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2110" w14:textId="77777777" w:rsidR="00CE010A" w:rsidRPr="00015E04" w:rsidRDefault="00FB767D" w:rsidP="00015E04">
      <w:pPr>
        <w:tabs>
          <w:tab w:val="left" w:pos="0"/>
        </w:tabs>
        <w:jc w:val="both"/>
        <w:rPr>
          <w:rFonts w:ascii="Palatino Linotype" w:hAnsi="Palatino Linotype"/>
          <w:b/>
          <w:szCs w:val="24"/>
        </w:rPr>
      </w:pPr>
      <w:r w:rsidRPr="00015E04">
        <w:rPr>
          <w:rFonts w:ascii="Palatino Linotype" w:hAnsi="Palatino Linotype"/>
          <w:noProof/>
          <w:szCs w:val="24"/>
        </w:rPr>
        <mc:AlternateContent>
          <mc:Choice Requires="wps">
            <w:drawing>
              <wp:anchor distT="0" distB="0" distL="114300" distR="114300" simplePos="0" relativeHeight="251660288" behindDoc="0" locked="0" layoutInCell="1" allowOverlap="1" wp14:anchorId="2B89DF58" wp14:editId="634A0204">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6B68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Pr="00015E04">
        <w:rPr>
          <w:rFonts w:ascii="Palatino Linotype" w:hAnsi="Palatino Linotype"/>
          <w:noProof/>
          <w:szCs w:val="24"/>
        </w:rPr>
        <mc:AlternateContent>
          <mc:Choice Requires="wps">
            <w:drawing>
              <wp:anchor distT="0" distB="0" distL="114300" distR="114300" simplePos="0" relativeHeight="251661312" behindDoc="0" locked="0" layoutInCell="1" allowOverlap="1" wp14:anchorId="293C457F" wp14:editId="0842DE26">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52A2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r w:rsidRPr="00015E04">
        <w:rPr>
          <w:rFonts w:ascii="Palatino Linotype" w:hAnsi="Palatino Linotype"/>
          <w:noProof/>
          <w:szCs w:val="24"/>
        </w:rPr>
        <mc:AlternateContent>
          <mc:Choice Requires="wps">
            <w:drawing>
              <wp:anchor distT="0" distB="0" distL="114300" distR="114300" simplePos="0" relativeHeight="251659264" behindDoc="0" locked="0" layoutInCell="1" allowOverlap="1" wp14:anchorId="08511673" wp14:editId="29D6E78F">
                <wp:simplePos x="0" y="0"/>
                <wp:positionH relativeFrom="column">
                  <wp:posOffset>2918764</wp:posOffset>
                </wp:positionH>
                <wp:positionV relativeFrom="paragraph">
                  <wp:posOffset>-467360</wp:posOffset>
                </wp:positionV>
                <wp:extent cx="311023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023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52B41A80"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6C7678">
                              <w:rPr>
                                <w:w w:val="95"/>
                                <w:sz w:val="22"/>
                              </w:rPr>
                              <w:t>3</w:t>
                            </w:r>
                            <w:r w:rsidRPr="00AF737E">
                              <w:rPr>
                                <w:w w:val="95"/>
                                <w:sz w:val="22"/>
                              </w:rPr>
                              <w:t>,</w:t>
                            </w:r>
                            <w:r w:rsidRPr="00AF737E">
                              <w:rPr>
                                <w:spacing w:val="7"/>
                                <w:w w:val="95"/>
                                <w:sz w:val="22"/>
                              </w:rPr>
                              <w:t xml:space="preserve"> </w:t>
                            </w:r>
                            <w:r>
                              <w:rPr>
                                <w:w w:val="95"/>
                                <w:sz w:val="22"/>
                              </w:rPr>
                              <w:t>2023</w:t>
                            </w:r>
                          </w:p>
                          <w:p w14:paraId="152FF1B0" w14:textId="77777777" w:rsidR="00AF737E" w:rsidRDefault="00F005DE" w:rsidP="00AF737E">
                            <w:pPr>
                              <w:spacing w:after="0" w:line="240" w:lineRule="auto"/>
                              <w:ind w:left="20"/>
                              <w:jc w:val="right"/>
                              <w:rPr>
                                <w:sz w:val="18"/>
                              </w:rPr>
                            </w:pPr>
                            <w:hyperlink r:id="rId8">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11673" id="_x0000_t202" coordsize="21600,21600" o:spt="202" path="m,l,21600r21600,l21600,xe">
                <v:stroke joinstyle="miter"/>
                <v:path gradientshapeok="t" o:connecttype="rect"/>
              </v:shapetype>
              <v:shape id="Text Box 7" o:spid="_x0000_s1026" type="#_x0000_t202" style="position:absolute;left:0;text-align:left;margin-left:229.8pt;margin-top:-36.8pt;width:244.9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" filled="f" stroked="f" strokeweight=".5pt">
                <v:textbo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52B41A80"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6C7678">
                        <w:rPr>
                          <w:w w:val="95"/>
                          <w:sz w:val="22"/>
                        </w:rPr>
                        <w:t>3</w:t>
                      </w:r>
                      <w:r w:rsidRPr="00AF737E">
                        <w:rPr>
                          <w:w w:val="95"/>
                          <w:sz w:val="22"/>
                        </w:rPr>
                        <w:t>,</w:t>
                      </w:r>
                      <w:r w:rsidRPr="00AF737E">
                        <w:rPr>
                          <w:spacing w:val="7"/>
                          <w:w w:val="95"/>
                          <w:sz w:val="22"/>
                        </w:rPr>
                        <w:t xml:space="preserve"> </w:t>
                      </w:r>
                      <w:r>
                        <w:rPr>
                          <w:w w:val="95"/>
                          <w:sz w:val="22"/>
                        </w:rPr>
                        <w:t>2023</w:t>
                      </w:r>
                    </w:p>
                    <w:p w14:paraId="152FF1B0" w14:textId="77777777" w:rsidR="00AF737E" w:rsidRDefault="00F005DE" w:rsidP="00AF737E">
                      <w:pPr>
                        <w:spacing w:after="0" w:line="240" w:lineRule="auto"/>
                        <w:ind w:left="20"/>
                        <w:jc w:val="right"/>
                        <w:rPr>
                          <w:sz w:val="18"/>
                        </w:rPr>
                      </w:pPr>
                      <w:hyperlink r:id="rId9">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v:textbox>
              </v:shape>
            </w:pict>
          </mc:Fallback>
        </mc:AlternateContent>
      </w:r>
      <w:r w:rsidRPr="00015E04">
        <w:rPr>
          <w:rFonts w:ascii="Palatino Linotype" w:hAnsi="Palatino Linotype"/>
          <w:noProof/>
          <w:szCs w:val="24"/>
        </w:rPr>
        <w:drawing>
          <wp:anchor distT="0" distB="0" distL="114300" distR="114300" simplePos="0" relativeHeight="251662336" behindDoc="0" locked="0" layoutInCell="1" allowOverlap="1" wp14:anchorId="347E321D" wp14:editId="68556237">
            <wp:simplePos x="0" y="0"/>
            <wp:positionH relativeFrom="column">
              <wp:posOffset>31805</wp:posOffset>
            </wp:positionH>
            <wp:positionV relativeFrom="paragraph">
              <wp:posOffset>-477078</wp:posOffset>
            </wp:positionV>
            <wp:extent cx="2846567" cy="755374"/>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278" cy="755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D3F52" w14:textId="77777777" w:rsidR="00622B2E" w:rsidRPr="00015E04" w:rsidRDefault="00622B2E" w:rsidP="00015E04">
      <w:pPr>
        <w:tabs>
          <w:tab w:val="left" w:pos="0"/>
        </w:tabs>
        <w:jc w:val="both"/>
        <w:rPr>
          <w:rFonts w:ascii="Palatino Linotype" w:hAnsi="Palatino Linotype"/>
          <w:szCs w:val="24"/>
        </w:rPr>
      </w:pPr>
      <w:bookmarkStart w:id="0" w:name="_Hlk139092348"/>
      <w:bookmarkStart w:id="1" w:name="_Hlk142206535"/>
    </w:p>
    <w:bookmarkEnd w:id="0"/>
    <w:bookmarkEnd w:id="1"/>
    <w:p w14:paraId="77B5871A" w14:textId="77777777" w:rsidR="007C6EA0" w:rsidRPr="007C6EA0" w:rsidRDefault="007C6EA0" w:rsidP="007C6EA0">
      <w:pPr>
        <w:rPr>
          <w:rFonts w:ascii="Cambria" w:hAnsi="Cambria"/>
          <w:b/>
          <w:bCs/>
          <w:sz w:val="28"/>
          <w:szCs w:val="28"/>
        </w:rPr>
      </w:pPr>
      <w:r w:rsidRPr="007C6EA0">
        <w:rPr>
          <w:rFonts w:ascii="Cambria" w:hAnsi="Cambria"/>
          <w:b/>
          <w:bCs/>
          <w:sz w:val="28"/>
          <w:szCs w:val="28"/>
        </w:rPr>
        <w:t xml:space="preserve">PROSES PENDIDIKAN DAN PESERTA </w:t>
      </w:r>
      <w:proofErr w:type="gramStart"/>
      <w:r w:rsidRPr="007C6EA0">
        <w:rPr>
          <w:rFonts w:ascii="Cambria" w:hAnsi="Cambria"/>
          <w:b/>
          <w:bCs/>
          <w:sz w:val="28"/>
          <w:szCs w:val="28"/>
        </w:rPr>
        <w:t>DIDIK  DI</w:t>
      </w:r>
      <w:proofErr w:type="gramEnd"/>
      <w:r w:rsidRPr="007C6EA0">
        <w:rPr>
          <w:rFonts w:ascii="Cambria" w:hAnsi="Cambria"/>
          <w:b/>
          <w:bCs/>
          <w:sz w:val="28"/>
          <w:szCs w:val="28"/>
        </w:rPr>
        <w:t xml:space="preserve"> SD NEGERI 1 PURWODADI DALAM KECAMATAN TANJUNG SARI</w:t>
      </w:r>
    </w:p>
    <w:p w14:paraId="2D39A4E6" w14:textId="77777777" w:rsidR="007C6EA0" w:rsidRPr="007C6EA0" w:rsidRDefault="007C6EA0" w:rsidP="007C6EA0">
      <w:pPr>
        <w:spacing w:line="240" w:lineRule="auto"/>
        <w:jc w:val="both"/>
        <w:rPr>
          <w:rFonts w:ascii="Palatino Linotype" w:hAnsi="Palatino Linotype"/>
          <w:szCs w:val="24"/>
        </w:rPr>
      </w:pPr>
    </w:p>
    <w:p w14:paraId="1777D37D" w14:textId="77777777" w:rsidR="007C6EA0" w:rsidRPr="007C6EA0" w:rsidRDefault="007C6EA0" w:rsidP="007C6EA0">
      <w:pPr>
        <w:spacing w:after="0" w:line="240" w:lineRule="auto"/>
        <w:jc w:val="both"/>
        <w:rPr>
          <w:rFonts w:ascii="Palatino Linotype" w:hAnsi="Palatino Linotype"/>
          <w:szCs w:val="24"/>
        </w:rPr>
      </w:pPr>
      <w:r w:rsidRPr="007C6EA0">
        <w:rPr>
          <w:rFonts w:ascii="Palatino Linotype" w:hAnsi="Palatino Linotype"/>
          <w:szCs w:val="24"/>
        </w:rPr>
        <w:t>SUHERI</w:t>
      </w:r>
    </w:p>
    <w:p w14:paraId="6AF92445" w14:textId="77777777" w:rsidR="007C6EA0" w:rsidRPr="007C6EA0" w:rsidRDefault="007C6EA0" w:rsidP="007C6EA0">
      <w:pPr>
        <w:spacing w:after="0" w:line="240" w:lineRule="auto"/>
        <w:jc w:val="both"/>
        <w:rPr>
          <w:rFonts w:ascii="Palatino Linotype" w:hAnsi="Palatino Linotype"/>
          <w:szCs w:val="24"/>
        </w:rPr>
      </w:pPr>
      <w:r w:rsidRPr="007C6EA0">
        <w:rPr>
          <w:rFonts w:ascii="Palatino Linotype" w:hAnsi="Palatino Linotype"/>
          <w:szCs w:val="24"/>
        </w:rPr>
        <w:t xml:space="preserve">SDN 1 </w:t>
      </w:r>
      <w:proofErr w:type="spellStart"/>
      <w:r w:rsidRPr="007C6EA0">
        <w:rPr>
          <w:rFonts w:ascii="Palatino Linotype" w:hAnsi="Palatino Linotype"/>
          <w:szCs w:val="24"/>
        </w:rPr>
        <w:t>Purwodadi</w:t>
      </w:r>
      <w:proofErr w:type="spellEnd"/>
      <w:r w:rsidRPr="007C6EA0">
        <w:rPr>
          <w:rFonts w:ascii="Palatino Linotype" w:hAnsi="Palatino Linotype"/>
          <w:szCs w:val="24"/>
        </w:rPr>
        <w:t xml:space="preserve"> Dalam, Tanjung Sari Lampung Selatan</w:t>
      </w:r>
    </w:p>
    <w:p w14:paraId="72F15E4E" w14:textId="77777777" w:rsidR="007C6EA0" w:rsidRPr="007C6EA0" w:rsidRDefault="007C6EA0" w:rsidP="007C6EA0">
      <w:pPr>
        <w:spacing w:after="0" w:line="240" w:lineRule="auto"/>
        <w:jc w:val="both"/>
        <w:rPr>
          <w:rFonts w:ascii="Palatino Linotype" w:hAnsi="Palatino Linotype"/>
          <w:szCs w:val="24"/>
        </w:rPr>
      </w:pPr>
      <w:hyperlink r:id="rId11" w:history="1">
        <w:r w:rsidRPr="007C6EA0">
          <w:rPr>
            <w:rStyle w:val="Hyperlink"/>
            <w:rFonts w:ascii="Palatino Linotype" w:hAnsi="Palatino Linotype"/>
            <w:szCs w:val="24"/>
          </w:rPr>
          <w:t>Suhe36764@gmail.com</w:t>
        </w:r>
      </w:hyperlink>
    </w:p>
    <w:p w14:paraId="0D22EB6C" w14:textId="77777777" w:rsidR="007C6EA0" w:rsidRDefault="007C6EA0" w:rsidP="007C6EA0">
      <w:pPr>
        <w:spacing w:line="240" w:lineRule="auto"/>
        <w:jc w:val="both"/>
        <w:rPr>
          <w:rFonts w:ascii="Palatino Linotype" w:hAnsi="Palatino Linotype"/>
          <w:sz w:val="20"/>
          <w:szCs w:val="20"/>
        </w:rPr>
      </w:pPr>
    </w:p>
    <w:p w14:paraId="788EBC85" w14:textId="0B3B1CE9" w:rsidR="007C6EA0" w:rsidRPr="007C6EA0" w:rsidRDefault="007C6EA0" w:rsidP="007C6EA0">
      <w:pPr>
        <w:spacing w:line="240" w:lineRule="auto"/>
        <w:jc w:val="both"/>
        <w:rPr>
          <w:rFonts w:ascii="Palatino Linotype" w:hAnsi="Palatino Linotype"/>
          <w:sz w:val="20"/>
          <w:szCs w:val="20"/>
        </w:rPr>
      </w:pPr>
      <w:proofErr w:type="spellStart"/>
      <w:proofErr w:type="gramStart"/>
      <w:r w:rsidRPr="007C6EA0">
        <w:rPr>
          <w:rFonts w:ascii="Palatino Linotype" w:hAnsi="Palatino Linotype"/>
          <w:b/>
          <w:bCs/>
          <w:sz w:val="20"/>
          <w:szCs w:val="20"/>
        </w:rPr>
        <w:t>Abstrak</w:t>
      </w:r>
      <w:proofErr w:type="spellEnd"/>
      <w:r w:rsidRPr="007C6EA0">
        <w:rPr>
          <w:rFonts w:ascii="Palatino Linotype" w:hAnsi="Palatino Linotype"/>
          <w:b/>
          <w:bCs/>
          <w:sz w:val="20"/>
          <w:szCs w:val="20"/>
        </w:rPr>
        <w:t xml:space="preserve"> :</w:t>
      </w:r>
      <w:proofErr w:type="gramEnd"/>
      <w:r>
        <w:rPr>
          <w:rFonts w:ascii="Palatino Linotype" w:hAnsi="Palatino Linotype"/>
          <w:sz w:val="20"/>
          <w:szCs w:val="20"/>
        </w:rPr>
        <w:t xml:space="preserve"> </w:t>
      </w:r>
      <w:r w:rsidRPr="007C6EA0">
        <w:rPr>
          <w:rFonts w:ascii="Palatino Linotype" w:hAnsi="Palatino Linotype"/>
          <w:sz w:val="20"/>
          <w:szCs w:val="20"/>
        </w:rPr>
        <w:t xml:space="preserve">Tujuan </w:t>
      </w:r>
      <w:proofErr w:type="spellStart"/>
      <w:r w:rsidRPr="007C6EA0">
        <w:rPr>
          <w:rFonts w:ascii="Palatino Linotype" w:hAnsi="Palatino Linotype"/>
          <w:sz w:val="20"/>
          <w:szCs w:val="20"/>
        </w:rPr>
        <w:t>dari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penelitian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ini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adalah</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supaya</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dapat</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mengetahui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tentang</w:t>
      </w:r>
      <w:proofErr w:type="spellEnd"/>
      <w:r w:rsidRPr="007C6EA0">
        <w:rPr>
          <w:rFonts w:ascii="Palatino Linotype" w:hAnsi="Palatino Linotype"/>
          <w:sz w:val="20"/>
          <w:szCs w:val="20"/>
        </w:rPr>
        <w:t xml:space="preserve"> proses Pendidikan dan </w:t>
      </w:r>
      <w:proofErr w:type="spellStart"/>
      <w:r w:rsidRPr="007C6EA0">
        <w:rPr>
          <w:rFonts w:ascii="Palatino Linotype" w:hAnsi="Palatino Linotype"/>
          <w:sz w:val="20"/>
          <w:szCs w:val="20"/>
        </w:rPr>
        <w:t>peserta</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didik</w:t>
      </w:r>
      <w:proofErr w:type="spellEnd"/>
      <w:r w:rsidRPr="007C6EA0">
        <w:rPr>
          <w:rFonts w:ascii="Palatino Linotype" w:hAnsi="Palatino Linotype"/>
          <w:sz w:val="20"/>
          <w:szCs w:val="20"/>
        </w:rPr>
        <w:t xml:space="preserve"> yang </w:t>
      </w:r>
      <w:proofErr w:type="spellStart"/>
      <w:r w:rsidRPr="007C6EA0">
        <w:rPr>
          <w:rFonts w:ascii="Palatino Linotype" w:hAnsi="Palatino Linotype"/>
          <w:sz w:val="20"/>
          <w:szCs w:val="20"/>
        </w:rPr>
        <w:t>ada</w:t>
      </w:r>
      <w:proofErr w:type="spellEnd"/>
      <w:r w:rsidRPr="007C6EA0">
        <w:rPr>
          <w:rFonts w:ascii="Palatino Linotype" w:hAnsi="Palatino Linotype"/>
          <w:sz w:val="20"/>
          <w:szCs w:val="20"/>
        </w:rPr>
        <w:t xml:space="preserve"> di SDN 1 </w:t>
      </w:r>
      <w:proofErr w:type="spellStart"/>
      <w:r w:rsidRPr="007C6EA0">
        <w:rPr>
          <w:rFonts w:ascii="Palatino Linotype" w:hAnsi="Palatino Linotype"/>
          <w:sz w:val="20"/>
          <w:szCs w:val="20"/>
        </w:rPr>
        <w:t>Purwodadi</w:t>
      </w:r>
      <w:proofErr w:type="spellEnd"/>
      <w:r w:rsidRPr="007C6EA0">
        <w:rPr>
          <w:rFonts w:ascii="Palatino Linotype" w:hAnsi="Palatino Linotype"/>
          <w:sz w:val="20"/>
          <w:szCs w:val="20"/>
        </w:rPr>
        <w:t xml:space="preserve"> Dalam. Metode </w:t>
      </w:r>
      <w:proofErr w:type="spellStart"/>
      <w:r w:rsidRPr="007C6EA0">
        <w:rPr>
          <w:rFonts w:ascii="Palatino Linotype" w:hAnsi="Palatino Linotype"/>
          <w:sz w:val="20"/>
          <w:szCs w:val="20"/>
        </w:rPr>
        <w:t>penelitian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ini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menggunakan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metode</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penelitian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kualitatif</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sumber</w:t>
      </w:r>
      <w:proofErr w:type="spellEnd"/>
      <w:r w:rsidRPr="007C6EA0">
        <w:rPr>
          <w:rFonts w:ascii="Palatino Linotype" w:hAnsi="Palatino Linotype"/>
          <w:sz w:val="20"/>
          <w:szCs w:val="20"/>
        </w:rPr>
        <w:t xml:space="preserve"> data yang di </w:t>
      </w:r>
      <w:proofErr w:type="spellStart"/>
      <w:r w:rsidRPr="007C6EA0">
        <w:rPr>
          <w:rFonts w:ascii="Palatino Linotype" w:hAnsi="Palatino Linotype"/>
          <w:sz w:val="20"/>
          <w:szCs w:val="20"/>
        </w:rPr>
        <w:t>peroleh</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berdasarkan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hasil</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observasi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dokumentasi</w:t>
      </w:r>
      <w:proofErr w:type="spellEnd"/>
      <w:r w:rsidRPr="007C6EA0">
        <w:rPr>
          <w:rFonts w:ascii="Palatino Linotype" w:hAnsi="Palatino Linotype"/>
          <w:sz w:val="20"/>
          <w:szCs w:val="20"/>
        </w:rPr>
        <w:t xml:space="preserve"> dan </w:t>
      </w:r>
      <w:proofErr w:type="spellStart"/>
      <w:r w:rsidRPr="007C6EA0">
        <w:rPr>
          <w:rFonts w:ascii="Palatino Linotype" w:hAnsi="Palatino Linotype"/>
          <w:sz w:val="20"/>
          <w:szCs w:val="20"/>
        </w:rPr>
        <w:t>wawancara</w:t>
      </w:r>
      <w:proofErr w:type="spellEnd"/>
      <w:r w:rsidRPr="007C6EA0">
        <w:rPr>
          <w:rFonts w:ascii="Palatino Linotype" w:hAnsi="Palatino Linotype"/>
          <w:sz w:val="20"/>
          <w:szCs w:val="20"/>
        </w:rPr>
        <w:t xml:space="preserve">. Hasil </w:t>
      </w:r>
      <w:proofErr w:type="spellStart"/>
      <w:r w:rsidRPr="007C6EA0">
        <w:rPr>
          <w:rFonts w:ascii="Palatino Linotype" w:hAnsi="Palatino Linotype"/>
          <w:sz w:val="20"/>
          <w:szCs w:val="20"/>
        </w:rPr>
        <w:t>dari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penelitian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ini</w:t>
      </w:r>
      <w:proofErr w:type="spellEnd"/>
      <w:r w:rsidRPr="007C6EA0">
        <w:rPr>
          <w:rFonts w:ascii="Palatino Linotype" w:hAnsi="Palatino Linotype"/>
          <w:sz w:val="20"/>
          <w:szCs w:val="20"/>
        </w:rPr>
        <w:t xml:space="preserve"> di </w:t>
      </w:r>
      <w:proofErr w:type="spellStart"/>
      <w:r w:rsidRPr="007C6EA0">
        <w:rPr>
          <w:rFonts w:ascii="Palatino Linotype" w:hAnsi="Palatino Linotype"/>
          <w:sz w:val="20"/>
          <w:szCs w:val="20"/>
        </w:rPr>
        <w:t>peroleh</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dari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lokasi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penelitian</w:t>
      </w:r>
      <w:proofErr w:type="spellEnd"/>
      <w:r w:rsidRPr="007C6EA0">
        <w:rPr>
          <w:rFonts w:ascii="Palatino Linotype" w:hAnsi="Palatino Linotype"/>
          <w:sz w:val="20"/>
          <w:szCs w:val="20"/>
        </w:rPr>
        <w:t xml:space="preserve"> yang </w:t>
      </w:r>
      <w:proofErr w:type="spellStart"/>
      <w:r w:rsidRPr="007C6EA0">
        <w:rPr>
          <w:rFonts w:ascii="Palatino Linotype" w:hAnsi="Palatino Linotype"/>
          <w:sz w:val="20"/>
          <w:szCs w:val="20"/>
        </w:rPr>
        <w:t>terdiri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dari</w:t>
      </w:r>
      <w:proofErr w:type="spellEnd"/>
      <w:r w:rsidRPr="007C6EA0">
        <w:rPr>
          <w:rFonts w:ascii="Palatino Linotype" w:hAnsi="Palatino Linotype"/>
          <w:sz w:val="20"/>
          <w:szCs w:val="20"/>
        </w:rPr>
        <w:t xml:space="preserve"> 15 </w:t>
      </w:r>
      <w:proofErr w:type="spellStart"/>
      <w:r w:rsidRPr="007C6EA0">
        <w:rPr>
          <w:rFonts w:ascii="Palatino Linotype" w:hAnsi="Palatino Linotype"/>
          <w:sz w:val="20"/>
          <w:szCs w:val="20"/>
        </w:rPr>
        <w:t>pendidik</w:t>
      </w:r>
      <w:proofErr w:type="spellEnd"/>
      <w:r w:rsidRPr="007C6EA0">
        <w:rPr>
          <w:rFonts w:ascii="Palatino Linotype" w:hAnsi="Palatino Linotype"/>
          <w:sz w:val="20"/>
          <w:szCs w:val="20"/>
        </w:rPr>
        <w:t xml:space="preserve"> (guru) dan 20 </w:t>
      </w:r>
      <w:proofErr w:type="spellStart"/>
      <w:r w:rsidRPr="007C6EA0">
        <w:rPr>
          <w:rFonts w:ascii="Palatino Linotype" w:hAnsi="Palatino Linotype"/>
          <w:sz w:val="20"/>
          <w:szCs w:val="20"/>
        </w:rPr>
        <w:t>peserta</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didik</w:t>
      </w:r>
      <w:proofErr w:type="spellEnd"/>
      <w:r w:rsidRPr="007C6EA0">
        <w:rPr>
          <w:rFonts w:ascii="Palatino Linotype" w:hAnsi="Palatino Linotype"/>
          <w:sz w:val="20"/>
          <w:szCs w:val="20"/>
        </w:rPr>
        <w:t xml:space="preserve"> di </w:t>
      </w:r>
      <w:proofErr w:type="spellStart"/>
      <w:r w:rsidRPr="007C6EA0">
        <w:rPr>
          <w:rFonts w:ascii="Palatino Linotype" w:hAnsi="Palatino Linotype"/>
          <w:sz w:val="20"/>
          <w:szCs w:val="20"/>
        </w:rPr>
        <w:t>kelas</w:t>
      </w:r>
      <w:proofErr w:type="spellEnd"/>
      <w:r w:rsidRPr="007C6EA0">
        <w:rPr>
          <w:rFonts w:ascii="Palatino Linotype" w:hAnsi="Palatino Linotype"/>
          <w:sz w:val="20"/>
          <w:szCs w:val="20"/>
        </w:rPr>
        <w:t xml:space="preserve"> 5 yang </w:t>
      </w:r>
      <w:proofErr w:type="spellStart"/>
      <w:r w:rsidRPr="007C6EA0">
        <w:rPr>
          <w:rFonts w:ascii="Palatino Linotype" w:hAnsi="Palatino Linotype"/>
          <w:sz w:val="20"/>
          <w:szCs w:val="20"/>
        </w:rPr>
        <w:t>mempunyai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karakteristik</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penilaian</w:t>
      </w:r>
      <w:proofErr w:type="spellEnd"/>
      <w:r w:rsidRPr="007C6EA0">
        <w:rPr>
          <w:rFonts w:ascii="Palatino Linotype" w:hAnsi="Palatino Linotype"/>
          <w:sz w:val="20"/>
          <w:szCs w:val="20"/>
        </w:rPr>
        <w:t xml:space="preserve"> yang </w:t>
      </w:r>
      <w:proofErr w:type="spellStart"/>
      <w:r w:rsidRPr="007C6EA0">
        <w:rPr>
          <w:rFonts w:ascii="Palatino Linotype" w:hAnsi="Palatino Linotype"/>
          <w:sz w:val="20"/>
          <w:szCs w:val="20"/>
        </w:rPr>
        <w:t>cukup</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baik</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disini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semua</w:t>
      </w:r>
      <w:proofErr w:type="spellEnd"/>
      <w:r w:rsidRPr="007C6EA0">
        <w:rPr>
          <w:rFonts w:ascii="Palatino Linotype" w:hAnsi="Palatino Linotype"/>
          <w:sz w:val="20"/>
          <w:szCs w:val="20"/>
        </w:rPr>
        <w:t xml:space="preserve"> guru </w:t>
      </w:r>
      <w:proofErr w:type="spellStart"/>
      <w:r w:rsidRPr="007C6EA0">
        <w:rPr>
          <w:rFonts w:ascii="Palatino Linotype" w:hAnsi="Palatino Linotype"/>
          <w:sz w:val="20"/>
          <w:szCs w:val="20"/>
        </w:rPr>
        <w:t>menggunakan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perangkat</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pembelajaran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seperti</w:t>
      </w:r>
      <w:proofErr w:type="spellEnd"/>
      <w:r w:rsidRPr="007C6EA0">
        <w:rPr>
          <w:rFonts w:ascii="Palatino Linotype" w:hAnsi="Palatino Linotype"/>
          <w:sz w:val="20"/>
          <w:szCs w:val="20"/>
        </w:rPr>
        <w:t xml:space="preserve"> RPP, </w:t>
      </w:r>
      <w:proofErr w:type="spellStart"/>
      <w:r w:rsidRPr="007C6EA0">
        <w:rPr>
          <w:rFonts w:ascii="Palatino Linotype" w:hAnsi="Palatino Linotype"/>
          <w:sz w:val="20"/>
          <w:szCs w:val="20"/>
        </w:rPr>
        <w:t>Prota</w:t>
      </w:r>
      <w:proofErr w:type="spellEnd"/>
      <w:r w:rsidRPr="007C6EA0">
        <w:rPr>
          <w:rFonts w:ascii="Palatino Linotype" w:hAnsi="Palatino Linotype"/>
          <w:sz w:val="20"/>
          <w:szCs w:val="20"/>
        </w:rPr>
        <w:t xml:space="preserve">, Promes dan </w:t>
      </w:r>
      <w:proofErr w:type="spellStart"/>
      <w:r w:rsidRPr="007C6EA0">
        <w:rPr>
          <w:rFonts w:ascii="Palatino Linotype" w:hAnsi="Palatino Linotype"/>
          <w:sz w:val="20"/>
          <w:szCs w:val="20"/>
        </w:rPr>
        <w:t>Silabus</w:t>
      </w:r>
      <w:proofErr w:type="spellEnd"/>
      <w:r w:rsidRPr="007C6EA0">
        <w:rPr>
          <w:rFonts w:ascii="Palatino Linotype" w:hAnsi="Palatino Linotype"/>
          <w:sz w:val="20"/>
          <w:szCs w:val="20"/>
        </w:rPr>
        <w:t xml:space="preserve"> yang </w:t>
      </w:r>
      <w:proofErr w:type="spellStart"/>
      <w:r w:rsidRPr="007C6EA0">
        <w:rPr>
          <w:rFonts w:ascii="Palatino Linotype" w:hAnsi="Palatino Linotype"/>
          <w:sz w:val="20"/>
          <w:szCs w:val="20"/>
        </w:rPr>
        <w:t>sudah</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lengkap</w:t>
      </w:r>
      <w:proofErr w:type="spellEnd"/>
      <w:r w:rsidRPr="007C6EA0">
        <w:rPr>
          <w:rFonts w:ascii="Palatino Linotype" w:hAnsi="Palatino Linotype"/>
          <w:sz w:val="20"/>
          <w:szCs w:val="20"/>
        </w:rPr>
        <w:t xml:space="preserve"> dan </w:t>
      </w:r>
      <w:proofErr w:type="spellStart"/>
      <w:r w:rsidRPr="007C6EA0">
        <w:rPr>
          <w:rFonts w:ascii="Palatino Linotype" w:hAnsi="Palatino Linotype"/>
          <w:sz w:val="20"/>
          <w:szCs w:val="20"/>
        </w:rPr>
        <w:t>mereka</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mengajar</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sesuai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dengan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keahlian</w:t>
      </w:r>
      <w:proofErr w:type="spellEnd"/>
      <w:r w:rsidRPr="007C6EA0">
        <w:rPr>
          <w:rFonts w:ascii="Palatino Linotype" w:hAnsi="Palatino Linotype"/>
          <w:sz w:val="20"/>
          <w:szCs w:val="20"/>
        </w:rPr>
        <w:t xml:space="preserve"> masing-masing. Hasil </w:t>
      </w:r>
      <w:proofErr w:type="spellStart"/>
      <w:r w:rsidRPr="007C6EA0">
        <w:rPr>
          <w:rFonts w:ascii="Palatino Linotype" w:hAnsi="Palatino Linotype"/>
          <w:sz w:val="20"/>
          <w:szCs w:val="20"/>
        </w:rPr>
        <w:t>dari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penelitian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ini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dapat</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disimpulkan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dalam</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meningkatkan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mutu</w:t>
      </w:r>
      <w:proofErr w:type="spellEnd"/>
      <w:r w:rsidRPr="007C6EA0">
        <w:rPr>
          <w:rFonts w:ascii="Palatino Linotype" w:hAnsi="Palatino Linotype"/>
          <w:sz w:val="20"/>
          <w:szCs w:val="20"/>
        </w:rPr>
        <w:t xml:space="preserve"> Pendidikan di SDN 1 </w:t>
      </w:r>
      <w:proofErr w:type="spellStart"/>
      <w:r w:rsidRPr="007C6EA0">
        <w:rPr>
          <w:rFonts w:ascii="Palatino Linotype" w:hAnsi="Palatino Linotype"/>
          <w:sz w:val="20"/>
          <w:szCs w:val="20"/>
        </w:rPr>
        <w:t>Purwodadi</w:t>
      </w:r>
      <w:proofErr w:type="spellEnd"/>
      <w:r w:rsidRPr="007C6EA0">
        <w:rPr>
          <w:rFonts w:ascii="Palatino Linotype" w:hAnsi="Palatino Linotype"/>
          <w:sz w:val="20"/>
          <w:szCs w:val="20"/>
        </w:rPr>
        <w:t xml:space="preserve"> Dalam </w:t>
      </w:r>
      <w:proofErr w:type="spellStart"/>
      <w:r w:rsidRPr="007C6EA0">
        <w:rPr>
          <w:rFonts w:ascii="Palatino Linotype" w:hAnsi="Palatino Linotype"/>
          <w:sz w:val="20"/>
          <w:szCs w:val="20"/>
        </w:rPr>
        <w:t>kecamatan</w:t>
      </w:r>
      <w:proofErr w:type="spellEnd"/>
      <w:r w:rsidRPr="007C6EA0">
        <w:rPr>
          <w:rFonts w:ascii="Palatino Linotype" w:hAnsi="Palatino Linotype"/>
          <w:sz w:val="20"/>
          <w:szCs w:val="20"/>
        </w:rPr>
        <w:t xml:space="preserve"> Tanjung Sari </w:t>
      </w:r>
      <w:proofErr w:type="spellStart"/>
      <w:r w:rsidRPr="007C6EA0">
        <w:rPr>
          <w:rFonts w:ascii="Palatino Linotype" w:hAnsi="Palatino Linotype"/>
          <w:sz w:val="20"/>
          <w:szCs w:val="20"/>
        </w:rPr>
        <w:t>sudah</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bisa</w:t>
      </w:r>
      <w:proofErr w:type="spellEnd"/>
      <w:r w:rsidRPr="007C6EA0">
        <w:rPr>
          <w:rFonts w:ascii="Palatino Linotype" w:hAnsi="Palatino Linotype"/>
          <w:sz w:val="20"/>
          <w:szCs w:val="20"/>
        </w:rPr>
        <w:t xml:space="preserve"> di </w:t>
      </w:r>
      <w:proofErr w:type="spellStart"/>
      <w:r w:rsidRPr="007C6EA0">
        <w:rPr>
          <w:rFonts w:ascii="Palatino Linotype" w:hAnsi="Palatino Linotype"/>
          <w:sz w:val="20"/>
          <w:szCs w:val="20"/>
        </w:rPr>
        <w:t>katakan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dapat</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memenuhi</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standar</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pendidik</w:t>
      </w:r>
      <w:proofErr w:type="spellEnd"/>
      <w:r w:rsidRPr="007C6EA0">
        <w:rPr>
          <w:rFonts w:ascii="Palatino Linotype" w:hAnsi="Palatino Linotype"/>
          <w:sz w:val="20"/>
          <w:szCs w:val="20"/>
        </w:rPr>
        <w:t xml:space="preserve"> dan </w:t>
      </w:r>
      <w:proofErr w:type="spellStart"/>
      <w:r w:rsidRPr="007C6EA0">
        <w:rPr>
          <w:rFonts w:ascii="Palatino Linotype" w:hAnsi="Palatino Linotype"/>
          <w:sz w:val="20"/>
          <w:szCs w:val="20"/>
        </w:rPr>
        <w:t>peserta</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didik</w:t>
      </w:r>
      <w:proofErr w:type="spellEnd"/>
      <w:r w:rsidRPr="007C6EA0">
        <w:rPr>
          <w:rFonts w:ascii="Palatino Linotype" w:hAnsi="Palatino Linotype"/>
          <w:sz w:val="20"/>
          <w:szCs w:val="20"/>
        </w:rPr>
        <w:t>.</w:t>
      </w:r>
    </w:p>
    <w:p w14:paraId="16E3247E" w14:textId="591F1651" w:rsidR="007C6EA0" w:rsidRDefault="007C6EA0" w:rsidP="007C6EA0">
      <w:pPr>
        <w:spacing w:line="240" w:lineRule="auto"/>
        <w:jc w:val="both"/>
        <w:rPr>
          <w:rFonts w:ascii="Palatino Linotype" w:hAnsi="Palatino Linotype"/>
          <w:sz w:val="20"/>
          <w:szCs w:val="20"/>
        </w:rPr>
      </w:pPr>
      <w:r w:rsidRPr="007C6EA0">
        <w:rPr>
          <w:rFonts w:ascii="Palatino Linotype" w:hAnsi="Palatino Linotype"/>
          <w:b/>
          <w:bCs/>
          <w:sz w:val="20"/>
          <w:szCs w:val="20"/>
        </w:rPr>
        <w:t xml:space="preserve">Kata </w:t>
      </w:r>
      <w:proofErr w:type="spellStart"/>
      <w:proofErr w:type="gramStart"/>
      <w:r w:rsidRPr="007C6EA0">
        <w:rPr>
          <w:rFonts w:ascii="Palatino Linotype" w:hAnsi="Palatino Linotype"/>
          <w:b/>
          <w:bCs/>
          <w:sz w:val="20"/>
          <w:szCs w:val="20"/>
        </w:rPr>
        <w:t>kunci</w:t>
      </w:r>
      <w:proofErr w:type="spellEnd"/>
      <w:r w:rsidRPr="007C6EA0">
        <w:rPr>
          <w:rFonts w:ascii="Palatino Linotype" w:hAnsi="Palatino Linotype"/>
          <w:b/>
          <w:bCs/>
          <w:sz w:val="20"/>
          <w:szCs w:val="20"/>
        </w:rPr>
        <w:t xml:space="preserve"> :</w:t>
      </w:r>
      <w:proofErr w:type="gramEnd"/>
      <w:r>
        <w:rPr>
          <w:rFonts w:ascii="Palatino Linotype" w:hAnsi="Palatino Linotype"/>
          <w:b/>
          <w:bCs/>
          <w:sz w:val="20"/>
          <w:szCs w:val="20"/>
        </w:rPr>
        <w:t xml:space="preserve"> </w:t>
      </w:r>
      <w:r w:rsidRPr="007C6EA0">
        <w:rPr>
          <w:rFonts w:ascii="Palatino Linotype" w:hAnsi="Palatino Linotype"/>
          <w:sz w:val="20"/>
          <w:szCs w:val="20"/>
        </w:rPr>
        <w:t xml:space="preserve">Proses </w:t>
      </w:r>
      <w:proofErr w:type="spellStart"/>
      <w:r w:rsidRPr="007C6EA0">
        <w:rPr>
          <w:rFonts w:ascii="Palatino Linotype" w:hAnsi="Palatino Linotype"/>
          <w:sz w:val="20"/>
          <w:szCs w:val="20"/>
        </w:rPr>
        <w:t>Pengorganisasian</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Pendidik</w:t>
      </w:r>
      <w:proofErr w:type="spellEnd"/>
      <w:r w:rsidRPr="007C6EA0">
        <w:rPr>
          <w:rFonts w:ascii="Palatino Linotype" w:hAnsi="Palatino Linotype"/>
          <w:sz w:val="20"/>
          <w:szCs w:val="20"/>
        </w:rPr>
        <w:t xml:space="preserve">, </w:t>
      </w:r>
      <w:proofErr w:type="spellStart"/>
      <w:r w:rsidRPr="007C6EA0">
        <w:rPr>
          <w:rFonts w:ascii="Palatino Linotype" w:hAnsi="Palatino Linotype"/>
          <w:sz w:val="20"/>
          <w:szCs w:val="20"/>
        </w:rPr>
        <w:t>Peserta</w:t>
      </w:r>
      <w:proofErr w:type="spellEnd"/>
      <w:r w:rsidRPr="007C6EA0">
        <w:rPr>
          <w:rFonts w:ascii="Palatino Linotype" w:hAnsi="Palatino Linotype"/>
          <w:sz w:val="20"/>
          <w:szCs w:val="20"/>
        </w:rPr>
        <w:t xml:space="preserve"> Didik.</w:t>
      </w:r>
    </w:p>
    <w:p w14:paraId="18A7F892" w14:textId="7EF7B607" w:rsidR="007C6EA0" w:rsidRDefault="007C6EA0" w:rsidP="007C6EA0">
      <w:pPr>
        <w:spacing w:line="240" w:lineRule="auto"/>
        <w:jc w:val="both"/>
        <w:rPr>
          <w:rFonts w:ascii="Palatino Linotype" w:hAnsi="Palatino Linotype"/>
          <w:sz w:val="20"/>
          <w:szCs w:val="20"/>
        </w:rPr>
      </w:pPr>
    </w:p>
    <w:p w14:paraId="75EC2147" w14:textId="77777777" w:rsidR="007C6EA0" w:rsidRPr="007C6EA0" w:rsidRDefault="007C6EA0" w:rsidP="007C6EA0">
      <w:pPr>
        <w:spacing w:line="240" w:lineRule="auto"/>
        <w:jc w:val="both"/>
        <w:rPr>
          <w:rFonts w:ascii="Palatino Linotype" w:hAnsi="Palatino Linotype"/>
          <w:sz w:val="20"/>
          <w:szCs w:val="20"/>
        </w:rPr>
      </w:pPr>
      <w:proofErr w:type="gramStart"/>
      <w:r w:rsidRPr="007C6EA0">
        <w:rPr>
          <w:rFonts w:ascii="Palatino Linotype" w:hAnsi="Palatino Linotype"/>
          <w:b/>
          <w:bCs/>
          <w:sz w:val="20"/>
          <w:szCs w:val="20"/>
        </w:rPr>
        <w:t>Abstract :</w:t>
      </w:r>
      <w:proofErr w:type="gramEnd"/>
      <w:r w:rsidRPr="007C6EA0">
        <w:rPr>
          <w:rFonts w:ascii="Palatino Linotype" w:hAnsi="Palatino Linotype"/>
          <w:sz w:val="20"/>
          <w:szCs w:val="20"/>
        </w:rPr>
        <w:t xml:space="preserve"> The purpose of this research is to find out about the education process and students at SDN 1 </w:t>
      </w:r>
      <w:proofErr w:type="spellStart"/>
      <w:r w:rsidRPr="007C6EA0">
        <w:rPr>
          <w:rFonts w:ascii="Palatino Linotype" w:hAnsi="Palatino Linotype"/>
          <w:sz w:val="20"/>
          <w:szCs w:val="20"/>
        </w:rPr>
        <w:t>Purwodadi</w:t>
      </w:r>
      <w:proofErr w:type="spellEnd"/>
      <w:r w:rsidRPr="007C6EA0">
        <w:rPr>
          <w:rFonts w:ascii="Palatino Linotype" w:hAnsi="Palatino Linotype"/>
          <w:sz w:val="20"/>
          <w:szCs w:val="20"/>
        </w:rPr>
        <w:t xml:space="preserve"> Dalam. This research method uses qualitative research methods, the data sources obtained are based on observations, documentation and interviews. The results of this study were obtained from a research location consisting of 15 educators (teachers) and 20 students in grade 5 who have fairly good assessment characteristics, here all teachers use learning tools such as lesson plans, </w:t>
      </w:r>
      <w:proofErr w:type="spellStart"/>
      <w:r w:rsidRPr="007C6EA0">
        <w:rPr>
          <w:rFonts w:ascii="Palatino Linotype" w:hAnsi="Palatino Linotype"/>
          <w:sz w:val="20"/>
          <w:szCs w:val="20"/>
        </w:rPr>
        <w:t>Prota</w:t>
      </w:r>
      <w:proofErr w:type="spellEnd"/>
      <w:r w:rsidRPr="007C6EA0">
        <w:rPr>
          <w:rFonts w:ascii="Palatino Linotype" w:hAnsi="Palatino Linotype"/>
          <w:sz w:val="20"/>
          <w:szCs w:val="20"/>
        </w:rPr>
        <w:t xml:space="preserve">, Promissory Notes and Syllabus which are complete and they teach according to their respective expertise. The results of this study can be concluded in improving the quality of education at SDN 1 </w:t>
      </w:r>
      <w:proofErr w:type="spellStart"/>
      <w:r w:rsidRPr="007C6EA0">
        <w:rPr>
          <w:rFonts w:ascii="Palatino Linotype" w:hAnsi="Palatino Linotype"/>
          <w:sz w:val="20"/>
          <w:szCs w:val="20"/>
        </w:rPr>
        <w:t>Purwodadi</w:t>
      </w:r>
      <w:proofErr w:type="spellEnd"/>
      <w:r w:rsidRPr="007C6EA0">
        <w:rPr>
          <w:rFonts w:ascii="Palatino Linotype" w:hAnsi="Palatino Linotype"/>
          <w:sz w:val="20"/>
          <w:szCs w:val="20"/>
        </w:rPr>
        <w:t xml:space="preserve"> Dalam, Tanjung Sari sub-district, it can be said that it can meet the standards of educators and students.</w:t>
      </w:r>
    </w:p>
    <w:p w14:paraId="000F2534" w14:textId="7BAEDBA9" w:rsidR="007C6EA0" w:rsidRPr="007C6EA0" w:rsidRDefault="007C6EA0" w:rsidP="007C6EA0">
      <w:pPr>
        <w:spacing w:line="240" w:lineRule="auto"/>
        <w:jc w:val="both"/>
        <w:rPr>
          <w:rFonts w:ascii="Palatino Linotype" w:hAnsi="Palatino Linotype"/>
          <w:sz w:val="20"/>
          <w:szCs w:val="20"/>
        </w:rPr>
      </w:pPr>
      <w:r w:rsidRPr="007C6EA0">
        <w:rPr>
          <w:rFonts w:ascii="Palatino Linotype" w:hAnsi="Palatino Linotype"/>
          <w:b/>
          <w:bCs/>
          <w:sz w:val="20"/>
          <w:szCs w:val="20"/>
        </w:rPr>
        <w:t>Keywords:</w:t>
      </w:r>
      <w:r w:rsidRPr="007C6EA0">
        <w:rPr>
          <w:rFonts w:ascii="Palatino Linotype" w:hAnsi="Palatino Linotype"/>
          <w:sz w:val="20"/>
          <w:szCs w:val="20"/>
        </w:rPr>
        <w:t xml:space="preserve"> </w:t>
      </w:r>
      <w:r>
        <w:rPr>
          <w:rFonts w:ascii="Palatino Linotype" w:hAnsi="Palatino Linotype"/>
          <w:sz w:val="20"/>
          <w:szCs w:val="20"/>
        </w:rPr>
        <w:t xml:space="preserve"> </w:t>
      </w:r>
      <w:r w:rsidRPr="007C6EA0">
        <w:rPr>
          <w:rFonts w:ascii="Palatino Linotype" w:hAnsi="Palatino Linotype"/>
          <w:sz w:val="20"/>
          <w:szCs w:val="20"/>
        </w:rPr>
        <w:t>Organizing Process, Educators, Students.</w:t>
      </w:r>
    </w:p>
    <w:p w14:paraId="235C7377" w14:textId="77777777" w:rsidR="007C6EA0" w:rsidRPr="007C6EA0" w:rsidRDefault="007C6EA0" w:rsidP="007C6EA0">
      <w:pPr>
        <w:rPr>
          <w:szCs w:val="24"/>
        </w:rPr>
      </w:pPr>
    </w:p>
    <w:p w14:paraId="35F2BADB" w14:textId="541BAAA7" w:rsidR="007D55DE" w:rsidRPr="007C6EA0" w:rsidRDefault="001C54D8" w:rsidP="007C6EA0">
      <w:pPr>
        <w:pStyle w:val="ListParagraph"/>
        <w:numPr>
          <w:ilvl w:val="0"/>
          <w:numId w:val="27"/>
        </w:numPr>
        <w:tabs>
          <w:tab w:val="left" w:pos="0"/>
          <w:tab w:val="left" w:pos="567"/>
        </w:tabs>
        <w:ind w:left="0" w:firstLine="0"/>
        <w:rPr>
          <w:rFonts w:ascii="Palatino Linotype" w:hAnsi="Palatino Linotype"/>
          <w:b/>
          <w:sz w:val="24"/>
          <w:szCs w:val="24"/>
          <w:shd w:val="clear" w:color="auto" w:fill="FFFFFF"/>
        </w:rPr>
      </w:pPr>
      <w:proofErr w:type="spellStart"/>
      <w:r w:rsidRPr="00015E04">
        <w:rPr>
          <w:rFonts w:ascii="Palatino Linotype" w:hAnsi="Palatino Linotype"/>
          <w:b/>
          <w:sz w:val="24"/>
          <w:szCs w:val="24"/>
          <w:shd w:val="clear" w:color="auto" w:fill="FFFFFF"/>
        </w:rPr>
        <w:t>Pendahuluan</w:t>
      </w:r>
      <w:proofErr w:type="spellEnd"/>
    </w:p>
    <w:p w14:paraId="1C139B78" w14:textId="11C1293F" w:rsidR="007C6EA0" w:rsidRPr="007C6EA0" w:rsidRDefault="007C6EA0" w:rsidP="007C6EA0">
      <w:pPr>
        <w:spacing w:line="276" w:lineRule="auto"/>
        <w:jc w:val="both"/>
        <w:rPr>
          <w:rFonts w:ascii="Palatino Linotype" w:hAnsi="Palatino Linotype"/>
        </w:rPr>
      </w:pPr>
      <w:r w:rsidRPr="007C6EA0">
        <w:rPr>
          <w:rFonts w:ascii="Palatino Linotype" w:hAnsi="Palatino Linotype"/>
        </w:rPr>
        <w:t xml:space="preserve">Proses </w:t>
      </w:r>
      <w:proofErr w:type="spellStart"/>
      <w:r w:rsidRPr="007C6EA0">
        <w:rPr>
          <w:rFonts w:ascii="Palatino Linotype" w:hAnsi="Palatino Linotype"/>
        </w:rPr>
        <w:t>pengorganisasian</w:t>
      </w:r>
      <w:proofErr w:type="spellEnd"/>
      <w:r w:rsidRPr="007C6EA0">
        <w:rPr>
          <w:rFonts w:ascii="Palatino Linotype" w:hAnsi="Palatino Linotype"/>
        </w:rPr>
        <w:t xml:space="preserve"> </w:t>
      </w:r>
      <w:proofErr w:type="spellStart"/>
      <w:r w:rsidRPr="007C6EA0">
        <w:rPr>
          <w:rFonts w:ascii="Palatino Linotype" w:hAnsi="Palatino Linotype"/>
        </w:rPr>
        <w:t>penggunaan</w:t>
      </w:r>
      <w:proofErr w:type="spellEnd"/>
      <w:r w:rsidRPr="007C6EA0">
        <w:rPr>
          <w:rFonts w:ascii="Palatino Linotype" w:hAnsi="Palatino Linotype"/>
        </w:rPr>
        <w:t xml:space="preserve"> </w:t>
      </w:r>
      <w:proofErr w:type="spellStart"/>
      <w:r w:rsidRPr="007C6EA0">
        <w:rPr>
          <w:rFonts w:ascii="Palatino Linotype" w:hAnsi="Palatino Linotype"/>
        </w:rPr>
        <w:t>sumber</w:t>
      </w:r>
      <w:proofErr w:type="spellEnd"/>
      <w:r w:rsidRPr="007C6EA0">
        <w:rPr>
          <w:rFonts w:ascii="Palatino Linotype" w:hAnsi="Palatino Linotype"/>
        </w:rPr>
        <w:t xml:space="preserve"> </w:t>
      </w:r>
      <w:proofErr w:type="spellStart"/>
      <w:r w:rsidRPr="007C6EA0">
        <w:rPr>
          <w:rFonts w:ascii="Palatino Linotype" w:hAnsi="Palatino Linotype"/>
        </w:rPr>
        <w:t>daya</w:t>
      </w:r>
      <w:proofErr w:type="spellEnd"/>
      <w:r w:rsidRPr="007C6EA0">
        <w:rPr>
          <w:rFonts w:ascii="Palatino Linotype" w:hAnsi="Palatino Linotype"/>
        </w:rPr>
        <w:t xml:space="preserve"> </w:t>
      </w:r>
      <w:proofErr w:type="spellStart"/>
      <w:r w:rsidRPr="007C6EA0">
        <w:rPr>
          <w:rFonts w:ascii="Palatino Linotype" w:hAnsi="Palatino Linotype"/>
        </w:rPr>
        <w:t>secara</w:t>
      </w:r>
      <w:proofErr w:type="spellEnd"/>
      <w:r w:rsidRPr="007C6EA0">
        <w:rPr>
          <w:rFonts w:ascii="Palatino Linotype" w:hAnsi="Palatino Linotype"/>
        </w:rPr>
        <w:t xml:space="preserve"> </w:t>
      </w:r>
      <w:proofErr w:type="spellStart"/>
      <w:r w:rsidRPr="007C6EA0">
        <w:rPr>
          <w:rFonts w:ascii="Palatino Linotype" w:hAnsi="Palatino Linotype"/>
        </w:rPr>
        <w:t>efesien</w:t>
      </w:r>
      <w:proofErr w:type="spellEnd"/>
      <w:r w:rsidRPr="007C6EA0">
        <w:rPr>
          <w:rFonts w:ascii="Palatino Linotype" w:hAnsi="Palatino Linotype"/>
        </w:rPr>
        <w:t xml:space="preserve"> </w:t>
      </w:r>
      <w:proofErr w:type="spellStart"/>
      <w:r w:rsidRPr="007C6EA0">
        <w:rPr>
          <w:rFonts w:ascii="Palatino Linotype" w:hAnsi="Palatino Linotype"/>
        </w:rPr>
        <w:t>untuk</w:t>
      </w:r>
      <w:proofErr w:type="spellEnd"/>
      <w:r w:rsidRPr="007C6EA0">
        <w:rPr>
          <w:rFonts w:ascii="Palatino Linotype" w:hAnsi="Palatino Linotype"/>
        </w:rPr>
        <w:t xml:space="preserve"> </w:t>
      </w:r>
      <w:proofErr w:type="spellStart"/>
      <w:r w:rsidRPr="007C6EA0">
        <w:rPr>
          <w:rFonts w:ascii="Palatino Linotype" w:hAnsi="Palatino Linotype"/>
        </w:rPr>
        <w:t>mencapai</w:t>
      </w:r>
      <w:proofErr w:type="spellEnd"/>
      <w:r w:rsidRPr="007C6EA0">
        <w:rPr>
          <w:rFonts w:ascii="Palatino Linotype" w:hAnsi="Palatino Linotype"/>
        </w:rPr>
        <w:t xml:space="preserve"> </w:t>
      </w:r>
      <w:proofErr w:type="spellStart"/>
      <w:r w:rsidRPr="007C6EA0">
        <w:rPr>
          <w:rFonts w:ascii="Palatino Linotype" w:hAnsi="Palatino Linotype"/>
        </w:rPr>
        <w:t>sasaran</w:t>
      </w:r>
      <w:proofErr w:type="spellEnd"/>
      <w:r w:rsidRPr="007C6EA0">
        <w:rPr>
          <w:rFonts w:ascii="Palatino Linotype" w:hAnsi="Palatino Linotype"/>
        </w:rPr>
        <w:t xml:space="preserve"> dan </w:t>
      </w:r>
      <w:proofErr w:type="spellStart"/>
      <w:r w:rsidRPr="007C6EA0">
        <w:rPr>
          <w:rFonts w:ascii="Palatino Linotype" w:hAnsi="Palatino Linotype"/>
        </w:rPr>
        <w:t>tujuan</w:t>
      </w:r>
      <w:proofErr w:type="spellEnd"/>
      <w:r w:rsidRPr="007C6EA0">
        <w:rPr>
          <w:rFonts w:ascii="Palatino Linotype" w:hAnsi="Palatino Linotype"/>
        </w:rPr>
        <w:t xml:space="preserve"> yang </w:t>
      </w:r>
      <w:proofErr w:type="spellStart"/>
      <w:r w:rsidRPr="007C6EA0">
        <w:rPr>
          <w:rFonts w:ascii="Palatino Linotype" w:hAnsi="Palatino Linotype"/>
        </w:rPr>
        <w:t>telah</w:t>
      </w:r>
      <w:proofErr w:type="spellEnd"/>
      <w:r w:rsidRPr="007C6EA0">
        <w:rPr>
          <w:rFonts w:ascii="Palatino Linotype" w:hAnsi="Palatino Linotype"/>
        </w:rPr>
        <w:t xml:space="preserve"> di </w:t>
      </w:r>
      <w:proofErr w:type="spellStart"/>
      <w:r w:rsidRPr="007C6EA0">
        <w:rPr>
          <w:rFonts w:ascii="Palatino Linotype" w:hAnsi="Palatino Linotype"/>
        </w:rPr>
        <w:t>tatapkan</w:t>
      </w:r>
      <w:proofErr w:type="spellEnd"/>
      <w:r w:rsidRPr="007C6EA0">
        <w:rPr>
          <w:rFonts w:ascii="Palatino Linotype" w:hAnsi="Palatino Linotype"/>
        </w:rPr>
        <w:t xml:space="preserve">, </w:t>
      </w:r>
      <w:proofErr w:type="spellStart"/>
      <w:r w:rsidRPr="007C6EA0">
        <w:rPr>
          <w:rFonts w:ascii="Palatino Linotype" w:hAnsi="Palatino Linotype"/>
        </w:rPr>
        <w:t>melibatakan</w:t>
      </w:r>
      <w:proofErr w:type="spellEnd"/>
      <w:r w:rsidRPr="007C6EA0">
        <w:rPr>
          <w:rFonts w:ascii="Palatino Linotype" w:hAnsi="Palatino Linotype"/>
        </w:rPr>
        <w:t xml:space="preserve"> </w:t>
      </w:r>
      <w:proofErr w:type="spellStart"/>
      <w:r w:rsidRPr="007C6EA0">
        <w:rPr>
          <w:rFonts w:ascii="Palatino Linotype" w:hAnsi="Palatino Linotype"/>
        </w:rPr>
        <w:t>kerja</w:t>
      </w:r>
      <w:proofErr w:type="spellEnd"/>
      <w:r w:rsidRPr="007C6EA0">
        <w:rPr>
          <w:rFonts w:ascii="Palatino Linotype" w:hAnsi="Palatino Linotype"/>
        </w:rPr>
        <w:t xml:space="preserve"> </w:t>
      </w:r>
      <w:proofErr w:type="spellStart"/>
      <w:r w:rsidRPr="007C6EA0">
        <w:rPr>
          <w:rFonts w:ascii="Palatino Linotype" w:hAnsi="Palatino Linotype"/>
        </w:rPr>
        <w:t>sama</w:t>
      </w:r>
      <w:proofErr w:type="spellEnd"/>
      <w:r w:rsidRPr="007C6EA0">
        <w:rPr>
          <w:rFonts w:ascii="Palatino Linotype" w:hAnsi="Palatino Linotype"/>
        </w:rPr>
        <w:t xml:space="preserve"> </w:t>
      </w:r>
      <w:proofErr w:type="spellStart"/>
      <w:r w:rsidRPr="007C6EA0">
        <w:rPr>
          <w:rFonts w:ascii="Palatino Linotype" w:hAnsi="Palatino Linotype"/>
        </w:rPr>
        <w:t>dari</w:t>
      </w:r>
      <w:proofErr w:type="spellEnd"/>
      <w:r w:rsidRPr="007C6EA0">
        <w:rPr>
          <w:rFonts w:ascii="Palatino Linotype" w:hAnsi="Palatino Linotype"/>
        </w:rPr>
        <w:t xml:space="preserve"> </w:t>
      </w:r>
      <w:proofErr w:type="spellStart"/>
      <w:r w:rsidRPr="007C6EA0">
        <w:rPr>
          <w:rFonts w:ascii="Palatino Linotype" w:hAnsi="Palatino Linotype"/>
        </w:rPr>
        <w:t>pelaksana</w:t>
      </w:r>
      <w:proofErr w:type="spellEnd"/>
      <w:r w:rsidRPr="007C6EA0">
        <w:rPr>
          <w:rFonts w:ascii="Palatino Linotype" w:hAnsi="Palatino Linotype"/>
        </w:rPr>
        <w:t xml:space="preserve"> yang </w:t>
      </w:r>
      <w:proofErr w:type="spellStart"/>
      <w:r w:rsidRPr="007C6EA0">
        <w:rPr>
          <w:rFonts w:ascii="Palatino Linotype" w:hAnsi="Palatino Linotype"/>
        </w:rPr>
        <w:t>terlibat</w:t>
      </w:r>
      <w:proofErr w:type="spellEnd"/>
      <w:r w:rsidRPr="007C6EA0">
        <w:rPr>
          <w:rFonts w:ascii="Palatino Linotype" w:hAnsi="Palatino Linotype"/>
        </w:rPr>
        <w:t xml:space="preserve"> </w:t>
      </w:r>
      <w:proofErr w:type="spellStart"/>
      <w:r w:rsidRPr="007C6EA0">
        <w:rPr>
          <w:rFonts w:ascii="Palatino Linotype" w:hAnsi="Palatino Linotype"/>
        </w:rPr>
        <w:t>dalam</w:t>
      </w:r>
      <w:proofErr w:type="spellEnd"/>
      <w:r w:rsidRPr="007C6EA0">
        <w:rPr>
          <w:rFonts w:ascii="Palatino Linotype" w:hAnsi="Palatino Linotype"/>
        </w:rPr>
        <w:t xml:space="preserve"> proses </w:t>
      </w:r>
      <w:proofErr w:type="spellStart"/>
      <w:r w:rsidRPr="007C6EA0">
        <w:rPr>
          <w:rFonts w:ascii="Palatino Linotype" w:hAnsi="Palatino Linotype"/>
        </w:rPr>
        <w:t>tersebut</w:t>
      </w:r>
      <w:proofErr w:type="spellEnd"/>
      <w:r w:rsidRPr="007C6EA0">
        <w:rPr>
          <w:rFonts w:ascii="Palatino Linotype" w:hAnsi="Palatino Linotype"/>
        </w:rPr>
        <w:t>.</w:t>
      </w:r>
      <w:r w:rsidR="000A4B48">
        <w:rPr>
          <w:rStyle w:val="FootnoteReference"/>
          <w:rFonts w:ascii="Palatino Linotype" w:hAnsi="Palatino Linotype"/>
        </w:rPr>
        <w:footnoteReference w:id="1"/>
      </w:r>
      <w:r w:rsidRPr="007C6EA0">
        <w:rPr>
          <w:rFonts w:ascii="Palatino Linotype" w:hAnsi="Palatino Linotype"/>
        </w:rPr>
        <w:t xml:space="preserve"> </w:t>
      </w:r>
      <w:proofErr w:type="spellStart"/>
      <w:r w:rsidRPr="007C6EA0">
        <w:rPr>
          <w:rFonts w:ascii="Palatino Linotype" w:hAnsi="Palatino Linotype"/>
        </w:rPr>
        <w:t>Manajemen</w:t>
      </w:r>
      <w:proofErr w:type="spellEnd"/>
      <w:r w:rsidRPr="007C6EA0">
        <w:rPr>
          <w:rFonts w:ascii="Palatino Linotype" w:hAnsi="Palatino Linotype"/>
        </w:rPr>
        <w:t xml:space="preserve"> </w:t>
      </w:r>
      <w:proofErr w:type="spellStart"/>
      <w:r w:rsidRPr="007C6EA0">
        <w:rPr>
          <w:rFonts w:ascii="Palatino Linotype" w:hAnsi="Palatino Linotype"/>
        </w:rPr>
        <w:t>memegang</w:t>
      </w:r>
      <w:proofErr w:type="spellEnd"/>
      <w:r w:rsidRPr="007C6EA0">
        <w:rPr>
          <w:rFonts w:ascii="Palatino Linotype" w:hAnsi="Palatino Linotype"/>
        </w:rPr>
        <w:t xml:space="preserve"> </w:t>
      </w:r>
      <w:proofErr w:type="spellStart"/>
      <w:r w:rsidRPr="007C6EA0">
        <w:rPr>
          <w:rFonts w:ascii="Palatino Linotype" w:hAnsi="Palatino Linotype"/>
        </w:rPr>
        <w:t>peranan</w:t>
      </w:r>
      <w:proofErr w:type="spellEnd"/>
      <w:r w:rsidRPr="007C6EA0">
        <w:rPr>
          <w:rFonts w:ascii="Palatino Linotype" w:hAnsi="Palatino Linotype"/>
        </w:rPr>
        <w:t xml:space="preserve"> yang </w:t>
      </w:r>
      <w:proofErr w:type="spellStart"/>
      <w:r w:rsidRPr="007C6EA0">
        <w:rPr>
          <w:rFonts w:ascii="Palatino Linotype" w:hAnsi="Palatino Linotype"/>
        </w:rPr>
        <w:t>dalam</w:t>
      </w:r>
      <w:proofErr w:type="spellEnd"/>
      <w:r w:rsidRPr="007C6EA0">
        <w:rPr>
          <w:rFonts w:ascii="Palatino Linotype" w:hAnsi="Palatino Linotype"/>
        </w:rPr>
        <w:t xml:space="preserve"> </w:t>
      </w:r>
      <w:proofErr w:type="spellStart"/>
      <w:r w:rsidRPr="007C6EA0">
        <w:rPr>
          <w:rFonts w:ascii="Palatino Linotype" w:hAnsi="Palatino Linotype"/>
        </w:rPr>
        <w:t>usaha</w:t>
      </w:r>
      <w:proofErr w:type="spellEnd"/>
      <w:r w:rsidRPr="007C6EA0">
        <w:rPr>
          <w:rFonts w:ascii="Palatino Linotype" w:hAnsi="Palatino Linotype"/>
        </w:rPr>
        <w:t xml:space="preserve"> </w:t>
      </w:r>
      <w:proofErr w:type="spellStart"/>
      <w:r w:rsidRPr="007C6EA0">
        <w:rPr>
          <w:rFonts w:ascii="Palatino Linotype" w:hAnsi="Palatino Linotype"/>
        </w:rPr>
        <w:lastRenderedPageBreak/>
        <w:t>meningkatkan</w:t>
      </w:r>
      <w:proofErr w:type="spellEnd"/>
      <w:r w:rsidRPr="007C6EA0">
        <w:rPr>
          <w:rFonts w:ascii="Palatino Linotype" w:hAnsi="Palatino Linotype"/>
        </w:rPr>
        <w:t xml:space="preserve"> </w:t>
      </w:r>
      <w:proofErr w:type="spellStart"/>
      <w:r w:rsidRPr="007C6EA0">
        <w:rPr>
          <w:rFonts w:ascii="Palatino Linotype" w:hAnsi="Palatino Linotype"/>
        </w:rPr>
        <w:t>mutu</w:t>
      </w:r>
      <w:proofErr w:type="spellEnd"/>
      <w:r w:rsidRPr="007C6EA0">
        <w:rPr>
          <w:rFonts w:ascii="Palatino Linotype" w:hAnsi="Palatino Linotype"/>
        </w:rPr>
        <w:t xml:space="preserve"> Pendidikan, </w:t>
      </w:r>
      <w:proofErr w:type="spellStart"/>
      <w:r w:rsidRPr="007C6EA0">
        <w:rPr>
          <w:rFonts w:ascii="Palatino Linotype" w:hAnsi="Palatino Linotype"/>
        </w:rPr>
        <w:t>karena</w:t>
      </w:r>
      <w:proofErr w:type="spellEnd"/>
      <w:r w:rsidRPr="007C6EA0">
        <w:rPr>
          <w:rFonts w:ascii="Palatino Linotype" w:hAnsi="Palatino Linotype"/>
        </w:rPr>
        <w:t xml:space="preserve"> merupakan </w:t>
      </w:r>
      <w:proofErr w:type="spellStart"/>
      <w:r w:rsidRPr="007C6EA0">
        <w:rPr>
          <w:rFonts w:ascii="Palatino Linotype" w:hAnsi="Palatino Linotype"/>
        </w:rPr>
        <w:t>bagian</w:t>
      </w:r>
      <w:proofErr w:type="spellEnd"/>
      <w:r w:rsidRPr="007C6EA0">
        <w:rPr>
          <w:rFonts w:ascii="Palatino Linotype" w:hAnsi="Palatino Linotype"/>
        </w:rPr>
        <w:t xml:space="preserve"> </w:t>
      </w:r>
      <w:proofErr w:type="spellStart"/>
      <w:r w:rsidRPr="007C6EA0">
        <w:rPr>
          <w:rFonts w:ascii="Palatino Linotype" w:hAnsi="Palatino Linotype"/>
        </w:rPr>
        <w:t>tak</w:t>
      </w:r>
      <w:proofErr w:type="spellEnd"/>
      <w:r w:rsidRPr="007C6EA0">
        <w:rPr>
          <w:rFonts w:ascii="Palatino Linotype" w:hAnsi="Palatino Linotype"/>
        </w:rPr>
        <w:t xml:space="preserve"> </w:t>
      </w:r>
      <w:proofErr w:type="spellStart"/>
      <w:r w:rsidRPr="007C6EA0">
        <w:rPr>
          <w:rFonts w:ascii="Palatino Linotype" w:hAnsi="Palatino Linotype"/>
        </w:rPr>
        <w:t>terpisahkan</w:t>
      </w:r>
      <w:proofErr w:type="spellEnd"/>
      <w:r w:rsidRPr="007C6EA0">
        <w:rPr>
          <w:rFonts w:ascii="Palatino Linotype" w:hAnsi="Palatino Linotype"/>
        </w:rPr>
        <w:t xml:space="preserve"> dan integral </w:t>
      </w:r>
      <w:proofErr w:type="spellStart"/>
      <w:r w:rsidRPr="007C6EA0">
        <w:rPr>
          <w:rFonts w:ascii="Palatino Linotype" w:hAnsi="Palatino Linotype"/>
        </w:rPr>
        <w:t>dari</w:t>
      </w:r>
      <w:proofErr w:type="spellEnd"/>
      <w:r w:rsidRPr="007C6EA0">
        <w:rPr>
          <w:rFonts w:ascii="Palatino Linotype" w:hAnsi="Palatino Linotype"/>
        </w:rPr>
        <w:t xml:space="preserve"> </w:t>
      </w:r>
      <w:proofErr w:type="spellStart"/>
      <w:r w:rsidRPr="007C6EA0">
        <w:rPr>
          <w:rFonts w:ascii="Palatino Linotype" w:hAnsi="Palatino Linotype"/>
        </w:rPr>
        <w:t>keseluruhan</w:t>
      </w:r>
      <w:proofErr w:type="spellEnd"/>
      <w:r w:rsidRPr="007C6EA0">
        <w:rPr>
          <w:rFonts w:ascii="Palatino Linotype" w:hAnsi="Palatino Linotype"/>
        </w:rPr>
        <w:t xml:space="preserve"> proses Pendidikan</w:t>
      </w:r>
      <w:r>
        <w:rPr>
          <w:rFonts w:ascii="Palatino Linotype" w:hAnsi="Palatino Linotype"/>
        </w:rPr>
        <w:t xml:space="preserve">. </w:t>
      </w:r>
      <w:proofErr w:type="spellStart"/>
      <w:r w:rsidRPr="007C6EA0">
        <w:rPr>
          <w:rFonts w:ascii="Palatino Linotype" w:hAnsi="Palatino Linotype"/>
        </w:rPr>
        <w:t>Kualitas</w:t>
      </w:r>
      <w:proofErr w:type="spellEnd"/>
      <w:r w:rsidRPr="007C6EA0">
        <w:rPr>
          <w:rFonts w:ascii="Palatino Linotype" w:hAnsi="Palatino Linotype"/>
        </w:rPr>
        <w:t xml:space="preserve"> dan </w:t>
      </w:r>
      <w:proofErr w:type="spellStart"/>
      <w:r w:rsidRPr="007C6EA0">
        <w:rPr>
          <w:rFonts w:ascii="Palatino Linotype" w:hAnsi="Palatino Linotype"/>
        </w:rPr>
        <w:t>mutu</w:t>
      </w:r>
      <w:proofErr w:type="spellEnd"/>
      <w:r w:rsidRPr="007C6EA0">
        <w:rPr>
          <w:rFonts w:ascii="Palatino Linotype" w:hAnsi="Palatino Linotype"/>
        </w:rPr>
        <w:t xml:space="preserve"> </w:t>
      </w:r>
      <w:proofErr w:type="spellStart"/>
      <w:r w:rsidRPr="007C6EA0">
        <w:rPr>
          <w:rFonts w:ascii="Palatino Linotype" w:hAnsi="Palatino Linotype"/>
        </w:rPr>
        <w:t>pendidikan</w:t>
      </w:r>
      <w:proofErr w:type="spellEnd"/>
      <w:r w:rsidRPr="007C6EA0">
        <w:rPr>
          <w:rFonts w:ascii="Palatino Linotype" w:hAnsi="Palatino Linotype"/>
        </w:rPr>
        <w:t xml:space="preserve"> </w:t>
      </w:r>
      <w:proofErr w:type="spellStart"/>
      <w:r w:rsidRPr="007C6EA0">
        <w:rPr>
          <w:rFonts w:ascii="Palatino Linotype" w:hAnsi="Palatino Linotype"/>
        </w:rPr>
        <w:t>nasional</w:t>
      </w:r>
      <w:proofErr w:type="spellEnd"/>
      <w:r w:rsidRPr="007C6EA0">
        <w:rPr>
          <w:rFonts w:ascii="Palatino Linotype" w:hAnsi="Palatino Linotype"/>
        </w:rPr>
        <w:t xml:space="preserve"> </w:t>
      </w:r>
      <w:proofErr w:type="spellStart"/>
      <w:r w:rsidRPr="007C6EA0">
        <w:rPr>
          <w:rFonts w:ascii="Palatino Linotype" w:hAnsi="Palatino Linotype"/>
        </w:rPr>
        <w:t>dapat</w:t>
      </w:r>
      <w:proofErr w:type="spellEnd"/>
      <w:r w:rsidRPr="007C6EA0">
        <w:rPr>
          <w:rFonts w:ascii="Palatino Linotype" w:hAnsi="Palatino Linotype"/>
        </w:rPr>
        <w:t xml:space="preserve"> </w:t>
      </w:r>
      <w:proofErr w:type="spellStart"/>
      <w:r w:rsidRPr="007C6EA0">
        <w:rPr>
          <w:rFonts w:ascii="Palatino Linotype" w:hAnsi="Palatino Linotype"/>
        </w:rPr>
        <w:t>diukur</w:t>
      </w:r>
      <w:proofErr w:type="spellEnd"/>
      <w:r w:rsidRPr="007C6EA0">
        <w:rPr>
          <w:rFonts w:ascii="Palatino Linotype" w:hAnsi="Palatino Linotype"/>
        </w:rPr>
        <w:t xml:space="preserve"> </w:t>
      </w:r>
      <w:proofErr w:type="spellStart"/>
      <w:r w:rsidRPr="007C6EA0">
        <w:rPr>
          <w:rFonts w:ascii="Palatino Linotype" w:hAnsi="Palatino Linotype"/>
        </w:rPr>
        <w:t>melalui</w:t>
      </w:r>
      <w:proofErr w:type="spellEnd"/>
      <w:r w:rsidRPr="007C6EA0">
        <w:rPr>
          <w:rFonts w:ascii="Palatino Linotype" w:hAnsi="Palatino Linotype"/>
        </w:rPr>
        <w:t xml:space="preserve"> </w:t>
      </w:r>
      <w:proofErr w:type="spellStart"/>
      <w:r w:rsidRPr="007C6EA0">
        <w:rPr>
          <w:rFonts w:ascii="Palatino Linotype" w:hAnsi="Palatino Linotype"/>
        </w:rPr>
        <w:t>pencapaian</w:t>
      </w:r>
      <w:proofErr w:type="spellEnd"/>
      <w:r w:rsidRPr="007C6EA0">
        <w:rPr>
          <w:rFonts w:ascii="Palatino Linotype" w:hAnsi="Palatino Linotype"/>
        </w:rPr>
        <w:t xml:space="preserve"> </w:t>
      </w:r>
      <w:proofErr w:type="spellStart"/>
      <w:r w:rsidRPr="007C6EA0">
        <w:rPr>
          <w:rFonts w:ascii="Palatino Linotype" w:hAnsi="Palatino Linotype"/>
        </w:rPr>
        <w:t>semua</w:t>
      </w:r>
      <w:proofErr w:type="spellEnd"/>
      <w:r w:rsidRPr="007C6EA0">
        <w:rPr>
          <w:rFonts w:ascii="Palatino Linotype" w:hAnsi="Palatino Linotype"/>
        </w:rPr>
        <w:t xml:space="preserve"> </w:t>
      </w:r>
      <w:proofErr w:type="spellStart"/>
      <w:r w:rsidRPr="007C6EA0">
        <w:rPr>
          <w:rFonts w:ascii="Palatino Linotype" w:hAnsi="Palatino Linotype"/>
        </w:rPr>
        <w:t>Standar</w:t>
      </w:r>
      <w:proofErr w:type="spellEnd"/>
      <w:r w:rsidRPr="007C6EA0">
        <w:rPr>
          <w:rFonts w:ascii="Palatino Linotype" w:hAnsi="Palatino Linotype"/>
        </w:rPr>
        <w:t xml:space="preserve"> Pendidikan Nasional yang </w:t>
      </w:r>
      <w:proofErr w:type="spellStart"/>
      <w:r w:rsidRPr="007C6EA0">
        <w:rPr>
          <w:rFonts w:ascii="Palatino Linotype" w:hAnsi="Palatino Linotype"/>
        </w:rPr>
        <w:t>mencakup</w:t>
      </w:r>
      <w:proofErr w:type="spellEnd"/>
      <w:r w:rsidRPr="007C6EA0">
        <w:rPr>
          <w:rFonts w:ascii="Palatino Linotype" w:hAnsi="Palatino Linotype"/>
        </w:rPr>
        <w:t xml:space="preserve"> </w:t>
      </w:r>
      <w:proofErr w:type="spellStart"/>
      <w:r w:rsidRPr="007C6EA0">
        <w:rPr>
          <w:rFonts w:ascii="Palatino Linotype" w:hAnsi="Palatino Linotype"/>
        </w:rPr>
        <w:t>standarisi</w:t>
      </w:r>
      <w:proofErr w:type="spellEnd"/>
      <w:r w:rsidRPr="007C6EA0">
        <w:rPr>
          <w:rFonts w:ascii="Palatino Linotype" w:hAnsi="Palatino Linotype"/>
        </w:rPr>
        <w:t xml:space="preserve">, proses </w:t>
      </w:r>
      <w:proofErr w:type="spellStart"/>
      <w:r w:rsidRPr="007C6EA0">
        <w:rPr>
          <w:rFonts w:ascii="Palatino Linotype" w:hAnsi="Palatino Linotype"/>
        </w:rPr>
        <w:t>pembelajaran</w:t>
      </w:r>
      <w:proofErr w:type="spellEnd"/>
      <w:r w:rsidRPr="007C6EA0">
        <w:rPr>
          <w:rFonts w:ascii="Palatino Linotype" w:hAnsi="Palatino Linotype"/>
        </w:rPr>
        <w:t xml:space="preserve">, </w:t>
      </w:r>
      <w:proofErr w:type="spellStart"/>
      <w:r w:rsidRPr="007C6EA0">
        <w:rPr>
          <w:rFonts w:ascii="Palatino Linotype" w:hAnsi="Palatino Linotype"/>
        </w:rPr>
        <w:t>kompetensi</w:t>
      </w:r>
      <w:proofErr w:type="spellEnd"/>
      <w:r w:rsidRPr="007C6EA0">
        <w:rPr>
          <w:rFonts w:ascii="Palatino Linotype" w:hAnsi="Palatino Linotype"/>
        </w:rPr>
        <w:t xml:space="preserve"> </w:t>
      </w:r>
      <w:proofErr w:type="spellStart"/>
      <w:r w:rsidRPr="007C6EA0">
        <w:rPr>
          <w:rFonts w:ascii="Palatino Linotype" w:hAnsi="Palatino Linotype"/>
        </w:rPr>
        <w:t>kelulusan</w:t>
      </w:r>
      <w:proofErr w:type="spellEnd"/>
      <w:r w:rsidRPr="007C6EA0">
        <w:rPr>
          <w:rFonts w:ascii="Palatino Linotype" w:hAnsi="Palatino Linotype"/>
        </w:rPr>
        <w:t xml:space="preserve">, </w:t>
      </w:r>
      <w:proofErr w:type="spellStart"/>
      <w:r w:rsidRPr="007C6EA0">
        <w:rPr>
          <w:rFonts w:ascii="Palatino Linotype" w:hAnsi="Palatino Linotype"/>
        </w:rPr>
        <w:t>kualitas</w:t>
      </w:r>
      <w:proofErr w:type="spellEnd"/>
      <w:r w:rsidRPr="007C6EA0">
        <w:rPr>
          <w:rFonts w:ascii="Palatino Linotype" w:hAnsi="Palatino Linotype"/>
        </w:rPr>
        <w:t xml:space="preserve"> </w:t>
      </w:r>
      <w:proofErr w:type="spellStart"/>
      <w:r w:rsidRPr="007C6EA0">
        <w:rPr>
          <w:rFonts w:ascii="Palatino Linotype" w:hAnsi="Palatino Linotype"/>
        </w:rPr>
        <w:t>pendidik</w:t>
      </w:r>
      <w:proofErr w:type="spellEnd"/>
      <w:r w:rsidRPr="007C6EA0">
        <w:rPr>
          <w:rFonts w:ascii="Palatino Linotype" w:hAnsi="Palatino Linotype"/>
        </w:rPr>
        <w:t xml:space="preserve"> dan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fasilitas</w:t>
      </w:r>
      <w:proofErr w:type="spellEnd"/>
      <w:r w:rsidRPr="007C6EA0">
        <w:rPr>
          <w:rFonts w:ascii="Palatino Linotype" w:hAnsi="Palatino Linotype"/>
        </w:rPr>
        <w:t xml:space="preserve"> dan </w:t>
      </w:r>
      <w:proofErr w:type="spellStart"/>
      <w:r w:rsidRPr="007C6EA0">
        <w:rPr>
          <w:rFonts w:ascii="Palatino Linotype" w:hAnsi="Palatino Linotype"/>
        </w:rPr>
        <w:t>infrastruktur</w:t>
      </w:r>
      <w:proofErr w:type="spellEnd"/>
      <w:r w:rsidRPr="007C6EA0">
        <w:rPr>
          <w:rFonts w:ascii="Palatino Linotype" w:hAnsi="Palatino Linotype"/>
        </w:rPr>
        <w:t xml:space="preserve"> </w:t>
      </w:r>
      <w:proofErr w:type="spellStart"/>
      <w:r w:rsidRPr="007C6EA0">
        <w:rPr>
          <w:rFonts w:ascii="Palatino Linotype" w:hAnsi="Palatino Linotype"/>
        </w:rPr>
        <w:t>pendidikan</w:t>
      </w:r>
      <w:proofErr w:type="spellEnd"/>
      <w:r w:rsidRPr="007C6EA0">
        <w:rPr>
          <w:rFonts w:ascii="Palatino Linotype" w:hAnsi="Palatino Linotype"/>
        </w:rPr>
        <w:t xml:space="preserve">, </w:t>
      </w:r>
      <w:proofErr w:type="spellStart"/>
      <w:r w:rsidRPr="007C6EA0">
        <w:rPr>
          <w:rFonts w:ascii="Palatino Linotype" w:hAnsi="Palatino Linotype"/>
        </w:rPr>
        <w:t>pengelolaan</w:t>
      </w:r>
      <w:proofErr w:type="spellEnd"/>
      <w:r w:rsidRPr="007C6EA0">
        <w:rPr>
          <w:rFonts w:ascii="Palatino Linotype" w:hAnsi="Palatino Linotype"/>
        </w:rPr>
        <w:t xml:space="preserve"> </w:t>
      </w:r>
      <w:proofErr w:type="spellStart"/>
      <w:r w:rsidRPr="007C6EA0">
        <w:rPr>
          <w:rFonts w:ascii="Palatino Linotype" w:hAnsi="Palatino Linotype"/>
        </w:rPr>
        <w:t>institusi</w:t>
      </w:r>
      <w:proofErr w:type="spellEnd"/>
      <w:r w:rsidRPr="007C6EA0">
        <w:rPr>
          <w:rFonts w:ascii="Palatino Linotype" w:hAnsi="Palatino Linotype"/>
        </w:rPr>
        <w:t xml:space="preserve">, </w:t>
      </w:r>
      <w:proofErr w:type="spellStart"/>
      <w:r w:rsidRPr="007C6EA0">
        <w:rPr>
          <w:rFonts w:ascii="Palatino Linotype" w:hAnsi="Palatino Linotype"/>
        </w:rPr>
        <w:t>pembiayaan</w:t>
      </w:r>
      <w:proofErr w:type="spellEnd"/>
      <w:r w:rsidRPr="007C6EA0">
        <w:rPr>
          <w:rFonts w:ascii="Palatino Linotype" w:hAnsi="Palatino Linotype"/>
        </w:rPr>
        <w:t xml:space="preserve">, </w:t>
      </w:r>
      <w:proofErr w:type="spellStart"/>
      <w:r w:rsidRPr="007C6EA0">
        <w:rPr>
          <w:rFonts w:ascii="Palatino Linotype" w:hAnsi="Palatino Linotype"/>
        </w:rPr>
        <w:t>serta</w:t>
      </w:r>
      <w:proofErr w:type="spellEnd"/>
      <w:r w:rsidRPr="007C6EA0">
        <w:rPr>
          <w:rFonts w:ascii="Palatino Linotype" w:hAnsi="Palatino Linotype"/>
        </w:rPr>
        <w:t xml:space="preserve"> </w:t>
      </w:r>
      <w:proofErr w:type="spellStart"/>
      <w:r w:rsidRPr="007C6EA0">
        <w:rPr>
          <w:rFonts w:ascii="Palatino Linotype" w:hAnsi="Palatino Linotype"/>
        </w:rPr>
        <w:t>penilaian</w:t>
      </w:r>
      <w:proofErr w:type="spellEnd"/>
      <w:r w:rsidRPr="007C6EA0">
        <w:rPr>
          <w:rFonts w:ascii="Palatino Linotype" w:hAnsi="Palatino Linotype"/>
        </w:rPr>
        <w:t xml:space="preserve"> Pendidikan</w:t>
      </w:r>
      <w:bookmarkStart w:id="2" w:name="_bookmark0"/>
      <w:bookmarkEnd w:id="2"/>
      <w:r>
        <w:rPr>
          <w:rFonts w:ascii="Palatino Linotype" w:hAnsi="Palatino Linotype"/>
        </w:rPr>
        <w:t xml:space="preserve">. </w:t>
      </w:r>
      <w:proofErr w:type="spellStart"/>
      <w:r w:rsidRPr="007C6EA0">
        <w:rPr>
          <w:rFonts w:ascii="Palatino Linotype" w:hAnsi="Palatino Linotype"/>
        </w:rPr>
        <w:t>Penyempurnaan</w:t>
      </w:r>
      <w:proofErr w:type="spellEnd"/>
      <w:r w:rsidRPr="007C6EA0">
        <w:rPr>
          <w:rFonts w:ascii="Palatino Linotype" w:hAnsi="Palatino Linotype"/>
        </w:rPr>
        <w:t xml:space="preserve"> </w:t>
      </w:r>
      <w:proofErr w:type="spellStart"/>
      <w:r w:rsidRPr="007C6EA0">
        <w:rPr>
          <w:rFonts w:ascii="Palatino Linotype" w:hAnsi="Palatino Linotype"/>
        </w:rPr>
        <w:t>dilakukan</w:t>
      </w:r>
      <w:proofErr w:type="spellEnd"/>
      <w:r w:rsidRPr="007C6EA0">
        <w:rPr>
          <w:rFonts w:ascii="Palatino Linotype" w:hAnsi="Palatino Linotype"/>
        </w:rPr>
        <w:t xml:space="preserve"> </w:t>
      </w:r>
      <w:proofErr w:type="spellStart"/>
      <w:r w:rsidRPr="007C6EA0">
        <w:rPr>
          <w:rFonts w:ascii="Palatino Linotype" w:hAnsi="Palatino Linotype"/>
        </w:rPr>
        <w:t>melalui</w:t>
      </w:r>
      <w:proofErr w:type="spellEnd"/>
      <w:r w:rsidRPr="007C6EA0">
        <w:rPr>
          <w:rFonts w:ascii="Palatino Linotype" w:hAnsi="Palatino Linotype"/>
        </w:rPr>
        <w:t xml:space="preserve"> </w:t>
      </w:r>
      <w:proofErr w:type="spellStart"/>
      <w:r w:rsidRPr="007C6EA0">
        <w:rPr>
          <w:rFonts w:ascii="Palatino Linotype" w:hAnsi="Palatino Linotype"/>
        </w:rPr>
        <w:t>Peraturan</w:t>
      </w:r>
      <w:proofErr w:type="spellEnd"/>
      <w:r w:rsidRPr="007C6EA0">
        <w:rPr>
          <w:rFonts w:ascii="Palatino Linotype" w:hAnsi="Palatino Linotype"/>
        </w:rPr>
        <w:t xml:space="preserve"> </w:t>
      </w:r>
      <w:proofErr w:type="spellStart"/>
      <w:r w:rsidRPr="007C6EA0">
        <w:rPr>
          <w:rFonts w:ascii="Palatino Linotype" w:hAnsi="Palatino Linotype"/>
        </w:rPr>
        <w:t>Pemerintah</w:t>
      </w:r>
      <w:proofErr w:type="spellEnd"/>
      <w:r w:rsidRPr="007C6EA0">
        <w:rPr>
          <w:rFonts w:ascii="Palatino Linotype" w:hAnsi="Palatino Linotype"/>
        </w:rPr>
        <w:t xml:space="preserve"> </w:t>
      </w:r>
      <w:proofErr w:type="spellStart"/>
      <w:r w:rsidRPr="007C6EA0">
        <w:rPr>
          <w:rFonts w:ascii="Palatino Linotype" w:hAnsi="Palatino Linotype"/>
        </w:rPr>
        <w:t>Republik</w:t>
      </w:r>
      <w:proofErr w:type="spellEnd"/>
      <w:r w:rsidRPr="007C6EA0">
        <w:rPr>
          <w:rFonts w:ascii="Palatino Linotype" w:hAnsi="Palatino Linotype"/>
        </w:rPr>
        <w:t xml:space="preserve"> Indonesia </w:t>
      </w:r>
      <w:proofErr w:type="spellStart"/>
      <w:r w:rsidRPr="007C6EA0">
        <w:rPr>
          <w:rFonts w:ascii="Palatino Linotype" w:hAnsi="Palatino Linotype"/>
        </w:rPr>
        <w:t>Nomor</w:t>
      </w:r>
      <w:proofErr w:type="spellEnd"/>
      <w:r w:rsidRPr="007C6EA0">
        <w:rPr>
          <w:rFonts w:ascii="Palatino Linotype" w:hAnsi="Palatino Linotype"/>
        </w:rPr>
        <w:t xml:space="preserve"> 32 </w:t>
      </w:r>
      <w:proofErr w:type="spellStart"/>
      <w:r w:rsidRPr="007C6EA0">
        <w:rPr>
          <w:rFonts w:ascii="Palatino Linotype" w:hAnsi="Palatino Linotype"/>
        </w:rPr>
        <w:t>tahun</w:t>
      </w:r>
      <w:proofErr w:type="spellEnd"/>
      <w:r w:rsidRPr="007C6EA0">
        <w:rPr>
          <w:rFonts w:ascii="Palatino Linotype" w:hAnsi="Palatino Linotype"/>
        </w:rPr>
        <w:t xml:space="preserve"> 2013, yang merupakan </w:t>
      </w:r>
      <w:proofErr w:type="spellStart"/>
      <w:r w:rsidRPr="007C6EA0">
        <w:rPr>
          <w:rFonts w:ascii="Palatino Linotype" w:hAnsi="Palatino Linotype"/>
        </w:rPr>
        <w:t>perbaikan</w:t>
      </w:r>
      <w:proofErr w:type="spellEnd"/>
      <w:r w:rsidRPr="007C6EA0">
        <w:rPr>
          <w:rFonts w:ascii="Palatino Linotype" w:hAnsi="Palatino Linotype"/>
        </w:rPr>
        <w:t xml:space="preserve"> </w:t>
      </w:r>
      <w:proofErr w:type="spellStart"/>
      <w:r w:rsidRPr="007C6EA0">
        <w:rPr>
          <w:rFonts w:ascii="Palatino Linotype" w:hAnsi="Palatino Linotype"/>
        </w:rPr>
        <w:t>dari</w:t>
      </w:r>
      <w:proofErr w:type="spellEnd"/>
      <w:r w:rsidRPr="007C6EA0">
        <w:rPr>
          <w:rFonts w:ascii="Palatino Linotype" w:hAnsi="Palatino Linotype"/>
        </w:rPr>
        <w:t xml:space="preserve"> </w:t>
      </w:r>
      <w:proofErr w:type="spellStart"/>
      <w:r w:rsidRPr="007C6EA0">
        <w:rPr>
          <w:rFonts w:ascii="Palatino Linotype" w:hAnsi="Palatino Linotype"/>
        </w:rPr>
        <w:t>Peraturan</w:t>
      </w:r>
      <w:proofErr w:type="spellEnd"/>
      <w:r w:rsidRPr="007C6EA0">
        <w:rPr>
          <w:rFonts w:ascii="Palatino Linotype" w:hAnsi="Palatino Linotype"/>
        </w:rPr>
        <w:t xml:space="preserve"> </w:t>
      </w:r>
      <w:proofErr w:type="spellStart"/>
      <w:r w:rsidRPr="007C6EA0">
        <w:rPr>
          <w:rFonts w:ascii="Palatino Linotype" w:hAnsi="Palatino Linotype"/>
        </w:rPr>
        <w:t>Pemerintah</w:t>
      </w:r>
      <w:proofErr w:type="spellEnd"/>
      <w:r w:rsidRPr="007C6EA0">
        <w:rPr>
          <w:rFonts w:ascii="Palatino Linotype" w:hAnsi="Palatino Linotype"/>
        </w:rPr>
        <w:t xml:space="preserve"> </w:t>
      </w:r>
      <w:proofErr w:type="spellStart"/>
      <w:r w:rsidRPr="007C6EA0">
        <w:rPr>
          <w:rFonts w:ascii="Palatino Linotype" w:hAnsi="Palatino Linotype"/>
        </w:rPr>
        <w:t>Republik</w:t>
      </w:r>
      <w:proofErr w:type="spellEnd"/>
      <w:r w:rsidRPr="007C6EA0">
        <w:rPr>
          <w:rFonts w:ascii="Palatino Linotype" w:hAnsi="Palatino Linotype"/>
        </w:rPr>
        <w:t xml:space="preserve"> Indonesia </w:t>
      </w:r>
      <w:proofErr w:type="spellStart"/>
      <w:r w:rsidRPr="007C6EA0">
        <w:rPr>
          <w:rFonts w:ascii="Palatino Linotype" w:hAnsi="Palatino Linotype"/>
        </w:rPr>
        <w:t>Nomor</w:t>
      </w:r>
      <w:proofErr w:type="spellEnd"/>
      <w:r w:rsidRPr="007C6EA0">
        <w:rPr>
          <w:rFonts w:ascii="Palatino Linotype" w:hAnsi="Palatino Linotype"/>
        </w:rPr>
        <w:t xml:space="preserve"> 19 </w:t>
      </w:r>
      <w:proofErr w:type="spellStart"/>
      <w:r w:rsidRPr="007C6EA0">
        <w:rPr>
          <w:rFonts w:ascii="Palatino Linotype" w:hAnsi="Palatino Linotype"/>
        </w:rPr>
        <w:t>tahun</w:t>
      </w:r>
      <w:proofErr w:type="spellEnd"/>
      <w:r w:rsidRPr="007C6EA0">
        <w:rPr>
          <w:rFonts w:ascii="Palatino Linotype" w:hAnsi="Palatino Linotype"/>
        </w:rPr>
        <w:t xml:space="preserve"> 2005</w:t>
      </w:r>
      <w:bookmarkStart w:id="3" w:name="_bookmark1"/>
      <w:bookmarkEnd w:id="3"/>
      <w:r>
        <w:rPr>
          <w:rFonts w:ascii="Palatino Linotype" w:hAnsi="Palatino Linotype"/>
        </w:rPr>
        <w:t>.</w:t>
      </w:r>
    </w:p>
    <w:p w14:paraId="37400F74" w14:textId="588A22CE" w:rsidR="007C6EA0" w:rsidRPr="007C6EA0" w:rsidRDefault="007C6EA0" w:rsidP="007C6EA0">
      <w:pPr>
        <w:spacing w:line="276" w:lineRule="auto"/>
        <w:jc w:val="both"/>
        <w:rPr>
          <w:rFonts w:ascii="Palatino Linotype" w:hAnsi="Palatino Linotype"/>
        </w:rPr>
      </w:pPr>
      <w:r w:rsidRPr="007C6EA0">
        <w:rPr>
          <w:rFonts w:ascii="Palatino Linotype" w:hAnsi="Palatino Linotype"/>
        </w:rPr>
        <w:t xml:space="preserve">Pendidikan Nasional </w:t>
      </w:r>
      <w:proofErr w:type="spellStart"/>
      <w:r w:rsidRPr="007C6EA0">
        <w:rPr>
          <w:rFonts w:ascii="Palatino Linotype" w:hAnsi="Palatino Linotype"/>
        </w:rPr>
        <w:t>berperan</w:t>
      </w:r>
      <w:proofErr w:type="spellEnd"/>
      <w:r w:rsidRPr="007C6EA0">
        <w:rPr>
          <w:rFonts w:ascii="Palatino Linotype" w:hAnsi="Palatino Linotype"/>
        </w:rPr>
        <w:t xml:space="preserve"> </w:t>
      </w:r>
      <w:proofErr w:type="spellStart"/>
      <w:r w:rsidRPr="007C6EA0">
        <w:rPr>
          <w:rFonts w:ascii="Palatino Linotype" w:hAnsi="Palatino Linotype"/>
        </w:rPr>
        <w:t>penting</w:t>
      </w:r>
      <w:proofErr w:type="spellEnd"/>
      <w:r w:rsidRPr="007C6EA0">
        <w:rPr>
          <w:rFonts w:ascii="Palatino Linotype" w:hAnsi="Palatino Linotype"/>
        </w:rPr>
        <w:t xml:space="preserve"> </w:t>
      </w:r>
      <w:proofErr w:type="spellStart"/>
      <w:r w:rsidRPr="007C6EA0">
        <w:rPr>
          <w:rFonts w:ascii="Palatino Linotype" w:hAnsi="Palatino Linotype"/>
        </w:rPr>
        <w:t>dalam</w:t>
      </w:r>
      <w:proofErr w:type="spellEnd"/>
      <w:r w:rsidRPr="007C6EA0">
        <w:rPr>
          <w:rFonts w:ascii="Palatino Linotype" w:hAnsi="Palatino Linotype"/>
        </w:rPr>
        <w:t xml:space="preserve"> </w:t>
      </w:r>
      <w:proofErr w:type="spellStart"/>
      <w:r w:rsidRPr="007C6EA0">
        <w:rPr>
          <w:rFonts w:ascii="Palatino Linotype" w:hAnsi="Palatino Linotype"/>
        </w:rPr>
        <w:t>mengembangkan</w:t>
      </w:r>
      <w:proofErr w:type="spellEnd"/>
      <w:r w:rsidRPr="007C6EA0">
        <w:rPr>
          <w:rFonts w:ascii="Palatino Linotype" w:hAnsi="Palatino Linotype"/>
        </w:rPr>
        <w:t xml:space="preserve"> </w:t>
      </w:r>
      <w:proofErr w:type="spellStart"/>
      <w:r w:rsidRPr="007C6EA0">
        <w:rPr>
          <w:rFonts w:ascii="Palatino Linotype" w:hAnsi="Palatino Linotype"/>
        </w:rPr>
        <w:t>potensi</w:t>
      </w:r>
      <w:proofErr w:type="spellEnd"/>
      <w:r w:rsidRPr="007C6EA0">
        <w:rPr>
          <w:rFonts w:ascii="Palatino Linotype" w:hAnsi="Palatino Linotype"/>
        </w:rPr>
        <w:t xml:space="preserve"> </w:t>
      </w:r>
      <w:proofErr w:type="spellStart"/>
      <w:r w:rsidRPr="007C6EA0">
        <w:rPr>
          <w:rFonts w:ascii="Palatino Linotype" w:hAnsi="Palatino Linotype"/>
        </w:rPr>
        <w:t>individu</w:t>
      </w:r>
      <w:proofErr w:type="spellEnd"/>
      <w:r w:rsidRPr="007C6EA0">
        <w:rPr>
          <w:rFonts w:ascii="Palatino Linotype" w:hAnsi="Palatino Linotype"/>
        </w:rPr>
        <w:t xml:space="preserve"> dan </w:t>
      </w:r>
      <w:proofErr w:type="spellStart"/>
      <w:r w:rsidRPr="007C6EA0">
        <w:rPr>
          <w:rFonts w:ascii="Palatino Linotype" w:hAnsi="Palatino Linotype"/>
        </w:rPr>
        <w:t>membentuk</w:t>
      </w:r>
      <w:proofErr w:type="spellEnd"/>
      <w:r w:rsidRPr="007C6EA0">
        <w:rPr>
          <w:rFonts w:ascii="Palatino Linotype" w:hAnsi="Palatino Linotype"/>
        </w:rPr>
        <w:t xml:space="preserve"> </w:t>
      </w:r>
      <w:proofErr w:type="spellStart"/>
      <w:r w:rsidRPr="007C6EA0">
        <w:rPr>
          <w:rFonts w:ascii="Palatino Linotype" w:hAnsi="Palatino Linotype"/>
        </w:rPr>
        <w:t>karakter</w:t>
      </w:r>
      <w:proofErr w:type="spellEnd"/>
      <w:r w:rsidRPr="007C6EA0">
        <w:rPr>
          <w:rFonts w:ascii="Palatino Linotype" w:hAnsi="Palatino Linotype"/>
        </w:rPr>
        <w:t xml:space="preserve"> </w:t>
      </w:r>
      <w:proofErr w:type="spellStart"/>
      <w:r w:rsidRPr="007C6EA0">
        <w:rPr>
          <w:rFonts w:ascii="Palatino Linotype" w:hAnsi="Palatino Linotype"/>
        </w:rPr>
        <w:t>serta</w:t>
      </w:r>
      <w:proofErr w:type="spellEnd"/>
      <w:r w:rsidRPr="007C6EA0">
        <w:rPr>
          <w:rFonts w:ascii="Palatino Linotype" w:hAnsi="Palatino Linotype"/>
        </w:rPr>
        <w:t xml:space="preserve"> </w:t>
      </w:r>
      <w:proofErr w:type="spellStart"/>
      <w:r w:rsidRPr="007C6EA0">
        <w:rPr>
          <w:rFonts w:ascii="Palatino Linotype" w:hAnsi="Palatino Linotype"/>
        </w:rPr>
        <w:t>budaya</w:t>
      </w:r>
      <w:proofErr w:type="spellEnd"/>
      <w:r w:rsidRPr="007C6EA0">
        <w:rPr>
          <w:rFonts w:ascii="Palatino Linotype" w:hAnsi="Palatino Linotype"/>
        </w:rPr>
        <w:t xml:space="preserve"> </w:t>
      </w:r>
      <w:proofErr w:type="spellStart"/>
      <w:r w:rsidRPr="007C6EA0">
        <w:rPr>
          <w:rFonts w:ascii="Palatino Linotype" w:hAnsi="Palatino Linotype"/>
        </w:rPr>
        <w:t>bangsa</w:t>
      </w:r>
      <w:proofErr w:type="spellEnd"/>
      <w:r w:rsidRPr="007C6EA0">
        <w:rPr>
          <w:rFonts w:ascii="Palatino Linotype" w:hAnsi="Palatino Linotype"/>
        </w:rPr>
        <w:t xml:space="preserve"> yang </w:t>
      </w:r>
      <w:proofErr w:type="spellStart"/>
      <w:proofErr w:type="gramStart"/>
      <w:r w:rsidRPr="007C6EA0">
        <w:rPr>
          <w:rFonts w:ascii="Palatino Linotype" w:hAnsi="Palatino Linotype"/>
        </w:rPr>
        <w:t>bermartabat</w:t>
      </w:r>
      <w:proofErr w:type="spellEnd"/>
      <w:r w:rsidRPr="007C6EA0">
        <w:rPr>
          <w:rFonts w:ascii="Palatino Linotype" w:hAnsi="Palatino Linotype"/>
        </w:rPr>
        <w:t xml:space="preserve"> </w:t>
      </w:r>
      <w:bookmarkStart w:id="4" w:name="_bookmark3"/>
      <w:bookmarkEnd w:id="4"/>
      <w:r w:rsidRPr="007C6EA0">
        <w:rPr>
          <w:rFonts w:ascii="Palatino Linotype" w:hAnsi="Palatino Linotype"/>
        </w:rPr>
        <w:t>.</w:t>
      </w:r>
      <w:proofErr w:type="gramEnd"/>
      <w:r w:rsidRPr="007C6EA0">
        <w:rPr>
          <w:rFonts w:ascii="Palatino Linotype" w:hAnsi="Palatino Linotype"/>
        </w:rPr>
        <w:t xml:space="preserve"> Tujuan </w:t>
      </w:r>
      <w:proofErr w:type="spellStart"/>
      <w:r w:rsidRPr="007C6EA0">
        <w:rPr>
          <w:rFonts w:ascii="Palatino Linotype" w:hAnsi="Palatino Linotype"/>
        </w:rPr>
        <w:t>utamanya</w:t>
      </w:r>
      <w:proofErr w:type="spellEnd"/>
      <w:r w:rsidRPr="007C6EA0">
        <w:rPr>
          <w:rFonts w:ascii="Palatino Linotype" w:hAnsi="Palatino Linotype"/>
        </w:rPr>
        <w:t xml:space="preserve"> </w:t>
      </w:r>
      <w:proofErr w:type="spellStart"/>
      <w:r w:rsidRPr="007C6EA0">
        <w:rPr>
          <w:rFonts w:ascii="Palatino Linotype" w:hAnsi="Palatino Linotype"/>
        </w:rPr>
        <w:t>adalah</w:t>
      </w:r>
      <w:proofErr w:type="spellEnd"/>
      <w:r w:rsidRPr="007C6EA0">
        <w:rPr>
          <w:rFonts w:ascii="Palatino Linotype" w:hAnsi="Palatino Linotype"/>
        </w:rPr>
        <w:t xml:space="preserve"> </w:t>
      </w:r>
      <w:proofErr w:type="spellStart"/>
      <w:r w:rsidRPr="007C6EA0">
        <w:rPr>
          <w:rFonts w:ascii="Palatino Linotype" w:hAnsi="Palatino Linotype"/>
        </w:rPr>
        <w:t>untuk</w:t>
      </w:r>
      <w:proofErr w:type="spellEnd"/>
      <w:r w:rsidRPr="007C6EA0">
        <w:rPr>
          <w:rFonts w:ascii="Palatino Linotype" w:hAnsi="Palatino Linotype"/>
        </w:rPr>
        <w:t xml:space="preserve"> </w:t>
      </w:r>
      <w:proofErr w:type="spellStart"/>
      <w:r w:rsidRPr="007C6EA0">
        <w:rPr>
          <w:rFonts w:ascii="Palatino Linotype" w:hAnsi="Palatino Linotype"/>
        </w:rPr>
        <w:t>mencerdaskan</w:t>
      </w:r>
      <w:proofErr w:type="spellEnd"/>
      <w:r w:rsidRPr="007C6EA0">
        <w:rPr>
          <w:rFonts w:ascii="Palatino Linotype" w:hAnsi="Palatino Linotype"/>
        </w:rPr>
        <w:t xml:space="preserve"> </w:t>
      </w:r>
      <w:proofErr w:type="spellStart"/>
      <w:r w:rsidRPr="007C6EA0">
        <w:rPr>
          <w:rFonts w:ascii="Palatino Linotype" w:hAnsi="Palatino Linotype"/>
        </w:rPr>
        <w:t>kehidupan</w:t>
      </w:r>
      <w:proofErr w:type="spellEnd"/>
      <w:r w:rsidRPr="007C6EA0">
        <w:rPr>
          <w:rFonts w:ascii="Palatino Linotype" w:hAnsi="Palatino Linotype"/>
        </w:rPr>
        <w:t xml:space="preserve"> </w:t>
      </w:r>
      <w:proofErr w:type="spellStart"/>
      <w:r w:rsidRPr="007C6EA0">
        <w:rPr>
          <w:rFonts w:ascii="Palatino Linotype" w:hAnsi="Palatino Linotype"/>
        </w:rPr>
        <w:t>bangsa</w:t>
      </w:r>
      <w:proofErr w:type="spellEnd"/>
      <w:r w:rsidRPr="007C6EA0">
        <w:rPr>
          <w:rFonts w:ascii="Palatino Linotype" w:hAnsi="Palatino Linotype"/>
        </w:rPr>
        <w:t xml:space="preserve"> </w:t>
      </w:r>
      <w:proofErr w:type="spellStart"/>
      <w:r w:rsidRPr="007C6EA0">
        <w:rPr>
          <w:rFonts w:ascii="Palatino Linotype" w:hAnsi="Palatino Linotype"/>
        </w:rPr>
        <w:t>dengan</w:t>
      </w:r>
      <w:proofErr w:type="spellEnd"/>
      <w:r w:rsidRPr="007C6EA0">
        <w:rPr>
          <w:rFonts w:ascii="Palatino Linotype" w:hAnsi="Palatino Linotype"/>
        </w:rPr>
        <w:t xml:space="preserve"> </w:t>
      </w:r>
      <w:proofErr w:type="spellStart"/>
      <w:r w:rsidRPr="007C6EA0">
        <w:rPr>
          <w:rFonts w:ascii="Palatino Linotype" w:hAnsi="Palatino Linotype"/>
        </w:rPr>
        <w:t>menghasilkan</w:t>
      </w:r>
      <w:proofErr w:type="spellEnd"/>
      <w:r w:rsidRPr="007C6EA0">
        <w:rPr>
          <w:rFonts w:ascii="Palatino Linotype" w:hAnsi="Palatino Linotype"/>
        </w:rPr>
        <w:t xml:space="preserve"> </w:t>
      </w:r>
      <w:proofErr w:type="spellStart"/>
      <w:r w:rsidRPr="007C6EA0">
        <w:rPr>
          <w:rFonts w:ascii="Palatino Linotype" w:hAnsi="Palatino Linotype"/>
        </w:rPr>
        <w:t>pendidik</w:t>
      </w:r>
      <w:proofErr w:type="spellEnd"/>
      <w:r w:rsidRPr="007C6EA0">
        <w:rPr>
          <w:rFonts w:ascii="Palatino Linotype" w:hAnsi="Palatino Linotype"/>
        </w:rPr>
        <w:t xml:space="preserve"> dan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yang </w:t>
      </w:r>
      <w:proofErr w:type="spellStart"/>
      <w:r w:rsidRPr="007C6EA0">
        <w:rPr>
          <w:rFonts w:ascii="Palatino Linotype" w:hAnsi="Palatino Linotype"/>
        </w:rPr>
        <w:t>beriman</w:t>
      </w:r>
      <w:proofErr w:type="spellEnd"/>
      <w:r w:rsidRPr="007C6EA0">
        <w:rPr>
          <w:rFonts w:ascii="Palatino Linotype" w:hAnsi="Palatino Linotype"/>
        </w:rPr>
        <w:t xml:space="preserve">, </w:t>
      </w:r>
      <w:proofErr w:type="spellStart"/>
      <w:r w:rsidRPr="007C6EA0">
        <w:rPr>
          <w:rFonts w:ascii="Palatino Linotype" w:hAnsi="Palatino Linotype"/>
        </w:rPr>
        <w:t>bertakwa</w:t>
      </w:r>
      <w:proofErr w:type="spellEnd"/>
      <w:r w:rsidRPr="007C6EA0">
        <w:rPr>
          <w:rFonts w:ascii="Palatino Linotype" w:hAnsi="Palatino Linotype"/>
        </w:rPr>
        <w:t xml:space="preserve"> </w:t>
      </w:r>
      <w:proofErr w:type="spellStart"/>
      <w:r w:rsidRPr="007C6EA0">
        <w:rPr>
          <w:rFonts w:ascii="Palatino Linotype" w:hAnsi="Palatino Linotype"/>
        </w:rPr>
        <w:t>kepada</w:t>
      </w:r>
      <w:proofErr w:type="spellEnd"/>
      <w:r w:rsidRPr="007C6EA0">
        <w:rPr>
          <w:rFonts w:ascii="Palatino Linotype" w:hAnsi="Palatino Linotype"/>
        </w:rPr>
        <w:t xml:space="preserve"> Tuhan Yang Maha </w:t>
      </w:r>
      <w:proofErr w:type="spellStart"/>
      <w:r w:rsidRPr="007C6EA0">
        <w:rPr>
          <w:rFonts w:ascii="Palatino Linotype" w:hAnsi="Palatino Linotype"/>
        </w:rPr>
        <w:t>Esa</w:t>
      </w:r>
      <w:proofErr w:type="spellEnd"/>
      <w:r w:rsidRPr="007C6EA0">
        <w:rPr>
          <w:rFonts w:ascii="Palatino Linotype" w:hAnsi="Palatino Linotype"/>
        </w:rPr>
        <w:t xml:space="preserve">, </w:t>
      </w:r>
      <w:proofErr w:type="spellStart"/>
      <w:r w:rsidRPr="007C6EA0">
        <w:rPr>
          <w:rFonts w:ascii="Palatino Linotype" w:hAnsi="Palatino Linotype"/>
        </w:rPr>
        <w:t>berakhlak</w:t>
      </w:r>
      <w:proofErr w:type="spellEnd"/>
      <w:r w:rsidRPr="007C6EA0">
        <w:rPr>
          <w:rFonts w:ascii="Palatino Linotype" w:hAnsi="Palatino Linotype"/>
        </w:rPr>
        <w:t xml:space="preserve"> </w:t>
      </w:r>
      <w:proofErr w:type="spellStart"/>
      <w:r w:rsidRPr="007C6EA0">
        <w:rPr>
          <w:rFonts w:ascii="Palatino Linotype" w:hAnsi="Palatino Linotype"/>
        </w:rPr>
        <w:t>mulia</w:t>
      </w:r>
      <w:proofErr w:type="spellEnd"/>
      <w:r w:rsidRPr="007C6EA0">
        <w:rPr>
          <w:rFonts w:ascii="Palatino Linotype" w:hAnsi="Palatino Linotype"/>
        </w:rPr>
        <w:t xml:space="preserve">, </w:t>
      </w:r>
      <w:proofErr w:type="spellStart"/>
      <w:r w:rsidRPr="007C6EA0">
        <w:rPr>
          <w:rFonts w:ascii="Palatino Linotype" w:hAnsi="Palatino Linotype"/>
        </w:rPr>
        <w:t>sehat</w:t>
      </w:r>
      <w:proofErr w:type="spellEnd"/>
      <w:r w:rsidRPr="007C6EA0">
        <w:rPr>
          <w:rFonts w:ascii="Palatino Linotype" w:hAnsi="Palatino Linotype"/>
        </w:rPr>
        <w:t xml:space="preserve">, </w:t>
      </w:r>
      <w:proofErr w:type="spellStart"/>
      <w:r w:rsidRPr="007C6EA0">
        <w:rPr>
          <w:rFonts w:ascii="Palatino Linotype" w:hAnsi="Palatino Linotype"/>
        </w:rPr>
        <w:t>berilmu</w:t>
      </w:r>
      <w:proofErr w:type="spellEnd"/>
      <w:r w:rsidRPr="007C6EA0">
        <w:rPr>
          <w:rFonts w:ascii="Palatino Linotype" w:hAnsi="Palatino Linotype"/>
        </w:rPr>
        <w:t xml:space="preserve">, </w:t>
      </w:r>
      <w:proofErr w:type="spellStart"/>
      <w:r w:rsidRPr="007C6EA0">
        <w:rPr>
          <w:rFonts w:ascii="Palatino Linotype" w:hAnsi="Palatino Linotype"/>
        </w:rPr>
        <w:t>cakap</w:t>
      </w:r>
      <w:proofErr w:type="spellEnd"/>
      <w:r w:rsidRPr="007C6EA0">
        <w:rPr>
          <w:rFonts w:ascii="Palatino Linotype" w:hAnsi="Palatino Linotype"/>
        </w:rPr>
        <w:t xml:space="preserve">, </w:t>
      </w:r>
      <w:proofErr w:type="spellStart"/>
      <w:r w:rsidRPr="007C6EA0">
        <w:rPr>
          <w:rFonts w:ascii="Palatino Linotype" w:hAnsi="Palatino Linotype"/>
        </w:rPr>
        <w:t>kreatif</w:t>
      </w:r>
      <w:proofErr w:type="spellEnd"/>
      <w:r w:rsidRPr="007C6EA0">
        <w:rPr>
          <w:rFonts w:ascii="Palatino Linotype" w:hAnsi="Palatino Linotype"/>
        </w:rPr>
        <w:t xml:space="preserve">, </w:t>
      </w:r>
      <w:proofErr w:type="spellStart"/>
      <w:r w:rsidRPr="007C6EA0">
        <w:rPr>
          <w:rFonts w:ascii="Palatino Linotype" w:hAnsi="Palatino Linotype"/>
        </w:rPr>
        <w:t>mandiri</w:t>
      </w:r>
      <w:proofErr w:type="spellEnd"/>
      <w:r w:rsidRPr="007C6EA0">
        <w:rPr>
          <w:rFonts w:ascii="Palatino Linotype" w:hAnsi="Palatino Linotype"/>
        </w:rPr>
        <w:t xml:space="preserve">, </w:t>
      </w:r>
      <w:proofErr w:type="spellStart"/>
      <w:r w:rsidRPr="007C6EA0">
        <w:rPr>
          <w:rFonts w:ascii="Palatino Linotype" w:hAnsi="Palatino Linotype"/>
        </w:rPr>
        <w:t>serta</w:t>
      </w:r>
      <w:proofErr w:type="spellEnd"/>
      <w:r w:rsidRPr="007C6EA0">
        <w:rPr>
          <w:rFonts w:ascii="Palatino Linotype" w:hAnsi="Palatino Linotype"/>
        </w:rPr>
        <w:t xml:space="preserve"> </w:t>
      </w:r>
      <w:proofErr w:type="spellStart"/>
      <w:r w:rsidRPr="007C6EA0">
        <w:rPr>
          <w:rFonts w:ascii="Palatino Linotype" w:hAnsi="Palatino Linotype"/>
        </w:rPr>
        <w:t>menjadi</w:t>
      </w:r>
      <w:proofErr w:type="spellEnd"/>
      <w:r w:rsidRPr="007C6EA0">
        <w:rPr>
          <w:rFonts w:ascii="Palatino Linotype" w:hAnsi="Palatino Linotype"/>
        </w:rPr>
        <w:t xml:space="preserve"> </w:t>
      </w:r>
      <w:proofErr w:type="spellStart"/>
      <w:r w:rsidRPr="007C6EA0">
        <w:rPr>
          <w:rFonts w:ascii="Palatino Linotype" w:hAnsi="Palatino Linotype"/>
        </w:rPr>
        <w:t>warga</w:t>
      </w:r>
      <w:proofErr w:type="spellEnd"/>
      <w:r w:rsidRPr="007C6EA0">
        <w:rPr>
          <w:rFonts w:ascii="Palatino Linotype" w:hAnsi="Palatino Linotype"/>
        </w:rPr>
        <w:t xml:space="preserve"> negara yang </w:t>
      </w:r>
      <w:proofErr w:type="spellStart"/>
      <w:r w:rsidRPr="007C6EA0">
        <w:rPr>
          <w:rFonts w:ascii="Palatino Linotype" w:hAnsi="Palatino Linotype"/>
        </w:rPr>
        <w:t>demokratis</w:t>
      </w:r>
      <w:proofErr w:type="spellEnd"/>
      <w:r w:rsidRPr="007C6EA0">
        <w:rPr>
          <w:rFonts w:ascii="Palatino Linotype" w:hAnsi="Palatino Linotype"/>
        </w:rPr>
        <w:t xml:space="preserve"> dan </w:t>
      </w:r>
      <w:proofErr w:type="spellStart"/>
      <w:r w:rsidRPr="007C6EA0">
        <w:rPr>
          <w:rFonts w:ascii="Palatino Linotype" w:hAnsi="Palatino Linotype"/>
        </w:rPr>
        <w:t>bertanggung</w:t>
      </w:r>
      <w:proofErr w:type="spellEnd"/>
      <w:r w:rsidRPr="007C6EA0">
        <w:rPr>
          <w:rFonts w:ascii="Palatino Linotype" w:hAnsi="Palatino Linotype"/>
        </w:rPr>
        <w:t xml:space="preserve"> </w:t>
      </w:r>
      <w:proofErr w:type="spellStart"/>
      <w:r w:rsidRPr="007C6EA0">
        <w:rPr>
          <w:rFonts w:ascii="Palatino Linotype" w:hAnsi="Palatino Linotype"/>
        </w:rPr>
        <w:t>jawab</w:t>
      </w:r>
      <w:proofErr w:type="spellEnd"/>
      <w:r w:rsidRPr="007C6EA0">
        <w:rPr>
          <w:rFonts w:ascii="Palatino Linotype" w:hAnsi="Palatino Linotype"/>
        </w:rPr>
        <w:t xml:space="preserve">. </w:t>
      </w:r>
      <w:proofErr w:type="spellStart"/>
      <w:r w:rsidRPr="007C6EA0">
        <w:rPr>
          <w:rFonts w:ascii="Palatino Linotype" w:hAnsi="Palatino Linotype"/>
        </w:rPr>
        <w:t>Pengelolaan</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merupakan </w:t>
      </w:r>
      <w:proofErr w:type="spellStart"/>
      <w:r w:rsidRPr="007C6EA0">
        <w:rPr>
          <w:rFonts w:ascii="Palatino Linotype" w:hAnsi="Palatino Linotype"/>
        </w:rPr>
        <w:t>bagian</w:t>
      </w:r>
      <w:proofErr w:type="spellEnd"/>
      <w:r w:rsidRPr="007C6EA0">
        <w:rPr>
          <w:rFonts w:ascii="Palatino Linotype" w:hAnsi="Palatino Linotype"/>
        </w:rPr>
        <w:t xml:space="preserve"> integral </w:t>
      </w:r>
      <w:proofErr w:type="spellStart"/>
      <w:r w:rsidRPr="007C6EA0">
        <w:rPr>
          <w:rFonts w:ascii="Palatino Linotype" w:hAnsi="Palatino Linotype"/>
        </w:rPr>
        <w:t>dari</w:t>
      </w:r>
      <w:proofErr w:type="spellEnd"/>
      <w:r w:rsidRPr="007C6EA0">
        <w:rPr>
          <w:rFonts w:ascii="Palatino Linotype" w:hAnsi="Palatino Linotype"/>
        </w:rPr>
        <w:t xml:space="preserve"> </w:t>
      </w:r>
      <w:proofErr w:type="spellStart"/>
      <w:r w:rsidRPr="007C6EA0">
        <w:rPr>
          <w:rFonts w:ascii="Palatino Linotype" w:hAnsi="Palatino Linotype"/>
        </w:rPr>
        <w:t>manajemen</w:t>
      </w:r>
      <w:proofErr w:type="spellEnd"/>
      <w:r w:rsidRPr="007C6EA0">
        <w:rPr>
          <w:rFonts w:ascii="Palatino Linotype" w:hAnsi="Palatino Linotype"/>
        </w:rPr>
        <w:t xml:space="preserve"> </w:t>
      </w:r>
      <w:proofErr w:type="spellStart"/>
      <w:r w:rsidRPr="007C6EA0">
        <w:rPr>
          <w:rFonts w:ascii="Palatino Linotype" w:hAnsi="Palatino Linotype"/>
        </w:rPr>
        <w:t>pendidikan</w:t>
      </w:r>
      <w:proofErr w:type="spellEnd"/>
      <w:r w:rsidRPr="007C6EA0">
        <w:rPr>
          <w:rFonts w:ascii="Palatino Linotype" w:hAnsi="Palatino Linotype"/>
        </w:rPr>
        <w:t xml:space="preserve"> yang </w:t>
      </w:r>
      <w:proofErr w:type="spellStart"/>
      <w:r w:rsidRPr="007C6EA0">
        <w:rPr>
          <w:rFonts w:ascii="Palatino Linotype" w:hAnsi="Palatino Linotype"/>
        </w:rPr>
        <w:t>berhubungan</w:t>
      </w:r>
      <w:proofErr w:type="spellEnd"/>
      <w:r w:rsidRPr="007C6EA0">
        <w:rPr>
          <w:rFonts w:ascii="Palatino Linotype" w:hAnsi="Palatino Linotype"/>
        </w:rPr>
        <w:t xml:space="preserve"> </w:t>
      </w:r>
      <w:proofErr w:type="spellStart"/>
      <w:r w:rsidRPr="007C6EA0">
        <w:rPr>
          <w:rFonts w:ascii="Palatino Linotype" w:hAnsi="Palatino Linotype"/>
        </w:rPr>
        <w:t>langsung</w:t>
      </w:r>
      <w:proofErr w:type="spellEnd"/>
      <w:r w:rsidRPr="007C6EA0">
        <w:rPr>
          <w:rFonts w:ascii="Palatino Linotype" w:hAnsi="Palatino Linotype"/>
        </w:rPr>
        <w:t xml:space="preserve"> </w:t>
      </w:r>
      <w:proofErr w:type="spellStart"/>
      <w:r w:rsidRPr="007C6EA0">
        <w:rPr>
          <w:rFonts w:ascii="Palatino Linotype" w:hAnsi="Palatino Linotype"/>
        </w:rPr>
        <w:t>dengan</w:t>
      </w:r>
      <w:proofErr w:type="spellEnd"/>
      <w:r w:rsidRPr="007C6EA0">
        <w:rPr>
          <w:rFonts w:ascii="Palatino Linotype" w:hAnsi="Palatino Linotype"/>
        </w:rPr>
        <w:t xml:space="preserve"> para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Peran </w:t>
      </w:r>
      <w:proofErr w:type="spellStart"/>
      <w:r w:rsidRPr="007C6EA0">
        <w:rPr>
          <w:rFonts w:ascii="Palatino Linotype" w:hAnsi="Palatino Linotype"/>
        </w:rPr>
        <w:t>ini</w:t>
      </w:r>
      <w:proofErr w:type="spellEnd"/>
      <w:r w:rsidRPr="007C6EA0">
        <w:rPr>
          <w:rFonts w:ascii="Palatino Linotype" w:hAnsi="Palatino Linotype"/>
        </w:rPr>
        <w:t xml:space="preserve"> </w:t>
      </w:r>
      <w:proofErr w:type="spellStart"/>
      <w:r w:rsidRPr="007C6EA0">
        <w:rPr>
          <w:rFonts w:ascii="Palatino Linotype" w:hAnsi="Palatino Linotype"/>
        </w:rPr>
        <w:t>memiliki</w:t>
      </w:r>
      <w:proofErr w:type="spellEnd"/>
      <w:r w:rsidRPr="007C6EA0">
        <w:rPr>
          <w:rFonts w:ascii="Palatino Linotype" w:hAnsi="Palatino Linotype"/>
        </w:rPr>
        <w:t xml:space="preserve"> </w:t>
      </w:r>
      <w:proofErr w:type="spellStart"/>
      <w:r w:rsidRPr="007C6EA0">
        <w:rPr>
          <w:rFonts w:ascii="Palatino Linotype" w:hAnsi="Palatino Linotype"/>
        </w:rPr>
        <w:t>strategis</w:t>
      </w:r>
      <w:proofErr w:type="spellEnd"/>
      <w:r w:rsidRPr="007C6EA0">
        <w:rPr>
          <w:rFonts w:ascii="Palatino Linotype" w:hAnsi="Palatino Linotype"/>
        </w:rPr>
        <w:t xml:space="preserve"> </w:t>
      </w:r>
      <w:proofErr w:type="spellStart"/>
      <w:r w:rsidRPr="007C6EA0">
        <w:rPr>
          <w:rFonts w:ascii="Palatino Linotype" w:hAnsi="Palatino Linotype"/>
        </w:rPr>
        <w:t>dalam</w:t>
      </w:r>
      <w:proofErr w:type="spellEnd"/>
      <w:r w:rsidRPr="007C6EA0">
        <w:rPr>
          <w:rFonts w:ascii="Palatino Linotype" w:hAnsi="Palatino Linotype"/>
        </w:rPr>
        <w:t xml:space="preserve"> </w:t>
      </w:r>
      <w:proofErr w:type="spellStart"/>
      <w:r w:rsidRPr="007C6EA0">
        <w:rPr>
          <w:rFonts w:ascii="Palatino Linotype" w:hAnsi="Palatino Linotype"/>
        </w:rPr>
        <w:t>mengembangkan</w:t>
      </w:r>
      <w:proofErr w:type="spellEnd"/>
      <w:r w:rsidRPr="007C6EA0">
        <w:rPr>
          <w:rFonts w:ascii="Palatino Linotype" w:hAnsi="Palatino Linotype"/>
        </w:rPr>
        <w:t xml:space="preserve"> </w:t>
      </w:r>
      <w:proofErr w:type="spellStart"/>
      <w:r w:rsidRPr="007C6EA0">
        <w:rPr>
          <w:rFonts w:ascii="Palatino Linotype" w:hAnsi="Palatino Linotype"/>
        </w:rPr>
        <w:t>potensi</w:t>
      </w:r>
      <w:proofErr w:type="spellEnd"/>
      <w:r w:rsidRPr="007C6EA0">
        <w:rPr>
          <w:rFonts w:ascii="Palatino Linotype" w:hAnsi="Palatino Linotype"/>
        </w:rPr>
        <w:t xml:space="preserve"> </w:t>
      </w:r>
      <w:proofErr w:type="spellStart"/>
      <w:r w:rsidRPr="007C6EA0">
        <w:rPr>
          <w:rFonts w:ascii="Palatino Linotype" w:hAnsi="Palatino Linotype"/>
        </w:rPr>
        <w:t>individu</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yang </w:t>
      </w:r>
      <w:proofErr w:type="spellStart"/>
      <w:proofErr w:type="gramStart"/>
      <w:r w:rsidRPr="007C6EA0">
        <w:rPr>
          <w:rFonts w:ascii="Palatino Linotype" w:hAnsi="Palatino Linotype"/>
        </w:rPr>
        <w:t>beragam</w:t>
      </w:r>
      <w:proofErr w:type="spellEnd"/>
      <w:r w:rsidRPr="007C6EA0">
        <w:rPr>
          <w:rFonts w:ascii="Palatino Linotype" w:hAnsi="Palatino Linotype"/>
        </w:rPr>
        <w:t xml:space="preserve"> </w:t>
      </w:r>
      <w:bookmarkStart w:id="5" w:name="_bookmark4"/>
      <w:bookmarkEnd w:id="5"/>
      <w:r>
        <w:rPr>
          <w:rFonts w:ascii="Palatino Linotype" w:hAnsi="Palatino Linotype"/>
        </w:rPr>
        <w:t>.</w:t>
      </w:r>
      <w:proofErr w:type="gramEnd"/>
      <w:r>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menjadi</w:t>
      </w:r>
      <w:proofErr w:type="spellEnd"/>
      <w:r w:rsidRPr="007C6EA0">
        <w:rPr>
          <w:rFonts w:ascii="Palatino Linotype" w:hAnsi="Palatino Linotype"/>
        </w:rPr>
        <w:t xml:space="preserve"> </w:t>
      </w:r>
      <w:proofErr w:type="spellStart"/>
      <w:r w:rsidRPr="007C6EA0">
        <w:rPr>
          <w:rFonts w:ascii="Palatino Linotype" w:hAnsi="Palatino Linotype"/>
        </w:rPr>
        <w:t>fokus</w:t>
      </w:r>
      <w:proofErr w:type="spellEnd"/>
      <w:r w:rsidRPr="007C6EA0">
        <w:rPr>
          <w:rFonts w:ascii="Palatino Linotype" w:hAnsi="Palatino Linotype"/>
        </w:rPr>
        <w:t xml:space="preserve"> </w:t>
      </w:r>
      <w:proofErr w:type="spellStart"/>
      <w:r w:rsidRPr="007C6EA0">
        <w:rPr>
          <w:rFonts w:ascii="Palatino Linotype" w:hAnsi="Palatino Linotype"/>
        </w:rPr>
        <w:t>utama</w:t>
      </w:r>
      <w:proofErr w:type="spellEnd"/>
      <w:r w:rsidRPr="007C6EA0">
        <w:rPr>
          <w:rFonts w:ascii="Palatino Linotype" w:hAnsi="Palatino Linotype"/>
        </w:rPr>
        <w:t xml:space="preserve"> </w:t>
      </w:r>
      <w:proofErr w:type="spellStart"/>
      <w:r w:rsidRPr="007C6EA0">
        <w:rPr>
          <w:rFonts w:ascii="Palatino Linotype" w:hAnsi="Palatino Linotype"/>
        </w:rPr>
        <w:t>dalam</w:t>
      </w:r>
      <w:proofErr w:type="spellEnd"/>
      <w:r w:rsidRPr="007C6EA0">
        <w:rPr>
          <w:rFonts w:ascii="Palatino Linotype" w:hAnsi="Palatino Linotype"/>
        </w:rPr>
        <w:t xml:space="preserve"> </w:t>
      </w:r>
      <w:proofErr w:type="spellStart"/>
      <w:r w:rsidRPr="007C6EA0">
        <w:rPr>
          <w:rFonts w:ascii="Palatino Linotype" w:hAnsi="Palatino Linotype"/>
        </w:rPr>
        <w:t>manajemen</w:t>
      </w:r>
      <w:proofErr w:type="spellEnd"/>
      <w:r w:rsidRPr="007C6EA0">
        <w:rPr>
          <w:rFonts w:ascii="Palatino Linotype" w:hAnsi="Palatino Linotype"/>
        </w:rPr>
        <w:t xml:space="preserve"> </w:t>
      </w:r>
      <w:proofErr w:type="spellStart"/>
      <w:r w:rsidRPr="007C6EA0">
        <w:rPr>
          <w:rFonts w:ascii="Palatino Linotype" w:hAnsi="Palatino Linotype"/>
        </w:rPr>
        <w:t>sekolah</w:t>
      </w:r>
      <w:proofErr w:type="spellEnd"/>
      <w:r w:rsidRPr="007C6EA0">
        <w:rPr>
          <w:rFonts w:ascii="Palatino Linotype" w:hAnsi="Palatino Linotype"/>
        </w:rPr>
        <w:t xml:space="preserve">. Segala </w:t>
      </w:r>
      <w:proofErr w:type="spellStart"/>
      <w:r w:rsidRPr="007C6EA0">
        <w:rPr>
          <w:rFonts w:ascii="Palatino Linotype" w:hAnsi="Palatino Linotype"/>
        </w:rPr>
        <w:t>kegiatan</w:t>
      </w:r>
      <w:proofErr w:type="spellEnd"/>
      <w:r w:rsidRPr="007C6EA0">
        <w:rPr>
          <w:rFonts w:ascii="Palatino Linotype" w:hAnsi="Palatino Linotype"/>
        </w:rPr>
        <w:t xml:space="preserve"> yang </w:t>
      </w:r>
      <w:proofErr w:type="spellStart"/>
      <w:r w:rsidRPr="007C6EA0">
        <w:rPr>
          <w:rFonts w:ascii="Palatino Linotype" w:hAnsi="Palatino Linotype"/>
        </w:rPr>
        <w:t>terjadi</w:t>
      </w:r>
      <w:proofErr w:type="spellEnd"/>
      <w:r w:rsidRPr="007C6EA0">
        <w:rPr>
          <w:rFonts w:ascii="Palatino Linotype" w:hAnsi="Palatino Linotype"/>
        </w:rPr>
        <w:t xml:space="preserve"> di </w:t>
      </w:r>
      <w:proofErr w:type="spellStart"/>
      <w:r w:rsidRPr="007C6EA0">
        <w:rPr>
          <w:rFonts w:ascii="Palatino Linotype" w:hAnsi="Palatino Linotype"/>
        </w:rPr>
        <w:t>sekolah</w:t>
      </w:r>
      <w:proofErr w:type="spellEnd"/>
      <w:r w:rsidRPr="007C6EA0">
        <w:rPr>
          <w:rFonts w:ascii="Palatino Linotype" w:hAnsi="Palatino Linotype"/>
        </w:rPr>
        <w:t xml:space="preserve">, </w:t>
      </w:r>
      <w:proofErr w:type="spellStart"/>
      <w:r w:rsidRPr="007C6EA0">
        <w:rPr>
          <w:rFonts w:ascii="Palatino Linotype" w:hAnsi="Palatino Linotype"/>
        </w:rPr>
        <w:t>baik</w:t>
      </w:r>
      <w:proofErr w:type="spellEnd"/>
      <w:r w:rsidRPr="007C6EA0">
        <w:rPr>
          <w:rFonts w:ascii="Palatino Linotype" w:hAnsi="Palatino Linotype"/>
        </w:rPr>
        <w:t xml:space="preserve"> yang </w:t>
      </w:r>
      <w:proofErr w:type="spellStart"/>
      <w:r w:rsidRPr="007C6EA0">
        <w:rPr>
          <w:rFonts w:ascii="Palatino Linotype" w:hAnsi="Palatino Linotype"/>
        </w:rPr>
        <w:t>berkaitan</w:t>
      </w:r>
      <w:proofErr w:type="spellEnd"/>
      <w:r w:rsidRPr="007C6EA0">
        <w:rPr>
          <w:rFonts w:ascii="Palatino Linotype" w:hAnsi="Palatino Linotype"/>
        </w:rPr>
        <w:t xml:space="preserve"> </w:t>
      </w:r>
      <w:proofErr w:type="spellStart"/>
      <w:r w:rsidRPr="007C6EA0">
        <w:rPr>
          <w:rFonts w:ascii="Palatino Linotype" w:hAnsi="Palatino Linotype"/>
        </w:rPr>
        <w:t>langsung</w:t>
      </w:r>
      <w:proofErr w:type="spellEnd"/>
      <w:r w:rsidRPr="007C6EA0">
        <w:rPr>
          <w:rFonts w:ascii="Palatino Linotype" w:hAnsi="Palatino Linotype"/>
        </w:rPr>
        <w:t xml:space="preserve"> </w:t>
      </w:r>
      <w:proofErr w:type="spellStart"/>
      <w:r w:rsidRPr="007C6EA0">
        <w:rPr>
          <w:rFonts w:ascii="Palatino Linotype" w:hAnsi="Palatino Linotype"/>
        </w:rPr>
        <w:t>maupun</w:t>
      </w:r>
      <w:proofErr w:type="spellEnd"/>
      <w:r w:rsidRPr="007C6EA0">
        <w:rPr>
          <w:rFonts w:ascii="Palatino Linotype" w:hAnsi="Palatino Linotype"/>
        </w:rPr>
        <w:t xml:space="preserve"> </w:t>
      </w:r>
      <w:proofErr w:type="spellStart"/>
      <w:r w:rsidRPr="007C6EA0">
        <w:rPr>
          <w:rFonts w:ascii="Palatino Linotype" w:hAnsi="Palatino Linotype"/>
        </w:rPr>
        <w:t>tidak</w:t>
      </w:r>
      <w:proofErr w:type="spellEnd"/>
      <w:r w:rsidRPr="007C6EA0">
        <w:rPr>
          <w:rFonts w:ascii="Palatino Linotype" w:hAnsi="Palatino Linotype"/>
        </w:rPr>
        <w:t xml:space="preserve"> </w:t>
      </w:r>
      <w:proofErr w:type="spellStart"/>
      <w:r w:rsidRPr="007C6EA0">
        <w:rPr>
          <w:rFonts w:ascii="Palatino Linotype" w:hAnsi="Palatino Linotype"/>
        </w:rPr>
        <w:t>langsung</w:t>
      </w:r>
      <w:proofErr w:type="spellEnd"/>
      <w:r w:rsidRPr="007C6EA0">
        <w:rPr>
          <w:rFonts w:ascii="Palatino Linotype" w:hAnsi="Palatino Linotype"/>
        </w:rPr>
        <w:t xml:space="preserve"> </w:t>
      </w:r>
      <w:proofErr w:type="spellStart"/>
      <w:r w:rsidRPr="007C6EA0">
        <w:rPr>
          <w:rFonts w:ascii="Palatino Linotype" w:hAnsi="Palatino Linotype"/>
        </w:rPr>
        <w:t>dengan</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diarahkan</w:t>
      </w:r>
      <w:proofErr w:type="spellEnd"/>
      <w:r w:rsidRPr="007C6EA0">
        <w:rPr>
          <w:rFonts w:ascii="Palatino Linotype" w:hAnsi="Palatino Linotype"/>
        </w:rPr>
        <w:t xml:space="preserve"> </w:t>
      </w:r>
      <w:proofErr w:type="spellStart"/>
      <w:r w:rsidRPr="007C6EA0">
        <w:rPr>
          <w:rFonts w:ascii="Palatino Linotype" w:hAnsi="Palatino Linotype"/>
        </w:rPr>
        <w:t>untuk</w:t>
      </w:r>
      <w:proofErr w:type="spellEnd"/>
      <w:r w:rsidRPr="007C6EA0">
        <w:rPr>
          <w:rFonts w:ascii="Palatino Linotype" w:hAnsi="Palatino Linotype"/>
        </w:rPr>
        <w:t xml:space="preserve"> </w:t>
      </w:r>
      <w:proofErr w:type="spellStart"/>
      <w:r w:rsidRPr="007C6EA0">
        <w:rPr>
          <w:rFonts w:ascii="Palatino Linotype" w:hAnsi="Palatino Linotype"/>
        </w:rPr>
        <w:t>memberikan</w:t>
      </w:r>
      <w:proofErr w:type="spellEnd"/>
      <w:r w:rsidRPr="007C6EA0">
        <w:rPr>
          <w:rFonts w:ascii="Palatino Linotype" w:hAnsi="Palatino Linotype"/>
        </w:rPr>
        <w:t xml:space="preserve"> </w:t>
      </w:r>
      <w:proofErr w:type="spellStart"/>
      <w:r w:rsidRPr="007C6EA0">
        <w:rPr>
          <w:rFonts w:ascii="Palatino Linotype" w:hAnsi="Palatino Linotype"/>
        </w:rPr>
        <w:t>layanan</w:t>
      </w:r>
      <w:proofErr w:type="spellEnd"/>
      <w:r w:rsidRPr="007C6EA0">
        <w:rPr>
          <w:rFonts w:ascii="Palatino Linotype" w:hAnsi="Palatino Linotype"/>
        </w:rPr>
        <w:t xml:space="preserve"> </w:t>
      </w:r>
      <w:proofErr w:type="spellStart"/>
      <w:r w:rsidRPr="007C6EA0">
        <w:rPr>
          <w:rFonts w:ascii="Palatino Linotype" w:hAnsi="Palatino Linotype"/>
        </w:rPr>
        <w:t>pendidikan</w:t>
      </w:r>
      <w:proofErr w:type="spellEnd"/>
      <w:r w:rsidRPr="007C6EA0">
        <w:rPr>
          <w:rFonts w:ascii="Palatino Linotype" w:hAnsi="Palatino Linotype"/>
        </w:rPr>
        <w:t xml:space="preserve"> yang </w:t>
      </w:r>
      <w:proofErr w:type="spellStart"/>
      <w:r w:rsidRPr="007C6EA0">
        <w:rPr>
          <w:rFonts w:ascii="Palatino Linotype" w:hAnsi="Palatino Linotype"/>
        </w:rPr>
        <w:t>berkualitas</w:t>
      </w:r>
      <w:proofErr w:type="spellEnd"/>
      <w:r w:rsidRPr="007C6EA0">
        <w:rPr>
          <w:rFonts w:ascii="Palatino Linotype" w:hAnsi="Palatino Linotype"/>
        </w:rPr>
        <w:t xml:space="preserve"> dan </w:t>
      </w:r>
      <w:proofErr w:type="spellStart"/>
      <w:r w:rsidRPr="007C6EA0">
        <w:rPr>
          <w:rFonts w:ascii="Palatino Linotype" w:hAnsi="Palatino Linotype"/>
        </w:rPr>
        <w:t>handal</w:t>
      </w:r>
      <w:proofErr w:type="spellEnd"/>
      <w:r w:rsidRPr="007C6EA0">
        <w:rPr>
          <w:rFonts w:ascii="Palatino Linotype" w:hAnsi="Palatino Linotype"/>
        </w:rPr>
        <w:t xml:space="preserve"> </w:t>
      </w:r>
      <w:proofErr w:type="spellStart"/>
      <w:r w:rsidRPr="007C6EA0">
        <w:rPr>
          <w:rFonts w:ascii="Palatino Linotype" w:hAnsi="Palatino Linotype"/>
        </w:rPr>
        <w:t>bagi</w:t>
      </w:r>
      <w:proofErr w:type="spellEnd"/>
      <w:r w:rsidRPr="007C6EA0">
        <w:rPr>
          <w:rFonts w:ascii="Palatino Linotype" w:hAnsi="Palatino Linotype"/>
        </w:rPr>
        <w:t xml:space="preserve"> </w:t>
      </w:r>
      <w:proofErr w:type="spellStart"/>
      <w:r w:rsidRPr="007C6EA0">
        <w:rPr>
          <w:rFonts w:ascii="Palatino Linotype" w:hAnsi="Palatino Linotype"/>
        </w:rPr>
        <w:t>mereka</w:t>
      </w:r>
      <w:proofErr w:type="spellEnd"/>
      <w:r w:rsidRPr="007C6EA0">
        <w:rPr>
          <w:rFonts w:ascii="Palatino Linotype" w:hAnsi="Palatino Linotype"/>
        </w:rPr>
        <w:t xml:space="preserve">. </w:t>
      </w:r>
      <w:proofErr w:type="spellStart"/>
      <w:r w:rsidRPr="007C6EA0">
        <w:rPr>
          <w:rFonts w:ascii="Palatino Linotype" w:hAnsi="Palatino Linotype"/>
        </w:rPr>
        <w:t>Pembinaan</w:t>
      </w:r>
      <w:proofErr w:type="spellEnd"/>
      <w:r w:rsidRPr="007C6EA0">
        <w:rPr>
          <w:rFonts w:ascii="Palatino Linotype" w:hAnsi="Palatino Linotype"/>
        </w:rPr>
        <w:t xml:space="preserve"> dan </w:t>
      </w:r>
      <w:proofErr w:type="spellStart"/>
      <w:r w:rsidRPr="007C6EA0">
        <w:rPr>
          <w:rFonts w:ascii="Palatino Linotype" w:hAnsi="Palatino Linotype"/>
        </w:rPr>
        <w:t>pengembangan</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adalah</w:t>
      </w:r>
      <w:proofErr w:type="spellEnd"/>
      <w:r w:rsidRPr="007C6EA0">
        <w:rPr>
          <w:rFonts w:ascii="Palatino Linotype" w:hAnsi="Palatino Linotype"/>
        </w:rPr>
        <w:t xml:space="preserve"> </w:t>
      </w:r>
      <w:proofErr w:type="spellStart"/>
      <w:r w:rsidRPr="007C6EA0">
        <w:rPr>
          <w:rFonts w:ascii="Palatino Linotype" w:hAnsi="Palatino Linotype"/>
        </w:rPr>
        <w:t>aspek</w:t>
      </w:r>
      <w:proofErr w:type="spellEnd"/>
      <w:r w:rsidRPr="007C6EA0">
        <w:rPr>
          <w:rFonts w:ascii="Palatino Linotype" w:hAnsi="Palatino Linotype"/>
        </w:rPr>
        <w:t xml:space="preserve"> paling </w:t>
      </w:r>
      <w:proofErr w:type="spellStart"/>
      <w:r w:rsidRPr="007C6EA0">
        <w:rPr>
          <w:rFonts w:ascii="Palatino Linotype" w:hAnsi="Palatino Linotype"/>
        </w:rPr>
        <w:t>krusial</w:t>
      </w:r>
      <w:proofErr w:type="spellEnd"/>
      <w:r w:rsidRPr="007C6EA0">
        <w:rPr>
          <w:rFonts w:ascii="Palatino Linotype" w:hAnsi="Palatino Linotype"/>
        </w:rPr>
        <w:t xml:space="preserve"> </w:t>
      </w:r>
      <w:proofErr w:type="spellStart"/>
      <w:r w:rsidRPr="007C6EA0">
        <w:rPr>
          <w:rFonts w:ascii="Palatino Linotype" w:hAnsi="Palatino Linotype"/>
        </w:rPr>
        <w:t>dalam</w:t>
      </w:r>
      <w:proofErr w:type="spellEnd"/>
      <w:r w:rsidRPr="007C6EA0">
        <w:rPr>
          <w:rFonts w:ascii="Palatino Linotype" w:hAnsi="Palatino Linotype"/>
        </w:rPr>
        <w:t xml:space="preserve"> </w:t>
      </w:r>
      <w:proofErr w:type="spellStart"/>
      <w:r w:rsidRPr="007C6EA0">
        <w:rPr>
          <w:rFonts w:ascii="Palatino Linotype" w:hAnsi="Palatino Linotype"/>
        </w:rPr>
        <w:t>manajemen</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Melalui</w:t>
      </w:r>
      <w:proofErr w:type="spellEnd"/>
      <w:r w:rsidRPr="007C6EA0">
        <w:rPr>
          <w:rFonts w:ascii="Palatino Linotype" w:hAnsi="Palatino Linotype"/>
        </w:rPr>
        <w:t xml:space="preserve"> </w:t>
      </w:r>
      <w:proofErr w:type="spellStart"/>
      <w:r w:rsidRPr="007C6EA0">
        <w:rPr>
          <w:rFonts w:ascii="Palatino Linotype" w:hAnsi="Palatino Linotype"/>
        </w:rPr>
        <w:t>pembinaan</w:t>
      </w:r>
      <w:proofErr w:type="spellEnd"/>
      <w:r w:rsidRPr="007C6EA0">
        <w:rPr>
          <w:rFonts w:ascii="Palatino Linotype" w:hAnsi="Palatino Linotype"/>
        </w:rPr>
        <w:t xml:space="preserve"> dan </w:t>
      </w:r>
      <w:proofErr w:type="spellStart"/>
      <w:r w:rsidRPr="007C6EA0">
        <w:rPr>
          <w:rFonts w:ascii="Palatino Linotype" w:hAnsi="Palatino Linotype"/>
        </w:rPr>
        <w:t>pengembangan</w:t>
      </w:r>
      <w:proofErr w:type="spellEnd"/>
      <w:r w:rsidRPr="007C6EA0">
        <w:rPr>
          <w:rFonts w:ascii="Palatino Linotype" w:hAnsi="Palatino Linotype"/>
        </w:rPr>
        <w:t xml:space="preserve"> </w:t>
      </w:r>
      <w:proofErr w:type="spellStart"/>
      <w:r w:rsidRPr="007C6EA0">
        <w:rPr>
          <w:rFonts w:ascii="Palatino Linotype" w:hAnsi="Palatino Linotype"/>
        </w:rPr>
        <w:t>ini</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diberikan</w:t>
      </w:r>
      <w:proofErr w:type="spellEnd"/>
      <w:r w:rsidRPr="007C6EA0">
        <w:rPr>
          <w:rFonts w:ascii="Palatino Linotype" w:hAnsi="Palatino Linotype"/>
        </w:rPr>
        <w:t xml:space="preserve"> </w:t>
      </w:r>
      <w:proofErr w:type="spellStart"/>
      <w:r w:rsidRPr="007C6EA0">
        <w:rPr>
          <w:rFonts w:ascii="Palatino Linotype" w:hAnsi="Palatino Linotype"/>
        </w:rPr>
        <w:t>kesempatan</w:t>
      </w:r>
      <w:proofErr w:type="spellEnd"/>
      <w:r w:rsidRPr="007C6EA0">
        <w:rPr>
          <w:rFonts w:ascii="Palatino Linotype" w:hAnsi="Palatino Linotype"/>
        </w:rPr>
        <w:t xml:space="preserve"> </w:t>
      </w:r>
      <w:proofErr w:type="spellStart"/>
      <w:r w:rsidRPr="007C6EA0">
        <w:rPr>
          <w:rFonts w:ascii="Palatino Linotype" w:hAnsi="Palatino Linotype"/>
        </w:rPr>
        <w:t>untuk</w:t>
      </w:r>
      <w:proofErr w:type="spellEnd"/>
      <w:r w:rsidRPr="007C6EA0">
        <w:rPr>
          <w:rFonts w:ascii="Palatino Linotype" w:hAnsi="Palatino Linotype"/>
        </w:rPr>
        <w:t xml:space="preserve"> </w:t>
      </w:r>
      <w:proofErr w:type="spellStart"/>
      <w:r w:rsidRPr="007C6EA0">
        <w:rPr>
          <w:rFonts w:ascii="Palatino Linotype" w:hAnsi="Palatino Linotype"/>
        </w:rPr>
        <w:t>mengalami</w:t>
      </w:r>
      <w:proofErr w:type="spellEnd"/>
      <w:r w:rsidRPr="007C6EA0">
        <w:rPr>
          <w:rFonts w:ascii="Palatino Linotype" w:hAnsi="Palatino Linotype"/>
        </w:rPr>
        <w:t xml:space="preserve"> </w:t>
      </w:r>
      <w:proofErr w:type="spellStart"/>
      <w:r w:rsidRPr="007C6EA0">
        <w:rPr>
          <w:rFonts w:ascii="Palatino Linotype" w:hAnsi="Palatino Linotype"/>
        </w:rPr>
        <w:t>berbagai</w:t>
      </w:r>
      <w:proofErr w:type="spellEnd"/>
      <w:r w:rsidRPr="007C6EA0">
        <w:rPr>
          <w:rFonts w:ascii="Palatino Linotype" w:hAnsi="Palatino Linotype"/>
        </w:rPr>
        <w:t xml:space="preserve"> </w:t>
      </w:r>
      <w:proofErr w:type="spellStart"/>
      <w:r w:rsidRPr="007C6EA0">
        <w:rPr>
          <w:rFonts w:ascii="Palatino Linotype" w:hAnsi="Palatino Linotype"/>
        </w:rPr>
        <w:t>pengalaman</w:t>
      </w:r>
      <w:proofErr w:type="spellEnd"/>
      <w:r w:rsidRPr="007C6EA0">
        <w:rPr>
          <w:rFonts w:ascii="Palatino Linotype" w:hAnsi="Palatino Linotype"/>
        </w:rPr>
        <w:t xml:space="preserve"> yang </w:t>
      </w:r>
      <w:proofErr w:type="spellStart"/>
      <w:r w:rsidRPr="007C6EA0">
        <w:rPr>
          <w:rFonts w:ascii="Palatino Linotype" w:hAnsi="Palatino Linotype"/>
        </w:rPr>
        <w:t>beragam</w:t>
      </w:r>
      <w:proofErr w:type="spellEnd"/>
      <w:r w:rsidRPr="007C6EA0">
        <w:rPr>
          <w:rFonts w:ascii="Palatino Linotype" w:hAnsi="Palatino Linotype"/>
        </w:rPr>
        <w:t xml:space="preserve">, </w:t>
      </w:r>
      <w:proofErr w:type="spellStart"/>
      <w:r w:rsidRPr="007C6EA0">
        <w:rPr>
          <w:rFonts w:ascii="Palatino Linotype" w:hAnsi="Palatino Linotype"/>
        </w:rPr>
        <w:t>sehingga</w:t>
      </w:r>
      <w:proofErr w:type="spellEnd"/>
      <w:r w:rsidRPr="007C6EA0">
        <w:rPr>
          <w:rFonts w:ascii="Palatino Linotype" w:hAnsi="Palatino Linotype"/>
        </w:rPr>
        <w:t xml:space="preserve"> </w:t>
      </w:r>
      <w:proofErr w:type="spellStart"/>
      <w:r w:rsidRPr="007C6EA0">
        <w:rPr>
          <w:rFonts w:ascii="Palatino Linotype" w:hAnsi="Palatino Linotype"/>
        </w:rPr>
        <w:t>mereka</w:t>
      </w:r>
      <w:proofErr w:type="spellEnd"/>
      <w:r w:rsidRPr="007C6EA0">
        <w:rPr>
          <w:rFonts w:ascii="Palatino Linotype" w:hAnsi="Palatino Linotype"/>
        </w:rPr>
        <w:t xml:space="preserve"> </w:t>
      </w:r>
      <w:proofErr w:type="spellStart"/>
      <w:r w:rsidRPr="007C6EA0">
        <w:rPr>
          <w:rFonts w:ascii="Palatino Linotype" w:hAnsi="Palatino Linotype"/>
        </w:rPr>
        <w:t>memiliki</w:t>
      </w:r>
      <w:proofErr w:type="spellEnd"/>
      <w:r w:rsidRPr="007C6EA0">
        <w:rPr>
          <w:rFonts w:ascii="Palatino Linotype" w:hAnsi="Palatino Linotype"/>
        </w:rPr>
        <w:t xml:space="preserve"> </w:t>
      </w:r>
      <w:proofErr w:type="spellStart"/>
      <w:r w:rsidRPr="007C6EA0">
        <w:rPr>
          <w:rFonts w:ascii="Palatino Linotype" w:hAnsi="Palatino Linotype"/>
        </w:rPr>
        <w:t>bekal</w:t>
      </w:r>
      <w:proofErr w:type="spellEnd"/>
      <w:r w:rsidRPr="007C6EA0">
        <w:rPr>
          <w:rFonts w:ascii="Palatino Linotype" w:hAnsi="Palatino Linotype"/>
        </w:rPr>
        <w:t xml:space="preserve"> yang </w:t>
      </w:r>
      <w:proofErr w:type="spellStart"/>
      <w:r w:rsidRPr="007C6EA0">
        <w:rPr>
          <w:rFonts w:ascii="Palatino Linotype" w:hAnsi="Palatino Linotype"/>
        </w:rPr>
        <w:t>berharga</w:t>
      </w:r>
      <w:proofErr w:type="spellEnd"/>
      <w:r w:rsidRPr="007C6EA0">
        <w:rPr>
          <w:rFonts w:ascii="Palatino Linotype" w:hAnsi="Palatino Linotype"/>
        </w:rPr>
        <w:t xml:space="preserve"> </w:t>
      </w:r>
      <w:proofErr w:type="spellStart"/>
      <w:r w:rsidRPr="007C6EA0">
        <w:rPr>
          <w:rFonts w:ascii="Palatino Linotype" w:hAnsi="Palatino Linotype"/>
        </w:rPr>
        <w:t>untuk</w:t>
      </w:r>
      <w:proofErr w:type="spellEnd"/>
      <w:r w:rsidRPr="007C6EA0">
        <w:rPr>
          <w:rFonts w:ascii="Palatino Linotype" w:hAnsi="Palatino Linotype"/>
        </w:rPr>
        <w:t xml:space="preserve"> </w:t>
      </w:r>
      <w:proofErr w:type="spellStart"/>
      <w:r w:rsidRPr="007C6EA0">
        <w:rPr>
          <w:rFonts w:ascii="Palatino Linotype" w:hAnsi="Palatino Linotype"/>
        </w:rPr>
        <w:t>menghadapi</w:t>
      </w:r>
      <w:proofErr w:type="spellEnd"/>
      <w:r w:rsidRPr="007C6EA0">
        <w:rPr>
          <w:rFonts w:ascii="Palatino Linotype" w:hAnsi="Palatino Linotype"/>
        </w:rPr>
        <w:t xml:space="preserve"> masa </w:t>
      </w:r>
      <w:proofErr w:type="spellStart"/>
      <w:r w:rsidRPr="007C6EA0">
        <w:rPr>
          <w:rFonts w:ascii="Palatino Linotype" w:hAnsi="Palatino Linotype"/>
        </w:rPr>
        <w:t>depan</w:t>
      </w:r>
      <w:proofErr w:type="spellEnd"/>
      <w:r w:rsidRPr="007C6EA0">
        <w:rPr>
          <w:rFonts w:ascii="Palatino Linotype" w:hAnsi="Palatino Linotype"/>
        </w:rPr>
        <w:t xml:space="preserve">. </w:t>
      </w:r>
      <w:proofErr w:type="spellStart"/>
      <w:r w:rsidRPr="007C6EA0">
        <w:rPr>
          <w:rFonts w:ascii="Palatino Linotype" w:hAnsi="Palatino Linotype"/>
        </w:rPr>
        <w:t>Pembinaan</w:t>
      </w:r>
      <w:proofErr w:type="spellEnd"/>
      <w:r w:rsidRPr="007C6EA0">
        <w:rPr>
          <w:rFonts w:ascii="Palatino Linotype" w:hAnsi="Palatino Linotype"/>
        </w:rPr>
        <w:t xml:space="preserve"> dan </w:t>
      </w:r>
      <w:proofErr w:type="spellStart"/>
      <w:r w:rsidRPr="007C6EA0">
        <w:rPr>
          <w:rFonts w:ascii="Palatino Linotype" w:hAnsi="Palatino Linotype"/>
        </w:rPr>
        <w:t>pengembangan</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dapat</w:t>
      </w:r>
      <w:proofErr w:type="spellEnd"/>
      <w:r w:rsidRPr="007C6EA0">
        <w:rPr>
          <w:rFonts w:ascii="Palatino Linotype" w:hAnsi="Palatino Linotype"/>
        </w:rPr>
        <w:t xml:space="preserve"> </w:t>
      </w:r>
      <w:proofErr w:type="spellStart"/>
      <w:r w:rsidRPr="007C6EA0">
        <w:rPr>
          <w:rFonts w:ascii="Palatino Linotype" w:hAnsi="Palatino Linotype"/>
        </w:rPr>
        <w:t>direalisasikan</w:t>
      </w:r>
      <w:proofErr w:type="spellEnd"/>
      <w:r w:rsidRPr="007C6EA0">
        <w:rPr>
          <w:rFonts w:ascii="Palatino Linotype" w:hAnsi="Palatino Linotype"/>
        </w:rPr>
        <w:t xml:space="preserve"> </w:t>
      </w:r>
      <w:proofErr w:type="spellStart"/>
      <w:r w:rsidRPr="007C6EA0">
        <w:rPr>
          <w:rFonts w:ascii="Palatino Linotype" w:hAnsi="Palatino Linotype"/>
        </w:rPr>
        <w:t>melalui</w:t>
      </w:r>
      <w:proofErr w:type="spellEnd"/>
      <w:r w:rsidRPr="007C6EA0">
        <w:rPr>
          <w:rFonts w:ascii="Palatino Linotype" w:hAnsi="Palatino Linotype"/>
        </w:rPr>
        <w:t xml:space="preserve"> </w:t>
      </w:r>
      <w:proofErr w:type="spellStart"/>
      <w:r w:rsidRPr="007C6EA0">
        <w:rPr>
          <w:rFonts w:ascii="Palatino Linotype" w:hAnsi="Palatino Linotype"/>
        </w:rPr>
        <w:t>berbagai</w:t>
      </w:r>
      <w:proofErr w:type="spellEnd"/>
      <w:r w:rsidRPr="007C6EA0">
        <w:rPr>
          <w:rFonts w:ascii="Palatino Linotype" w:hAnsi="Palatino Linotype"/>
        </w:rPr>
        <w:t xml:space="preserve"> </w:t>
      </w:r>
      <w:proofErr w:type="spellStart"/>
      <w:r w:rsidRPr="007C6EA0">
        <w:rPr>
          <w:rFonts w:ascii="Palatino Linotype" w:hAnsi="Palatino Linotype"/>
        </w:rPr>
        <w:t>kegiatan</w:t>
      </w:r>
      <w:proofErr w:type="spellEnd"/>
      <w:r w:rsidRPr="007C6EA0">
        <w:rPr>
          <w:rFonts w:ascii="Palatino Linotype" w:hAnsi="Palatino Linotype"/>
        </w:rPr>
        <w:t xml:space="preserve"> di </w:t>
      </w:r>
      <w:proofErr w:type="spellStart"/>
      <w:r w:rsidRPr="007C6EA0">
        <w:rPr>
          <w:rFonts w:ascii="Palatino Linotype" w:hAnsi="Palatino Linotype"/>
        </w:rPr>
        <w:t>lembaga</w:t>
      </w:r>
      <w:proofErr w:type="spellEnd"/>
      <w:r w:rsidRPr="007C6EA0">
        <w:rPr>
          <w:rFonts w:ascii="Palatino Linotype" w:hAnsi="Palatino Linotype"/>
        </w:rPr>
        <w:t xml:space="preserve"> </w:t>
      </w:r>
      <w:proofErr w:type="spellStart"/>
      <w:r w:rsidRPr="007C6EA0">
        <w:rPr>
          <w:rFonts w:ascii="Palatino Linotype" w:hAnsi="Palatino Linotype"/>
        </w:rPr>
        <w:t>pendidikan</w:t>
      </w:r>
      <w:proofErr w:type="spellEnd"/>
      <w:r w:rsidRPr="007C6EA0">
        <w:rPr>
          <w:rFonts w:ascii="Palatino Linotype" w:hAnsi="Palatino Linotype"/>
        </w:rPr>
        <w:t xml:space="preserve">, </w:t>
      </w:r>
      <w:proofErr w:type="spellStart"/>
      <w:r w:rsidRPr="007C6EA0">
        <w:rPr>
          <w:rFonts w:ascii="Palatino Linotype" w:hAnsi="Palatino Linotype"/>
        </w:rPr>
        <w:t>baik</w:t>
      </w:r>
      <w:proofErr w:type="spellEnd"/>
      <w:r w:rsidRPr="007C6EA0">
        <w:rPr>
          <w:rFonts w:ascii="Palatino Linotype" w:hAnsi="Palatino Linotype"/>
        </w:rPr>
        <w:t xml:space="preserve"> yang </w:t>
      </w:r>
      <w:proofErr w:type="spellStart"/>
      <w:r w:rsidRPr="007C6EA0">
        <w:rPr>
          <w:rFonts w:ascii="Palatino Linotype" w:hAnsi="Palatino Linotype"/>
        </w:rPr>
        <w:t>termasuk</w:t>
      </w:r>
      <w:proofErr w:type="spellEnd"/>
      <w:r w:rsidRPr="007C6EA0">
        <w:rPr>
          <w:rFonts w:ascii="Palatino Linotype" w:hAnsi="Palatino Linotype"/>
        </w:rPr>
        <w:t xml:space="preserve"> </w:t>
      </w:r>
      <w:proofErr w:type="spellStart"/>
      <w:r w:rsidRPr="007C6EA0">
        <w:rPr>
          <w:rFonts w:ascii="Palatino Linotype" w:hAnsi="Palatino Linotype"/>
        </w:rPr>
        <w:t>dalam</w:t>
      </w:r>
      <w:proofErr w:type="spellEnd"/>
      <w:r w:rsidRPr="007C6EA0">
        <w:rPr>
          <w:rFonts w:ascii="Palatino Linotype" w:hAnsi="Palatino Linotype"/>
        </w:rPr>
        <w:t xml:space="preserve"> </w:t>
      </w:r>
      <w:proofErr w:type="spellStart"/>
      <w:r w:rsidRPr="007C6EA0">
        <w:rPr>
          <w:rFonts w:ascii="Palatino Linotype" w:hAnsi="Palatino Linotype"/>
        </w:rPr>
        <w:t>kurikulum</w:t>
      </w:r>
      <w:proofErr w:type="spellEnd"/>
      <w:r w:rsidRPr="007C6EA0">
        <w:rPr>
          <w:rFonts w:ascii="Palatino Linotype" w:hAnsi="Palatino Linotype"/>
        </w:rPr>
        <w:t xml:space="preserve"> (</w:t>
      </w:r>
      <w:proofErr w:type="spellStart"/>
      <w:r w:rsidRPr="007C6EA0">
        <w:rPr>
          <w:rFonts w:ascii="Palatino Linotype" w:hAnsi="Palatino Linotype"/>
        </w:rPr>
        <w:t>intrakurikuler</w:t>
      </w:r>
      <w:proofErr w:type="spellEnd"/>
      <w:r w:rsidRPr="007C6EA0">
        <w:rPr>
          <w:rFonts w:ascii="Palatino Linotype" w:hAnsi="Palatino Linotype"/>
        </w:rPr>
        <w:t xml:space="preserve">) </w:t>
      </w:r>
      <w:proofErr w:type="spellStart"/>
      <w:r w:rsidRPr="007C6EA0">
        <w:rPr>
          <w:rFonts w:ascii="Palatino Linotype" w:hAnsi="Palatino Linotype"/>
        </w:rPr>
        <w:t>maupun</w:t>
      </w:r>
      <w:proofErr w:type="spellEnd"/>
      <w:r w:rsidRPr="007C6EA0">
        <w:rPr>
          <w:rFonts w:ascii="Palatino Linotype" w:hAnsi="Palatino Linotype"/>
        </w:rPr>
        <w:t xml:space="preserve"> di </w:t>
      </w:r>
      <w:proofErr w:type="spellStart"/>
      <w:r w:rsidRPr="007C6EA0">
        <w:rPr>
          <w:rFonts w:ascii="Palatino Linotype" w:hAnsi="Palatino Linotype"/>
        </w:rPr>
        <w:t>luar</w:t>
      </w:r>
      <w:proofErr w:type="spellEnd"/>
      <w:r w:rsidRPr="007C6EA0">
        <w:rPr>
          <w:rFonts w:ascii="Palatino Linotype" w:hAnsi="Palatino Linotype"/>
        </w:rPr>
        <w:t xml:space="preserve"> </w:t>
      </w:r>
      <w:proofErr w:type="spellStart"/>
      <w:r w:rsidRPr="007C6EA0">
        <w:rPr>
          <w:rFonts w:ascii="Palatino Linotype" w:hAnsi="Palatino Linotype"/>
        </w:rPr>
        <w:t>kurikulum</w:t>
      </w:r>
      <w:proofErr w:type="spellEnd"/>
      <w:r w:rsidRPr="007C6EA0">
        <w:rPr>
          <w:rFonts w:ascii="Palatino Linotype" w:hAnsi="Palatino Linotype"/>
        </w:rPr>
        <w:t xml:space="preserve"> (</w:t>
      </w:r>
      <w:proofErr w:type="spellStart"/>
      <w:r w:rsidRPr="007C6EA0">
        <w:rPr>
          <w:rFonts w:ascii="Palatino Linotype" w:hAnsi="Palatino Linotype"/>
        </w:rPr>
        <w:t>ekstrakurikuler</w:t>
      </w:r>
      <w:proofErr w:type="spellEnd"/>
      <w:r w:rsidRPr="007C6EA0">
        <w:rPr>
          <w:rFonts w:ascii="Palatino Linotype" w:hAnsi="Palatino Linotype"/>
        </w:rPr>
        <w:t>).</w:t>
      </w:r>
      <w:r w:rsidR="000A4B48">
        <w:rPr>
          <w:rStyle w:val="FootnoteReference"/>
          <w:rFonts w:ascii="Palatino Linotype" w:hAnsi="Palatino Linotype"/>
        </w:rPr>
        <w:footnoteReference w:id="2"/>
      </w:r>
    </w:p>
    <w:p w14:paraId="2F9DAC35" w14:textId="2E23CF27" w:rsidR="007C6EA0" w:rsidRPr="007C6EA0" w:rsidRDefault="007C6EA0" w:rsidP="007C6EA0">
      <w:pPr>
        <w:spacing w:line="276" w:lineRule="auto"/>
        <w:jc w:val="both"/>
        <w:rPr>
          <w:rFonts w:ascii="Palatino Linotype" w:hAnsi="Palatino Linotype"/>
        </w:rPr>
      </w:pPr>
      <w:proofErr w:type="spellStart"/>
      <w:r w:rsidRPr="007C6EA0">
        <w:rPr>
          <w:rFonts w:ascii="Palatino Linotype" w:hAnsi="Palatino Linotype"/>
        </w:rPr>
        <w:t>Untuk</w:t>
      </w:r>
      <w:proofErr w:type="spellEnd"/>
      <w:r w:rsidRPr="007C6EA0">
        <w:rPr>
          <w:rFonts w:ascii="Palatino Linotype" w:hAnsi="Palatino Linotype"/>
        </w:rPr>
        <w:t xml:space="preserve"> </w:t>
      </w:r>
      <w:proofErr w:type="spellStart"/>
      <w:r w:rsidRPr="007C6EA0">
        <w:rPr>
          <w:rFonts w:ascii="Palatino Linotype" w:hAnsi="Palatino Linotype"/>
        </w:rPr>
        <w:t>mengukur</w:t>
      </w:r>
      <w:proofErr w:type="spellEnd"/>
      <w:r w:rsidRPr="007C6EA0">
        <w:rPr>
          <w:rFonts w:ascii="Palatino Linotype" w:hAnsi="Palatino Linotype"/>
        </w:rPr>
        <w:t xml:space="preserve"> </w:t>
      </w:r>
      <w:proofErr w:type="spellStart"/>
      <w:r w:rsidRPr="007C6EA0">
        <w:rPr>
          <w:rFonts w:ascii="Palatino Linotype" w:hAnsi="Palatino Linotype"/>
        </w:rPr>
        <w:t>sejauh</w:t>
      </w:r>
      <w:proofErr w:type="spellEnd"/>
      <w:r w:rsidRPr="007C6EA0">
        <w:rPr>
          <w:rFonts w:ascii="Palatino Linotype" w:hAnsi="Palatino Linotype"/>
        </w:rPr>
        <w:t xml:space="preserve"> mana </w:t>
      </w:r>
      <w:proofErr w:type="spellStart"/>
      <w:r w:rsidRPr="007C6EA0">
        <w:rPr>
          <w:rFonts w:ascii="Palatino Linotype" w:hAnsi="Palatino Linotype"/>
        </w:rPr>
        <w:t>perubahan</w:t>
      </w:r>
      <w:proofErr w:type="spellEnd"/>
      <w:r w:rsidRPr="007C6EA0">
        <w:rPr>
          <w:rFonts w:ascii="Palatino Linotype" w:hAnsi="Palatino Linotype"/>
        </w:rPr>
        <w:t xml:space="preserve"> </w:t>
      </w:r>
      <w:proofErr w:type="spellStart"/>
      <w:r w:rsidRPr="007C6EA0">
        <w:rPr>
          <w:rFonts w:ascii="Palatino Linotype" w:hAnsi="Palatino Linotype"/>
        </w:rPr>
        <w:t>tersebut</w:t>
      </w:r>
      <w:proofErr w:type="spellEnd"/>
      <w:r w:rsidRPr="007C6EA0">
        <w:rPr>
          <w:rFonts w:ascii="Palatino Linotype" w:hAnsi="Palatino Linotype"/>
        </w:rPr>
        <w:t xml:space="preserve"> </w:t>
      </w:r>
      <w:proofErr w:type="spellStart"/>
      <w:r w:rsidRPr="007C6EA0">
        <w:rPr>
          <w:rFonts w:ascii="Palatino Linotype" w:hAnsi="Palatino Linotype"/>
        </w:rPr>
        <w:t>terjadi</w:t>
      </w:r>
      <w:proofErr w:type="spellEnd"/>
      <w:r w:rsidRPr="007C6EA0">
        <w:rPr>
          <w:rFonts w:ascii="Palatino Linotype" w:hAnsi="Palatino Linotype"/>
        </w:rPr>
        <w:t xml:space="preserve">, </w:t>
      </w:r>
      <w:proofErr w:type="spellStart"/>
      <w:r w:rsidRPr="007C6EA0">
        <w:rPr>
          <w:rFonts w:ascii="Palatino Linotype" w:hAnsi="Palatino Linotype"/>
        </w:rPr>
        <w:t>diperlukan</w:t>
      </w:r>
      <w:proofErr w:type="spellEnd"/>
      <w:r w:rsidRPr="007C6EA0">
        <w:rPr>
          <w:rFonts w:ascii="Palatino Linotype" w:hAnsi="Palatino Linotype"/>
        </w:rPr>
        <w:t xml:space="preserve"> </w:t>
      </w:r>
      <w:proofErr w:type="spellStart"/>
      <w:r w:rsidRPr="007C6EA0">
        <w:rPr>
          <w:rFonts w:ascii="Palatino Linotype" w:hAnsi="Palatino Linotype"/>
        </w:rPr>
        <w:t>adanya</w:t>
      </w:r>
      <w:proofErr w:type="spellEnd"/>
      <w:r w:rsidRPr="007C6EA0">
        <w:rPr>
          <w:rFonts w:ascii="Palatino Linotype" w:hAnsi="Palatino Linotype"/>
        </w:rPr>
        <w:t xml:space="preserve"> </w:t>
      </w:r>
      <w:proofErr w:type="spellStart"/>
      <w:r w:rsidRPr="007C6EA0">
        <w:rPr>
          <w:rFonts w:ascii="Palatino Linotype" w:hAnsi="Palatino Linotype"/>
        </w:rPr>
        <w:t>penilaian</w:t>
      </w:r>
      <w:proofErr w:type="spellEnd"/>
      <w:r w:rsidRPr="007C6EA0">
        <w:rPr>
          <w:rFonts w:ascii="Palatino Linotype" w:hAnsi="Palatino Linotype"/>
        </w:rPr>
        <w:t xml:space="preserve">. Dalam </w:t>
      </w:r>
      <w:proofErr w:type="spellStart"/>
      <w:r w:rsidRPr="007C6EA0">
        <w:rPr>
          <w:rFonts w:ascii="Palatino Linotype" w:hAnsi="Palatino Linotype"/>
        </w:rPr>
        <w:t>konteks</w:t>
      </w:r>
      <w:proofErr w:type="spellEnd"/>
      <w:r w:rsidRPr="007C6EA0">
        <w:rPr>
          <w:rFonts w:ascii="Palatino Linotype" w:hAnsi="Palatino Linotype"/>
        </w:rPr>
        <w:t xml:space="preserve"> </w:t>
      </w:r>
      <w:proofErr w:type="spellStart"/>
      <w:r w:rsidRPr="007C6EA0">
        <w:rPr>
          <w:rFonts w:ascii="Palatino Linotype" w:hAnsi="Palatino Linotype"/>
        </w:rPr>
        <w:t>pendidikan</w:t>
      </w:r>
      <w:proofErr w:type="spellEnd"/>
      <w:r w:rsidRPr="007C6EA0">
        <w:rPr>
          <w:rFonts w:ascii="Palatino Linotype" w:hAnsi="Palatino Linotype"/>
        </w:rPr>
        <w:t xml:space="preserve">, </w:t>
      </w:r>
      <w:proofErr w:type="spellStart"/>
      <w:r w:rsidRPr="007C6EA0">
        <w:rPr>
          <w:rFonts w:ascii="Palatino Linotype" w:hAnsi="Palatino Linotype"/>
        </w:rPr>
        <w:t>penilaian</w:t>
      </w:r>
      <w:proofErr w:type="spellEnd"/>
      <w:r w:rsidRPr="007C6EA0">
        <w:rPr>
          <w:rFonts w:ascii="Palatino Linotype" w:hAnsi="Palatino Linotype"/>
        </w:rPr>
        <w:t xml:space="preserve"> </w:t>
      </w:r>
      <w:proofErr w:type="spellStart"/>
      <w:r w:rsidRPr="007C6EA0">
        <w:rPr>
          <w:rFonts w:ascii="Palatino Linotype" w:hAnsi="Palatino Linotype"/>
        </w:rPr>
        <w:t>terhadap</w:t>
      </w:r>
      <w:proofErr w:type="spellEnd"/>
      <w:r w:rsidRPr="007C6EA0">
        <w:rPr>
          <w:rFonts w:ascii="Palatino Linotype" w:hAnsi="Palatino Linotype"/>
        </w:rPr>
        <w:t xml:space="preserve"> </w:t>
      </w:r>
      <w:proofErr w:type="spellStart"/>
      <w:r w:rsidRPr="007C6EA0">
        <w:rPr>
          <w:rFonts w:ascii="Palatino Linotype" w:hAnsi="Palatino Linotype"/>
        </w:rPr>
        <w:t>hasil</w:t>
      </w:r>
      <w:proofErr w:type="spellEnd"/>
      <w:r w:rsidRPr="007C6EA0">
        <w:rPr>
          <w:rFonts w:ascii="Palatino Linotype" w:hAnsi="Palatino Linotype"/>
        </w:rPr>
        <w:t xml:space="preserve"> </w:t>
      </w:r>
      <w:proofErr w:type="spellStart"/>
      <w:r w:rsidRPr="007C6EA0">
        <w:rPr>
          <w:rFonts w:ascii="Palatino Linotype" w:hAnsi="Palatino Linotype"/>
        </w:rPr>
        <w:t>belajar</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selalu</w:t>
      </w:r>
      <w:proofErr w:type="spellEnd"/>
      <w:r w:rsidRPr="007C6EA0">
        <w:rPr>
          <w:rFonts w:ascii="Palatino Linotype" w:hAnsi="Palatino Linotype"/>
        </w:rPr>
        <w:t xml:space="preserve"> </w:t>
      </w:r>
      <w:proofErr w:type="spellStart"/>
      <w:r w:rsidRPr="007C6EA0">
        <w:rPr>
          <w:rFonts w:ascii="Palatino Linotype" w:hAnsi="Palatino Linotype"/>
        </w:rPr>
        <w:t>dilakukan</w:t>
      </w:r>
      <w:proofErr w:type="spellEnd"/>
      <w:r w:rsidRPr="007C6EA0">
        <w:rPr>
          <w:rFonts w:ascii="Palatino Linotype" w:hAnsi="Palatino Linotype"/>
        </w:rPr>
        <w:t xml:space="preserve"> </w:t>
      </w:r>
      <w:proofErr w:type="spellStart"/>
      <w:r w:rsidRPr="007C6EA0">
        <w:rPr>
          <w:rFonts w:ascii="Palatino Linotype" w:hAnsi="Palatino Linotype"/>
        </w:rPr>
        <w:t>untuk</w:t>
      </w:r>
      <w:proofErr w:type="spellEnd"/>
      <w:r w:rsidRPr="007C6EA0">
        <w:rPr>
          <w:rFonts w:ascii="Palatino Linotype" w:hAnsi="Palatino Linotype"/>
        </w:rPr>
        <w:t xml:space="preserve"> </w:t>
      </w:r>
      <w:proofErr w:type="spellStart"/>
      <w:r w:rsidRPr="007C6EA0">
        <w:rPr>
          <w:rFonts w:ascii="Palatino Linotype" w:hAnsi="Palatino Linotype"/>
        </w:rPr>
        <w:t>mengukur</w:t>
      </w:r>
      <w:proofErr w:type="spellEnd"/>
      <w:r w:rsidRPr="007C6EA0">
        <w:rPr>
          <w:rFonts w:ascii="Palatino Linotype" w:hAnsi="Palatino Linotype"/>
        </w:rPr>
        <w:t xml:space="preserve"> </w:t>
      </w:r>
      <w:proofErr w:type="spellStart"/>
      <w:r w:rsidRPr="007C6EA0">
        <w:rPr>
          <w:rFonts w:ascii="Palatino Linotype" w:hAnsi="Palatino Linotype"/>
        </w:rPr>
        <w:t>sejauh</w:t>
      </w:r>
      <w:proofErr w:type="spellEnd"/>
      <w:r w:rsidRPr="007C6EA0">
        <w:rPr>
          <w:rFonts w:ascii="Palatino Linotype" w:hAnsi="Palatino Linotype"/>
        </w:rPr>
        <w:t xml:space="preserve"> mana </w:t>
      </w:r>
      <w:proofErr w:type="spellStart"/>
      <w:r w:rsidRPr="007C6EA0">
        <w:rPr>
          <w:rFonts w:ascii="Palatino Linotype" w:hAnsi="Palatino Linotype"/>
        </w:rPr>
        <w:t>mereka</w:t>
      </w:r>
      <w:proofErr w:type="spellEnd"/>
      <w:r w:rsidRPr="007C6EA0">
        <w:rPr>
          <w:rFonts w:ascii="Palatino Linotype" w:hAnsi="Palatino Linotype"/>
        </w:rPr>
        <w:t xml:space="preserve"> </w:t>
      </w:r>
      <w:proofErr w:type="spellStart"/>
      <w:r w:rsidRPr="007C6EA0">
        <w:rPr>
          <w:rFonts w:ascii="Palatino Linotype" w:hAnsi="Palatino Linotype"/>
        </w:rPr>
        <w:t>telah</w:t>
      </w:r>
      <w:proofErr w:type="spellEnd"/>
      <w:r w:rsidRPr="007C6EA0">
        <w:rPr>
          <w:rFonts w:ascii="Palatino Linotype" w:hAnsi="Palatino Linotype"/>
        </w:rPr>
        <w:t xml:space="preserve"> </w:t>
      </w:r>
      <w:proofErr w:type="spellStart"/>
      <w:r w:rsidRPr="007C6EA0">
        <w:rPr>
          <w:rFonts w:ascii="Palatino Linotype" w:hAnsi="Palatino Linotype"/>
        </w:rPr>
        <w:t>mencapai</w:t>
      </w:r>
      <w:proofErr w:type="spellEnd"/>
      <w:r w:rsidRPr="007C6EA0">
        <w:rPr>
          <w:rFonts w:ascii="Palatino Linotype" w:hAnsi="Palatino Linotype"/>
        </w:rPr>
        <w:t xml:space="preserve"> </w:t>
      </w:r>
      <w:proofErr w:type="spellStart"/>
      <w:r w:rsidRPr="007C6EA0">
        <w:rPr>
          <w:rFonts w:ascii="Palatino Linotype" w:hAnsi="Palatino Linotype"/>
        </w:rPr>
        <w:t>tujuan</w:t>
      </w:r>
      <w:proofErr w:type="spellEnd"/>
      <w:r w:rsidRPr="007C6EA0">
        <w:rPr>
          <w:rFonts w:ascii="Palatino Linotype" w:hAnsi="Palatino Linotype"/>
        </w:rPr>
        <w:t xml:space="preserve"> </w:t>
      </w:r>
      <w:proofErr w:type="spellStart"/>
      <w:r w:rsidRPr="007C6EA0">
        <w:rPr>
          <w:rFonts w:ascii="Palatino Linotype" w:hAnsi="Palatino Linotype"/>
        </w:rPr>
        <w:t>belajar</w:t>
      </w:r>
      <w:proofErr w:type="spellEnd"/>
      <w:r w:rsidRPr="007C6EA0">
        <w:rPr>
          <w:rFonts w:ascii="Palatino Linotype" w:hAnsi="Palatino Linotype"/>
        </w:rPr>
        <w:t xml:space="preserve">. Hal </w:t>
      </w:r>
      <w:proofErr w:type="spellStart"/>
      <w:r w:rsidRPr="007C6EA0">
        <w:rPr>
          <w:rFonts w:ascii="Palatino Linotype" w:hAnsi="Palatino Linotype"/>
        </w:rPr>
        <w:t>ini</w:t>
      </w:r>
      <w:proofErr w:type="spellEnd"/>
      <w:r w:rsidRPr="007C6EA0">
        <w:rPr>
          <w:rFonts w:ascii="Palatino Linotype" w:hAnsi="Palatino Linotype"/>
        </w:rPr>
        <w:t xml:space="preserve"> </w:t>
      </w:r>
      <w:proofErr w:type="spellStart"/>
      <w:r w:rsidRPr="007C6EA0">
        <w:rPr>
          <w:rFonts w:ascii="Palatino Linotype" w:hAnsi="Palatino Linotype"/>
        </w:rPr>
        <w:t>disebut</w:t>
      </w:r>
      <w:proofErr w:type="spellEnd"/>
      <w:r w:rsidRPr="007C6EA0">
        <w:rPr>
          <w:rFonts w:ascii="Palatino Linotype" w:hAnsi="Palatino Linotype"/>
        </w:rPr>
        <w:t xml:space="preserve"> </w:t>
      </w:r>
      <w:proofErr w:type="spellStart"/>
      <w:r w:rsidRPr="007C6EA0">
        <w:rPr>
          <w:rFonts w:ascii="Palatino Linotype" w:hAnsi="Palatino Linotype"/>
        </w:rPr>
        <w:t>sebagai</w:t>
      </w:r>
      <w:proofErr w:type="spellEnd"/>
      <w:r w:rsidRPr="007C6EA0">
        <w:rPr>
          <w:rFonts w:ascii="Palatino Linotype" w:hAnsi="Palatino Linotype"/>
        </w:rPr>
        <w:t xml:space="preserve"> </w:t>
      </w:r>
      <w:proofErr w:type="spellStart"/>
      <w:r w:rsidRPr="007C6EA0">
        <w:rPr>
          <w:rFonts w:ascii="Palatino Linotype" w:hAnsi="Palatino Linotype"/>
        </w:rPr>
        <w:t>prestasi</w:t>
      </w:r>
      <w:proofErr w:type="spellEnd"/>
      <w:r w:rsidRPr="007C6EA0">
        <w:rPr>
          <w:rFonts w:ascii="Palatino Linotype" w:hAnsi="Palatino Linotype"/>
        </w:rPr>
        <w:t xml:space="preserve"> </w:t>
      </w:r>
      <w:proofErr w:type="spellStart"/>
      <w:r w:rsidRPr="007C6EA0">
        <w:rPr>
          <w:rFonts w:ascii="Palatino Linotype" w:hAnsi="Palatino Linotype"/>
        </w:rPr>
        <w:t>belajar</w:t>
      </w:r>
      <w:bookmarkStart w:id="6" w:name="_bookmark7"/>
      <w:bookmarkEnd w:id="6"/>
      <w:proofErr w:type="spellEnd"/>
      <w:r>
        <w:rPr>
          <w:rFonts w:ascii="Palatino Linotype" w:hAnsi="Palatino Linotype"/>
        </w:rPr>
        <w:t xml:space="preserve">. </w:t>
      </w:r>
      <w:r w:rsidRPr="007C6EA0">
        <w:rPr>
          <w:rFonts w:ascii="Palatino Linotype" w:hAnsi="Palatino Linotype"/>
        </w:rPr>
        <w:t xml:space="preserve">Proses </w:t>
      </w:r>
      <w:proofErr w:type="spellStart"/>
      <w:r w:rsidRPr="007C6EA0">
        <w:rPr>
          <w:rFonts w:ascii="Palatino Linotype" w:hAnsi="Palatino Linotype"/>
        </w:rPr>
        <w:t>belajar</w:t>
      </w:r>
      <w:proofErr w:type="spellEnd"/>
      <w:r w:rsidRPr="007C6EA0">
        <w:rPr>
          <w:rFonts w:ascii="Palatino Linotype" w:hAnsi="Palatino Linotype"/>
        </w:rPr>
        <w:t xml:space="preserve"> pada </w:t>
      </w:r>
      <w:proofErr w:type="spellStart"/>
      <w:r w:rsidRPr="007C6EA0">
        <w:rPr>
          <w:rFonts w:ascii="Palatino Linotype" w:hAnsi="Palatino Linotype"/>
        </w:rPr>
        <w:t>setiap</w:t>
      </w:r>
      <w:proofErr w:type="spellEnd"/>
      <w:r w:rsidRPr="007C6EA0">
        <w:rPr>
          <w:rFonts w:ascii="Palatino Linotype" w:hAnsi="Palatino Linotype"/>
        </w:rPr>
        <w:t xml:space="preserve"> </w:t>
      </w:r>
      <w:proofErr w:type="spellStart"/>
      <w:r w:rsidRPr="007C6EA0">
        <w:rPr>
          <w:rFonts w:ascii="Palatino Linotype" w:hAnsi="Palatino Linotype"/>
        </w:rPr>
        <w:t>individu</w:t>
      </w:r>
      <w:proofErr w:type="spellEnd"/>
      <w:r w:rsidRPr="007C6EA0">
        <w:rPr>
          <w:rFonts w:ascii="Palatino Linotype" w:hAnsi="Palatino Linotype"/>
        </w:rPr>
        <w:t xml:space="preserve"> </w:t>
      </w:r>
      <w:proofErr w:type="spellStart"/>
      <w:r w:rsidRPr="007C6EA0">
        <w:rPr>
          <w:rFonts w:ascii="Palatino Linotype" w:hAnsi="Palatino Linotype"/>
        </w:rPr>
        <w:t>memiliki</w:t>
      </w:r>
      <w:proofErr w:type="spellEnd"/>
      <w:r w:rsidRPr="007C6EA0">
        <w:rPr>
          <w:rFonts w:ascii="Palatino Linotype" w:hAnsi="Palatino Linotype"/>
        </w:rPr>
        <w:t xml:space="preserve"> </w:t>
      </w:r>
      <w:proofErr w:type="spellStart"/>
      <w:r w:rsidRPr="007C6EA0">
        <w:rPr>
          <w:rFonts w:ascii="Palatino Linotype" w:hAnsi="Palatino Linotype"/>
        </w:rPr>
        <w:t>peran</w:t>
      </w:r>
      <w:proofErr w:type="spellEnd"/>
      <w:r w:rsidRPr="007C6EA0">
        <w:rPr>
          <w:rFonts w:ascii="Palatino Linotype" w:hAnsi="Palatino Linotype"/>
        </w:rPr>
        <w:t xml:space="preserve"> </w:t>
      </w:r>
      <w:proofErr w:type="spellStart"/>
      <w:r w:rsidRPr="007C6EA0">
        <w:rPr>
          <w:rFonts w:ascii="Palatino Linotype" w:hAnsi="Palatino Linotype"/>
        </w:rPr>
        <w:lastRenderedPageBreak/>
        <w:t>penting</w:t>
      </w:r>
      <w:proofErr w:type="spellEnd"/>
      <w:r w:rsidRPr="007C6EA0">
        <w:rPr>
          <w:rFonts w:ascii="Palatino Linotype" w:hAnsi="Palatino Linotype"/>
        </w:rPr>
        <w:t xml:space="preserve">, </w:t>
      </w:r>
      <w:proofErr w:type="spellStart"/>
      <w:r w:rsidRPr="007C6EA0">
        <w:rPr>
          <w:rFonts w:ascii="Palatino Linotype" w:hAnsi="Palatino Linotype"/>
        </w:rPr>
        <w:t>karena</w:t>
      </w:r>
      <w:proofErr w:type="spellEnd"/>
      <w:r w:rsidRPr="007C6EA0">
        <w:rPr>
          <w:rFonts w:ascii="Palatino Linotype" w:hAnsi="Palatino Linotype"/>
        </w:rPr>
        <w:t xml:space="preserve"> </w:t>
      </w:r>
      <w:proofErr w:type="spellStart"/>
      <w:r w:rsidRPr="007C6EA0">
        <w:rPr>
          <w:rFonts w:ascii="Palatino Linotype" w:hAnsi="Palatino Linotype"/>
        </w:rPr>
        <w:t>melalui</w:t>
      </w:r>
      <w:proofErr w:type="spellEnd"/>
      <w:r w:rsidRPr="007C6EA0">
        <w:rPr>
          <w:rFonts w:ascii="Palatino Linotype" w:hAnsi="Palatino Linotype"/>
        </w:rPr>
        <w:t xml:space="preserve"> </w:t>
      </w:r>
      <w:proofErr w:type="spellStart"/>
      <w:r w:rsidRPr="007C6EA0">
        <w:rPr>
          <w:rFonts w:ascii="Palatino Linotype" w:hAnsi="Palatino Linotype"/>
        </w:rPr>
        <w:t>belajar</w:t>
      </w:r>
      <w:proofErr w:type="spellEnd"/>
      <w:r w:rsidRPr="007C6EA0">
        <w:rPr>
          <w:rFonts w:ascii="Palatino Linotype" w:hAnsi="Palatino Linotype"/>
        </w:rPr>
        <w:t xml:space="preserve">, </w:t>
      </w:r>
      <w:proofErr w:type="spellStart"/>
      <w:r w:rsidRPr="007C6EA0">
        <w:rPr>
          <w:rFonts w:ascii="Palatino Linotype" w:hAnsi="Palatino Linotype"/>
        </w:rPr>
        <w:t>seseorang</w:t>
      </w:r>
      <w:proofErr w:type="spellEnd"/>
      <w:r w:rsidRPr="007C6EA0">
        <w:rPr>
          <w:rFonts w:ascii="Palatino Linotype" w:hAnsi="Palatino Linotype"/>
        </w:rPr>
        <w:t xml:space="preserve"> </w:t>
      </w:r>
      <w:proofErr w:type="spellStart"/>
      <w:r w:rsidRPr="007C6EA0">
        <w:rPr>
          <w:rFonts w:ascii="Palatino Linotype" w:hAnsi="Palatino Linotype"/>
        </w:rPr>
        <w:t>dapat</w:t>
      </w:r>
      <w:proofErr w:type="spellEnd"/>
      <w:r w:rsidRPr="007C6EA0">
        <w:rPr>
          <w:rFonts w:ascii="Palatino Linotype" w:hAnsi="Palatino Linotype"/>
        </w:rPr>
        <w:t xml:space="preserve"> </w:t>
      </w:r>
      <w:proofErr w:type="spellStart"/>
      <w:r w:rsidRPr="007C6EA0">
        <w:rPr>
          <w:rFonts w:ascii="Palatino Linotype" w:hAnsi="Palatino Linotype"/>
        </w:rPr>
        <w:t>mengenal</w:t>
      </w:r>
      <w:proofErr w:type="spellEnd"/>
      <w:r w:rsidRPr="007C6EA0">
        <w:rPr>
          <w:rFonts w:ascii="Palatino Linotype" w:hAnsi="Palatino Linotype"/>
        </w:rPr>
        <w:t xml:space="preserve"> </w:t>
      </w:r>
      <w:proofErr w:type="spellStart"/>
      <w:r w:rsidRPr="007C6EA0">
        <w:rPr>
          <w:rFonts w:ascii="Palatino Linotype" w:hAnsi="Palatino Linotype"/>
        </w:rPr>
        <w:t>lingkungannya</w:t>
      </w:r>
      <w:proofErr w:type="spellEnd"/>
      <w:r w:rsidRPr="007C6EA0">
        <w:rPr>
          <w:rFonts w:ascii="Palatino Linotype" w:hAnsi="Palatino Linotype"/>
        </w:rPr>
        <w:t xml:space="preserve"> dan </w:t>
      </w:r>
      <w:proofErr w:type="spellStart"/>
      <w:r w:rsidRPr="007C6EA0">
        <w:rPr>
          <w:rFonts w:ascii="Palatino Linotype" w:hAnsi="Palatino Linotype"/>
        </w:rPr>
        <w:t>beradaptasi</w:t>
      </w:r>
      <w:proofErr w:type="spellEnd"/>
      <w:r w:rsidRPr="007C6EA0">
        <w:rPr>
          <w:rFonts w:ascii="Palatino Linotype" w:hAnsi="Palatino Linotype"/>
        </w:rPr>
        <w:t xml:space="preserve"> </w:t>
      </w:r>
      <w:proofErr w:type="spellStart"/>
      <w:r w:rsidRPr="007C6EA0">
        <w:rPr>
          <w:rFonts w:ascii="Palatino Linotype" w:hAnsi="Palatino Linotype"/>
        </w:rPr>
        <w:t>dengan</w:t>
      </w:r>
      <w:proofErr w:type="spellEnd"/>
      <w:r w:rsidRPr="007C6EA0">
        <w:rPr>
          <w:rFonts w:ascii="Palatino Linotype" w:hAnsi="Palatino Linotype"/>
        </w:rPr>
        <w:t xml:space="preserve"> </w:t>
      </w:r>
      <w:proofErr w:type="spellStart"/>
      <w:r w:rsidRPr="007C6EA0">
        <w:rPr>
          <w:rFonts w:ascii="Palatino Linotype" w:hAnsi="Palatino Linotype"/>
        </w:rPr>
        <w:t>lingkungan</w:t>
      </w:r>
      <w:proofErr w:type="spellEnd"/>
      <w:r w:rsidRPr="007C6EA0">
        <w:rPr>
          <w:rFonts w:ascii="Palatino Linotype" w:hAnsi="Palatino Linotype"/>
        </w:rPr>
        <w:t xml:space="preserve"> </w:t>
      </w:r>
      <w:proofErr w:type="spellStart"/>
      <w:r w:rsidRPr="007C6EA0">
        <w:rPr>
          <w:rFonts w:ascii="Palatino Linotype" w:hAnsi="Palatino Linotype"/>
        </w:rPr>
        <w:t>sekitarnya</w:t>
      </w:r>
      <w:proofErr w:type="spellEnd"/>
      <w:r w:rsidRPr="007C6EA0">
        <w:rPr>
          <w:rFonts w:ascii="Palatino Linotype" w:hAnsi="Palatino Linotype"/>
        </w:rPr>
        <w:t xml:space="preserve">. </w:t>
      </w:r>
      <w:proofErr w:type="spellStart"/>
      <w:r w:rsidRPr="007C6EA0">
        <w:rPr>
          <w:rFonts w:ascii="Palatino Linotype" w:hAnsi="Palatino Linotype"/>
        </w:rPr>
        <w:t>Belajar</w:t>
      </w:r>
      <w:proofErr w:type="spellEnd"/>
      <w:r w:rsidRPr="007C6EA0">
        <w:rPr>
          <w:rFonts w:ascii="Palatino Linotype" w:hAnsi="Palatino Linotype"/>
        </w:rPr>
        <w:t xml:space="preserve"> </w:t>
      </w:r>
      <w:proofErr w:type="spellStart"/>
      <w:r w:rsidRPr="007C6EA0">
        <w:rPr>
          <w:rFonts w:ascii="Palatino Linotype" w:hAnsi="Palatino Linotype"/>
        </w:rPr>
        <w:t>adalah</w:t>
      </w:r>
      <w:proofErr w:type="spellEnd"/>
      <w:r w:rsidRPr="007C6EA0">
        <w:rPr>
          <w:rFonts w:ascii="Palatino Linotype" w:hAnsi="Palatino Linotype"/>
        </w:rPr>
        <w:t xml:space="preserve"> </w:t>
      </w:r>
      <w:proofErr w:type="spellStart"/>
      <w:r w:rsidRPr="007C6EA0">
        <w:rPr>
          <w:rFonts w:ascii="Palatino Linotype" w:hAnsi="Palatino Linotype"/>
        </w:rPr>
        <w:t>suatu</w:t>
      </w:r>
      <w:proofErr w:type="spellEnd"/>
      <w:r w:rsidRPr="007C6EA0">
        <w:rPr>
          <w:rFonts w:ascii="Palatino Linotype" w:hAnsi="Palatino Linotype"/>
        </w:rPr>
        <w:t xml:space="preserve"> proses di mana </w:t>
      </w:r>
      <w:proofErr w:type="spellStart"/>
      <w:r w:rsidRPr="007C6EA0">
        <w:rPr>
          <w:rFonts w:ascii="Palatino Linotype" w:hAnsi="Palatino Linotype"/>
        </w:rPr>
        <w:t>seseorang</w:t>
      </w:r>
      <w:proofErr w:type="spellEnd"/>
      <w:r w:rsidRPr="007C6EA0">
        <w:rPr>
          <w:rFonts w:ascii="Palatino Linotype" w:hAnsi="Palatino Linotype"/>
        </w:rPr>
        <w:t xml:space="preserve"> </w:t>
      </w:r>
      <w:proofErr w:type="spellStart"/>
      <w:r w:rsidRPr="007C6EA0">
        <w:rPr>
          <w:rFonts w:ascii="Palatino Linotype" w:hAnsi="Palatino Linotype"/>
        </w:rPr>
        <w:t>mengalami</w:t>
      </w:r>
      <w:proofErr w:type="spellEnd"/>
      <w:r w:rsidRPr="007C6EA0">
        <w:rPr>
          <w:rFonts w:ascii="Palatino Linotype" w:hAnsi="Palatino Linotype"/>
        </w:rPr>
        <w:t xml:space="preserve"> </w:t>
      </w:r>
      <w:proofErr w:type="spellStart"/>
      <w:r w:rsidRPr="007C6EA0">
        <w:rPr>
          <w:rFonts w:ascii="Palatino Linotype" w:hAnsi="Palatino Linotype"/>
        </w:rPr>
        <w:t>perubahan</w:t>
      </w:r>
      <w:proofErr w:type="spellEnd"/>
      <w:r w:rsidRPr="007C6EA0">
        <w:rPr>
          <w:rFonts w:ascii="Palatino Linotype" w:hAnsi="Palatino Linotype"/>
        </w:rPr>
        <w:t xml:space="preserve"> </w:t>
      </w:r>
      <w:proofErr w:type="spellStart"/>
      <w:r w:rsidRPr="007C6EA0">
        <w:rPr>
          <w:rFonts w:ascii="Palatino Linotype" w:hAnsi="Palatino Linotype"/>
        </w:rPr>
        <w:t>dari</w:t>
      </w:r>
      <w:proofErr w:type="spellEnd"/>
      <w:r w:rsidRPr="007C6EA0">
        <w:rPr>
          <w:rFonts w:ascii="Palatino Linotype" w:hAnsi="Palatino Linotype"/>
        </w:rPr>
        <w:t xml:space="preserve"> </w:t>
      </w:r>
      <w:proofErr w:type="spellStart"/>
      <w:r w:rsidRPr="007C6EA0">
        <w:rPr>
          <w:rFonts w:ascii="Palatino Linotype" w:hAnsi="Palatino Linotype"/>
        </w:rPr>
        <w:t>ketidaktahuan</w:t>
      </w:r>
      <w:proofErr w:type="spellEnd"/>
      <w:r w:rsidRPr="007C6EA0">
        <w:rPr>
          <w:rFonts w:ascii="Palatino Linotype" w:hAnsi="Palatino Linotype"/>
        </w:rPr>
        <w:t xml:space="preserve"> </w:t>
      </w:r>
      <w:proofErr w:type="spellStart"/>
      <w:r w:rsidRPr="007C6EA0">
        <w:rPr>
          <w:rFonts w:ascii="Palatino Linotype" w:hAnsi="Palatino Linotype"/>
        </w:rPr>
        <w:t>menjadi</w:t>
      </w:r>
      <w:proofErr w:type="spellEnd"/>
      <w:r w:rsidRPr="007C6EA0">
        <w:rPr>
          <w:rFonts w:ascii="Palatino Linotype" w:hAnsi="Palatino Linotype"/>
        </w:rPr>
        <w:t xml:space="preserve"> </w:t>
      </w:r>
      <w:proofErr w:type="spellStart"/>
      <w:r w:rsidRPr="007C6EA0">
        <w:rPr>
          <w:rFonts w:ascii="Palatino Linotype" w:hAnsi="Palatino Linotype"/>
        </w:rPr>
        <w:t>pengetahuan</w:t>
      </w:r>
      <w:proofErr w:type="spellEnd"/>
      <w:r w:rsidRPr="007C6EA0">
        <w:rPr>
          <w:rFonts w:ascii="Palatino Linotype" w:hAnsi="Palatino Linotype"/>
        </w:rPr>
        <w:t xml:space="preserve"> </w:t>
      </w:r>
      <w:proofErr w:type="spellStart"/>
      <w:r w:rsidRPr="007C6EA0">
        <w:rPr>
          <w:rFonts w:ascii="Palatino Linotype" w:hAnsi="Palatino Linotype"/>
        </w:rPr>
        <w:t>atau</w:t>
      </w:r>
      <w:proofErr w:type="spellEnd"/>
      <w:r w:rsidRPr="007C6EA0">
        <w:rPr>
          <w:rFonts w:ascii="Palatino Linotype" w:hAnsi="Palatino Linotype"/>
        </w:rPr>
        <w:t xml:space="preserve"> </w:t>
      </w:r>
      <w:proofErr w:type="spellStart"/>
      <w:r w:rsidRPr="007C6EA0">
        <w:rPr>
          <w:rFonts w:ascii="Palatino Linotype" w:hAnsi="Palatino Linotype"/>
        </w:rPr>
        <w:t>keterampilan</w:t>
      </w:r>
      <w:proofErr w:type="spellEnd"/>
      <w:r w:rsidRPr="007C6EA0">
        <w:rPr>
          <w:rFonts w:ascii="Palatino Linotype" w:hAnsi="Palatino Linotype"/>
        </w:rPr>
        <w:t xml:space="preserve"> </w:t>
      </w:r>
      <w:proofErr w:type="spellStart"/>
      <w:r w:rsidRPr="007C6EA0">
        <w:rPr>
          <w:rFonts w:ascii="Palatino Linotype" w:hAnsi="Palatino Linotype"/>
        </w:rPr>
        <w:t>dalam</w:t>
      </w:r>
      <w:proofErr w:type="spellEnd"/>
      <w:r w:rsidRPr="007C6EA0">
        <w:rPr>
          <w:rFonts w:ascii="Palatino Linotype" w:hAnsi="Palatino Linotype"/>
        </w:rPr>
        <w:t xml:space="preserve"> </w:t>
      </w:r>
      <w:proofErr w:type="spellStart"/>
      <w:r w:rsidRPr="007C6EA0">
        <w:rPr>
          <w:rFonts w:ascii="Palatino Linotype" w:hAnsi="Palatino Linotype"/>
        </w:rPr>
        <w:t>jangka</w:t>
      </w:r>
      <w:proofErr w:type="spellEnd"/>
      <w:r w:rsidRPr="007C6EA0">
        <w:rPr>
          <w:rFonts w:ascii="Palatino Linotype" w:hAnsi="Palatino Linotype"/>
        </w:rPr>
        <w:t xml:space="preserve"> </w:t>
      </w:r>
      <w:proofErr w:type="spellStart"/>
      <w:r w:rsidRPr="007C6EA0">
        <w:rPr>
          <w:rFonts w:ascii="Palatino Linotype" w:hAnsi="Palatino Linotype"/>
        </w:rPr>
        <w:t>waktu</w:t>
      </w:r>
      <w:proofErr w:type="spellEnd"/>
      <w:r w:rsidRPr="007C6EA0">
        <w:rPr>
          <w:rFonts w:ascii="Palatino Linotype" w:hAnsi="Palatino Linotype"/>
        </w:rPr>
        <w:t xml:space="preserve"> </w:t>
      </w:r>
      <w:proofErr w:type="spellStart"/>
      <w:r w:rsidRPr="007C6EA0">
        <w:rPr>
          <w:rFonts w:ascii="Palatino Linotype" w:hAnsi="Palatino Linotype"/>
        </w:rPr>
        <w:t>tertentu</w:t>
      </w:r>
      <w:bookmarkStart w:id="7" w:name="_bookmark6"/>
      <w:bookmarkEnd w:id="7"/>
      <w:proofErr w:type="spellEnd"/>
      <w:r w:rsidRPr="007C6EA0">
        <w:rPr>
          <w:rFonts w:ascii="Palatino Linotype" w:hAnsi="Palatino Linotype"/>
        </w:rPr>
        <w:t xml:space="preserve">. </w:t>
      </w:r>
      <w:proofErr w:type="spellStart"/>
      <w:r w:rsidRPr="007C6EA0">
        <w:rPr>
          <w:rFonts w:ascii="Palatino Linotype" w:hAnsi="Palatino Linotype"/>
        </w:rPr>
        <w:t>Melalui</w:t>
      </w:r>
      <w:proofErr w:type="spellEnd"/>
      <w:r w:rsidRPr="007C6EA0">
        <w:rPr>
          <w:rFonts w:ascii="Palatino Linotype" w:hAnsi="Palatino Linotype"/>
        </w:rPr>
        <w:t xml:space="preserve"> proses </w:t>
      </w:r>
      <w:proofErr w:type="spellStart"/>
      <w:r w:rsidRPr="007C6EA0">
        <w:rPr>
          <w:rFonts w:ascii="Palatino Linotype" w:hAnsi="Palatino Linotype"/>
        </w:rPr>
        <w:t>belajar</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dapat</w:t>
      </w:r>
      <w:proofErr w:type="spellEnd"/>
      <w:r w:rsidRPr="007C6EA0">
        <w:rPr>
          <w:rFonts w:ascii="Palatino Linotype" w:hAnsi="Palatino Linotype"/>
        </w:rPr>
        <w:t xml:space="preserve"> </w:t>
      </w:r>
      <w:proofErr w:type="spellStart"/>
      <w:r w:rsidRPr="007C6EA0">
        <w:rPr>
          <w:rFonts w:ascii="Palatino Linotype" w:hAnsi="Palatino Linotype"/>
        </w:rPr>
        <w:t>mencapai</w:t>
      </w:r>
      <w:proofErr w:type="spellEnd"/>
      <w:r w:rsidRPr="007C6EA0">
        <w:rPr>
          <w:rFonts w:ascii="Palatino Linotype" w:hAnsi="Palatino Linotype"/>
        </w:rPr>
        <w:t xml:space="preserve"> </w:t>
      </w:r>
      <w:proofErr w:type="spellStart"/>
      <w:r w:rsidRPr="007C6EA0">
        <w:rPr>
          <w:rFonts w:ascii="Palatino Linotype" w:hAnsi="Palatino Linotype"/>
        </w:rPr>
        <w:t>kompetensi</w:t>
      </w:r>
      <w:proofErr w:type="spellEnd"/>
      <w:r w:rsidRPr="007C6EA0">
        <w:rPr>
          <w:rFonts w:ascii="Palatino Linotype" w:hAnsi="Palatino Linotype"/>
        </w:rPr>
        <w:t xml:space="preserve"> dan </w:t>
      </w:r>
      <w:proofErr w:type="spellStart"/>
      <w:r w:rsidRPr="007C6EA0">
        <w:rPr>
          <w:rFonts w:ascii="Palatino Linotype" w:hAnsi="Palatino Linotype"/>
        </w:rPr>
        <w:t>pengetahuan</w:t>
      </w:r>
      <w:proofErr w:type="spellEnd"/>
      <w:r w:rsidRPr="007C6EA0">
        <w:rPr>
          <w:rFonts w:ascii="Palatino Linotype" w:hAnsi="Palatino Linotype"/>
        </w:rPr>
        <w:t xml:space="preserve"> yang </w:t>
      </w:r>
      <w:proofErr w:type="spellStart"/>
      <w:r w:rsidRPr="007C6EA0">
        <w:rPr>
          <w:rFonts w:ascii="Palatino Linotype" w:hAnsi="Palatino Linotype"/>
        </w:rPr>
        <w:t>diperlukan</w:t>
      </w:r>
      <w:proofErr w:type="spellEnd"/>
      <w:r w:rsidRPr="007C6EA0">
        <w:rPr>
          <w:rFonts w:ascii="Palatino Linotype" w:hAnsi="Palatino Linotype"/>
        </w:rPr>
        <w:t xml:space="preserve"> </w:t>
      </w:r>
      <w:proofErr w:type="spellStart"/>
      <w:r w:rsidRPr="007C6EA0">
        <w:rPr>
          <w:rFonts w:ascii="Palatino Linotype" w:hAnsi="Palatino Linotype"/>
        </w:rPr>
        <w:t>untuk</w:t>
      </w:r>
      <w:proofErr w:type="spellEnd"/>
      <w:r w:rsidRPr="007C6EA0">
        <w:rPr>
          <w:rFonts w:ascii="Palatino Linotype" w:hAnsi="Palatino Linotype"/>
        </w:rPr>
        <w:t xml:space="preserve"> </w:t>
      </w:r>
      <w:proofErr w:type="spellStart"/>
      <w:r w:rsidRPr="007C6EA0">
        <w:rPr>
          <w:rFonts w:ascii="Palatino Linotype" w:hAnsi="Palatino Linotype"/>
        </w:rPr>
        <w:t>mewujudkan</w:t>
      </w:r>
      <w:proofErr w:type="spellEnd"/>
      <w:r w:rsidRPr="007C6EA0">
        <w:rPr>
          <w:rFonts w:ascii="Palatino Linotype" w:hAnsi="Palatino Linotype"/>
        </w:rPr>
        <w:t xml:space="preserve"> </w:t>
      </w:r>
      <w:proofErr w:type="spellStart"/>
      <w:r w:rsidRPr="007C6EA0">
        <w:rPr>
          <w:rFonts w:ascii="Palatino Linotype" w:hAnsi="Palatino Linotype"/>
        </w:rPr>
        <w:t>cita-cita</w:t>
      </w:r>
      <w:proofErr w:type="spellEnd"/>
      <w:r w:rsidRPr="007C6EA0">
        <w:rPr>
          <w:rFonts w:ascii="Palatino Linotype" w:hAnsi="Palatino Linotype"/>
        </w:rPr>
        <w:t xml:space="preserve"> </w:t>
      </w:r>
      <w:proofErr w:type="spellStart"/>
      <w:r w:rsidRPr="007C6EA0">
        <w:rPr>
          <w:rFonts w:ascii="Palatino Linotype" w:hAnsi="Palatino Linotype"/>
        </w:rPr>
        <w:t>mereka</w:t>
      </w:r>
      <w:proofErr w:type="spellEnd"/>
      <w:r w:rsidRPr="007C6EA0">
        <w:rPr>
          <w:rFonts w:ascii="Palatino Linotype" w:hAnsi="Palatino Linotype"/>
        </w:rPr>
        <w:t xml:space="preserve">. Hasil </w:t>
      </w:r>
      <w:proofErr w:type="spellStart"/>
      <w:r w:rsidRPr="007C6EA0">
        <w:rPr>
          <w:rFonts w:ascii="Palatino Linotype" w:hAnsi="Palatino Linotype"/>
        </w:rPr>
        <w:t>dari</w:t>
      </w:r>
      <w:proofErr w:type="spellEnd"/>
      <w:r w:rsidRPr="007C6EA0">
        <w:rPr>
          <w:rFonts w:ascii="Palatino Linotype" w:hAnsi="Palatino Linotype"/>
        </w:rPr>
        <w:t xml:space="preserve"> proses </w:t>
      </w:r>
      <w:proofErr w:type="spellStart"/>
      <w:r w:rsidRPr="007C6EA0">
        <w:rPr>
          <w:rFonts w:ascii="Palatino Linotype" w:hAnsi="Palatino Linotype"/>
        </w:rPr>
        <w:t>belajar</w:t>
      </w:r>
      <w:proofErr w:type="spellEnd"/>
      <w:r w:rsidRPr="007C6EA0">
        <w:rPr>
          <w:rFonts w:ascii="Palatino Linotype" w:hAnsi="Palatino Linotype"/>
        </w:rPr>
        <w:t xml:space="preserve"> </w:t>
      </w:r>
      <w:proofErr w:type="spellStart"/>
      <w:r w:rsidRPr="007C6EA0">
        <w:rPr>
          <w:rFonts w:ascii="Palatino Linotype" w:hAnsi="Palatino Linotype"/>
        </w:rPr>
        <w:t>diharapkan</w:t>
      </w:r>
      <w:proofErr w:type="spellEnd"/>
      <w:r w:rsidRPr="007C6EA0">
        <w:rPr>
          <w:rFonts w:ascii="Palatino Linotype" w:hAnsi="Palatino Linotype"/>
        </w:rPr>
        <w:t xml:space="preserve"> </w:t>
      </w:r>
      <w:proofErr w:type="spellStart"/>
      <w:r w:rsidRPr="007C6EA0">
        <w:rPr>
          <w:rFonts w:ascii="Palatino Linotype" w:hAnsi="Palatino Linotype"/>
        </w:rPr>
        <w:t>mampu</w:t>
      </w:r>
      <w:proofErr w:type="spellEnd"/>
      <w:r w:rsidRPr="007C6EA0">
        <w:rPr>
          <w:rFonts w:ascii="Palatino Linotype" w:hAnsi="Palatino Linotype"/>
        </w:rPr>
        <w:t xml:space="preserve"> </w:t>
      </w:r>
      <w:proofErr w:type="spellStart"/>
      <w:r w:rsidRPr="007C6EA0">
        <w:rPr>
          <w:rFonts w:ascii="Palatino Linotype" w:hAnsi="Palatino Linotype"/>
        </w:rPr>
        <w:t>menghasilkan</w:t>
      </w:r>
      <w:proofErr w:type="spellEnd"/>
      <w:r w:rsidRPr="007C6EA0">
        <w:rPr>
          <w:rFonts w:ascii="Palatino Linotype" w:hAnsi="Palatino Linotype"/>
        </w:rPr>
        <w:t xml:space="preserve"> </w:t>
      </w:r>
      <w:proofErr w:type="spellStart"/>
      <w:r w:rsidRPr="007C6EA0">
        <w:rPr>
          <w:rFonts w:ascii="Palatino Linotype" w:hAnsi="Palatino Linotype"/>
        </w:rPr>
        <w:t>perubahan</w:t>
      </w:r>
      <w:proofErr w:type="spellEnd"/>
      <w:r w:rsidRPr="007C6EA0">
        <w:rPr>
          <w:rFonts w:ascii="Palatino Linotype" w:hAnsi="Palatino Linotype"/>
        </w:rPr>
        <w:t xml:space="preserve"> </w:t>
      </w:r>
      <w:proofErr w:type="spellStart"/>
      <w:r w:rsidRPr="007C6EA0">
        <w:rPr>
          <w:rFonts w:ascii="Palatino Linotype" w:hAnsi="Palatino Linotype"/>
        </w:rPr>
        <w:t>positif</w:t>
      </w:r>
      <w:proofErr w:type="spellEnd"/>
      <w:r w:rsidRPr="007C6EA0">
        <w:rPr>
          <w:rFonts w:ascii="Palatino Linotype" w:hAnsi="Palatino Linotype"/>
        </w:rPr>
        <w:t xml:space="preserve"> </w:t>
      </w:r>
      <w:proofErr w:type="spellStart"/>
      <w:r w:rsidRPr="007C6EA0">
        <w:rPr>
          <w:rFonts w:ascii="Palatino Linotype" w:hAnsi="Palatino Linotype"/>
        </w:rPr>
        <w:t>dalam</w:t>
      </w:r>
      <w:proofErr w:type="spellEnd"/>
      <w:r w:rsidRPr="007C6EA0">
        <w:rPr>
          <w:rFonts w:ascii="Palatino Linotype" w:hAnsi="Palatino Linotype"/>
        </w:rPr>
        <w:t xml:space="preserve"> </w:t>
      </w:r>
      <w:proofErr w:type="spellStart"/>
      <w:r w:rsidRPr="007C6EA0">
        <w:rPr>
          <w:rFonts w:ascii="Palatino Linotype" w:hAnsi="Palatino Linotype"/>
        </w:rPr>
        <w:t>diri</w:t>
      </w:r>
      <w:proofErr w:type="spellEnd"/>
      <w:r w:rsidRPr="007C6EA0">
        <w:rPr>
          <w:rFonts w:ascii="Palatino Linotype" w:hAnsi="Palatino Linotype"/>
        </w:rPr>
        <w:t xml:space="preserve"> </w:t>
      </w:r>
      <w:proofErr w:type="spellStart"/>
      <w:r w:rsidRPr="007C6EA0">
        <w:rPr>
          <w:rFonts w:ascii="Palatino Linotype" w:hAnsi="Palatino Linotype"/>
        </w:rPr>
        <w:t>seseorang</w:t>
      </w:r>
      <w:bookmarkStart w:id="8" w:name="_bookmark5"/>
      <w:bookmarkEnd w:id="8"/>
      <w:proofErr w:type="spellEnd"/>
      <w:r>
        <w:rPr>
          <w:rFonts w:ascii="Palatino Linotype" w:hAnsi="Palatino Linotype"/>
        </w:rPr>
        <w:t>.</w:t>
      </w:r>
    </w:p>
    <w:p w14:paraId="4EE449A4" w14:textId="56500DF7" w:rsidR="007C6EA0" w:rsidRPr="007C6EA0" w:rsidRDefault="007C6EA0" w:rsidP="007C6EA0">
      <w:pPr>
        <w:spacing w:line="276" w:lineRule="auto"/>
        <w:jc w:val="both"/>
        <w:rPr>
          <w:rFonts w:ascii="Palatino Linotype" w:hAnsi="Palatino Linotype"/>
        </w:rPr>
      </w:pPr>
      <w:proofErr w:type="spellStart"/>
      <w:r w:rsidRPr="007C6EA0">
        <w:rPr>
          <w:rFonts w:ascii="Palatino Linotype" w:hAnsi="Palatino Linotype"/>
        </w:rPr>
        <w:t>Dengan</w:t>
      </w:r>
      <w:proofErr w:type="spellEnd"/>
      <w:r w:rsidRPr="007C6EA0">
        <w:rPr>
          <w:rFonts w:ascii="Palatino Linotype" w:hAnsi="Palatino Linotype"/>
        </w:rPr>
        <w:t xml:space="preserve"> </w:t>
      </w:r>
      <w:proofErr w:type="spellStart"/>
      <w:r w:rsidRPr="007C6EA0">
        <w:rPr>
          <w:rFonts w:ascii="Palatino Linotype" w:hAnsi="Palatino Linotype"/>
        </w:rPr>
        <w:t>demikian</w:t>
      </w:r>
      <w:proofErr w:type="spellEnd"/>
      <w:r w:rsidRPr="007C6EA0">
        <w:rPr>
          <w:rFonts w:ascii="Palatino Linotype" w:hAnsi="Palatino Linotype"/>
        </w:rPr>
        <w:t xml:space="preserve">, </w:t>
      </w:r>
      <w:proofErr w:type="spellStart"/>
      <w:r w:rsidRPr="007C6EA0">
        <w:rPr>
          <w:rFonts w:ascii="Palatino Linotype" w:hAnsi="Palatino Linotype"/>
        </w:rPr>
        <w:t>dapat</w:t>
      </w:r>
      <w:proofErr w:type="spellEnd"/>
      <w:r w:rsidRPr="007C6EA0">
        <w:rPr>
          <w:rFonts w:ascii="Palatino Linotype" w:hAnsi="Palatino Linotype"/>
        </w:rPr>
        <w:t xml:space="preserve"> </w:t>
      </w:r>
      <w:proofErr w:type="spellStart"/>
      <w:r w:rsidRPr="007C6EA0">
        <w:rPr>
          <w:rFonts w:ascii="Palatino Linotype" w:hAnsi="Palatino Linotype"/>
        </w:rPr>
        <w:t>disimpulkan</w:t>
      </w:r>
      <w:proofErr w:type="spellEnd"/>
      <w:r w:rsidRPr="007C6EA0">
        <w:rPr>
          <w:rFonts w:ascii="Palatino Linotype" w:hAnsi="Palatino Linotype"/>
        </w:rPr>
        <w:t xml:space="preserve"> </w:t>
      </w:r>
      <w:proofErr w:type="spellStart"/>
      <w:r w:rsidRPr="007C6EA0">
        <w:rPr>
          <w:rFonts w:ascii="Palatino Linotype" w:hAnsi="Palatino Linotype"/>
        </w:rPr>
        <w:t>bahwa</w:t>
      </w:r>
      <w:proofErr w:type="spellEnd"/>
      <w:r w:rsidRPr="007C6EA0">
        <w:rPr>
          <w:rFonts w:ascii="Palatino Linotype" w:hAnsi="Palatino Linotype"/>
        </w:rPr>
        <w:t xml:space="preserve"> </w:t>
      </w:r>
      <w:proofErr w:type="spellStart"/>
      <w:r w:rsidRPr="007C6EA0">
        <w:rPr>
          <w:rFonts w:ascii="Palatino Linotype" w:hAnsi="Palatino Linotype"/>
        </w:rPr>
        <w:t>manajemen</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berbasis</w:t>
      </w:r>
      <w:proofErr w:type="spellEnd"/>
      <w:r w:rsidRPr="007C6EA0">
        <w:rPr>
          <w:rFonts w:ascii="Palatino Linotype" w:hAnsi="Palatino Linotype"/>
        </w:rPr>
        <w:t xml:space="preserve"> </w:t>
      </w:r>
      <w:proofErr w:type="spellStart"/>
      <w:r w:rsidRPr="007C6EA0">
        <w:rPr>
          <w:rFonts w:ascii="Palatino Linotype" w:hAnsi="Palatino Linotype"/>
        </w:rPr>
        <w:t>sekolah</w:t>
      </w:r>
      <w:proofErr w:type="spellEnd"/>
      <w:r w:rsidRPr="007C6EA0">
        <w:rPr>
          <w:rFonts w:ascii="Palatino Linotype" w:hAnsi="Palatino Linotype"/>
        </w:rPr>
        <w:t xml:space="preserve"> </w:t>
      </w:r>
      <w:proofErr w:type="spellStart"/>
      <w:r w:rsidRPr="007C6EA0">
        <w:rPr>
          <w:rFonts w:ascii="Palatino Linotype" w:hAnsi="Palatino Linotype"/>
        </w:rPr>
        <w:t>bertujuan</w:t>
      </w:r>
      <w:proofErr w:type="spellEnd"/>
      <w:r w:rsidRPr="007C6EA0">
        <w:rPr>
          <w:rFonts w:ascii="Palatino Linotype" w:hAnsi="Palatino Linotype"/>
        </w:rPr>
        <w:t xml:space="preserve"> </w:t>
      </w:r>
      <w:proofErr w:type="spellStart"/>
      <w:r w:rsidRPr="007C6EA0">
        <w:rPr>
          <w:rFonts w:ascii="Palatino Linotype" w:hAnsi="Palatino Linotype"/>
        </w:rPr>
        <w:t>untuk</w:t>
      </w:r>
      <w:proofErr w:type="spellEnd"/>
      <w:r w:rsidRPr="007C6EA0">
        <w:rPr>
          <w:rFonts w:ascii="Palatino Linotype" w:hAnsi="Palatino Linotype"/>
        </w:rPr>
        <w:t xml:space="preserve"> </w:t>
      </w:r>
      <w:proofErr w:type="spellStart"/>
      <w:r w:rsidRPr="007C6EA0">
        <w:rPr>
          <w:rFonts w:ascii="Palatino Linotype" w:hAnsi="Palatino Linotype"/>
        </w:rPr>
        <w:t>mengatur</w:t>
      </w:r>
      <w:proofErr w:type="spellEnd"/>
      <w:r w:rsidRPr="007C6EA0">
        <w:rPr>
          <w:rFonts w:ascii="Palatino Linotype" w:hAnsi="Palatino Linotype"/>
        </w:rPr>
        <w:t xml:space="preserve"> </w:t>
      </w:r>
      <w:proofErr w:type="spellStart"/>
      <w:r w:rsidRPr="007C6EA0">
        <w:rPr>
          <w:rFonts w:ascii="Palatino Linotype" w:hAnsi="Palatino Linotype"/>
        </w:rPr>
        <w:t>semua</w:t>
      </w:r>
      <w:proofErr w:type="spellEnd"/>
      <w:r w:rsidRPr="007C6EA0">
        <w:rPr>
          <w:rFonts w:ascii="Palatino Linotype" w:hAnsi="Palatino Linotype"/>
        </w:rPr>
        <w:t xml:space="preserve"> </w:t>
      </w:r>
      <w:proofErr w:type="spellStart"/>
      <w:r w:rsidRPr="007C6EA0">
        <w:rPr>
          <w:rFonts w:ascii="Palatino Linotype" w:hAnsi="Palatino Linotype"/>
        </w:rPr>
        <w:t>kegiatan</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dari</w:t>
      </w:r>
      <w:proofErr w:type="spellEnd"/>
      <w:r w:rsidRPr="007C6EA0">
        <w:rPr>
          <w:rFonts w:ascii="Palatino Linotype" w:hAnsi="Palatino Linotype"/>
        </w:rPr>
        <w:t xml:space="preserve"> </w:t>
      </w:r>
      <w:proofErr w:type="spellStart"/>
      <w:r w:rsidRPr="007C6EA0">
        <w:rPr>
          <w:rFonts w:ascii="Palatino Linotype" w:hAnsi="Palatino Linotype"/>
        </w:rPr>
        <w:t>saat</w:t>
      </w:r>
      <w:proofErr w:type="spellEnd"/>
      <w:r w:rsidRPr="007C6EA0">
        <w:rPr>
          <w:rFonts w:ascii="Palatino Linotype" w:hAnsi="Palatino Linotype"/>
        </w:rPr>
        <w:t xml:space="preserve"> </w:t>
      </w:r>
      <w:proofErr w:type="spellStart"/>
      <w:r w:rsidRPr="007C6EA0">
        <w:rPr>
          <w:rFonts w:ascii="Palatino Linotype" w:hAnsi="Palatino Linotype"/>
        </w:rPr>
        <w:t>masuk</w:t>
      </w:r>
      <w:proofErr w:type="spellEnd"/>
      <w:r w:rsidRPr="007C6EA0">
        <w:rPr>
          <w:rFonts w:ascii="Palatino Linotype" w:hAnsi="Palatino Linotype"/>
        </w:rPr>
        <w:t xml:space="preserve"> </w:t>
      </w:r>
      <w:proofErr w:type="spellStart"/>
      <w:r w:rsidRPr="007C6EA0">
        <w:rPr>
          <w:rFonts w:ascii="Palatino Linotype" w:hAnsi="Palatino Linotype"/>
        </w:rPr>
        <w:t>sekolah</w:t>
      </w:r>
      <w:proofErr w:type="spellEnd"/>
      <w:r w:rsidRPr="007C6EA0">
        <w:rPr>
          <w:rFonts w:ascii="Palatino Linotype" w:hAnsi="Palatino Linotype"/>
        </w:rPr>
        <w:t xml:space="preserve"> </w:t>
      </w:r>
      <w:proofErr w:type="spellStart"/>
      <w:r w:rsidRPr="007C6EA0">
        <w:rPr>
          <w:rFonts w:ascii="Palatino Linotype" w:hAnsi="Palatino Linotype"/>
        </w:rPr>
        <w:t>hingga</w:t>
      </w:r>
      <w:proofErr w:type="spellEnd"/>
      <w:r w:rsidRPr="007C6EA0">
        <w:rPr>
          <w:rFonts w:ascii="Palatino Linotype" w:hAnsi="Palatino Linotype"/>
        </w:rPr>
        <w:t xml:space="preserve"> </w:t>
      </w:r>
      <w:proofErr w:type="spellStart"/>
      <w:r w:rsidRPr="007C6EA0">
        <w:rPr>
          <w:rFonts w:ascii="Palatino Linotype" w:hAnsi="Palatino Linotype"/>
        </w:rPr>
        <w:t>keluar</w:t>
      </w:r>
      <w:proofErr w:type="spellEnd"/>
      <w:r w:rsidRPr="007C6EA0">
        <w:rPr>
          <w:rFonts w:ascii="Palatino Linotype" w:hAnsi="Palatino Linotype"/>
        </w:rPr>
        <w:t xml:space="preserve"> </w:t>
      </w:r>
      <w:proofErr w:type="spellStart"/>
      <w:r w:rsidRPr="007C6EA0">
        <w:rPr>
          <w:rFonts w:ascii="Palatino Linotype" w:hAnsi="Palatino Linotype"/>
        </w:rPr>
        <w:t>dari</w:t>
      </w:r>
      <w:proofErr w:type="spellEnd"/>
      <w:r w:rsidRPr="007C6EA0">
        <w:rPr>
          <w:rFonts w:ascii="Palatino Linotype" w:hAnsi="Palatino Linotype"/>
        </w:rPr>
        <w:t xml:space="preserve"> </w:t>
      </w:r>
      <w:proofErr w:type="spellStart"/>
      <w:r w:rsidRPr="007C6EA0">
        <w:rPr>
          <w:rFonts w:ascii="Palatino Linotype" w:hAnsi="Palatino Linotype"/>
        </w:rPr>
        <w:t>sekolah</w:t>
      </w:r>
      <w:proofErr w:type="spellEnd"/>
      <w:r w:rsidRPr="007C6EA0">
        <w:rPr>
          <w:rFonts w:ascii="Palatino Linotype" w:hAnsi="Palatino Linotype"/>
        </w:rPr>
        <w:t xml:space="preserve"> </w:t>
      </w:r>
      <w:proofErr w:type="spellStart"/>
      <w:r w:rsidRPr="007C6EA0">
        <w:rPr>
          <w:rFonts w:ascii="Palatino Linotype" w:hAnsi="Palatino Linotype"/>
        </w:rPr>
        <w:t>setelah</w:t>
      </w:r>
      <w:proofErr w:type="spellEnd"/>
      <w:r w:rsidRPr="007C6EA0">
        <w:rPr>
          <w:rFonts w:ascii="Palatino Linotype" w:hAnsi="Palatino Linotype"/>
        </w:rPr>
        <w:t xml:space="preserve"> lulus</w:t>
      </w:r>
      <w:bookmarkStart w:id="9" w:name="_bookmark8"/>
      <w:bookmarkEnd w:id="9"/>
      <w:r>
        <w:rPr>
          <w:rFonts w:ascii="Palatino Linotype" w:hAnsi="Palatino Linotype"/>
        </w:rPr>
        <w:t xml:space="preserve">. </w:t>
      </w:r>
      <w:proofErr w:type="spellStart"/>
      <w:r w:rsidRPr="007C6EA0">
        <w:rPr>
          <w:rFonts w:ascii="Palatino Linotype" w:hAnsi="Palatino Linotype"/>
        </w:rPr>
        <w:t>Pengaturan</w:t>
      </w:r>
      <w:proofErr w:type="spellEnd"/>
      <w:r w:rsidRPr="007C6EA0">
        <w:rPr>
          <w:rFonts w:ascii="Palatino Linotype" w:hAnsi="Palatino Linotype"/>
        </w:rPr>
        <w:t xml:space="preserve"> </w:t>
      </w:r>
      <w:proofErr w:type="spellStart"/>
      <w:r w:rsidRPr="007C6EA0">
        <w:rPr>
          <w:rFonts w:ascii="Palatino Linotype" w:hAnsi="Palatino Linotype"/>
        </w:rPr>
        <w:t>kegiatan</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bertujuan</w:t>
      </w:r>
      <w:proofErr w:type="spellEnd"/>
      <w:r w:rsidRPr="007C6EA0">
        <w:rPr>
          <w:rFonts w:ascii="Palatino Linotype" w:hAnsi="Palatino Linotype"/>
        </w:rPr>
        <w:t xml:space="preserve"> </w:t>
      </w:r>
      <w:proofErr w:type="spellStart"/>
      <w:r w:rsidRPr="007C6EA0">
        <w:rPr>
          <w:rFonts w:ascii="Palatino Linotype" w:hAnsi="Palatino Linotype"/>
        </w:rPr>
        <w:t>meningkatkan</w:t>
      </w:r>
      <w:proofErr w:type="spellEnd"/>
      <w:r w:rsidRPr="007C6EA0">
        <w:rPr>
          <w:rFonts w:ascii="Palatino Linotype" w:hAnsi="Palatino Linotype"/>
        </w:rPr>
        <w:t xml:space="preserve"> </w:t>
      </w:r>
      <w:proofErr w:type="spellStart"/>
      <w:r w:rsidRPr="007C6EA0">
        <w:rPr>
          <w:rFonts w:ascii="Palatino Linotype" w:hAnsi="Palatino Linotype"/>
        </w:rPr>
        <w:t>mutu</w:t>
      </w:r>
      <w:proofErr w:type="spellEnd"/>
      <w:r w:rsidRPr="007C6EA0">
        <w:rPr>
          <w:rFonts w:ascii="Palatino Linotype" w:hAnsi="Palatino Linotype"/>
        </w:rPr>
        <w:t xml:space="preserve"> </w:t>
      </w:r>
      <w:proofErr w:type="spellStart"/>
      <w:r w:rsidRPr="007C6EA0">
        <w:rPr>
          <w:rFonts w:ascii="Palatino Linotype" w:hAnsi="Palatino Linotype"/>
        </w:rPr>
        <w:t>pembelajaran</w:t>
      </w:r>
      <w:proofErr w:type="spellEnd"/>
      <w:r w:rsidRPr="007C6EA0">
        <w:rPr>
          <w:rFonts w:ascii="Palatino Linotype" w:hAnsi="Palatino Linotype"/>
        </w:rPr>
        <w:t xml:space="preserve">, </w:t>
      </w:r>
      <w:proofErr w:type="spellStart"/>
      <w:r w:rsidRPr="007C6EA0">
        <w:rPr>
          <w:rFonts w:ascii="Palatino Linotype" w:hAnsi="Palatino Linotype"/>
        </w:rPr>
        <w:t>baik</w:t>
      </w:r>
      <w:proofErr w:type="spellEnd"/>
      <w:r w:rsidRPr="007C6EA0">
        <w:rPr>
          <w:rFonts w:ascii="Palatino Linotype" w:hAnsi="Palatino Linotype"/>
        </w:rPr>
        <w:t xml:space="preserve"> yang </w:t>
      </w:r>
      <w:proofErr w:type="spellStart"/>
      <w:r w:rsidRPr="007C6EA0">
        <w:rPr>
          <w:rFonts w:ascii="Palatino Linotype" w:hAnsi="Palatino Linotype"/>
        </w:rPr>
        <w:t>terjadi</w:t>
      </w:r>
      <w:proofErr w:type="spellEnd"/>
      <w:r w:rsidRPr="007C6EA0">
        <w:rPr>
          <w:rFonts w:ascii="Palatino Linotype" w:hAnsi="Palatino Linotype"/>
        </w:rPr>
        <w:t xml:space="preserve"> di </w:t>
      </w:r>
      <w:proofErr w:type="spellStart"/>
      <w:r w:rsidRPr="007C6EA0">
        <w:rPr>
          <w:rFonts w:ascii="Palatino Linotype" w:hAnsi="Palatino Linotype"/>
        </w:rPr>
        <w:t>dalam</w:t>
      </w:r>
      <w:proofErr w:type="spellEnd"/>
      <w:r w:rsidRPr="007C6EA0">
        <w:rPr>
          <w:rFonts w:ascii="Palatino Linotype" w:hAnsi="Palatino Linotype"/>
        </w:rPr>
        <w:t xml:space="preserve"> </w:t>
      </w:r>
      <w:proofErr w:type="spellStart"/>
      <w:r w:rsidRPr="007C6EA0">
        <w:rPr>
          <w:rFonts w:ascii="Palatino Linotype" w:hAnsi="Palatino Linotype"/>
        </w:rPr>
        <w:t>maupun</w:t>
      </w:r>
      <w:proofErr w:type="spellEnd"/>
      <w:r w:rsidRPr="007C6EA0">
        <w:rPr>
          <w:rFonts w:ascii="Palatino Linotype" w:hAnsi="Palatino Linotype"/>
        </w:rPr>
        <w:t xml:space="preserve"> di </w:t>
      </w:r>
      <w:proofErr w:type="spellStart"/>
      <w:r w:rsidRPr="007C6EA0">
        <w:rPr>
          <w:rFonts w:ascii="Palatino Linotype" w:hAnsi="Palatino Linotype"/>
        </w:rPr>
        <w:t>luar</w:t>
      </w:r>
      <w:proofErr w:type="spellEnd"/>
      <w:r w:rsidRPr="007C6EA0">
        <w:rPr>
          <w:rFonts w:ascii="Palatino Linotype" w:hAnsi="Palatino Linotype"/>
        </w:rPr>
        <w:t xml:space="preserve"> </w:t>
      </w:r>
      <w:proofErr w:type="spellStart"/>
      <w:r w:rsidRPr="007C6EA0">
        <w:rPr>
          <w:rFonts w:ascii="Palatino Linotype" w:hAnsi="Palatino Linotype"/>
        </w:rPr>
        <w:t>kurikulum</w:t>
      </w:r>
      <w:proofErr w:type="spellEnd"/>
      <w:r w:rsidRPr="007C6EA0">
        <w:rPr>
          <w:rFonts w:ascii="Palatino Linotype" w:hAnsi="Palatino Linotype"/>
        </w:rPr>
        <w:t xml:space="preserve">, agar </w:t>
      </w:r>
      <w:proofErr w:type="spellStart"/>
      <w:r w:rsidRPr="007C6EA0">
        <w:rPr>
          <w:rFonts w:ascii="Palatino Linotype" w:hAnsi="Palatino Linotype"/>
        </w:rPr>
        <w:t>dapat</w:t>
      </w:r>
      <w:proofErr w:type="spellEnd"/>
      <w:r w:rsidRPr="007C6EA0">
        <w:rPr>
          <w:rFonts w:ascii="Palatino Linotype" w:hAnsi="Palatino Linotype"/>
        </w:rPr>
        <w:t xml:space="preserve"> </w:t>
      </w:r>
      <w:proofErr w:type="spellStart"/>
      <w:r w:rsidRPr="007C6EA0">
        <w:rPr>
          <w:rFonts w:ascii="Palatino Linotype" w:hAnsi="Palatino Linotype"/>
        </w:rPr>
        <w:t>berkontribusi</w:t>
      </w:r>
      <w:proofErr w:type="spellEnd"/>
      <w:r w:rsidRPr="007C6EA0">
        <w:rPr>
          <w:rFonts w:ascii="Palatino Linotype" w:hAnsi="Palatino Linotype"/>
        </w:rPr>
        <w:t xml:space="preserve"> </w:t>
      </w:r>
      <w:proofErr w:type="spellStart"/>
      <w:r w:rsidRPr="007C6EA0">
        <w:rPr>
          <w:rFonts w:ascii="Palatino Linotype" w:hAnsi="Palatino Linotype"/>
        </w:rPr>
        <w:t>secara</w:t>
      </w:r>
      <w:proofErr w:type="spellEnd"/>
      <w:r w:rsidRPr="007C6EA0">
        <w:rPr>
          <w:rFonts w:ascii="Palatino Linotype" w:hAnsi="Palatino Linotype"/>
        </w:rPr>
        <w:t xml:space="preserve"> </w:t>
      </w:r>
      <w:proofErr w:type="spellStart"/>
      <w:r w:rsidRPr="007C6EA0">
        <w:rPr>
          <w:rFonts w:ascii="Palatino Linotype" w:hAnsi="Palatino Linotype"/>
        </w:rPr>
        <w:t>positif</w:t>
      </w:r>
      <w:proofErr w:type="spellEnd"/>
      <w:r w:rsidRPr="007C6EA0">
        <w:rPr>
          <w:rFonts w:ascii="Palatino Linotype" w:hAnsi="Palatino Linotype"/>
        </w:rPr>
        <w:t xml:space="preserve"> </w:t>
      </w:r>
      <w:proofErr w:type="spellStart"/>
      <w:r w:rsidRPr="007C6EA0">
        <w:rPr>
          <w:rFonts w:ascii="Palatino Linotype" w:hAnsi="Palatino Linotype"/>
        </w:rPr>
        <w:t>dalam</w:t>
      </w:r>
      <w:proofErr w:type="spellEnd"/>
      <w:r w:rsidRPr="007C6EA0">
        <w:rPr>
          <w:rFonts w:ascii="Palatino Linotype" w:hAnsi="Palatino Linotype"/>
        </w:rPr>
        <w:t xml:space="preserve"> </w:t>
      </w:r>
      <w:proofErr w:type="spellStart"/>
      <w:r w:rsidRPr="007C6EA0">
        <w:rPr>
          <w:rFonts w:ascii="Palatino Linotype" w:hAnsi="Palatino Linotype"/>
        </w:rPr>
        <w:t>mencapai</w:t>
      </w:r>
      <w:proofErr w:type="spellEnd"/>
      <w:r w:rsidRPr="007C6EA0">
        <w:rPr>
          <w:rFonts w:ascii="Palatino Linotype" w:hAnsi="Palatino Linotype"/>
        </w:rPr>
        <w:t xml:space="preserve"> </w:t>
      </w:r>
      <w:proofErr w:type="spellStart"/>
      <w:r w:rsidRPr="007C6EA0">
        <w:rPr>
          <w:rFonts w:ascii="Palatino Linotype" w:hAnsi="Palatino Linotype"/>
        </w:rPr>
        <w:t>visi</w:t>
      </w:r>
      <w:proofErr w:type="spellEnd"/>
      <w:r w:rsidRPr="007C6EA0">
        <w:rPr>
          <w:rFonts w:ascii="Palatino Linotype" w:hAnsi="Palatino Linotype"/>
        </w:rPr>
        <w:t xml:space="preserve">, </w:t>
      </w:r>
      <w:proofErr w:type="spellStart"/>
      <w:r w:rsidRPr="007C6EA0">
        <w:rPr>
          <w:rFonts w:ascii="Palatino Linotype" w:hAnsi="Palatino Linotype"/>
        </w:rPr>
        <w:t>misi</w:t>
      </w:r>
      <w:proofErr w:type="spellEnd"/>
      <w:r w:rsidRPr="007C6EA0">
        <w:rPr>
          <w:rFonts w:ascii="Palatino Linotype" w:hAnsi="Palatino Linotype"/>
        </w:rPr>
        <w:t xml:space="preserve">, dan </w:t>
      </w:r>
      <w:proofErr w:type="spellStart"/>
      <w:r w:rsidRPr="007C6EA0">
        <w:rPr>
          <w:rFonts w:ascii="Palatino Linotype" w:hAnsi="Palatino Linotype"/>
        </w:rPr>
        <w:t>tujuan</w:t>
      </w:r>
      <w:proofErr w:type="spellEnd"/>
      <w:r w:rsidRPr="007C6EA0">
        <w:rPr>
          <w:rFonts w:ascii="Palatino Linotype" w:hAnsi="Palatino Linotype"/>
        </w:rPr>
        <w:t xml:space="preserve"> </w:t>
      </w:r>
      <w:proofErr w:type="spellStart"/>
      <w:r w:rsidRPr="007C6EA0">
        <w:rPr>
          <w:rFonts w:ascii="Palatino Linotype" w:hAnsi="Palatino Linotype"/>
        </w:rPr>
        <w:t>sekolah</w:t>
      </w:r>
      <w:proofErr w:type="spellEnd"/>
      <w:r w:rsidRPr="007C6EA0">
        <w:rPr>
          <w:rFonts w:ascii="Palatino Linotype" w:hAnsi="Palatino Linotype"/>
        </w:rPr>
        <w:t xml:space="preserve"> </w:t>
      </w:r>
      <w:proofErr w:type="spellStart"/>
      <w:r w:rsidRPr="007C6EA0">
        <w:rPr>
          <w:rFonts w:ascii="Palatino Linotype" w:hAnsi="Palatino Linotype"/>
        </w:rPr>
        <w:t>serta</w:t>
      </w:r>
      <w:proofErr w:type="spellEnd"/>
      <w:r w:rsidRPr="007C6EA0">
        <w:rPr>
          <w:rFonts w:ascii="Palatino Linotype" w:hAnsi="Palatino Linotype"/>
        </w:rPr>
        <w:t xml:space="preserve"> </w:t>
      </w:r>
      <w:proofErr w:type="spellStart"/>
      <w:r w:rsidRPr="007C6EA0">
        <w:rPr>
          <w:rFonts w:ascii="Palatino Linotype" w:hAnsi="Palatino Linotype"/>
        </w:rPr>
        <w:t>tujuan</w:t>
      </w:r>
      <w:proofErr w:type="spellEnd"/>
      <w:r w:rsidRPr="007C6EA0">
        <w:rPr>
          <w:rFonts w:ascii="Palatino Linotype" w:hAnsi="Palatino Linotype"/>
        </w:rPr>
        <w:t xml:space="preserve"> </w:t>
      </w:r>
      <w:proofErr w:type="spellStart"/>
      <w:r w:rsidRPr="007C6EA0">
        <w:rPr>
          <w:rFonts w:ascii="Palatino Linotype" w:hAnsi="Palatino Linotype"/>
        </w:rPr>
        <w:t>pendidikan</w:t>
      </w:r>
      <w:proofErr w:type="spellEnd"/>
      <w:r w:rsidRPr="007C6EA0">
        <w:rPr>
          <w:rFonts w:ascii="Palatino Linotype" w:hAnsi="Palatino Linotype"/>
        </w:rPr>
        <w:t xml:space="preserve"> </w:t>
      </w:r>
      <w:proofErr w:type="spellStart"/>
      <w:r w:rsidRPr="007C6EA0">
        <w:rPr>
          <w:rFonts w:ascii="Palatino Linotype" w:hAnsi="Palatino Linotype"/>
        </w:rPr>
        <w:t>secara</w:t>
      </w:r>
      <w:proofErr w:type="spellEnd"/>
      <w:r w:rsidRPr="007C6EA0">
        <w:rPr>
          <w:rFonts w:ascii="Palatino Linotype" w:hAnsi="Palatino Linotype"/>
        </w:rPr>
        <w:t xml:space="preserve"> </w:t>
      </w:r>
      <w:proofErr w:type="spellStart"/>
      <w:r w:rsidRPr="007C6EA0">
        <w:rPr>
          <w:rFonts w:ascii="Palatino Linotype" w:hAnsi="Palatino Linotype"/>
        </w:rPr>
        <w:t>keseluruhan</w:t>
      </w:r>
      <w:proofErr w:type="spellEnd"/>
      <w:r w:rsidRPr="007C6EA0">
        <w:rPr>
          <w:rFonts w:ascii="Palatino Linotype" w:hAnsi="Palatino Linotype"/>
        </w:rPr>
        <w:t xml:space="preserve">. </w:t>
      </w:r>
      <w:proofErr w:type="spellStart"/>
      <w:r w:rsidRPr="007C6EA0">
        <w:rPr>
          <w:rFonts w:ascii="Palatino Linotype" w:hAnsi="Palatino Linotype"/>
        </w:rPr>
        <w:t>Keberadaan</w:t>
      </w:r>
      <w:proofErr w:type="spellEnd"/>
      <w:r w:rsidRPr="007C6EA0">
        <w:rPr>
          <w:rFonts w:ascii="Palatino Linotype" w:hAnsi="Palatino Linotype"/>
        </w:rPr>
        <w:t xml:space="preserve"> </w:t>
      </w:r>
      <w:proofErr w:type="spellStart"/>
      <w:r w:rsidRPr="007C6EA0">
        <w:rPr>
          <w:rFonts w:ascii="Palatino Linotype" w:hAnsi="Palatino Linotype"/>
        </w:rPr>
        <w:t>manajemen</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berbasis</w:t>
      </w:r>
      <w:proofErr w:type="spellEnd"/>
      <w:r w:rsidRPr="007C6EA0">
        <w:rPr>
          <w:rFonts w:ascii="Palatino Linotype" w:hAnsi="Palatino Linotype"/>
        </w:rPr>
        <w:t xml:space="preserve"> </w:t>
      </w:r>
      <w:proofErr w:type="spellStart"/>
      <w:r w:rsidRPr="007C6EA0">
        <w:rPr>
          <w:rFonts w:ascii="Palatino Linotype" w:hAnsi="Palatino Linotype"/>
        </w:rPr>
        <w:t>sekolah</w:t>
      </w:r>
      <w:proofErr w:type="spellEnd"/>
      <w:r w:rsidRPr="007C6EA0">
        <w:rPr>
          <w:rFonts w:ascii="Palatino Linotype" w:hAnsi="Palatino Linotype"/>
        </w:rPr>
        <w:t xml:space="preserve"> </w:t>
      </w:r>
      <w:proofErr w:type="spellStart"/>
      <w:r w:rsidRPr="007C6EA0">
        <w:rPr>
          <w:rFonts w:ascii="Palatino Linotype" w:hAnsi="Palatino Linotype"/>
        </w:rPr>
        <w:t>memegang</w:t>
      </w:r>
      <w:proofErr w:type="spellEnd"/>
      <w:r w:rsidRPr="007C6EA0">
        <w:rPr>
          <w:rFonts w:ascii="Palatino Linotype" w:hAnsi="Palatino Linotype"/>
        </w:rPr>
        <w:t xml:space="preserve"> </w:t>
      </w:r>
      <w:proofErr w:type="spellStart"/>
      <w:r w:rsidRPr="007C6EA0">
        <w:rPr>
          <w:rFonts w:ascii="Palatino Linotype" w:hAnsi="Palatino Linotype"/>
        </w:rPr>
        <w:t>peranan</w:t>
      </w:r>
      <w:proofErr w:type="spellEnd"/>
      <w:r w:rsidRPr="007C6EA0">
        <w:rPr>
          <w:rFonts w:ascii="Palatino Linotype" w:hAnsi="Palatino Linotype"/>
        </w:rPr>
        <w:t xml:space="preserve"> yang sangat </w:t>
      </w:r>
      <w:proofErr w:type="spellStart"/>
      <w:r w:rsidRPr="007C6EA0">
        <w:rPr>
          <w:rFonts w:ascii="Palatino Linotype" w:hAnsi="Palatino Linotype"/>
        </w:rPr>
        <w:t>penting</w:t>
      </w:r>
      <w:proofErr w:type="spellEnd"/>
      <w:r w:rsidRPr="007C6EA0">
        <w:rPr>
          <w:rFonts w:ascii="Palatino Linotype" w:hAnsi="Palatino Linotype"/>
        </w:rPr>
        <w:t xml:space="preserve"> </w:t>
      </w:r>
      <w:proofErr w:type="spellStart"/>
      <w:r w:rsidRPr="007C6EA0">
        <w:rPr>
          <w:rFonts w:ascii="Palatino Linotype" w:hAnsi="Palatino Linotype"/>
        </w:rPr>
        <w:t>dalam</w:t>
      </w:r>
      <w:proofErr w:type="spellEnd"/>
      <w:r w:rsidRPr="007C6EA0">
        <w:rPr>
          <w:rFonts w:ascii="Palatino Linotype" w:hAnsi="Palatino Linotype"/>
        </w:rPr>
        <w:t xml:space="preserve"> </w:t>
      </w:r>
      <w:proofErr w:type="spellStart"/>
      <w:r w:rsidRPr="007C6EA0">
        <w:rPr>
          <w:rFonts w:ascii="Palatino Linotype" w:hAnsi="Palatino Linotype"/>
        </w:rPr>
        <w:t>upaya</w:t>
      </w:r>
      <w:proofErr w:type="spellEnd"/>
      <w:r w:rsidRPr="007C6EA0">
        <w:rPr>
          <w:rFonts w:ascii="Palatino Linotype" w:hAnsi="Palatino Linotype"/>
        </w:rPr>
        <w:t xml:space="preserve"> </w:t>
      </w:r>
      <w:proofErr w:type="spellStart"/>
      <w:r w:rsidRPr="007C6EA0">
        <w:rPr>
          <w:rFonts w:ascii="Palatino Linotype" w:hAnsi="Palatino Linotype"/>
        </w:rPr>
        <w:t>meningkatkan</w:t>
      </w:r>
      <w:proofErr w:type="spellEnd"/>
      <w:r w:rsidRPr="007C6EA0">
        <w:rPr>
          <w:rFonts w:ascii="Palatino Linotype" w:hAnsi="Palatino Linotype"/>
        </w:rPr>
        <w:t xml:space="preserve"> </w:t>
      </w:r>
      <w:proofErr w:type="spellStart"/>
      <w:r w:rsidRPr="007C6EA0">
        <w:rPr>
          <w:rFonts w:ascii="Palatino Linotype" w:hAnsi="Palatino Linotype"/>
        </w:rPr>
        <w:t>mutu</w:t>
      </w:r>
      <w:proofErr w:type="spellEnd"/>
      <w:r w:rsidRPr="007C6EA0">
        <w:rPr>
          <w:rFonts w:ascii="Palatino Linotype" w:hAnsi="Palatino Linotype"/>
        </w:rPr>
        <w:t xml:space="preserve"> </w:t>
      </w:r>
      <w:proofErr w:type="spellStart"/>
      <w:r w:rsidRPr="007C6EA0">
        <w:rPr>
          <w:rFonts w:ascii="Palatino Linotype" w:hAnsi="Palatino Linotype"/>
        </w:rPr>
        <w:t>pendidikan</w:t>
      </w:r>
      <w:proofErr w:type="spellEnd"/>
      <w:r w:rsidRPr="007C6EA0">
        <w:rPr>
          <w:rFonts w:ascii="Palatino Linotype" w:hAnsi="Palatino Linotype"/>
        </w:rPr>
        <w:t xml:space="preserve"> di </w:t>
      </w:r>
      <w:proofErr w:type="spellStart"/>
      <w:r w:rsidRPr="007C6EA0">
        <w:rPr>
          <w:rFonts w:ascii="Palatino Linotype" w:hAnsi="Palatino Linotype"/>
        </w:rPr>
        <w:t>suatu</w:t>
      </w:r>
      <w:proofErr w:type="spellEnd"/>
      <w:r w:rsidRPr="007C6EA0">
        <w:rPr>
          <w:rFonts w:ascii="Palatino Linotype" w:hAnsi="Palatino Linotype"/>
        </w:rPr>
        <w:t xml:space="preserve"> </w:t>
      </w:r>
      <w:proofErr w:type="spellStart"/>
      <w:r w:rsidRPr="007C6EA0">
        <w:rPr>
          <w:rFonts w:ascii="Palatino Linotype" w:hAnsi="Palatino Linotype"/>
        </w:rPr>
        <w:t>lembaga</w:t>
      </w:r>
      <w:proofErr w:type="spellEnd"/>
      <w:r w:rsidRPr="007C6EA0">
        <w:rPr>
          <w:rFonts w:ascii="Palatino Linotype" w:hAnsi="Palatino Linotype"/>
        </w:rPr>
        <w:t xml:space="preserve"> </w:t>
      </w:r>
      <w:proofErr w:type="spellStart"/>
      <w:r w:rsidRPr="007C6EA0">
        <w:rPr>
          <w:rFonts w:ascii="Palatino Linotype" w:hAnsi="Palatino Linotype"/>
        </w:rPr>
        <w:t>pendidikan</w:t>
      </w:r>
      <w:proofErr w:type="spellEnd"/>
      <w:r w:rsidRPr="007C6EA0">
        <w:rPr>
          <w:rFonts w:ascii="Palatino Linotype" w:hAnsi="Palatino Linotype"/>
        </w:rPr>
        <w:t xml:space="preserve"> </w:t>
      </w:r>
      <w:proofErr w:type="spellStart"/>
      <w:r w:rsidRPr="007C6EA0">
        <w:rPr>
          <w:rFonts w:ascii="Palatino Linotype" w:hAnsi="Palatino Linotype"/>
        </w:rPr>
        <w:t>atau</w:t>
      </w:r>
      <w:proofErr w:type="spellEnd"/>
      <w:r w:rsidRPr="007C6EA0">
        <w:rPr>
          <w:rFonts w:ascii="Palatino Linotype" w:hAnsi="Palatino Linotype"/>
        </w:rPr>
        <w:t xml:space="preserve"> </w:t>
      </w:r>
      <w:proofErr w:type="spellStart"/>
      <w:r w:rsidRPr="007C6EA0">
        <w:rPr>
          <w:rFonts w:ascii="Palatino Linotype" w:hAnsi="Palatino Linotype"/>
        </w:rPr>
        <w:t>sekolah</w:t>
      </w:r>
      <w:proofErr w:type="spellEnd"/>
      <w:r>
        <w:rPr>
          <w:rFonts w:ascii="Palatino Linotype" w:hAnsi="Palatino Linotype"/>
        </w:rPr>
        <w:t xml:space="preserve">. </w:t>
      </w:r>
      <w:proofErr w:type="spellStart"/>
      <w:r w:rsidRPr="007C6EA0">
        <w:rPr>
          <w:rFonts w:ascii="Palatino Linotype" w:hAnsi="Palatino Linotype"/>
        </w:rPr>
        <w:t>Setiap</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memiliki</w:t>
      </w:r>
      <w:proofErr w:type="spellEnd"/>
      <w:r w:rsidRPr="007C6EA0">
        <w:rPr>
          <w:rFonts w:ascii="Palatino Linotype" w:hAnsi="Palatino Linotype"/>
        </w:rPr>
        <w:t xml:space="preserve"> </w:t>
      </w:r>
      <w:proofErr w:type="spellStart"/>
      <w:r w:rsidRPr="007C6EA0">
        <w:rPr>
          <w:rFonts w:ascii="Palatino Linotype" w:hAnsi="Palatino Linotype"/>
        </w:rPr>
        <w:t>keunikan</w:t>
      </w:r>
      <w:proofErr w:type="spellEnd"/>
      <w:r w:rsidRPr="007C6EA0">
        <w:rPr>
          <w:rFonts w:ascii="Palatino Linotype" w:hAnsi="Palatino Linotype"/>
        </w:rPr>
        <w:t xml:space="preserve"> dan </w:t>
      </w:r>
      <w:proofErr w:type="spellStart"/>
      <w:r w:rsidRPr="007C6EA0">
        <w:rPr>
          <w:rFonts w:ascii="Palatino Linotype" w:hAnsi="Palatino Linotype"/>
        </w:rPr>
        <w:t>keberagaman</w:t>
      </w:r>
      <w:proofErr w:type="spellEnd"/>
      <w:r w:rsidRPr="007C6EA0">
        <w:rPr>
          <w:rFonts w:ascii="Palatino Linotype" w:hAnsi="Palatino Linotype"/>
        </w:rPr>
        <w:t xml:space="preserve"> </w:t>
      </w:r>
      <w:proofErr w:type="spellStart"/>
      <w:r w:rsidRPr="007C6EA0">
        <w:rPr>
          <w:rFonts w:ascii="Palatino Linotype" w:hAnsi="Palatino Linotype"/>
        </w:rPr>
        <w:t>bawaan</w:t>
      </w:r>
      <w:proofErr w:type="spellEnd"/>
      <w:r w:rsidRPr="007C6EA0">
        <w:rPr>
          <w:rFonts w:ascii="Palatino Linotype" w:hAnsi="Palatino Linotype"/>
        </w:rPr>
        <w:t xml:space="preserve"> yang </w:t>
      </w:r>
      <w:proofErr w:type="spellStart"/>
      <w:r w:rsidRPr="007C6EA0">
        <w:rPr>
          <w:rFonts w:ascii="Palatino Linotype" w:hAnsi="Palatino Linotype"/>
        </w:rPr>
        <w:t>meliputi</w:t>
      </w:r>
      <w:proofErr w:type="spellEnd"/>
      <w:r w:rsidRPr="007C6EA0">
        <w:rPr>
          <w:rFonts w:ascii="Palatino Linotype" w:hAnsi="Palatino Linotype"/>
        </w:rPr>
        <w:t xml:space="preserve"> </w:t>
      </w:r>
      <w:proofErr w:type="spellStart"/>
      <w:r w:rsidRPr="007C6EA0">
        <w:rPr>
          <w:rFonts w:ascii="Palatino Linotype" w:hAnsi="Palatino Linotype"/>
        </w:rPr>
        <w:t>sifat</w:t>
      </w:r>
      <w:proofErr w:type="spellEnd"/>
      <w:r w:rsidRPr="007C6EA0">
        <w:rPr>
          <w:rFonts w:ascii="Palatino Linotype" w:hAnsi="Palatino Linotype"/>
        </w:rPr>
        <w:t xml:space="preserve">, </w:t>
      </w:r>
      <w:proofErr w:type="spellStart"/>
      <w:r w:rsidRPr="007C6EA0">
        <w:rPr>
          <w:rFonts w:ascii="Palatino Linotype" w:hAnsi="Palatino Linotype"/>
        </w:rPr>
        <w:t>karakter</w:t>
      </w:r>
      <w:proofErr w:type="spellEnd"/>
      <w:r w:rsidRPr="007C6EA0">
        <w:rPr>
          <w:rFonts w:ascii="Palatino Linotype" w:hAnsi="Palatino Linotype"/>
        </w:rPr>
        <w:t xml:space="preserve">, </w:t>
      </w:r>
      <w:proofErr w:type="spellStart"/>
      <w:r w:rsidRPr="007C6EA0">
        <w:rPr>
          <w:rFonts w:ascii="Palatino Linotype" w:hAnsi="Palatino Linotype"/>
        </w:rPr>
        <w:t>kecerdasan</w:t>
      </w:r>
      <w:proofErr w:type="spellEnd"/>
      <w:r w:rsidRPr="007C6EA0">
        <w:rPr>
          <w:rFonts w:ascii="Palatino Linotype" w:hAnsi="Palatino Linotype"/>
        </w:rPr>
        <w:t xml:space="preserve">, </w:t>
      </w:r>
      <w:proofErr w:type="spellStart"/>
      <w:r w:rsidRPr="007C6EA0">
        <w:rPr>
          <w:rFonts w:ascii="Palatino Linotype" w:hAnsi="Palatino Linotype"/>
        </w:rPr>
        <w:t>minat</w:t>
      </w:r>
      <w:proofErr w:type="spellEnd"/>
      <w:r w:rsidRPr="007C6EA0">
        <w:rPr>
          <w:rFonts w:ascii="Palatino Linotype" w:hAnsi="Palatino Linotype"/>
        </w:rPr>
        <w:t xml:space="preserve">, </w:t>
      </w:r>
      <w:proofErr w:type="spellStart"/>
      <w:r w:rsidRPr="007C6EA0">
        <w:rPr>
          <w:rFonts w:ascii="Palatino Linotype" w:hAnsi="Palatino Linotype"/>
        </w:rPr>
        <w:t>bakat</w:t>
      </w:r>
      <w:proofErr w:type="spellEnd"/>
      <w:r w:rsidRPr="007C6EA0">
        <w:rPr>
          <w:rFonts w:ascii="Palatino Linotype" w:hAnsi="Palatino Linotype"/>
        </w:rPr>
        <w:t xml:space="preserve">, </w:t>
      </w:r>
      <w:proofErr w:type="spellStart"/>
      <w:r w:rsidRPr="007C6EA0">
        <w:rPr>
          <w:rFonts w:ascii="Palatino Linotype" w:hAnsi="Palatino Linotype"/>
        </w:rPr>
        <w:t>pola</w:t>
      </w:r>
      <w:proofErr w:type="spellEnd"/>
      <w:r w:rsidRPr="007C6EA0">
        <w:rPr>
          <w:rFonts w:ascii="Palatino Linotype" w:hAnsi="Palatino Linotype"/>
        </w:rPr>
        <w:t xml:space="preserve"> </w:t>
      </w:r>
      <w:proofErr w:type="spellStart"/>
      <w:r w:rsidRPr="007C6EA0">
        <w:rPr>
          <w:rFonts w:ascii="Palatino Linotype" w:hAnsi="Palatino Linotype"/>
        </w:rPr>
        <w:t>pikir</w:t>
      </w:r>
      <w:proofErr w:type="spellEnd"/>
      <w:r w:rsidRPr="007C6EA0">
        <w:rPr>
          <w:rFonts w:ascii="Palatino Linotype" w:hAnsi="Palatino Linotype"/>
        </w:rPr>
        <w:t xml:space="preserve">, dan </w:t>
      </w:r>
      <w:proofErr w:type="spellStart"/>
      <w:r w:rsidRPr="007C6EA0">
        <w:rPr>
          <w:rFonts w:ascii="Palatino Linotype" w:hAnsi="Palatino Linotype"/>
        </w:rPr>
        <w:t>kemampuan</w:t>
      </w:r>
      <w:proofErr w:type="spellEnd"/>
      <w:r w:rsidRPr="007C6EA0">
        <w:rPr>
          <w:rFonts w:ascii="Palatino Linotype" w:hAnsi="Palatino Linotype"/>
        </w:rPr>
        <w:t xml:space="preserve"> </w:t>
      </w:r>
      <w:proofErr w:type="spellStart"/>
      <w:r w:rsidRPr="007C6EA0">
        <w:rPr>
          <w:rFonts w:ascii="Palatino Linotype" w:hAnsi="Palatino Linotype"/>
        </w:rPr>
        <w:t>lainnya</w:t>
      </w:r>
      <w:proofErr w:type="spellEnd"/>
      <w:r w:rsidRPr="007C6EA0">
        <w:rPr>
          <w:rFonts w:ascii="Palatino Linotype" w:hAnsi="Palatino Linotype"/>
        </w:rPr>
        <w:t xml:space="preserve">. </w:t>
      </w:r>
      <w:proofErr w:type="spellStart"/>
      <w:r w:rsidRPr="007C6EA0">
        <w:rPr>
          <w:rFonts w:ascii="Palatino Linotype" w:hAnsi="Palatino Linotype"/>
        </w:rPr>
        <w:t>Namun</w:t>
      </w:r>
      <w:proofErr w:type="spellEnd"/>
      <w:r w:rsidRPr="007C6EA0">
        <w:rPr>
          <w:rFonts w:ascii="Palatino Linotype" w:hAnsi="Palatino Linotype"/>
        </w:rPr>
        <w:t xml:space="preserve">, </w:t>
      </w:r>
      <w:proofErr w:type="spellStart"/>
      <w:r w:rsidRPr="007C6EA0">
        <w:rPr>
          <w:rFonts w:ascii="Palatino Linotype" w:hAnsi="Palatino Linotype"/>
        </w:rPr>
        <w:t>perlu</w:t>
      </w:r>
      <w:proofErr w:type="spellEnd"/>
      <w:r w:rsidRPr="007C6EA0">
        <w:rPr>
          <w:rFonts w:ascii="Palatino Linotype" w:hAnsi="Palatino Linotype"/>
        </w:rPr>
        <w:t xml:space="preserve"> </w:t>
      </w:r>
      <w:proofErr w:type="spellStart"/>
      <w:r w:rsidRPr="007C6EA0">
        <w:rPr>
          <w:rFonts w:ascii="Palatino Linotype" w:hAnsi="Palatino Linotype"/>
        </w:rPr>
        <w:t>diakui</w:t>
      </w:r>
      <w:proofErr w:type="spellEnd"/>
      <w:r w:rsidRPr="007C6EA0">
        <w:rPr>
          <w:rFonts w:ascii="Palatino Linotype" w:hAnsi="Palatino Linotype"/>
        </w:rPr>
        <w:t xml:space="preserve"> </w:t>
      </w:r>
      <w:proofErr w:type="spellStart"/>
      <w:r w:rsidRPr="007C6EA0">
        <w:rPr>
          <w:rFonts w:ascii="Palatino Linotype" w:hAnsi="Palatino Linotype"/>
        </w:rPr>
        <w:t>bahwa</w:t>
      </w:r>
      <w:proofErr w:type="spellEnd"/>
      <w:r w:rsidRPr="007C6EA0">
        <w:rPr>
          <w:rFonts w:ascii="Palatino Linotype" w:hAnsi="Palatino Linotype"/>
        </w:rPr>
        <w:t xml:space="preserve"> </w:t>
      </w:r>
      <w:proofErr w:type="spellStart"/>
      <w:r w:rsidRPr="007C6EA0">
        <w:rPr>
          <w:rFonts w:ascii="Palatino Linotype" w:hAnsi="Palatino Linotype"/>
        </w:rPr>
        <w:t>setiap</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tidak</w:t>
      </w:r>
      <w:proofErr w:type="spellEnd"/>
      <w:r w:rsidRPr="007C6EA0">
        <w:rPr>
          <w:rFonts w:ascii="Palatino Linotype" w:hAnsi="Palatino Linotype"/>
        </w:rPr>
        <w:t xml:space="preserve"> </w:t>
      </w:r>
      <w:proofErr w:type="spellStart"/>
      <w:r w:rsidRPr="007C6EA0">
        <w:rPr>
          <w:rFonts w:ascii="Palatino Linotype" w:hAnsi="Palatino Linotype"/>
        </w:rPr>
        <w:t>hanya</w:t>
      </w:r>
      <w:proofErr w:type="spellEnd"/>
      <w:r w:rsidRPr="007C6EA0">
        <w:rPr>
          <w:rFonts w:ascii="Palatino Linotype" w:hAnsi="Palatino Linotype"/>
        </w:rPr>
        <w:t xml:space="preserve"> </w:t>
      </w:r>
      <w:proofErr w:type="spellStart"/>
      <w:r w:rsidRPr="007C6EA0">
        <w:rPr>
          <w:rFonts w:ascii="Palatino Linotype" w:hAnsi="Palatino Linotype"/>
        </w:rPr>
        <w:t>memiliki</w:t>
      </w:r>
      <w:proofErr w:type="spellEnd"/>
      <w:r w:rsidRPr="007C6EA0">
        <w:rPr>
          <w:rFonts w:ascii="Palatino Linotype" w:hAnsi="Palatino Linotype"/>
        </w:rPr>
        <w:t xml:space="preserve"> </w:t>
      </w:r>
      <w:proofErr w:type="spellStart"/>
      <w:r w:rsidRPr="007C6EA0">
        <w:rPr>
          <w:rFonts w:ascii="Palatino Linotype" w:hAnsi="Palatino Linotype"/>
        </w:rPr>
        <w:t>kelebihan</w:t>
      </w:r>
      <w:proofErr w:type="spellEnd"/>
      <w:r w:rsidRPr="007C6EA0">
        <w:rPr>
          <w:rFonts w:ascii="Palatino Linotype" w:hAnsi="Palatino Linotype"/>
        </w:rPr>
        <w:t xml:space="preserve">, </w:t>
      </w:r>
      <w:proofErr w:type="spellStart"/>
      <w:r w:rsidRPr="007C6EA0">
        <w:rPr>
          <w:rFonts w:ascii="Palatino Linotype" w:hAnsi="Palatino Linotype"/>
        </w:rPr>
        <w:t>tetapi</w:t>
      </w:r>
      <w:proofErr w:type="spellEnd"/>
      <w:r w:rsidRPr="007C6EA0">
        <w:rPr>
          <w:rFonts w:ascii="Palatino Linotype" w:hAnsi="Palatino Linotype"/>
        </w:rPr>
        <w:t xml:space="preserve"> juga </w:t>
      </w:r>
      <w:proofErr w:type="spellStart"/>
      <w:r w:rsidRPr="007C6EA0">
        <w:rPr>
          <w:rFonts w:ascii="Palatino Linotype" w:hAnsi="Palatino Linotype"/>
        </w:rPr>
        <w:t>memiliki</w:t>
      </w:r>
      <w:proofErr w:type="spellEnd"/>
      <w:r w:rsidRPr="007C6EA0">
        <w:rPr>
          <w:rFonts w:ascii="Palatino Linotype" w:hAnsi="Palatino Linotype"/>
        </w:rPr>
        <w:t xml:space="preserve"> </w:t>
      </w:r>
      <w:proofErr w:type="spellStart"/>
      <w:r w:rsidRPr="007C6EA0">
        <w:rPr>
          <w:rFonts w:ascii="Palatino Linotype" w:hAnsi="Palatino Linotype"/>
        </w:rPr>
        <w:t>kekurangan</w:t>
      </w:r>
      <w:proofErr w:type="spellEnd"/>
      <w:r w:rsidRPr="007C6EA0">
        <w:rPr>
          <w:rFonts w:ascii="Palatino Linotype" w:hAnsi="Palatino Linotype"/>
        </w:rPr>
        <w:t xml:space="preserve">. </w:t>
      </w:r>
      <w:proofErr w:type="spellStart"/>
      <w:r w:rsidRPr="007C6EA0">
        <w:rPr>
          <w:rFonts w:ascii="Palatino Linotype" w:hAnsi="Palatino Linotype"/>
        </w:rPr>
        <w:t>Dengan</w:t>
      </w:r>
      <w:proofErr w:type="spellEnd"/>
      <w:r w:rsidRPr="007C6EA0">
        <w:rPr>
          <w:rFonts w:ascii="Palatino Linotype" w:hAnsi="Palatino Linotype"/>
        </w:rPr>
        <w:t xml:space="preserve"> </w:t>
      </w:r>
      <w:proofErr w:type="spellStart"/>
      <w:r w:rsidRPr="007C6EA0">
        <w:rPr>
          <w:rFonts w:ascii="Palatino Linotype" w:hAnsi="Palatino Linotype"/>
        </w:rPr>
        <w:t>demikian</w:t>
      </w:r>
      <w:proofErr w:type="spellEnd"/>
      <w:r w:rsidRPr="007C6EA0">
        <w:rPr>
          <w:rFonts w:ascii="Palatino Linotype" w:hAnsi="Palatino Linotype"/>
        </w:rPr>
        <w:t xml:space="preserve">, agar </w:t>
      </w:r>
      <w:proofErr w:type="spellStart"/>
      <w:r w:rsidRPr="007C6EA0">
        <w:rPr>
          <w:rFonts w:ascii="Palatino Linotype" w:hAnsi="Palatino Linotype"/>
        </w:rPr>
        <w:t>dapat</w:t>
      </w:r>
      <w:proofErr w:type="spellEnd"/>
      <w:r w:rsidRPr="007C6EA0">
        <w:rPr>
          <w:rFonts w:ascii="Palatino Linotype" w:hAnsi="Palatino Linotype"/>
        </w:rPr>
        <w:t xml:space="preserve"> </w:t>
      </w:r>
      <w:proofErr w:type="spellStart"/>
      <w:r w:rsidRPr="007C6EA0">
        <w:rPr>
          <w:rFonts w:ascii="Palatino Linotype" w:hAnsi="Palatino Linotype"/>
        </w:rPr>
        <w:t>menjalankan</w:t>
      </w:r>
      <w:proofErr w:type="spellEnd"/>
      <w:r w:rsidRPr="007C6EA0">
        <w:rPr>
          <w:rFonts w:ascii="Palatino Linotype" w:hAnsi="Palatino Linotype"/>
        </w:rPr>
        <w:t xml:space="preserve"> </w:t>
      </w:r>
      <w:proofErr w:type="spellStart"/>
      <w:r w:rsidRPr="007C6EA0">
        <w:rPr>
          <w:rFonts w:ascii="Palatino Linotype" w:hAnsi="Palatino Linotype"/>
        </w:rPr>
        <w:t>tugasnya</w:t>
      </w:r>
      <w:proofErr w:type="spellEnd"/>
      <w:r w:rsidRPr="007C6EA0">
        <w:rPr>
          <w:rFonts w:ascii="Palatino Linotype" w:hAnsi="Palatino Linotype"/>
        </w:rPr>
        <w:t xml:space="preserve"> </w:t>
      </w:r>
      <w:proofErr w:type="spellStart"/>
      <w:r w:rsidRPr="007C6EA0">
        <w:rPr>
          <w:rFonts w:ascii="Palatino Linotype" w:hAnsi="Palatino Linotype"/>
        </w:rPr>
        <w:t>secara</w:t>
      </w:r>
      <w:proofErr w:type="spellEnd"/>
      <w:r w:rsidRPr="007C6EA0">
        <w:rPr>
          <w:rFonts w:ascii="Palatino Linotype" w:hAnsi="Palatino Linotype"/>
        </w:rPr>
        <w:t xml:space="preserve"> </w:t>
      </w:r>
      <w:proofErr w:type="spellStart"/>
      <w:r w:rsidRPr="007C6EA0">
        <w:rPr>
          <w:rFonts w:ascii="Palatino Linotype" w:hAnsi="Palatino Linotype"/>
        </w:rPr>
        <w:t>efektif</w:t>
      </w:r>
      <w:proofErr w:type="spellEnd"/>
      <w:r w:rsidRPr="007C6EA0">
        <w:rPr>
          <w:rFonts w:ascii="Palatino Linotype" w:hAnsi="Palatino Linotype"/>
        </w:rPr>
        <w:t xml:space="preserve"> dan </w:t>
      </w:r>
      <w:proofErr w:type="spellStart"/>
      <w:r w:rsidRPr="007C6EA0">
        <w:rPr>
          <w:rFonts w:ascii="Palatino Linotype" w:hAnsi="Palatino Linotype"/>
        </w:rPr>
        <w:t>sesuai</w:t>
      </w:r>
      <w:proofErr w:type="spellEnd"/>
      <w:r w:rsidRPr="007C6EA0">
        <w:rPr>
          <w:rFonts w:ascii="Palatino Linotype" w:hAnsi="Palatino Linotype"/>
        </w:rPr>
        <w:t xml:space="preserve"> </w:t>
      </w:r>
      <w:proofErr w:type="spellStart"/>
      <w:r w:rsidRPr="007C6EA0">
        <w:rPr>
          <w:rFonts w:ascii="Palatino Linotype" w:hAnsi="Palatino Linotype"/>
        </w:rPr>
        <w:t>dengan</w:t>
      </w:r>
      <w:proofErr w:type="spellEnd"/>
      <w:r w:rsidRPr="007C6EA0">
        <w:rPr>
          <w:rFonts w:ascii="Palatino Linotype" w:hAnsi="Palatino Linotype"/>
        </w:rPr>
        <w:t xml:space="preserve"> </w:t>
      </w:r>
      <w:proofErr w:type="spellStart"/>
      <w:r w:rsidRPr="007C6EA0">
        <w:rPr>
          <w:rFonts w:ascii="Palatino Linotype" w:hAnsi="Palatino Linotype"/>
        </w:rPr>
        <w:t>karakteristik</w:t>
      </w:r>
      <w:proofErr w:type="spellEnd"/>
      <w:r w:rsidRPr="007C6EA0">
        <w:rPr>
          <w:rFonts w:ascii="Palatino Linotype" w:hAnsi="Palatino Linotype"/>
        </w:rPr>
        <w:t xml:space="preserve"> </w:t>
      </w:r>
      <w:proofErr w:type="spellStart"/>
      <w:r w:rsidRPr="007C6EA0">
        <w:rPr>
          <w:rFonts w:ascii="Palatino Linotype" w:hAnsi="Palatino Linotype"/>
        </w:rPr>
        <w:t>unik</w:t>
      </w:r>
      <w:proofErr w:type="spellEnd"/>
      <w:r w:rsidRPr="007C6EA0">
        <w:rPr>
          <w:rFonts w:ascii="Palatino Linotype" w:hAnsi="Palatino Linotype"/>
        </w:rPr>
        <w:t xml:space="preserve"> </w:t>
      </w:r>
      <w:proofErr w:type="spellStart"/>
      <w:r w:rsidRPr="007C6EA0">
        <w:rPr>
          <w:rFonts w:ascii="Palatino Linotype" w:hAnsi="Palatino Linotype"/>
        </w:rPr>
        <w:t>setiap</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roofErr w:type="spellStart"/>
      <w:r w:rsidRPr="007C6EA0">
        <w:rPr>
          <w:rFonts w:ascii="Palatino Linotype" w:hAnsi="Palatino Linotype"/>
        </w:rPr>
        <w:t>tenaga</w:t>
      </w:r>
      <w:proofErr w:type="spellEnd"/>
      <w:r w:rsidRPr="007C6EA0">
        <w:rPr>
          <w:rFonts w:ascii="Palatino Linotype" w:hAnsi="Palatino Linotype"/>
        </w:rPr>
        <w:t xml:space="preserve"> </w:t>
      </w:r>
      <w:proofErr w:type="spellStart"/>
      <w:r w:rsidRPr="007C6EA0">
        <w:rPr>
          <w:rFonts w:ascii="Palatino Linotype" w:hAnsi="Palatino Linotype"/>
        </w:rPr>
        <w:t>pendidik</w:t>
      </w:r>
      <w:proofErr w:type="spellEnd"/>
      <w:r w:rsidRPr="007C6EA0">
        <w:rPr>
          <w:rFonts w:ascii="Palatino Linotype" w:hAnsi="Palatino Linotype"/>
        </w:rPr>
        <w:t xml:space="preserve">, </w:t>
      </w:r>
      <w:proofErr w:type="spellStart"/>
      <w:r w:rsidRPr="007C6EA0">
        <w:rPr>
          <w:rFonts w:ascii="Palatino Linotype" w:hAnsi="Palatino Linotype"/>
        </w:rPr>
        <w:t>terutama</w:t>
      </w:r>
      <w:proofErr w:type="spellEnd"/>
      <w:r w:rsidRPr="007C6EA0">
        <w:rPr>
          <w:rFonts w:ascii="Palatino Linotype" w:hAnsi="Palatino Linotype"/>
        </w:rPr>
        <w:t xml:space="preserve"> para guru, </w:t>
      </w:r>
      <w:proofErr w:type="spellStart"/>
      <w:r w:rsidRPr="007C6EA0">
        <w:rPr>
          <w:rFonts w:ascii="Palatino Linotype" w:hAnsi="Palatino Linotype"/>
        </w:rPr>
        <w:t>perlu</w:t>
      </w:r>
      <w:proofErr w:type="spellEnd"/>
      <w:r w:rsidRPr="007C6EA0">
        <w:rPr>
          <w:rFonts w:ascii="Palatino Linotype" w:hAnsi="Palatino Linotype"/>
        </w:rPr>
        <w:t xml:space="preserve"> </w:t>
      </w:r>
      <w:proofErr w:type="spellStart"/>
      <w:r w:rsidRPr="007C6EA0">
        <w:rPr>
          <w:rFonts w:ascii="Palatino Linotype" w:hAnsi="Palatino Linotype"/>
        </w:rPr>
        <w:t>mempersiapkan</w:t>
      </w:r>
      <w:proofErr w:type="spellEnd"/>
      <w:r w:rsidRPr="007C6EA0">
        <w:rPr>
          <w:rFonts w:ascii="Palatino Linotype" w:hAnsi="Palatino Linotype"/>
        </w:rPr>
        <w:t xml:space="preserve"> </w:t>
      </w:r>
      <w:proofErr w:type="spellStart"/>
      <w:r w:rsidRPr="007C6EA0">
        <w:rPr>
          <w:rFonts w:ascii="Palatino Linotype" w:hAnsi="Palatino Linotype"/>
        </w:rPr>
        <w:t>diri</w:t>
      </w:r>
      <w:proofErr w:type="spellEnd"/>
      <w:r w:rsidRPr="007C6EA0">
        <w:rPr>
          <w:rFonts w:ascii="Palatino Linotype" w:hAnsi="Palatino Linotype"/>
        </w:rPr>
        <w:t xml:space="preserve"> </w:t>
      </w:r>
      <w:proofErr w:type="spellStart"/>
      <w:r w:rsidRPr="007C6EA0">
        <w:rPr>
          <w:rFonts w:ascii="Palatino Linotype" w:hAnsi="Palatino Linotype"/>
        </w:rPr>
        <w:t>dengan</w:t>
      </w:r>
      <w:proofErr w:type="spellEnd"/>
      <w:r w:rsidRPr="007C6EA0">
        <w:rPr>
          <w:rFonts w:ascii="Palatino Linotype" w:hAnsi="Palatino Linotype"/>
        </w:rPr>
        <w:t xml:space="preserve"> </w:t>
      </w:r>
      <w:proofErr w:type="spellStart"/>
      <w:r w:rsidRPr="007C6EA0">
        <w:rPr>
          <w:rFonts w:ascii="Palatino Linotype" w:hAnsi="Palatino Linotype"/>
        </w:rPr>
        <w:t>pengetahuan</w:t>
      </w:r>
      <w:proofErr w:type="spellEnd"/>
      <w:r w:rsidRPr="007C6EA0">
        <w:rPr>
          <w:rFonts w:ascii="Palatino Linotype" w:hAnsi="Palatino Linotype"/>
        </w:rPr>
        <w:t xml:space="preserve"> dan </w:t>
      </w:r>
      <w:proofErr w:type="spellStart"/>
      <w:r w:rsidRPr="007C6EA0">
        <w:rPr>
          <w:rFonts w:ascii="Palatino Linotype" w:hAnsi="Palatino Linotype"/>
        </w:rPr>
        <w:t>kompetensi</w:t>
      </w:r>
      <w:proofErr w:type="spellEnd"/>
      <w:r w:rsidRPr="007C6EA0">
        <w:rPr>
          <w:rFonts w:ascii="Palatino Linotype" w:hAnsi="Palatino Linotype"/>
        </w:rPr>
        <w:t xml:space="preserve"> </w:t>
      </w:r>
      <w:proofErr w:type="spellStart"/>
      <w:r w:rsidRPr="007C6EA0">
        <w:rPr>
          <w:rFonts w:ascii="Palatino Linotype" w:hAnsi="Palatino Linotype"/>
        </w:rPr>
        <w:t>dalam</w:t>
      </w:r>
      <w:proofErr w:type="spellEnd"/>
      <w:r w:rsidRPr="007C6EA0">
        <w:rPr>
          <w:rFonts w:ascii="Palatino Linotype" w:hAnsi="Palatino Linotype"/>
        </w:rPr>
        <w:t xml:space="preserve"> </w:t>
      </w:r>
      <w:proofErr w:type="spellStart"/>
      <w:r w:rsidRPr="007C6EA0">
        <w:rPr>
          <w:rFonts w:ascii="Palatino Linotype" w:hAnsi="Palatino Linotype"/>
        </w:rPr>
        <w:t>bidang</w:t>
      </w:r>
      <w:proofErr w:type="spellEnd"/>
      <w:r w:rsidRPr="007C6EA0">
        <w:rPr>
          <w:rFonts w:ascii="Palatino Linotype" w:hAnsi="Palatino Linotype"/>
        </w:rPr>
        <w:t xml:space="preserve"> </w:t>
      </w:r>
      <w:proofErr w:type="spellStart"/>
      <w:r w:rsidRPr="007C6EA0">
        <w:rPr>
          <w:rFonts w:ascii="Palatino Linotype" w:hAnsi="Palatino Linotype"/>
        </w:rPr>
        <w:t>psikologi</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Hal </w:t>
      </w:r>
      <w:proofErr w:type="spellStart"/>
      <w:r w:rsidRPr="007C6EA0">
        <w:rPr>
          <w:rFonts w:ascii="Palatino Linotype" w:hAnsi="Palatino Linotype"/>
        </w:rPr>
        <w:t>ini</w:t>
      </w:r>
      <w:proofErr w:type="spellEnd"/>
      <w:r w:rsidRPr="007C6EA0">
        <w:rPr>
          <w:rFonts w:ascii="Palatino Linotype" w:hAnsi="Palatino Linotype"/>
        </w:rPr>
        <w:t xml:space="preserve"> </w:t>
      </w:r>
      <w:proofErr w:type="spellStart"/>
      <w:r w:rsidRPr="007C6EA0">
        <w:rPr>
          <w:rFonts w:ascii="Palatino Linotype" w:hAnsi="Palatino Linotype"/>
        </w:rPr>
        <w:t>akan</w:t>
      </w:r>
      <w:proofErr w:type="spellEnd"/>
      <w:r w:rsidRPr="007C6EA0">
        <w:rPr>
          <w:rFonts w:ascii="Palatino Linotype" w:hAnsi="Palatino Linotype"/>
        </w:rPr>
        <w:t xml:space="preserve"> </w:t>
      </w:r>
      <w:proofErr w:type="spellStart"/>
      <w:r w:rsidRPr="007C6EA0">
        <w:rPr>
          <w:rFonts w:ascii="Palatino Linotype" w:hAnsi="Palatino Linotype"/>
        </w:rPr>
        <w:t>memungkinkan</w:t>
      </w:r>
      <w:proofErr w:type="spellEnd"/>
      <w:r w:rsidRPr="007C6EA0">
        <w:rPr>
          <w:rFonts w:ascii="Palatino Linotype" w:hAnsi="Palatino Linotype"/>
        </w:rPr>
        <w:t xml:space="preserve"> </w:t>
      </w:r>
      <w:proofErr w:type="spellStart"/>
      <w:r w:rsidRPr="007C6EA0">
        <w:rPr>
          <w:rFonts w:ascii="Palatino Linotype" w:hAnsi="Palatino Linotype"/>
        </w:rPr>
        <w:t>mereka</w:t>
      </w:r>
      <w:proofErr w:type="spellEnd"/>
      <w:r w:rsidRPr="007C6EA0">
        <w:rPr>
          <w:rFonts w:ascii="Palatino Linotype" w:hAnsi="Palatino Linotype"/>
        </w:rPr>
        <w:t xml:space="preserve"> </w:t>
      </w:r>
      <w:proofErr w:type="spellStart"/>
      <w:r w:rsidRPr="007C6EA0">
        <w:rPr>
          <w:rFonts w:ascii="Palatino Linotype" w:hAnsi="Palatino Linotype"/>
        </w:rPr>
        <w:t>untuk</w:t>
      </w:r>
      <w:proofErr w:type="spellEnd"/>
      <w:r w:rsidRPr="007C6EA0">
        <w:rPr>
          <w:rFonts w:ascii="Palatino Linotype" w:hAnsi="Palatino Linotype"/>
        </w:rPr>
        <w:t xml:space="preserve"> </w:t>
      </w:r>
      <w:proofErr w:type="spellStart"/>
      <w:r w:rsidRPr="007C6EA0">
        <w:rPr>
          <w:rFonts w:ascii="Palatino Linotype" w:hAnsi="Palatino Linotype"/>
        </w:rPr>
        <w:t>melaksanakan</w:t>
      </w:r>
      <w:proofErr w:type="spellEnd"/>
      <w:r w:rsidRPr="007C6EA0">
        <w:rPr>
          <w:rFonts w:ascii="Palatino Linotype" w:hAnsi="Palatino Linotype"/>
        </w:rPr>
        <w:t xml:space="preserve"> </w:t>
      </w:r>
      <w:proofErr w:type="spellStart"/>
      <w:r w:rsidRPr="007C6EA0">
        <w:rPr>
          <w:rFonts w:ascii="Palatino Linotype" w:hAnsi="Palatino Linotype"/>
        </w:rPr>
        <w:t>tugas</w:t>
      </w:r>
      <w:proofErr w:type="spellEnd"/>
      <w:r w:rsidRPr="007C6EA0">
        <w:rPr>
          <w:rFonts w:ascii="Palatino Linotype" w:hAnsi="Palatino Linotype"/>
        </w:rPr>
        <w:t xml:space="preserve"> </w:t>
      </w:r>
      <w:proofErr w:type="spellStart"/>
      <w:r w:rsidRPr="007C6EA0">
        <w:rPr>
          <w:rFonts w:ascii="Palatino Linotype" w:hAnsi="Palatino Linotype"/>
        </w:rPr>
        <w:t>mereka</w:t>
      </w:r>
      <w:proofErr w:type="spellEnd"/>
      <w:r w:rsidRPr="007C6EA0">
        <w:rPr>
          <w:rFonts w:ascii="Palatino Linotype" w:hAnsi="Palatino Linotype"/>
        </w:rPr>
        <w:t xml:space="preserve"> </w:t>
      </w:r>
      <w:proofErr w:type="spellStart"/>
      <w:r w:rsidRPr="007C6EA0">
        <w:rPr>
          <w:rFonts w:ascii="Palatino Linotype" w:hAnsi="Palatino Linotype"/>
        </w:rPr>
        <w:t>dengan</w:t>
      </w:r>
      <w:proofErr w:type="spellEnd"/>
      <w:r w:rsidRPr="007C6EA0">
        <w:rPr>
          <w:rFonts w:ascii="Palatino Linotype" w:hAnsi="Palatino Linotype"/>
        </w:rPr>
        <w:t xml:space="preserve"> </w:t>
      </w:r>
      <w:proofErr w:type="spellStart"/>
      <w:r w:rsidRPr="007C6EA0">
        <w:rPr>
          <w:rFonts w:ascii="Palatino Linotype" w:hAnsi="Palatino Linotype"/>
        </w:rPr>
        <w:t>baik</w:t>
      </w:r>
      <w:proofErr w:type="spellEnd"/>
      <w:r w:rsidRPr="007C6EA0">
        <w:rPr>
          <w:rFonts w:ascii="Palatino Linotype" w:hAnsi="Palatino Linotype"/>
        </w:rPr>
        <w:t xml:space="preserve"> dan </w:t>
      </w:r>
      <w:proofErr w:type="spellStart"/>
      <w:r w:rsidRPr="007C6EA0">
        <w:rPr>
          <w:rFonts w:ascii="Palatino Linotype" w:hAnsi="Palatino Linotype"/>
        </w:rPr>
        <w:t>sesuai</w:t>
      </w:r>
      <w:proofErr w:type="spellEnd"/>
      <w:r w:rsidRPr="007C6EA0">
        <w:rPr>
          <w:rFonts w:ascii="Palatino Linotype" w:hAnsi="Palatino Linotype"/>
        </w:rPr>
        <w:t xml:space="preserve"> </w:t>
      </w:r>
      <w:proofErr w:type="spellStart"/>
      <w:r w:rsidRPr="007C6EA0">
        <w:rPr>
          <w:rFonts w:ascii="Palatino Linotype" w:hAnsi="Palatino Linotype"/>
        </w:rPr>
        <w:t>dengan</w:t>
      </w:r>
      <w:proofErr w:type="spellEnd"/>
      <w:r w:rsidRPr="007C6EA0">
        <w:rPr>
          <w:rFonts w:ascii="Palatino Linotype" w:hAnsi="Palatino Linotype"/>
        </w:rPr>
        <w:t xml:space="preserve"> </w:t>
      </w:r>
      <w:proofErr w:type="spellStart"/>
      <w:r w:rsidRPr="007C6EA0">
        <w:rPr>
          <w:rFonts w:ascii="Palatino Linotype" w:hAnsi="Palatino Linotype"/>
        </w:rPr>
        <w:t>kebutuhan</w:t>
      </w:r>
      <w:proofErr w:type="spellEnd"/>
      <w:r w:rsidRPr="007C6EA0">
        <w:rPr>
          <w:rFonts w:ascii="Palatino Linotype" w:hAnsi="Palatino Linotype"/>
        </w:rPr>
        <w:t xml:space="preserve"> </w:t>
      </w:r>
      <w:proofErr w:type="spellStart"/>
      <w:r w:rsidRPr="007C6EA0">
        <w:rPr>
          <w:rFonts w:ascii="Palatino Linotype" w:hAnsi="Palatino Linotype"/>
        </w:rPr>
        <w:t>peserta</w:t>
      </w:r>
      <w:proofErr w:type="spellEnd"/>
      <w:r w:rsidRPr="007C6EA0">
        <w:rPr>
          <w:rFonts w:ascii="Palatino Linotype" w:hAnsi="Palatino Linotype"/>
        </w:rPr>
        <w:t xml:space="preserve"> </w:t>
      </w:r>
      <w:proofErr w:type="spellStart"/>
      <w:r w:rsidRPr="007C6EA0">
        <w:rPr>
          <w:rFonts w:ascii="Palatino Linotype" w:hAnsi="Palatino Linotype"/>
        </w:rPr>
        <w:t>didik</w:t>
      </w:r>
      <w:proofErr w:type="spellEnd"/>
      <w:r w:rsidRPr="007C6EA0">
        <w:rPr>
          <w:rFonts w:ascii="Palatino Linotype" w:hAnsi="Palatino Linotype"/>
        </w:rPr>
        <w:t xml:space="preserve">. </w:t>
      </w:r>
    </w:p>
    <w:p w14:paraId="6EC87A95" w14:textId="77777777" w:rsidR="007C6EA0" w:rsidRPr="00015E04" w:rsidRDefault="007C6EA0" w:rsidP="00015E04">
      <w:pPr>
        <w:jc w:val="both"/>
        <w:rPr>
          <w:rFonts w:ascii="Palatino Linotype" w:hAnsi="Palatino Linotype"/>
          <w:szCs w:val="24"/>
        </w:rPr>
      </w:pPr>
    </w:p>
    <w:p w14:paraId="2C655307" w14:textId="53CF9C5A" w:rsidR="001C54D8" w:rsidRPr="00015E04" w:rsidRDefault="001C54D8" w:rsidP="00015E04">
      <w:pPr>
        <w:pStyle w:val="ListParagraph"/>
        <w:numPr>
          <w:ilvl w:val="0"/>
          <w:numId w:val="27"/>
        </w:numPr>
        <w:tabs>
          <w:tab w:val="left" w:pos="0"/>
          <w:tab w:val="left" w:pos="567"/>
        </w:tabs>
        <w:ind w:left="0" w:firstLine="0"/>
        <w:rPr>
          <w:rFonts w:ascii="Palatino Linotype" w:hAnsi="Palatino Linotype"/>
          <w:b/>
          <w:sz w:val="24"/>
          <w:szCs w:val="24"/>
        </w:rPr>
      </w:pPr>
      <w:r w:rsidRPr="00015E04">
        <w:rPr>
          <w:rFonts w:ascii="Palatino Linotype" w:hAnsi="Palatino Linotype"/>
          <w:b/>
          <w:sz w:val="24"/>
          <w:szCs w:val="24"/>
        </w:rPr>
        <w:t>METODE PENELITIAN</w:t>
      </w:r>
    </w:p>
    <w:p w14:paraId="5A5C9E13" w14:textId="6EBF2CDF" w:rsidR="001228C7" w:rsidRPr="001228C7" w:rsidRDefault="001228C7" w:rsidP="001228C7">
      <w:pPr>
        <w:spacing w:line="276" w:lineRule="auto"/>
        <w:jc w:val="both"/>
        <w:rPr>
          <w:rFonts w:ascii="Palatino Linotype" w:hAnsi="Palatino Linotype"/>
        </w:rPr>
      </w:pPr>
      <w:r w:rsidRPr="001228C7">
        <w:rPr>
          <w:rFonts w:ascii="Palatino Linotype" w:hAnsi="Palatino Linotype"/>
        </w:rPr>
        <w:t xml:space="preserve">Penelitian </w:t>
      </w:r>
      <w:proofErr w:type="spellStart"/>
      <w:r w:rsidRPr="001228C7">
        <w:rPr>
          <w:rFonts w:ascii="Palatino Linotype" w:hAnsi="Palatino Linotype"/>
        </w:rPr>
        <w:t>ini</w:t>
      </w:r>
      <w:proofErr w:type="spellEnd"/>
      <w:r w:rsidRPr="001228C7">
        <w:rPr>
          <w:rFonts w:ascii="Palatino Linotype" w:hAnsi="Palatino Linotype"/>
        </w:rPr>
        <w:t xml:space="preserve"> </w:t>
      </w:r>
      <w:proofErr w:type="spellStart"/>
      <w:r w:rsidRPr="001228C7">
        <w:rPr>
          <w:rFonts w:ascii="Palatino Linotype" w:hAnsi="Palatino Linotype"/>
        </w:rPr>
        <w:t>menggunakan</w:t>
      </w:r>
      <w:proofErr w:type="spellEnd"/>
      <w:r w:rsidRPr="001228C7">
        <w:rPr>
          <w:rFonts w:ascii="Palatino Linotype" w:hAnsi="Palatino Linotype"/>
        </w:rPr>
        <w:t xml:space="preserve"> </w:t>
      </w:r>
      <w:proofErr w:type="spellStart"/>
      <w:r w:rsidRPr="001228C7">
        <w:rPr>
          <w:rFonts w:ascii="Palatino Linotype" w:hAnsi="Palatino Linotype"/>
        </w:rPr>
        <w:t>pendekatan</w:t>
      </w:r>
      <w:proofErr w:type="spellEnd"/>
      <w:r w:rsidRPr="001228C7">
        <w:rPr>
          <w:rFonts w:ascii="Palatino Linotype" w:hAnsi="Palatino Linotype"/>
        </w:rPr>
        <w:t xml:space="preserve"> </w:t>
      </w:r>
      <w:proofErr w:type="spellStart"/>
      <w:r w:rsidRPr="001228C7">
        <w:rPr>
          <w:rFonts w:ascii="Palatino Linotype" w:hAnsi="Palatino Linotype"/>
        </w:rPr>
        <w:t>penelitian</w:t>
      </w:r>
      <w:proofErr w:type="spellEnd"/>
      <w:r w:rsidRPr="001228C7">
        <w:rPr>
          <w:rFonts w:ascii="Palatino Linotype" w:hAnsi="Palatino Linotype"/>
        </w:rPr>
        <w:t xml:space="preserve"> </w:t>
      </w:r>
      <w:proofErr w:type="spellStart"/>
      <w:r w:rsidRPr="001228C7">
        <w:rPr>
          <w:rFonts w:ascii="Palatino Linotype" w:hAnsi="Palatino Linotype"/>
        </w:rPr>
        <w:t>kualitatif</w:t>
      </w:r>
      <w:proofErr w:type="spellEnd"/>
      <w:r w:rsidRPr="001228C7">
        <w:rPr>
          <w:rFonts w:ascii="Palatino Linotype" w:hAnsi="Palatino Linotype"/>
        </w:rPr>
        <w:t xml:space="preserve">. </w:t>
      </w:r>
      <w:proofErr w:type="spellStart"/>
      <w:r w:rsidRPr="001228C7">
        <w:rPr>
          <w:rFonts w:ascii="Palatino Linotype" w:hAnsi="Palatino Linotype"/>
        </w:rPr>
        <w:t>Pendekatan</w:t>
      </w:r>
      <w:proofErr w:type="spellEnd"/>
      <w:r w:rsidRPr="001228C7">
        <w:rPr>
          <w:rFonts w:ascii="Palatino Linotype" w:hAnsi="Palatino Linotype"/>
        </w:rPr>
        <w:t xml:space="preserve"> </w:t>
      </w:r>
      <w:proofErr w:type="spellStart"/>
      <w:r w:rsidRPr="001228C7">
        <w:rPr>
          <w:rFonts w:ascii="Palatino Linotype" w:hAnsi="Palatino Linotype"/>
        </w:rPr>
        <w:t>penelitian</w:t>
      </w:r>
      <w:proofErr w:type="spellEnd"/>
      <w:r w:rsidRPr="001228C7">
        <w:rPr>
          <w:rFonts w:ascii="Palatino Linotype" w:hAnsi="Palatino Linotype"/>
        </w:rPr>
        <w:t xml:space="preserve"> </w:t>
      </w:r>
      <w:proofErr w:type="spellStart"/>
      <w:r w:rsidRPr="001228C7">
        <w:rPr>
          <w:rFonts w:ascii="Palatino Linotype" w:hAnsi="Palatino Linotype"/>
        </w:rPr>
        <w:t>kualitatif</w:t>
      </w:r>
      <w:proofErr w:type="spellEnd"/>
      <w:r w:rsidRPr="001228C7">
        <w:rPr>
          <w:rFonts w:ascii="Palatino Linotype" w:hAnsi="Palatino Linotype"/>
        </w:rPr>
        <w:t xml:space="preserve"> </w:t>
      </w:r>
      <w:proofErr w:type="spellStart"/>
      <w:r w:rsidRPr="001228C7">
        <w:rPr>
          <w:rFonts w:ascii="Palatino Linotype" w:hAnsi="Palatino Linotype"/>
        </w:rPr>
        <w:t>menekankan</w:t>
      </w:r>
      <w:proofErr w:type="spellEnd"/>
      <w:r w:rsidRPr="001228C7">
        <w:rPr>
          <w:rFonts w:ascii="Palatino Linotype" w:hAnsi="Palatino Linotype"/>
        </w:rPr>
        <w:t xml:space="preserve"> pada </w:t>
      </w:r>
      <w:proofErr w:type="spellStart"/>
      <w:r w:rsidRPr="001228C7">
        <w:rPr>
          <w:rFonts w:ascii="Palatino Linotype" w:hAnsi="Palatino Linotype"/>
        </w:rPr>
        <w:t>pengamatan</w:t>
      </w:r>
      <w:proofErr w:type="spellEnd"/>
      <w:r w:rsidRPr="001228C7">
        <w:rPr>
          <w:rFonts w:ascii="Palatino Linotype" w:hAnsi="Palatino Linotype"/>
        </w:rPr>
        <w:t xml:space="preserve"> </w:t>
      </w:r>
      <w:proofErr w:type="spellStart"/>
      <w:r w:rsidRPr="001228C7">
        <w:rPr>
          <w:rFonts w:ascii="Palatino Linotype" w:hAnsi="Palatino Linotype"/>
        </w:rPr>
        <w:t>fenomena</w:t>
      </w:r>
      <w:proofErr w:type="spellEnd"/>
      <w:r w:rsidRPr="001228C7">
        <w:rPr>
          <w:rFonts w:ascii="Palatino Linotype" w:hAnsi="Palatino Linotype"/>
        </w:rPr>
        <w:t xml:space="preserve"> dan </w:t>
      </w:r>
      <w:proofErr w:type="spellStart"/>
      <w:r w:rsidRPr="001228C7">
        <w:rPr>
          <w:rFonts w:ascii="Palatino Linotype" w:hAnsi="Palatino Linotype"/>
        </w:rPr>
        <w:t>meneliti</w:t>
      </w:r>
      <w:proofErr w:type="spellEnd"/>
      <w:r w:rsidRPr="001228C7">
        <w:rPr>
          <w:rFonts w:ascii="Palatino Linotype" w:hAnsi="Palatino Linotype"/>
        </w:rPr>
        <w:t xml:space="preserve"> </w:t>
      </w:r>
      <w:proofErr w:type="spellStart"/>
      <w:r w:rsidRPr="001228C7">
        <w:rPr>
          <w:rFonts w:ascii="Palatino Linotype" w:hAnsi="Palatino Linotype"/>
        </w:rPr>
        <w:t>subtansi</w:t>
      </w:r>
      <w:proofErr w:type="spellEnd"/>
      <w:r w:rsidRPr="001228C7">
        <w:rPr>
          <w:rFonts w:ascii="Palatino Linotype" w:hAnsi="Palatino Linotype"/>
        </w:rPr>
        <w:t xml:space="preserve"> </w:t>
      </w:r>
      <w:proofErr w:type="spellStart"/>
      <w:r w:rsidRPr="001228C7">
        <w:rPr>
          <w:rFonts w:ascii="Palatino Linotype" w:hAnsi="Palatino Linotype"/>
        </w:rPr>
        <w:t>makna</w:t>
      </w:r>
      <w:proofErr w:type="spellEnd"/>
      <w:r w:rsidRPr="001228C7">
        <w:rPr>
          <w:rFonts w:ascii="Palatino Linotype" w:hAnsi="Palatino Linotype"/>
        </w:rPr>
        <w:t xml:space="preserve"> </w:t>
      </w:r>
      <w:proofErr w:type="spellStart"/>
      <w:r w:rsidRPr="001228C7">
        <w:rPr>
          <w:rFonts w:ascii="Palatino Linotype" w:hAnsi="Palatino Linotype"/>
        </w:rPr>
        <w:t>dari</w:t>
      </w:r>
      <w:proofErr w:type="spellEnd"/>
      <w:r w:rsidRPr="001228C7">
        <w:rPr>
          <w:rFonts w:ascii="Palatino Linotype" w:hAnsi="Palatino Linotype"/>
        </w:rPr>
        <w:t xml:space="preserve"> </w:t>
      </w:r>
      <w:proofErr w:type="spellStart"/>
      <w:r w:rsidRPr="001228C7">
        <w:rPr>
          <w:rFonts w:ascii="Palatino Linotype" w:hAnsi="Palatino Linotype"/>
        </w:rPr>
        <w:t>fenomena</w:t>
      </w:r>
      <w:proofErr w:type="spellEnd"/>
      <w:r w:rsidRPr="001228C7">
        <w:rPr>
          <w:rFonts w:ascii="Palatino Linotype" w:hAnsi="Palatino Linotype"/>
        </w:rPr>
        <w:t xml:space="preserve"> </w:t>
      </w:r>
      <w:proofErr w:type="spellStart"/>
      <w:r w:rsidRPr="001228C7">
        <w:rPr>
          <w:rFonts w:ascii="Palatino Linotype" w:hAnsi="Palatino Linotype"/>
        </w:rPr>
        <w:t>tersebut</w:t>
      </w:r>
      <w:proofErr w:type="spellEnd"/>
      <w:r w:rsidRPr="001228C7">
        <w:rPr>
          <w:rFonts w:ascii="Palatino Linotype" w:hAnsi="Palatino Linotype"/>
        </w:rPr>
        <w:t xml:space="preserve">. </w:t>
      </w:r>
      <w:proofErr w:type="spellStart"/>
      <w:r w:rsidRPr="001228C7">
        <w:rPr>
          <w:rFonts w:ascii="Palatino Linotype" w:hAnsi="Palatino Linotype"/>
        </w:rPr>
        <w:t>Analisis</w:t>
      </w:r>
      <w:proofErr w:type="spellEnd"/>
      <w:r w:rsidRPr="001228C7">
        <w:rPr>
          <w:rFonts w:ascii="Palatino Linotype" w:hAnsi="Palatino Linotype"/>
        </w:rPr>
        <w:t xml:space="preserve"> dan </w:t>
      </w:r>
      <w:proofErr w:type="spellStart"/>
      <w:r w:rsidRPr="001228C7">
        <w:rPr>
          <w:rFonts w:ascii="Palatino Linotype" w:hAnsi="Palatino Linotype"/>
        </w:rPr>
        <w:t>ketajaman</w:t>
      </w:r>
      <w:proofErr w:type="spellEnd"/>
      <w:r w:rsidRPr="001228C7">
        <w:rPr>
          <w:rFonts w:ascii="Palatino Linotype" w:hAnsi="Palatino Linotype"/>
        </w:rPr>
        <w:t xml:space="preserve"> </w:t>
      </w:r>
      <w:proofErr w:type="spellStart"/>
      <w:r w:rsidRPr="001228C7">
        <w:rPr>
          <w:rFonts w:ascii="Palatino Linotype" w:hAnsi="Palatino Linotype"/>
        </w:rPr>
        <w:t>penelitian</w:t>
      </w:r>
      <w:proofErr w:type="spellEnd"/>
      <w:r w:rsidRPr="001228C7">
        <w:rPr>
          <w:rFonts w:ascii="Palatino Linotype" w:hAnsi="Palatino Linotype"/>
        </w:rPr>
        <w:t xml:space="preserve"> </w:t>
      </w:r>
      <w:proofErr w:type="spellStart"/>
      <w:r w:rsidRPr="001228C7">
        <w:rPr>
          <w:rFonts w:ascii="Palatino Linotype" w:hAnsi="Palatino Linotype"/>
        </w:rPr>
        <w:t>kualitatif</w:t>
      </w:r>
      <w:proofErr w:type="spellEnd"/>
      <w:r w:rsidRPr="001228C7">
        <w:rPr>
          <w:rFonts w:ascii="Palatino Linotype" w:hAnsi="Palatino Linotype"/>
        </w:rPr>
        <w:t xml:space="preserve"> sangat </w:t>
      </w:r>
      <w:proofErr w:type="spellStart"/>
      <w:r w:rsidRPr="001228C7">
        <w:rPr>
          <w:rFonts w:ascii="Palatino Linotype" w:hAnsi="Palatino Linotype"/>
        </w:rPr>
        <w:t>terpengaruh</w:t>
      </w:r>
      <w:proofErr w:type="spellEnd"/>
      <w:r w:rsidRPr="001228C7">
        <w:rPr>
          <w:rFonts w:ascii="Palatino Linotype" w:hAnsi="Palatino Linotype"/>
        </w:rPr>
        <w:t xml:space="preserve"> pada </w:t>
      </w:r>
      <w:proofErr w:type="spellStart"/>
      <w:r w:rsidRPr="001228C7">
        <w:rPr>
          <w:rFonts w:ascii="Palatino Linotype" w:hAnsi="Palatino Linotype"/>
        </w:rPr>
        <w:t>kekuatan</w:t>
      </w:r>
      <w:proofErr w:type="spellEnd"/>
      <w:r w:rsidRPr="001228C7">
        <w:rPr>
          <w:rFonts w:ascii="Palatino Linotype" w:hAnsi="Palatino Linotype"/>
        </w:rPr>
        <w:t xml:space="preserve"> kata dan </w:t>
      </w:r>
      <w:proofErr w:type="spellStart"/>
      <w:r w:rsidRPr="001228C7">
        <w:rPr>
          <w:rFonts w:ascii="Palatino Linotype" w:hAnsi="Palatino Linotype"/>
        </w:rPr>
        <w:t>kalimat</w:t>
      </w:r>
      <w:proofErr w:type="spellEnd"/>
      <w:r w:rsidRPr="001228C7">
        <w:rPr>
          <w:rFonts w:ascii="Palatino Linotype" w:hAnsi="Palatino Linotype"/>
        </w:rPr>
        <w:t xml:space="preserve"> yang </w:t>
      </w:r>
      <w:proofErr w:type="spellStart"/>
      <w:r w:rsidRPr="001228C7">
        <w:rPr>
          <w:rFonts w:ascii="Palatino Linotype" w:hAnsi="Palatino Linotype"/>
        </w:rPr>
        <w:t>digunakan</w:t>
      </w:r>
      <w:proofErr w:type="spellEnd"/>
      <w:r w:rsidRPr="001228C7">
        <w:rPr>
          <w:rFonts w:ascii="Palatino Linotype" w:hAnsi="Palatino Linotype"/>
        </w:rPr>
        <w:t xml:space="preserve">. </w:t>
      </w:r>
      <w:proofErr w:type="spellStart"/>
      <w:r w:rsidRPr="001228C7">
        <w:rPr>
          <w:rFonts w:ascii="Palatino Linotype" w:hAnsi="Palatino Linotype"/>
        </w:rPr>
        <w:t>Fokus</w:t>
      </w:r>
      <w:proofErr w:type="spellEnd"/>
      <w:r w:rsidRPr="001228C7">
        <w:rPr>
          <w:rFonts w:ascii="Palatino Linotype" w:hAnsi="Palatino Linotype"/>
        </w:rPr>
        <w:t xml:space="preserve"> </w:t>
      </w:r>
      <w:proofErr w:type="spellStart"/>
      <w:r w:rsidRPr="001228C7">
        <w:rPr>
          <w:rFonts w:ascii="Palatino Linotype" w:hAnsi="Palatino Linotype"/>
        </w:rPr>
        <w:t>dari</w:t>
      </w:r>
      <w:proofErr w:type="spellEnd"/>
      <w:r w:rsidRPr="001228C7">
        <w:rPr>
          <w:rFonts w:ascii="Palatino Linotype" w:hAnsi="Palatino Linotype"/>
        </w:rPr>
        <w:t xml:space="preserve"> </w:t>
      </w:r>
      <w:proofErr w:type="spellStart"/>
      <w:r w:rsidRPr="001228C7">
        <w:rPr>
          <w:rFonts w:ascii="Palatino Linotype" w:hAnsi="Palatino Linotype"/>
        </w:rPr>
        <w:t>penelitian</w:t>
      </w:r>
      <w:proofErr w:type="spellEnd"/>
      <w:r w:rsidRPr="001228C7">
        <w:rPr>
          <w:rFonts w:ascii="Palatino Linotype" w:hAnsi="Palatino Linotype"/>
        </w:rPr>
        <w:t xml:space="preserve"> </w:t>
      </w:r>
      <w:proofErr w:type="spellStart"/>
      <w:r w:rsidRPr="001228C7">
        <w:rPr>
          <w:rFonts w:ascii="Palatino Linotype" w:hAnsi="Palatino Linotype"/>
        </w:rPr>
        <w:t>kualitatif</w:t>
      </w:r>
      <w:proofErr w:type="spellEnd"/>
      <w:r w:rsidRPr="001228C7">
        <w:rPr>
          <w:rFonts w:ascii="Palatino Linotype" w:hAnsi="Palatino Linotype"/>
        </w:rPr>
        <w:t xml:space="preserve"> </w:t>
      </w:r>
      <w:proofErr w:type="spellStart"/>
      <w:r w:rsidRPr="001228C7">
        <w:rPr>
          <w:rFonts w:ascii="Palatino Linotype" w:hAnsi="Palatino Linotype"/>
        </w:rPr>
        <w:t>adalah</w:t>
      </w:r>
      <w:proofErr w:type="spellEnd"/>
      <w:r w:rsidRPr="001228C7">
        <w:rPr>
          <w:rFonts w:ascii="Palatino Linotype" w:hAnsi="Palatino Linotype"/>
        </w:rPr>
        <w:t xml:space="preserve"> pada </w:t>
      </w:r>
      <w:proofErr w:type="spellStart"/>
      <w:r w:rsidRPr="001228C7">
        <w:rPr>
          <w:rFonts w:ascii="Palatino Linotype" w:hAnsi="Palatino Linotype"/>
        </w:rPr>
        <w:t>prosesnya</w:t>
      </w:r>
      <w:proofErr w:type="spellEnd"/>
      <w:r w:rsidRPr="001228C7">
        <w:rPr>
          <w:rFonts w:ascii="Palatino Linotype" w:hAnsi="Palatino Linotype"/>
        </w:rPr>
        <w:t xml:space="preserve"> dan </w:t>
      </w:r>
      <w:proofErr w:type="spellStart"/>
      <w:r w:rsidRPr="001228C7">
        <w:rPr>
          <w:rFonts w:ascii="Palatino Linotype" w:hAnsi="Palatino Linotype"/>
        </w:rPr>
        <w:t>pemaknaan</w:t>
      </w:r>
      <w:proofErr w:type="spellEnd"/>
      <w:r w:rsidRPr="001228C7">
        <w:rPr>
          <w:rFonts w:ascii="Palatino Linotype" w:hAnsi="Palatino Linotype"/>
        </w:rPr>
        <w:t xml:space="preserve"> </w:t>
      </w:r>
      <w:proofErr w:type="spellStart"/>
      <w:r w:rsidRPr="001228C7">
        <w:rPr>
          <w:rFonts w:ascii="Palatino Linotype" w:hAnsi="Palatino Linotype"/>
        </w:rPr>
        <w:t>hasilnya</w:t>
      </w:r>
      <w:proofErr w:type="spellEnd"/>
      <w:r w:rsidRPr="001228C7">
        <w:rPr>
          <w:rFonts w:ascii="Palatino Linotype" w:hAnsi="Palatino Linotype"/>
        </w:rPr>
        <w:t xml:space="preserve">. </w:t>
      </w:r>
      <w:proofErr w:type="spellStart"/>
      <w:r w:rsidRPr="001228C7">
        <w:rPr>
          <w:rFonts w:ascii="Palatino Linotype" w:hAnsi="Palatino Linotype"/>
        </w:rPr>
        <w:t>Perhatian</w:t>
      </w:r>
      <w:proofErr w:type="spellEnd"/>
      <w:r w:rsidRPr="001228C7">
        <w:rPr>
          <w:rFonts w:ascii="Palatino Linotype" w:hAnsi="Palatino Linotype"/>
        </w:rPr>
        <w:t xml:space="preserve"> </w:t>
      </w:r>
      <w:proofErr w:type="spellStart"/>
      <w:r w:rsidRPr="001228C7">
        <w:rPr>
          <w:rFonts w:ascii="Palatino Linotype" w:hAnsi="Palatino Linotype"/>
        </w:rPr>
        <w:t>penelitian</w:t>
      </w:r>
      <w:proofErr w:type="spellEnd"/>
      <w:r w:rsidRPr="001228C7">
        <w:rPr>
          <w:rFonts w:ascii="Palatino Linotype" w:hAnsi="Palatino Linotype"/>
        </w:rPr>
        <w:t xml:space="preserve"> </w:t>
      </w:r>
      <w:proofErr w:type="spellStart"/>
      <w:r w:rsidRPr="001228C7">
        <w:rPr>
          <w:rFonts w:ascii="Palatino Linotype" w:hAnsi="Palatino Linotype"/>
        </w:rPr>
        <w:t>kualitatif</w:t>
      </w:r>
      <w:proofErr w:type="spellEnd"/>
      <w:r w:rsidRPr="001228C7">
        <w:rPr>
          <w:rFonts w:ascii="Palatino Linotype" w:hAnsi="Palatino Linotype"/>
        </w:rPr>
        <w:t xml:space="preserve"> </w:t>
      </w:r>
      <w:proofErr w:type="spellStart"/>
      <w:r w:rsidRPr="001228C7">
        <w:rPr>
          <w:rFonts w:ascii="Palatino Linotype" w:hAnsi="Palatino Linotype"/>
        </w:rPr>
        <w:t>lebih</w:t>
      </w:r>
      <w:proofErr w:type="spellEnd"/>
      <w:r w:rsidRPr="001228C7">
        <w:rPr>
          <w:rFonts w:ascii="Palatino Linotype" w:hAnsi="Palatino Linotype"/>
        </w:rPr>
        <w:t xml:space="preserve"> </w:t>
      </w:r>
      <w:proofErr w:type="spellStart"/>
      <w:r w:rsidRPr="001228C7">
        <w:rPr>
          <w:rFonts w:ascii="Palatino Linotype" w:hAnsi="Palatino Linotype"/>
        </w:rPr>
        <w:t>tertuju</w:t>
      </w:r>
      <w:proofErr w:type="spellEnd"/>
      <w:r w:rsidRPr="001228C7">
        <w:rPr>
          <w:rFonts w:ascii="Palatino Linotype" w:hAnsi="Palatino Linotype"/>
        </w:rPr>
        <w:t xml:space="preserve"> pada </w:t>
      </w:r>
      <w:proofErr w:type="spellStart"/>
      <w:r w:rsidRPr="001228C7">
        <w:rPr>
          <w:rFonts w:ascii="Palatino Linotype" w:hAnsi="Palatino Linotype"/>
        </w:rPr>
        <w:t>elemen</w:t>
      </w:r>
      <w:proofErr w:type="spellEnd"/>
      <w:r w:rsidRPr="001228C7">
        <w:rPr>
          <w:rFonts w:ascii="Palatino Linotype" w:hAnsi="Palatino Linotype"/>
        </w:rPr>
        <w:t xml:space="preserve"> </w:t>
      </w:r>
      <w:proofErr w:type="spellStart"/>
      <w:r w:rsidRPr="001228C7">
        <w:rPr>
          <w:rFonts w:ascii="Palatino Linotype" w:hAnsi="Palatino Linotype"/>
        </w:rPr>
        <w:t>manusia</w:t>
      </w:r>
      <w:proofErr w:type="spellEnd"/>
      <w:r w:rsidRPr="001228C7">
        <w:rPr>
          <w:rFonts w:ascii="Palatino Linotype" w:hAnsi="Palatino Linotype"/>
        </w:rPr>
        <w:t xml:space="preserve">, </w:t>
      </w:r>
      <w:proofErr w:type="spellStart"/>
      <w:r w:rsidRPr="001228C7">
        <w:rPr>
          <w:rFonts w:ascii="Palatino Linotype" w:hAnsi="Palatino Linotype"/>
        </w:rPr>
        <w:t>objek</w:t>
      </w:r>
      <w:proofErr w:type="spellEnd"/>
      <w:r w:rsidRPr="001228C7">
        <w:rPr>
          <w:rFonts w:ascii="Palatino Linotype" w:hAnsi="Palatino Linotype"/>
        </w:rPr>
        <w:t xml:space="preserve">, dan </w:t>
      </w:r>
      <w:proofErr w:type="spellStart"/>
      <w:r w:rsidRPr="001228C7">
        <w:rPr>
          <w:rFonts w:ascii="Palatino Linotype" w:hAnsi="Palatino Linotype"/>
        </w:rPr>
        <w:t>institusi</w:t>
      </w:r>
      <w:proofErr w:type="spellEnd"/>
      <w:r w:rsidRPr="001228C7">
        <w:rPr>
          <w:rFonts w:ascii="Palatino Linotype" w:hAnsi="Palatino Linotype"/>
        </w:rPr>
        <w:t xml:space="preserve">, </w:t>
      </w:r>
      <w:proofErr w:type="spellStart"/>
      <w:r w:rsidRPr="001228C7">
        <w:rPr>
          <w:rFonts w:ascii="Palatino Linotype" w:hAnsi="Palatino Linotype"/>
        </w:rPr>
        <w:t>serta</w:t>
      </w:r>
      <w:proofErr w:type="spellEnd"/>
      <w:r w:rsidRPr="001228C7">
        <w:rPr>
          <w:rFonts w:ascii="Palatino Linotype" w:hAnsi="Palatino Linotype"/>
        </w:rPr>
        <w:t xml:space="preserve"> </w:t>
      </w:r>
      <w:proofErr w:type="spellStart"/>
      <w:r w:rsidRPr="001228C7">
        <w:rPr>
          <w:rFonts w:ascii="Palatino Linotype" w:hAnsi="Palatino Linotype"/>
        </w:rPr>
        <w:t>hubungan</w:t>
      </w:r>
      <w:proofErr w:type="spellEnd"/>
      <w:r w:rsidRPr="001228C7">
        <w:rPr>
          <w:rFonts w:ascii="Palatino Linotype" w:hAnsi="Palatino Linotype"/>
        </w:rPr>
        <w:t xml:space="preserve"> </w:t>
      </w:r>
      <w:proofErr w:type="spellStart"/>
      <w:r w:rsidRPr="001228C7">
        <w:rPr>
          <w:rFonts w:ascii="Palatino Linotype" w:hAnsi="Palatino Linotype"/>
        </w:rPr>
        <w:t>atau</w:t>
      </w:r>
      <w:proofErr w:type="spellEnd"/>
      <w:r w:rsidRPr="001228C7">
        <w:rPr>
          <w:rFonts w:ascii="Palatino Linotype" w:hAnsi="Palatino Linotype"/>
        </w:rPr>
        <w:t xml:space="preserve"> </w:t>
      </w:r>
      <w:proofErr w:type="spellStart"/>
      <w:r w:rsidRPr="001228C7">
        <w:rPr>
          <w:rFonts w:ascii="Palatino Linotype" w:hAnsi="Palatino Linotype"/>
        </w:rPr>
        <w:t>interaksi</w:t>
      </w:r>
      <w:proofErr w:type="spellEnd"/>
      <w:r w:rsidRPr="001228C7">
        <w:rPr>
          <w:rFonts w:ascii="Palatino Linotype" w:hAnsi="Palatino Linotype"/>
        </w:rPr>
        <w:t xml:space="preserve"> di </w:t>
      </w:r>
      <w:proofErr w:type="spellStart"/>
      <w:r w:rsidRPr="001228C7">
        <w:rPr>
          <w:rFonts w:ascii="Palatino Linotype" w:hAnsi="Palatino Linotype"/>
        </w:rPr>
        <w:t>antara</w:t>
      </w:r>
      <w:proofErr w:type="spellEnd"/>
      <w:r w:rsidRPr="001228C7">
        <w:rPr>
          <w:rFonts w:ascii="Palatino Linotype" w:hAnsi="Palatino Linotype"/>
        </w:rPr>
        <w:t xml:space="preserve"> </w:t>
      </w:r>
      <w:proofErr w:type="spellStart"/>
      <w:r w:rsidRPr="001228C7">
        <w:rPr>
          <w:rFonts w:ascii="Palatino Linotype" w:hAnsi="Palatino Linotype"/>
        </w:rPr>
        <w:t>elemen-elemen</w:t>
      </w:r>
      <w:proofErr w:type="spellEnd"/>
      <w:r w:rsidRPr="001228C7">
        <w:rPr>
          <w:rFonts w:ascii="Palatino Linotype" w:hAnsi="Palatino Linotype"/>
        </w:rPr>
        <w:t xml:space="preserve"> </w:t>
      </w:r>
      <w:proofErr w:type="spellStart"/>
      <w:r w:rsidRPr="001228C7">
        <w:rPr>
          <w:rFonts w:ascii="Palatino Linotype" w:hAnsi="Palatino Linotype"/>
        </w:rPr>
        <w:t>tersebut</w:t>
      </w:r>
      <w:proofErr w:type="spellEnd"/>
      <w:r w:rsidRPr="001228C7">
        <w:rPr>
          <w:rFonts w:ascii="Palatino Linotype" w:hAnsi="Palatino Linotype"/>
        </w:rPr>
        <w:t xml:space="preserve">, </w:t>
      </w:r>
      <w:proofErr w:type="spellStart"/>
      <w:r w:rsidRPr="001228C7">
        <w:rPr>
          <w:rFonts w:ascii="Palatino Linotype" w:hAnsi="Palatino Linotype"/>
        </w:rPr>
        <w:t>dalam</w:t>
      </w:r>
      <w:proofErr w:type="spellEnd"/>
      <w:r w:rsidRPr="001228C7">
        <w:rPr>
          <w:rFonts w:ascii="Palatino Linotype" w:hAnsi="Palatino Linotype"/>
        </w:rPr>
        <w:t xml:space="preserve"> </w:t>
      </w:r>
      <w:proofErr w:type="spellStart"/>
      <w:r w:rsidRPr="001228C7">
        <w:rPr>
          <w:rFonts w:ascii="Palatino Linotype" w:hAnsi="Palatino Linotype"/>
        </w:rPr>
        <w:t>upaya</w:t>
      </w:r>
      <w:proofErr w:type="spellEnd"/>
      <w:r w:rsidRPr="001228C7">
        <w:rPr>
          <w:rFonts w:ascii="Palatino Linotype" w:hAnsi="Palatino Linotype"/>
        </w:rPr>
        <w:t xml:space="preserve"> </w:t>
      </w:r>
      <w:proofErr w:type="spellStart"/>
      <w:r w:rsidRPr="001228C7">
        <w:rPr>
          <w:rFonts w:ascii="Palatino Linotype" w:hAnsi="Palatino Linotype"/>
        </w:rPr>
        <w:t>memahami</w:t>
      </w:r>
      <w:proofErr w:type="spellEnd"/>
      <w:r w:rsidRPr="001228C7">
        <w:rPr>
          <w:rFonts w:ascii="Palatino Linotype" w:hAnsi="Palatino Linotype"/>
        </w:rPr>
        <w:t xml:space="preserve"> </w:t>
      </w:r>
      <w:proofErr w:type="spellStart"/>
      <w:r w:rsidRPr="001228C7">
        <w:rPr>
          <w:rFonts w:ascii="Palatino Linotype" w:hAnsi="Palatino Linotype"/>
        </w:rPr>
        <w:t>suatu</w:t>
      </w:r>
      <w:proofErr w:type="spellEnd"/>
      <w:r w:rsidRPr="001228C7">
        <w:rPr>
          <w:rFonts w:ascii="Palatino Linotype" w:hAnsi="Palatino Linotype"/>
        </w:rPr>
        <w:t xml:space="preserve"> </w:t>
      </w:r>
      <w:proofErr w:type="spellStart"/>
      <w:r w:rsidRPr="001228C7">
        <w:rPr>
          <w:rFonts w:ascii="Palatino Linotype" w:hAnsi="Palatino Linotype"/>
        </w:rPr>
        <w:t>peristiwa</w:t>
      </w:r>
      <w:proofErr w:type="spellEnd"/>
      <w:r w:rsidRPr="001228C7">
        <w:rPr>
          <w:rFonts w:ascii="Palatino Linotype" w:hAnsi="Palatino Linotype"/>
        </w:rPr>
        <w:t xml:space="preserve">, </w:t>
      </w:r>
      <w:proofErr w:type="spellStart"/>
      <w:r w:rsidRPr="001228C7">
        <w:rPr>
          <w:rFonts w:ascii="Palatino Linotype" w:hAnsi="Palatino Linotype"/>
        </w:rPr>
        <w:t>perilaku</w:t>
      </w:r>
      <w:proofErr w:type="spellEnd"/>
      <w:r w:rsidRPr="001228C7">
        <w:rPr>
          <w:rFonts w:ascii="Palatino Linotype" w:hAnsi="Palatino Linotype"/>
        </w:rPr>
        <w:t xml:space="preserve">, </w:t>
      </w:r>
      <w:proofErr w:type="spellStart"/>
      <w:r w:rsidRPr="001228C7">
        <w:rPr>
          <w:rFonts w:ascii="Palatino Linotype" w:hAnsi="Palatino Linotype"/>
        </w:rPr>
        <w:t>atau</w:t>
      </w:r>
      <w:proofErr w:type="spellEnd"/>
      <w:r w:rsidRPr="001228C7">
        <w:rPr>
          <w:rFonts w:ascii="Palatino Linotype" w:hAnsi="Palatino Linotype"/>
        </w:rPr>
        <w:t xml:space="preserve"> </w:t>
      </w:r>
      <w:proofErr w:type="spellStart"/>
      <w:r w:rsidRPr="001228C7">
        <w:rPr>
          <w:rFonts w:ascii="Palatino Linotype" w:hAnsi="Palatino Linotype"/>
        </w:rPr>
        <w:t>fenomena</w:t>
      </w:r>
      <w:proofErr w:type="spellEnd"/>
      <w:r w:rsidRPr="001228C7">
        <w:rPr>
          <w:rFonts w:ascii="Palatino Linotype" w:hAnsi="Palatino Linotype"/>
        </w:rPr>
        <w:t>.</w:t>
      </w:r>
      <w:r>
        <w:rPr>
          <w:rFonts w:ascii="Palatino Linotype" w:hAnsi="Palatino Linotype"/>
        </w:rPr>
        <w:t xml:space="preserve"> </w:t>
      </w:r>
      <w:r w:rsidRPr="001228C7">
        <w:rPr>
          <w:rFonts w:ascii="Palatino Linotype" w:hAnsi="Palatino Linotype"/>
        </w:rPr>
        <w:t xml:space="preserve">Penelitian </w:t>
      </w:r>
      <w:proofErr w:type="spellStart"/>
      <w:r w:rsidRPr="001228C7">
        <w:rPr>
          <w:rFonts w:ascii="Palatino Linotype" w:hAnsi="Palatino Linotype"/>
        </w:rPr>
        <w:t>tentang</w:t>
      </w:r>
      <w:proofErr w:type="spellEnd"/>
      <w:r w:rsidRPr="001228C7">
        <w:rPr>
          <w:rFonts w:ascii="Palatino Linotype" w:hAnsi="Palatino Linotype"/>
        </w:rPr>
        <w:t xml:space="preserve"> “Proses Pendidikan dan </w:t>
      </w:r>
      <w:proofErr w:type="spellStart"/>
      <w:r w:rsidRPr="001228C7">
        <w:rPr>
          <w:rFonts w:ascii="Palatino Linotype" w:hAnsi="Palatino Linotype"/>
        </w:rPr>
        <w:t>Peserta</w:t>
      </w:r>
      <w:proofErr w:type="spellEnd"/>
      <w:r w:rsidRPr="001228C7">
        <w:rPr>
          <w:rFonts w:ascii="Palatino Linotype" w:hAnsi="Palatino Linotype"/>
        </w:rPr>
        <w:t xml:space="preserve"> Didik </w:t>
      </w:r>
      <w:proofErr w:type="spellStart"/>
      <w:r w:rsidRPr="001228C7">
        <w:rPr>
          <w:rFonts w:ascii="Palatino Linotype" w:hAnsi="Palatino Linotype"/>
        </w:rPr>
        <w:t>Sekolah</w:t>
      </w:r>
      <w:proofErr w:type="spellEnd"/>
      <w:r w:rsidRPr="001228C7">
        <w:rPr>
          <w:rFonts w:ascii="Palatino Linotype" w:hAnsi="Palatino Linotype"/>
        </w:rPr>
        <w:t xml:space="preserve"> Dasar” </w:t>
      </w:r>
      <w:proofErr w:type="spellStart"/>
      <w:r w:rsidRPr="001228C7">
        <w:rPr>
          <w:rFonts w:ascii="Palatino Linotype" w:hAnsi="Palatino Linotype"/>
        </w:rPr>
        <w:t>dilaksanakan</w:t>
      </w:r>
      <w:proofErr w:type="spellEnd"/>
      <w:r w:rsidRPr="001228C7">
        <w:rPr>
          <w:rFonts w:ascii="Palatino Linotype" w:hAnsi="Palatino Linotype"/>
        </w:rPr>
        <w:t xml:space="preserve"> </w:t>
      </w:r>
      <w:r w:rsidRPr="001228C7">
        <w:rPr>
          <w:rFonts w:ascii="Palatino Linotype" w:hAnsi="Palatino Linotype"/>
        </w:rPr>
        <w:lastRenderedPageBreak/>
        <w:t xml:space="preserve">di SDN 1 </w:t>
      </w:r>
      <w:proofErr w:type="spellStart"/>
      <w:r w:rsidRPr="001228C7">
        <w:rPr>
          <w:rFonts w:ascii="Palatino Linotype" w:hAnsi="Palatino Linotype"/>
        </w:rPr>
        <w:t>Purwodadi</w:t>
      </w:r>
      <w:proofErr w:type="spellEnd"/>
      <w:r w:rsidRPr="001228C7">
        <w:rPr>
          <w:rFonts w:ascii="Palatino Linotype" w:hAnsi="Palatino Linotype"/>
        </w:rPr>
        <w:t xml:space="preserve"> Dalam </w:t>
      </w:r>
      <w:proofErr w:type="spellStart"/>
      <w:r w:rsidRPr="001228C7">
        <w:rPr>
          <w:rFonts w:ascii="Palatino Linotype" w:hAnsi="Palatino Linotype"/>
        </w:rPr>
        <w:t>Kecamatan</w:t>
      </w:r>
      <w:proofErr w:type="spellEnd"/>
      <w:r w:rsidRPr="001228C7">
        <w:rPr>
          <w:rFonts w:ascii="Palatino Linotype" w:hAnsi="Palatino Linotype"/>
        </w:rPr>
        <w:t xml:space="preserve"> Tanjung Sari. </w:t>
      </w:r>
      <w:proofErr w:type="spellStart"/>
      <w:r w:rsidRPr="001228C7">
        <w:rPr>
          <w:rFonts w:ascii="Palatino Linotype" w:hAnsi="Palatino Linotype"/>
        </w:rPr>
        <w:t>Pelaksanaan</w:t>
      </w:r>
      <w:proofErr w:type="spellEnd"/>
      <w:r w:rsidRPr="001228C7">
        <w:rPr>
          <w:rFonts w:ascii="Palatino Linotype" w:hAnsi="Palatino Linotype"/>
        </w:rPr>
        <w:t xml:space="preserve"> </w:t>
      </w:r>
      <w:proofErr w:type="spellStart"/>
      <w:r w:rsidRPr="001228C7">
        <w:rPr>
          <w:rFonts w:ascii="Palatino Linotype" w:hAnsi="Palatino Linotype"/>
        </w:rPr>
        <w:t>penelitian</w:t>
      </w:r>
      <w:proofErr w:type="spellEnd"/>
      <w:r w:rsidRPr="001228C7">
        <w:rPr>
          <w:rFonts w:ascii="Palatino Linotype" w:hAnsi="Palatino Linotype"/>
        </w:rPr>
        <w:t xml:space="preserve"> </w:t>
      </w:r>
      <w:proofErr w:type="spellStart"/>
      <w:r w:rsidRPr="001228C7">
        <w:rPr>
          <w:rFonts w:ascii="Palatino Linotype" w:hAnsi="Palatino Linotype"/>
        </w:rPr>
        <w:t>dimulai</w:t>
      </w:r>
      <w:proofErr w:type="spellEnd"/>
      <w:r w:rsidRPr="001228C7">
        <w:rPr>
          <w:rFonts w:ascii="Palatino Linotype" w:hAnsi="Palatino Linotype"/>
        </w:rPr>
        <w:t xml:space="preserve"> </w:t>
      </w:r>
      <w:proofErr w:type="spellStart"/>
      <w:r w:rsidRPr="001228C7">
        <w:rPr>
          <w:rFonts w:ascii="Palatino Linotype" w:hAnsi="Palatino Linotype"/>
        </w:rPr>
        <w:t>dari</w:t>
      </w:r>
      <w:proofErr w:type="spellEnd"/>
      <w:r w:rsidRPr="001228C7">
        <w:rPr>
          <w:rFonts w:ascii="Palatino Linotype" w:hAnsi="Palatino Linotype"/>
        </w:rPr>
        <w:t xml:space="preserve"> </w:t>
      </w:r>
      <w:proofErr w:type="spellStart"/>
      <w:r w:rsidRPr="001228C7">
        <w:rPr>
          <w:rFonts w:ascii="Palatino Linotype" w:hAnsi="Palatino Linotype"/>
        </w:rPr>
        <w:t>tangal</w:t>
      </w:r>
      <w:proofErr w:type="spellEnd"/>
      <w:r w:rsidRPr="001228C7">
        <w:rPr>
          <w:rFonts w:ascii="Palatino Linotype" w:hAnsi="Palatino Linotype"/>
        </w:rPr>
        <w:t xml:space="preserve"> 10 </w:t>
      </w:r>
      <w:proofErr w:type="spellStart"/>
      <w:r w:rsidRPr="001228C7">
        <w:rPr>
          <w:rFonts w:ascii="Palatino Linotype" w:hAnsi="Palatino Linotype"/>
        </w:rPr>
        <w:t>sampai</w:t>
      </w:r>
      <w:proofErr w:type="spellEnd"/>
      <w:r w:rsidRPr="001228C7">
        <w:rPr>
          <w:rFonts w:ascii="Palatino Linotype" w:hAnsi="Palatino Linotype"/>
        </w:rPr>
        <w:t xml:space="preserve"> </w:t>
      </w:r>
      <w:proofErr w:type="spellStart"/>
      <w:proofErr w:type="gramStart"/>
      <w:r w:rsidRPr="001228C7">
        <w:rPr>
          <w:rFonts w:ascii="Palatino Linotype" w:hAnsi="Palatino Linotype"/>
        </w:rPr>
        <w:t>dengan</w:t>
      </w:r>
      <w:proofErr w:type="spellEnd"/>
      <w:r w:rsidRPr="001228C7">
        <w:rPr>
          <w:rFonts w:ascii="Palatino Linotype" w:hAnsi="Palatino Linotype"/>
        </w:rPr>
        <w:t xml:space="preserve">  11</w:t>
      </w:r>
      <w:proofErr w:type="gramEnd"/>
      <w:r w:rsidRPr="001228C7">
        <w:rPr>
          <w:rFonts w:ascii="Palatino Linotype" w:hAnsi="Palatino Linotype"/>
        </w:rPr>
        <w:t xml:space="preserve"> Agustus 2023. Penelitian </w:t>
      </w:r>
      <w:proofErr w:type="spellStart"/>
      <w:r w:rsidRPr="001228C7">
        <w:rPr>
          <w:rFonts w:ascii="Palatino Linotype" w:hAnsi="Palatino Linotype"/>
        </w:rPr>
        <w:t>ini</w:t>
      </w:r>
      <w:proofErr w:type="spellEnd"/>
      <w:r w:rsidRPr="001228C7">
        <w:rPr>
          <w:rFonts w:ascii="Palatino Linotype" w:hAnsi="Palatino Linotype"/>
        </w:rPr>
        <w:t xml:space="preserve"> </w:t>
      </w:r>
      <w:proofErr w:type="spellStart"/>
      <w:r w:rsidRPr="001228C7">
        <w:rPr>
          <w:rFonts w:ascii="Palatino Linotype" w:hAnsi="Palatino Linotype"/>
        </w:rPr>
        <w:t>menggunakan</w:t>
      </w:r>
      <w:proofErr w:type="spellEnd"/>
      <w:r w:rsidRPr="001228C7">
        <w:rPr>
          <w:rFonts w:ascii="Palatino Linotype" w:hAnsi="Palatino Linotype"/>
        </w:rPr>
        <w:t xml:space="preserve"> </w:t>
      </w:r>
      <w:proofErr w:type="spellStart"/>
      <w:r w:rsidRPr="001228C7">
        <w:rPr>
          <w:rFonts w:ascii="Palatino Linotype" w:hAnsi="Palatino Linotype"/>
        </w:rPr>
        <w:t>metode</w:t>
      </w:r>
      <w:proofErr w:type="spellEnd"/>
      <w:r w:rsidRPr="001228C7">
        <w:rPr>
          <w:rFonts w:ascii="Palatino Linotype" w:hAnsi="Palatino Linotype"/>
        </w:rPr>
        <w:t xml:space="preserve"> </w:t>
      </w:r>
      <w:proofErr w:type="spellStart"/>
      <w:r w:rsidRPr="001228C7">
        <w:rPr>
          <w:rFonts w:ascii="Palatino Linotype" w:hAnsi="Palatino Linotype"/>
        </w:rPr>
        <w:t>kualitatif</w:t>
      </w:r>
      <w:proofErr w:type="spellEnd"/>
      <w:r w:rsidRPr="001228C7">
        <w:rPr>
          <w:rFonts w:ascii="Palatino Linotype" w:hAnsi="Palatino Linotype"/>
        </w:rPr>
        <w:t xml:space="preserve"> </w:t>
      </w:r>
      <w:proofErr w:type="spellStart"/>
      <w:r w:rsidRPr="001228C7">
        <w:rPr>
          <w:rFonts w:ascii="Palatino Linotype" w:hAnsi="Palatino Linotype"/>
        </w:rPr>
        <w:t>karena</w:t>
      </w:r>
      <w:proofErr w:type="spellEnd"/>
      <w:r w:rsidRPr="001228C7">
        <w:rPr>
          <w:rFonts w:ascii="Palatino Linotype" w:hAnsi="Palatino Linotype"/>
        </w:rPr>
        <w:t xml:space="preserve"> </w:t>
      </w:r>
      <w:proofErr w:type="spellStart"/>
      <w:r w:rsidRPr="001228C7">
        <w:rPr>
          <w:rFonts w:ascii="Palatino Linotype" w:hAnsi="Palatino Linotype"/>
        </w:rPr>
        <w:t>memenuhi</w:t>
      </w:r>
      <w:proofErr w:type="spellEnd"/>
      <w:r w:rsidRPr="001228C7">
        <w:rPr>
          <w:rFonts w:ascii="Palatino Linotype" w:hAnsi="Palatino Linotype"/>
        </w:rPr>
        <w:t xml:space="preserve"> </w:t>
      </w:r>
      <w:proofErr w:type="spellStart"/>
      <w:r w:rsidRPr="001228C7">
        <w:rPr>
          <w:rFonts w:ascii="Palatino Linotype" w:hAnsi="Palatino Linotype"/>
        </w:rPr>
        <w:t>karakteristik</w:t>
      </w:r>
      <w:proofErr w:type="spellEnd"/>
      <w:r w:rsidRPr="001228C7">
        <w:rPr>
          <w:rFonts w:ascii="Palatino Linotype" w:hAnsi="Palatino Linotype"/>
        </w:rPr>
        <w:t xml:space="preserve"> </w:t>
      </w:r>
      <w:proofErr w:type="spellStart"/>
      <w:r w:rsidRPr="001228C7">
        <w:rPr>
          <w:rFonts w:ascii="Palatino Linotype" w:hAnsi="Palatino Linotype"/>
        </w:rPr>
        <w:t>penelitian</w:t>
      </w:r>
      <w:proofErr w:type="spellEnd"/>
      <w:r w:rsidRPr="001228C7">
        <w:rPr>
          <w:rFonts w:ascii="Palatino Linotype" w:hAnsi="Palatino Linotype"/>
        </w:rPr>
        <w:t xml:space="preserve"> </w:t>
      </w:r>
      <w:proofErr w:type="spellStart"/>
      <w:r w:rsidRPr="001228C7">
        <w:rPr>
          <w:rFonts w:ascii="Palatino Linotype" w:hAnsi="Palatino Linotype"/>
        </w:rPr>
        <w:t>kualitatif</w:t>
      </w:r>
      <w:proofErr w:type="spellEnd"/>
      <w:r w:rsidRPr="001228C7">
        <w:rPr>
          <w:rFonts w:ascii="Palatino Linotype" w:hAnsi="Palatino Linotype"/>
        </w:rPr>
        <w:t xml:space="preserve">, </w:t>
      </w:r>
      <w:proofErr w:type="spellStart"/>
      <w:r w:rsidRPr="001228C7">
        <w:rPr>
          <w:rFonts w:ascii="Palatino Linotype" w:hAnsi="Palatino Linotype"/>
        </w:rPr>
        <w:t>terutama</w:t>
      </w:r>
      <w:proofErr w:type="spellEnd"/>
      <w:r w:rsidRPr="001228C7">
        <w:rPr>
          <w:rFonts w:ascii="Palatino Linotype" w:hAnsi="Palatino Linotype"/>
        </w:rPr>
        <w:t xml:space="preserve"> </w:t>
      </w:r>
      <w:proofErr w:type="spellStart"/>
      <w:r w:rsidRPr="001228C7">
        <w:rPr>
          <w:rFonts w:ascii="Palatino Linotype" w:hAnsi="Palatino Linotype"/>
        </w:rPr>
        <w:t>dalam</w:t>
      </w:r>
      <w:proofErr w:type="spellEnd"/>
      <w:r w:rsidRPr="001228C7">
        <w:rPr>
          <w:rFonts w:ascii="Palatino Linotype" w:hAnsi="Palatino Linotype"/>
        </w:rPr>
        <w:t xml:space="preserve"> </w:t>
      </w:r>
      <w:proofErr w:type="spellStart"/>
      <w:r w:rsidRPr="001228C7">
        <w:rPr>
          <w:rFonts w:ascii="Palatino Linotype" w:hAnsi="Palatino Linotype"/>
        </w:rPr>
        <w:t>hal</w:t>
      </w:r>
      <w:proofErr w:type="spellEnd"/>
      <w:r w:rsidRPr="001228C7">
        <w:rPr>
          <w:rFonts w:ascii="Palatino Linotype" w:hAnsi="Palatino Linotype"/>
        </w:rPr>
        <w:t xml:space="preserve"> </w:t>
      </w:r>
      <w:proofErr w:type="spellStart"/>
      <w:r w:rsidRPr="001228C7">
        <w:rPr>
          <w:rFonts w:ascii="Palatino Linotype" w:hAnsi="Palatino Linotype"/>
        </w:rPr>
        <w:t>pengungkapan</w:t>
      </w:r>
      <w:proofErr w:type="spellEnd"/>
      <w:r w:rsidRPr="001228C7">
        <w:rPr>
          <w:rFonts w:ascii="Palatino Linotype" w:hAnsi="Palatino Linotype"/>
        </w:rPr>
        <w:t xml:space="preserve"> data </w:t>
      </w:r>
      <w:proofErr w:type="spellStart"/>
      <w:r w:rsidRPr="001228C7">
        <w:rPr>
          <w:rFonts w:ascii="Palatino Linotype" w:hAnsi="Palatino Linotype"/>
        </w:rPr>
        <w:t>melalui</w:t>
      </w:r>
      <w:proofErr w:type="spellEnd"/>
      <w:r w:rsidRPr="001228C7">
        <w:rPr>
          <w:rFonts w:ascii="Palatino Linotype" w:hAnsi="Palatino Linotype"/>
        </w:rPr>
        <w:t xml:space="preserve"> </w:t>
      </w:r>
      <w:proofErr w:type="spellStart"/>
      <w:r w:rsidRPr="001228C7">
        <w:rPr>
          <w:rFonts w:ascii="Palatino Linotype" w:hAnsi="Palatino Linotype"/>
        </w:rPr>
        <w:t>wawancara</w:t>
      </w:r>
      <w:proofErr w:type="spellEnd"/>
      <w:r w:rsidRPr="001228C7">
        <w:rPr>
          <w:rFonts w:ascii="Palatino Linotype" w:hAnsi="Palatino Linotype"/>
        </w:rPr>
        <w:t xml:space="preserve">, </w:t>
      </w:r>
      <w:proofErr w:type="spellStart"/>
      <w:r w:rsidRPr="001228C7">
        <w:rPr>
          <w:rFonts w:ascii="Palatino Linotype" w:hAnsi="Palatino Linotype"/>
        </w:rPr>
        <w:t>observasi</w:t>
      </w:r>
      <w:proofErr w:type="spellEnd"/>
      <w:r w:rsidRPr="001228C7">
        <w:rPr>
          <w:rFonts w:ascii="Palatino Linotype" w:hAnsi="Palatino Linotype"/>
        </w:rPr>
        <w:t xml:space="preserve"> dan </w:t>
      </w:r>
      <w:proofErr w:type="spellStart"/>
      <w:r w:rsidRPr="001228C7">
        <w:rPr>
          <w:rFonts w:ascii="Palatino Linotype" w:hAnsi="Palatino Linotype"/>
        </w:rPr>
        <w:t>kajian</w:t>
      </w:r>
      <w:proofErr w:type="spellEnd"/>
      <w:r w:rsidRPr="001228C7">
        <w:rPr>
          <w:rFonts w:ascii="Palatino Linotype" w:hAnsi="Palatino Linotype"/>
        </w:rPr>
        <w:t xml:space="preserve"> </w:t>
      </w:r>
      <w:proofErr w:type="spellStart"/>
      <w:r w:rsidRPr="001228C7">
        <w:rPr>
          <w:rFonts w:ascii="Palatino Linotype" w:hAnsi="Palatino Linotype"/>
        </w:rPr>
        <w:t>dokumen</w:t>
      </w:r>
      <w:proofErr w:type="spellEnd"/>
      <w:r w:rsidRPr="001228C7">
        <w:rPr>
          <w:rFonts w:ascii="Palatino Linotype" w:hAnsi="Palatino Linotype"/>
        </w:rPr>
        <w:t xml:space="preserve"> </w:t>
      </w:r>
      <w:proofErr w:type="spellStart"/>
      <w:r w:rsidRPr="001228C7">
        <w:rPr>
          <w:rFonts w:ascii="Palatino Linotype" w:hAnsi="Palatino Linotype"/>
        </w:rPr>
        <w:t>terhadap</w:t>
      </w:r>
      <w:proofErr w:type="spellEnd"/>
      <w:r w:rsidRPr="001228C7">
        <w:rPr>
          <w:rFonts w:ascii="Palatino Linotype" w:hAnsi="Palatino Linotype"/>
        </w:rPr>
        <w:t xml:space="preserve"> </w:t>
      </w:r>
      <w:proofErr w:type="spellStart"/>
      <w:r w:rsidRPr="001228C7">
        <w:rPr>
          <w:rFonts w:ascii="Palatino Linotype" w:hAnsi="Palatino Linotype"/>
        </w:rPr>
        <w:t>apa</w:t>
      </w:r>
      <w:proofErr w:type="spellEnd"/>
      <w:r w:rsidRPr="001228C7">
        <w:rPr>
          <w:rFonts w:ascii="Palatino Linotype" w:hAnsi="Palatino Linotype"/>
        </w:rPr>
        <w:t xml:space="preserve"> yang </w:t>
      </w:r>
      <w:proofErr w:type="spellStart"/>
      <w:r w:rsidRPr="001228C7">
        <w:rPr>
          <w:rFonts w:ascii="Palatino Linotype" w:hAnsi="Palatino Linotype"/>
        </w:rPr>
        <w:t>dilakukan</w:t>
      </w:r>
      <w:proofErr w:type="spellEnd"/>
      <w:r w:rsidRPr="001228C7">
        <w:rPr>
          <w:rFonts w:ascii="Palatino Linotype" w:hAnsi="Palatino Linotype"/>
        </w:rPr>
        <w:t xml:space="preserve"> para </w:t>
      </w:r>
      <w:proofErr w:type="spellStart"/>
      <w:r w:rsidRPr="001228C7">
        <w:rPr>
          <w:rFonts w:ascii="Palatino Linotype" w:hAnsi="Palatino Linotype"/>
        </w:rPr>
        <w:t>informan</w:t>
      </w:r>
      <w:proofErr w:type="spellEnd"/>
      <w:r w:rsidRPr="001228C7">
        <w:rPr>
          <w:rFonts w:ascii="Palatino Linotype" w:hAnsi="Palatino Linotype"/>
        </w:rPr>
        <w:t xml:space="preserve">, </w:t>
      </w:r>
      <w:proofErr w:type="spellStart"/>
      <w:r w:rsidRPr="001228C7">
        <w:rPr>
          <w:rFonts w:ascii="Palatino Linotype" w:hAnsi="Palatino Linotype"/>
        </w:rPr>
        <w:t>bagaimana</w:t>
      </w:r>
      <w:proofErr w:type="spellEnd"/>
      <w:r w:rsidRPr="001228C7">
        <w:rPr>
          <w:rFonts w:ascii="Palatino Linotype" w:hAnsi="Palatino Linotype"/>
        </w:rPr>
        <w:t xml:space="preserve"> </w:t>
      </w:r>
      <w:proofErr w:type="spellStart"/>
      <w:r w:rsidRPr="001228C7">
        <w:rPr>
          <w:rFonts w:ascii="Palatino Linotype" w:hAnsi="Palatino Linotype"/>
        </w:rPr>
        <w:t>mereka</w:t>
      </w:r>
      <w:proofErr w:type="spellEnd"/>
      <w:r w:rsidRPr="001228C7">
        <w:rPr>
          <w:rFonts w:ascii="Palatino Linotype" w:hAnsi="Palatino Linotype"/>
        </w:rPr>
        <w:t xml:space="preserve"> </w:t>
      </w:r>
      <w:proofErr w:type="spellStart"/>
      <w:r w:rsidRPr="001228C7">
        <w:rPr>
          <w:rFonts w:ascii="Palatino Linotype" w:hAnsi="Palatino Linotype"/>
        </w:rPr>
        <w:t>melakukan</w:t>
      </w:r>
      <w:proofErr w:type="spellEnd"/>
      <w:r w:rsidRPr="001228C7">
        <w:rPr>
          <w:rFonts w:ascii="Palatino Linotype" w:hAnsi="Palatino Linotype"/>
        </w:rPr>
        <w:t xml:space="preserve"> </w:t>
      </w:r>
      <w:proofErr w:type="spellStart"/>
      <w:r w:rsidRPr="001228C7">
        <w:rPr>
          <w:rFonts w:ascii="Palatino Linotype" w:hAnsi="Palatino Linotype"/>
        </w:rPr>
        <w:t>kegiatan</w:t>
      </w:r>
      <w:proofErr w:type="spellEnd"/>
      <w:r w:rsidRPr="001228C7">
        <w:rPr>
          <w:rFonts w:ascii="Palatino Linotype" w:hAnsi="Palatino Linotype"/>
        </w:rPr>
        <w:t xml:space="preserve">, </w:t>
      </w:r>
      <w:proofErr w:type="spellStart"/>
      <w:r w:rsidRPr="001228C7">
        <w:rPr>
          <w:rFonts w:ascii="Palatino Linotype" w:hAnsi="Palatino Linotype"/>
        </w:rPr>
        <w:t>untuk</w:t>
      </w:r>
      <w:proofErr w:type="spellEnd"/>
      <w:r w:rsidRPr="001228C7">
        <w:rPr>
          <w:rFonts w:ascii="Palatino Linotype" w:hAnsi="Palatino Linotype"/>
        </w:rPr>
        <w:t xml:space="preserve"> </w:t>
      </w:r>
      <w:proofErr w:type="spellStart"/>
      <w:r w:rsidRPr="001228C7">
        <w:rPr>
          <w:rFonts w:ascii="Palatino Linotype" w:hAnsi="Palatino Linotype"/>
        </w:rPr>
        <w:t>apa</w:t>
      </w:r>
      <w:proofErr w:type="spellEnd"/>
      <w:r w:rsidRPr="001228C7">
        <w:rPr>
          <w:rFonts w:ascii="Palatino Linotype" w:hAnsi="Palatino Linotype"/>
        </w:rPr>
        <w:t xml:space="preserve"> </w:t>
      </w:r>
      <w:proofErr w:type="spellStart"/>
      <w:r w:rsidRPr="001228C7">
        <w:rPr>
          <w:rFonts w:ascii="Palatino Linotype" w:hAnsi="Palatino Linotype"/>
        </w:rPr>
        <w:t>kegiatan-kegiatan</w:t>
      </w:r>
      <w:proofErr w:type="spellEnd"/>
      <w:r w:rsidRPr="001228C7">
        <w:rPr>
          <w:rFonts w:ascii="Palatino Linotype" w:hAnsi="Palatino Linotype"/>
        </w:rPr>
        <w:t xml:space="preserve"> </w:t>
      </w:r>
      <w:proofErr w:type="spellStart"/>
      <w:r w:rsidRPr="001228C7">
        <w:rPr>
          <w:rFonts w:ascii="Palatino Linotype" w:hAnsi="Palatino Linotype"/>
        </w:rPr>
        <w:t>dilakukan</w:t>
      </w:r>
      <w:proofErr w:type="spellEnd"/>
      <w:r w:rsidRPr="001228C7">
        <w:rPr>
          <w:rFonts w:ascii="Palatino Linotype" w:hAnsi="Palatino Linotype"/>
        </w:rPr>
        <w:t xml:space="preserve"> dan </w:t>
      </w:r>
      <w:proofErr w:type="spellStart"/>
      <w:r w:rsidRPr="001228C7">
        <w:rPr>
          <w:rFonts w:ascii="Palatino Linotype" w:hAnsi="Palatino Linotype"/>
        </w:rPr>
        <w:t>mengapa</w:t>
      </w:r>
      <w:proofErr w:type="spellEnd"/>
      <w:r w:rsidRPr="001228C7">
        <w:rPr>
          <w:rFonts w:ascii="Palatino Linotype" w:hAnsi="Palatino Linotype"/>
        </w:rPr>
        <w:t xml:space="preserve"> </w:t>
      </w:r>
      <w:proofErr w:type="spellStart"/>
      <w:r w:rsidRPr="001228C7">
        <w:rPr>
          <w:rFonts w:ascii="Palatino Linotype" w:hAnsi="Palatino Linotype"/>
        </w:rPr>
        <w:t>mereka</w:t>
      </w:r>
      <w:proofErr w:type="spellEnd"/>
      <w:r w:rsidRPr="001228C7">
        <w:rPr>
          <w:rFonts w:ascii="Palatino Linotype" w:hAnsi="Palatino Linotype"/>
        </w:rPr>
        <w:t xml:space="preserve"> </w:t>
      </w:r>
      <w:proofErr w:type="spellStart"/>
      <w:r w:rsidRPr="001228C7">
        <w:rPr>
          <w:rFonts w:ascii="Palatino Linotype" w:hAnsi="Palatino Linotype"/>
        </w:rPr>
        <w:t>melakakukan</w:t>
      </w:r>
      <w:proofErr w:type="spellEnd"/>
      <w:r w:rsidRPr="001228C7">
        <w:rPr>
          <w:rFonts w:ascii="Palatino Linotype" w:hAnsi="Palatino Linotype"/>
        </w:rPr>
        <w:t xml:space="preserve"> </w:t>
      </w:r>
      <w:proofErr w:type="spellStart"/>
      <w:r w:rsidRPr="001228C7">
        <w:rPr>
          <w:rFonts w:ascii="Palatino Linotype" w:hAnsi="Palatino Linotype"/>
        </w:rPr>
        <w:t>kebajikan</w:t>
      </w:r>
      <w:proofErr w:type="spellEnd"/>
      <w:r w:rsidRPr="001228C7">
        <w:rPr>
          <w:rFonts w:ascii="Palatino Linotype" w:hAnsi="Palatino Linotype"/>
        </w:rPr>
        <w:t xml:space="preserve"> </w:t>
      </w:r>
      <w:proofErr w:type="spellStart"/>
      <w:r w:rsidRPr="001228C7">
        <w:rPr>
          <w:rFonts w:ascii="Palatino Linotype" w:hAnsi="Palatino Linotype"/>
        </w:rPr>
        <w:t>dalam</w:t>
      </w:r>
      <w:proofErr w:type="spellEnd"/>
      <w:r w:rsidRPr="001228C7">
        <w:rPr>
          <w:rFonts w:ascii="Palatino Linotype" w:hAnsi="Palatino Linotype"/>
        </w:rPr>
        <w:t xml:space="preserve"> </w:t>
      </w:r>
      <w:proofErr w:type="spellStart"/>
      <w:r w:rsidRPr="001228C7">
        <w:rPr>
          <w:rFonts w:ascii="Palatino Linotype" w:hAnsi="Palatino Linotype"/>
        </w:rPr>
        <w:t>realitas</w:t>
      </w:r>
      <w:proofErr w:type="spellEnd"/>
      <w:r w:rsidRPr="001228C7">
        <w:rPr>
          <w:rFonts w:ascii="Palatino Linotype" w:hAnsi="Palatino Linotype"/>
        </w:rPr>
        <w:t xml:space="preserve"> yang </w:t>
      </w:r>
      <w:proofErr w:type="spellStart"/>
      <w:r w:rsidRPr="001228C7">
        <w:rPr>
          <w:rFonts w:ascii="Palatino Linotype" w:hAnsi="Palatino Linotype"/>
        </w:rPr>
        <w:t>sesungguhnya</w:t>
      </w:r>
      <w:proofErr w:type="spellEnd"/>
      <w:r w:rsidRPr="001228C7">
        <w:rPr>
          <w:rFonts w:ascii="Palatino Linotype" w:hAnsi="Palatino Linotype"/>
        </w:rPr>
        <w:t xml:space="preserve">. Adapun </w:t>
      </w:r>
      <w:proofErr w:type="spellStart"/>
      <w:r w:rsidRPr="001228C7">
        <w:rPr>
          <w:rFonts w:ascii="Palatino Linotype" w:hAnsi="Palatino Linotype"/>
        </w:rPr>
        <w:t>populasi</w:t>
      </w:r>
      <w:proofErr w:type="spellEnd"/>
      <w:r w:rsidRPr="001228C7">
        <w:rPr>
          <w:rFonts w:ascii="Palatino Linotype" w:hAnsi="Palatino Linotype"/>
        </w:rPr>
        <w:t xml:space="preserve"> yang di </w:t>
      </w:r>
      <w:proofErr w:type="spellStart"/>
      <w:r w:rsidRPr="001228C7">
        <w:rPr>
          <w:rFonts w:ascii="Palatino Linotype" w:hAnsi="Palatino Linotype"/>
        </w:rPr>
        <w:t>jadikan</w:t>
      </w:r>
      <w:proofErr w:type="spellEnd"/>
      <w:r w:rsidRPr="001228C7">
        <w:rPr>
          <w:rFonts w:ascii="Palatino Linotype" w:hAnsi="Palatino Linotype"/>
        </w:rPr>
        <w:t xml:space="preserve"> </w:t>
      </w:r>
      <w:proofErr w:type="spellStart"/>
      <w:r w:rsidRPr="001228C7">
        <w:rPr>
          <w:rFonts w:ascii="Palatino Linotype" w:hAnsi="Palatino Linotype"/>
        </w:rPr>
        <w:t>sebagai</w:t>
      </w:r>
      <w:proofErr w:type="spellEnd"/>
      <w:r w:rsidRPr="001228C7">
        <w:rPr>
          <w:rFonts w:ascii="Palatino Linotype" w:hAnsi="Palatino Linotype"/>
        </w:rPr>
        <w:t xml:space="preserve"> </w:t>
      </w:r>
      <w:proofErr w:type="spellStart"/>
      <w:r w:rsidRPr="001228C7">
        <w:rPr>
          <w:rFonts w:ascii="Palatino Linotype" w:hAnsi="Palatino Linotype"/>
        </w:rPr>
        <w:t>subyek</w:t>
      </w:r>
      <w:proofErr w:type="spellEnd"/>
      <w:r w:rsidRPr="001228C7">
        <w:rPr>
          <w:rFonts w:ascii="Palatino Linotype" w:hAnsi="Palatino Linotype"/>
        </w:rPr>
        <w:t xml:space="preserve"> </w:t>
      </w:r>
      <w:proofErr w:type="spellStart"/>
      <w:r w:rsidRPr="001228C7">
        <w:rPr>
          <w:rFonts w:ascii="Palatino Linotype" w:hAnsi="Palatino Linotype"/>
        </w:rPr>
        <w:t>penelitian</w:t>
      </w:r>
      <w:proofErr w:type="spellEnd"/>
      <w:r w:rsidRPr="001228C7">
        <w:rPr>
          <w:rFonts w:ascii="Palatino Linotype" w:hAnsi="Palatino Linotype"/>
        </w:rPr>
        <w:t xml:space="preserve"> </w:t>
      </w:r>
      <w:proofErr w:type="spellStart"/>
      <w:r w:rsidRPr="001228C7">
        <w:rPr>
          <w:rFonts w:ascii="Palatino Linotype" w:hAnsi="Palatino Linotype"/>
        </w:rPr>
        <w:t>adalah</w:t>
      </w:r>
      <w:proofErr w:type="spellEnd"/>
      <w:r w:rsidRPr="001228C7">
        <w:rPr>
          <w:rFonts w:ascii="Palatino Linotype" w:hAnsi="Palatino Linotype"/>
        </w:rPr>
        <w:t xml:space="preserve"> guru dan </w:t>
      </w:r>
      <w:proofErr w:type="spellStart"/>
      <w:r w:rsidRPr="001228C7">
        <w:rPr>
          <w:rFonts w:ascii="Palatino Linotype" w:hAnsi="Palatino Linotype"/>
        </w:rPr>
        <w:t>siswa</w:t>
      </w:r>
      <w:proofErr w:type="spellEnd"/>
      <w:r w:rsidRPr="001228C7">
        <w:rPr>
          <w:rFonts w:ascii="Palatino Linotype" w:hAnsi="Palatino Linotype"/>
        </w:rPr>
        <w:t xml:space="preserve"> SDN 1 </w:t>
      </w:r>
      <w:proofErr w:type="spellStart"/>
      <w:r w:rsidRPr="001228C7">
        <w:rPr>
          <w:rFonts w:ascii="Palatino Linotype" w:hAnsi="Palatino Linotype"/>
        </w:rPr>
        <w:t>Purwodadi</w:t>
      </w:r>
      <w:proofErr w:type="spellEnd"/>
      <w:r w:rsidRPr="001228C7">
        <w:rPr>
          <w:rFonts w:ascii="Palatino Linotype" w:hAnsi="Palatino Linotype"/>
        </w:rPr>
        <w:t xml:space="preserve"> Dalam. </w:t>
      </w:r>
      <w:proofErr w:type="spellStart"/>
      <w:proofErr w:type="gramStart"/>
      <w:r w:rsidRPr="001228C7">
        <w:rPr>
          <w:rFonts w:ascii="Palatino Linotype" w:hAnsi="Palatino Linotype"/>
        </w:rPr>
        <w:t>Sedangkan</w:t>
      </w:r>
      <w:proofErr w:type="spellEnd"/>
      <w:r w:rsidRPr="001228C7">
        <w:rPr>
          <w:rFonts w:ascii="Palatino Linotype" w:hAnsi="Palatino Linotype"/>
        </w:rPr>
        <w:t xml:space="preserve">  yang</w:t>
      </w:r>
      <w:proofErr w:type="gramEnd"/>
      <w:r w:rsidRPr="001228C7">
        <w:rPr>
          <w:rFonts w:ascii="Palatino Linotype" w:hAnsi="Palatino Linotype"/>
        </w:rPr>
        <w:t xml:space="preserve"> </w:t>
      </w:r>
      <w:proofErr w:type="spellStart"/>
      <w:r w:rsidRPr="001228C7">
        <w:rPr>
          <w:rFonts w:ascii="Palatino Linotype" w:hAnsi="Palatino Linotype"/>
        </w:rPr>
        <w:t>diambil</w:t>
      </w:r>
      <w:proofErr w:type="spellEnd"/>
      <w:r w:rsidRPr="001228C7">
        <w:rPr>
          <w:rFonts w:ascii="Palatino Linotype" w:hAnsi="Palatino Linotype"/>
        </w:rPr>
        <w:t xml:space="preserve"> </w:t>
      </w:r>
      <w:proofErr w:type="spellStart"/>
      <w:r w:rsidRPr="001228C7">
        <w:rPr>
          <w:rFonts w:ascii="Palatino Linotype" w:hAnsi="Palatino Linotype"/>
        </w:rPr>
        <w:t>sebagai</w:t>
      </w:r>
      <w:proofErr w:type="spellEnd"/>
      <w:r w:rsidRPr="001228C7">
        <w:rPr>
          <w:rFonts w:ascii="Palatino Linotype" w:hAnsi="Palatino Linotype"/>
        </w:rPr>
        <w:t xml:space="preserve"> </w:t>
      </w:r>
      <w:proofErr w:type="spellStart"/>
      <w:r w:rsidRPr="001228C7">
        <w:rPr>
          <w:rFonts w:ascii="Palatino Linotype" w:hAnsi="Palatino Linotype"/>
        </w:rPr>
        <w:t>sampel</w:t>
      </w:r>
      <w:proofErr w:type="spellEnd"/>
      <w:r w:rsidRPr="001228C7">
        <w:rPr>
          <w:rFonts w:ascii="Palatino Linotype" w:hAnsi="Palatino Linotype"/>
        </w:rPr>
        <w:t xml:space="preserve"> </w:t>
      </w:r>
      <w:proofErr w:type="spellStart"/>
      <w:r w:rsidRPr="001228C7">
        <w:rPr>
          <w:rFonts w:ascii="Palatino Linotype" w:hAnsi="Palatino Linotype"/>
        </w:rPr>
        <w:t>adalah</w:t>
      </w:r>
      <w:proofErr w:type="spellEnd"/>
      <w:r w:rsidRPr="001228C7">
        <w:rPr>
          <w:rFonts w:ascii="Palatino Linotype" w:hAnsi="Palatino Linotype"/>
        </w:rPr>
        <w:t xml:space="preserve"> guru </w:t>
      </w:r>
      <w:proofErr w:type="spellStart"/>
      <w:r w:rsidRPr="001228C7">
        <w:rPr>
          <w:rFonts w:ascii="Palatino Linotype" w:hAnsi="Palatino Linotype"/>
        </w:rPr>
        <w:t>wali</w:t>
      </w:r>
      <w:proofErr w:type="spellEnd"/>
      <w:r w:rsidRPr="001228C7">
        <w:rPr>
          <w:rFonts w:ascii="Palatino Linotype" w:hAnsi="Palatino Linotype"/>
        </w:rPr>
        <w:t xml:space="preserve"> </w:t>
      </w:r>
      <w:proofErr w:type="spellStart"/>
      <w:r w:rsidRPr="001228C7">
        <w:rPr>
          <w:rFonts w:ascii="Palatino Linotype" w:hAnsi="Palatino Linotype"/>
        </w:rPr>
        <w:t>kelas</w:t>
      </w:r>
      <w:proofErr w:type="spellEnd"/>
      <w:r w:rsidRPr="001228C7">
        <w:rPr>
          <w:rFonts w:ascii="Palatino Linotype" w:hAnsi="Palatino Linotype"/>
        </w:rPr>
        <w:t xml:space="preserve"> dan </w:t>
      </w:r>
      <w:proofErr w:type="spellStart"/>
      <w:r w:rsidRPr="001228C7">
        <w:rPr>
          <w:rFonts w:ascii="Palatino Linotype" w:hAnsi="Palatino Linotype"/>
        </w:rPr>
        <w:t>siswa</w:t>
      </w:r>
      <w:proofErr w:type="spellEnd"/>
      <w:r w:rsidRPr="001228C7">
        <w:rPr>
          <w:rFonts w:ascii="Palatino Linotype" w:hAnsi="Palatino Linotype"/>
        </w:rPr>
        <w:t xml:space="preserve"> </w:t>
      </w:r>
      <w:proofErr w:type="spellStart"/>
      <w:r w:rsidRPr="001228C7">
        <w:rPr>
          <w:rFonts w:ascii="Palatino Linotype" w:hAnsi="Palatino Linotype"/>
        </w:rPr>
        <w:t>kelas</w:t>
      </w:r>
      <w:proofErr w:type="spellEnd"/>
      <w:r w:rsidRPr="001228C7">
        <w:rPr>
          <w:rFonts w:ascii="Palatino Linotype" w:hAnsi="Palatino Linotype"/>
        </w:rPr>
        <w:t xml:space="preserve"> 5.A SDN 1 </w:t>
      </w:r>
      <w:proofErr w:type="spellStart"/>
      <w:r w:rsidRPr="001228C7">
        <w:rPr>
          <w:rFonts w:ascii="Palatino Linotype" w:hAnsi="Palatino Linotype"/>
        </w:rPr>
        <w:t>Purwodadi</w:t>
      </w:r>
      <w:proofErr w:type="spellEnd"/>
      <w:r w:rsidRPr="001228C7">
        <w:rPr>
          <w:rFonts w:ascii="Palatino Linotype" w:hAnsi="Palatino Linotype"/>
        </w:rPr>
        <w:t xml:space="preserve"> Dalam </w:t>
      </w:r>
      <w:proofErr w:type="spellStart"/>
      <w:r w:rsidRPr="001228C7">
        <w:rPr>
          <w:rFonts w:ascii="Palatino Linotype" w:hAnsi="Palatino Linotype"/>
        </w:rPr>
        <w:t>kecamatan</w:t>
      </w:r>
      <w:proofErr w:type="spellEnd"/>
      <w:r w:rsidRPr="001228C7">
        <w:rPr>
          <w:rFonts w:ascii="Palatino Linotype" w:hAnsi="Palatino Linotype"/>
        </w:rPr>
        <w:t xml:space="preserve"> Tanjung Sari.</w:t>
      </w:r>
    </w:p>
    <w:p w14:paraId="706431BF" w14:textId="77777777" w:rsidR="00951AEA" w:rsidRPr="00015E04" w:rsidRDefault="00951AEA" w:rsidP="00015E04">
      <w:pPr>
        <w:tabs>
          <w:tab w:val="left" w:pos="0"/>
        </w:tabs>
        <w:spacing w:after="0"/>
        <w:jc w:val="both"/>
        <w:rPr>
          <w:rFonts w:ascii="Palatino Linotype" w:hAnsi="Palatino Linotype"/>
          <w:szCs w:val="24"/>
        </w:rPr>
      </w:pPr>
    </w:p>
    <w:p w14:paraId="462EF1A9" w14:textId="77777777" w:rsidR="001C54D8" w:rsidRPr="00015E04" w:rsidRDefault="001C54D8" w:rsidP="00015E04">
      <w:pPr>
        <w:pStyle w:val="BodyText"/>
        <w:tabs>
          <w:tab w:val="left" w:pos="0"/>
        </w:tabs>
        <w:spacing w:before="1"/>
        <w:ind w:right="451"/>
        <w:jc w:val="both"/>
        <w:rPr>
          <w:rFonts w:ascii="Palatino Linotype" w:hAnsi="Palatino Linotype"/>
        </w:rPr>
      </w:pPr>
      <w:r w:rsidRPr="00015E04">
        <w:rPr>
          <w:rFonts w:ascii="Palatino Linotype" w:hAnsi="Palatino Linotype"/>
          <w:b/>
          <w:bCs/>
        </w:rPr>
        <w:t>3.  HASIL DAN PEMBAHASAN</w:t>
      </w:r>
    </w:p>
    <w:p w14:paraId="2F173D8B" w14:textId="0277CFC0" w:rsidR="001228C7" w:rsidRPr="001228C7" w:rsidRDefault="001228C7" w:rsidP="001228C7">
      <w:pPr>
        <w:spacing w:line="276" w:lineRule="auto"/>
        <w:jc w:val="both"/>
        <w:rPr>
          <w:rFonts w:ascii="Palatino Linotype" w:hAnsi="Palatino Linotype"/>
          <w:szCs w:val="24"/>
        </w:rPr>
      </w:pPr>
      <w:r w:rsidRPr="001228C7">
        <w:rPr>
          <w:rFonts w:ascii="Palatino Linotype" w:hAnsi="Palatino Linotype"/>
          <w:szCs w:val="24"/>
        </w:rPr>
        <w:t xml:space="preserve">Dalam </w:t>
      </w:r>
      <w:proofErr w:type="spellStart"/>
      <w:r w:rsidRPr="001228C7">
        <w:rPr>
          <w:rFonts w:ascii="Palatino Linotype" w:hAnsi="Palatino Linotype"/>
          <w:szCs w:val="24"/>
        </w:rPr>
        <w:t>upaya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mendukung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proofErr w:type="gramStart"/>
      <w:r w:rsidRPr="001228C7">
        <w:rPr>
          <w:rFonts w:ascii="Palatino Linotype" w:hAnsi="Palatino Linotype"/>
          <w:szCs w:val="24"/>
        </w:rPr>
        <w:t>mencapai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keberhasilan</w:t>
      </w:r>
      <w:proofErr w:type="spellEnd"/>
      <w:proofErr w:type="gramEnd"/>
      <w:r w:rsidRPr="001228C7">
        <w:rPr>
          <w:rFonts w:ascii="Palatino Linotype" w:hAnsi="Palatino Linotype"/>
          <w:szCs w:val="24"/>
        </w:rPr>
        <w:t xml:space="preserve"> </w:t>
      </w:r>
      <w:proofErr w:type="spellStart"/>
      <w:r w:rsidRPr="001228C7">
        <w:rPr>
          <w:rFonts w:ascii="Palatino Linotype" w:hAnsi="Palatino Linotype"/>
          <w:szCs w:val="24"/>
        </w:rPr>
        <w:t>kegiatan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belajar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mengajar</w:t>
      </w:r>
      <w:proofErr w:type="spellEnd"/>
      <w:r w:rsidRPr="001228C7">
        <w:rPr>
          <w:rFonts w:ascii="Palatino Linotype" w:hAnsi="Palatino Linotype"/>
          <w:szCs w:val="24"/>
        </w:rPr>
        <w:t xml:space="preserve"> di SDN 1 </w:t>
      </w:r>
      <w:proofErr w:type="spellStart"/>
      <w:r w:rsidRPr="001228C7">
        <w:rPr>
          <w:rFonts w:ascii="Palatino Linotype" w:hAnsi="Palatino Linotype"/>
          <w:szCs w:val="24"/>
        </w:rPr>
        <w:t>Purwodadi</w:t>
      </w:r>
      <w:proofErr w:type="spellEnd"/>
      <w:r w:rsidRPr="001228C7">
        <w:rPr>
          <w:rFonts w:ascii="Palatino Linotype" w:hAnsi="Palatino Linotype"/>
          <w:szCs w:val="24"/>
        </w:rPr>
        <w:t xml:space="preserve"> Dalam </w:t>
      </w:r>
      <w:proofErr w:type="spellStart"/>
      <w:r w:rsidRPr="001228C7">
        <w:rPr>
          <w:rFonts w:ascii="Palatino Linotype" w:hAnsi="Palatino Linotype"/>
          <w:szCs w:val="24"/>
        </w:rPr>
        <w:t>dilakukan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berbagai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kebijakan</w:t>
      </w:r>
      <w:proofErr w:type="spellEnd"/>
      <w:r w:rsidRPr="001228C7">
        <w:rPr>
          <w:rFonts w:ascii="Palatino Linotype" w:hAnsi="Palatino Linotype"/>
          <w:szCs w:val="24"/>
        </w:rPr>
        <w:t xml:space="preserve"> oleh </w:t>
      </w:r>
      <w:proofErr w:type="spellStart"/>
      <w:r w:rsidRPr="001228C7">
        <w:rPr>
          <w:rFonts w:ascii="Palatino Linotype" w:hAnsi="Palatino Linotype"/>
          <w:szCs w:val="24"/>
        </w:rPr>
        <w:t>sekolah</w:t>
      </w:r>
      <w:proofErr w:type="spellEnd"/>
      <w:r w:rsidRPr="001228C7">
        <w:rPr>
          <w:rFonts w:ascii="Palatino Linotype" w:hAnsi="Palatino Linotype"/>
          <w:szCs w:val="24"/>
        </w:rPr>
        <w:t xml:space="preserve">. Dalam </w:t>
      </w:r>
      <w:proofErr w:type="spellStart"/>
      <w:r w:rsidRPr="001228C7">
        <w:rPr>
          <w:rFonts w:ascii="Palatino Linotype" w:hAnsi="Palatino Linotype"/>
          <w:szCs w:val="24"/>
        </w:rPr>
        <w:t>pelaksanaan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kebijakan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tersebut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sekolah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menjalin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kerjasama</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baik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antara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kepala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sekolah</w:t>
      </w:r>
      <w:proofErr w:type="spellEnd"/>
      <w:r w:rsidRPr="001228C7">
        <w:rPr>
          <w:rFonts w:ascii="Palatino Linotype" w:hAnsi="Palatino Linotype"/>
          <w:szCs w:val="24"/>
        </w:rPr>
        <w:t xml:space="preserve">, guru, </w:t>
      </w:r>
      <w:proofErr w:type="spellStart"/>
      <w:r w:rsidRPr="001228C7">
        <w:rPr>
          <w:rFonts w:ascii="Palatino Linotype" w:hAnsi="Palatino Linotype"/>
          <w:szCs w:val="24"/>
        </w:rPr>
        <w:t>karyawan</w:t>
      </w:r>
      <w:proofErr w:type="spellEnd"/>
      <w:r w:rsidRPr="001228C7">
        <w:rPr>
          <w:rFonts w:ascii="Palatino Linotype" w:hAnsi="Palatino Linotype"/>
          <w:szCs w:val="24"/>
        </w:rPr>
        <w:t xml:space="preserve">, orang </w:t>
      </w:r>
      <w:proofErr w:type="spellStart"/>
      <w:r w:rsidRPr="001228C7">
        <w:rPr>
          <w:rFonts w:ascii="Palatino Linotype" w:hAnsi="Palatino Linotype"/>
          <w:szCs w:val="24"/>
        </w:rPr>
        <w:t>tua</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komite</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sekolah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Berbagai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kebijakan</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dilakukan</w:t>
      </w:r>
      <w:proofErr w:type="spellEnd"/>
      <w:r w:rsidRPr="001228C7">
        <w:rPr>
          <w:rFonts w:ascii="Palatino Linotype" w:hAnsi="Palatino Linotype"/>
          <w:szCs w:val="24"/>
        </w:rPr>
        <w:t xml:space="preserve"> SDN 1 </w:t>
      </w:r>
      <w:proofErr w:type="spellStart"/>
      <w:r w:rsidRPr="001228C7">
        <w:rPr>
          <w:rFonts w:ascii="Palatino Linotype" w:hAnsi="Palatino Linotype"/>
          <w:szCs w:val="24"/>
        </w:rPr>
        <w:t>Purwodadi</w:t>
      </w:r>
      <w:proofErr w:type="spellEnd"/>
      <w:r w:rsidRPr="001228C7">
        <w:rPr>
          <w:rFonts w:ascii="Palatino Linotype" w:hAnsi="Palatino Linotype"/>
          <w:szCs w:val="24"/>
        </w:rPr>
        <w:t xml:space="preserve"> Dalam </w:t>
      </w:r>
      <w:proofErr w:type="spellStart"/>
      <w:r w:rsidRPr="001228C7">
        <w:rPr>
          <w:rFonts w:ascii="Palatino Linotype" w:hAnsi="Palatino Linotype"/>
          <w:szCs w:val="24"/>
        </w:rPr>
        <w:t>tersebut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adalah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sebagai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berikut</w:t>
      </w:r>
      <w:proofErr w:type="spellEnd"/>
      <w:r w:rsidRPr="001228C7">
        <w:rPr>
          <w:rFonts w:ascii="Palatino Linotype" w:hAnsi="Palatino Linotype"/>
          <w:szCs w:val="24"/>
        </w:rPr>
        <w:t xml:space="preserve">. Tabel </w:t>
      </w:r>
      <w:proofErr w:type="spellStart"/>
      <w:r w:rsidRPr="001228C7">
        <w:rPr>
          <w:rFonts w:ascii="Palatino Linotype" w:hAnsi="Palatino Linotype"/>
          <w:szCs w:val="24"/>
        </w:rPr>
        <w:t>Wawancara</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Observasi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Mengenai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Manajemen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Pendidik</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Didik SDN 1 </w:t>
      </w:r>
      <w:proofErr w:type="spellStart"/>
      <w:r w:rsidRPr="001228C7">
        <w:rPr>
          <w:rFonts w:ascii="Palatino Linotype" w:hAnsi="Palatino Linotype"/>
          <w:szCs w:val="24"/>
        </w:rPr>
        <w:t>Purwodadi</w:t>
      </w:r>
      <w:proofErr w:type="spellEnd"/>
      <w:r w:rsidRPr="001228C7">
        <w:rPr>
          <w:rFonts w:ascii="Palatino Linotype" w:hAnsi="Palatino Linotype"/>
          <w:szCs w:val="24"/>
        </w:rPr>
        <w:t xml:space="preserve"> Dalam </w:t>
      </w:r>
      <w:proofErr w:type="spellStart"/>
      <w:r w:rsidRPr="001228C7">
        <w:rPr>
          <w:rFonts w:ascii="Palatino Linotype" w:hAnsi="Palatino Linotype"/>
          <w:szCs w:val="24"/>
        </w:rPr>
        <w:t>Kecamatan</w:t>
      </w:r>
      <w:proofErr w:type="spellEnd"/>
      <w:r w:rsidRPr="001228C7">
        <w:rPr>
          <w:rFonts w:ascii="Palatino Linotype" w:hAnsi="Palatino Linotype"/>
          <w:szCs w:val="24"/>
        </w:rPr>
        <w:t xml:space="preserve"> Tanjung Sari </w:t>
      </w:r>
    </w:p>
    <w:p w14:paraId="29A0C9ED" w14:textId="77777777" w:rsidR="001228C7" w:rsidRPr="001228C7" w:rsidRDefault="001228C7" w:rsidP="001228C7">
      <w:pPr>
        <w:spacing w:after="0" w:line="276" w:lineRule="auto"/>
        <w:jc w:val="center"/>
        <w:rPr>
          <w:rFonts w:ascii="Palatino Linotype" w:hAnsi="Palatino Linotype"/>
          <w:b/>
          <w:bCs/>
          <w:szCs w:val="24"/>
        </w:rPr>
      </w:pPr>
      <w:r w:rsidRPr="001228C7">
        <w:rPr>
          <w:rFonts w:ascii="Palatino Linotype" w:hAnsi="Palatino Linotype"/>
          <w:b/>
          <w:bCs/>
          <w:szCs w:val="24"/>
        </w:rPr>
        <w:t>Table 1</w:t>
      </w:r>
    </w:p>
    <w:p w14:paraId="000612F9" w14:textId="4969A46F" w:rsidR="001228C7" w:rsidRPr="001228C7" w:rsidRDefault="001228C7" w:rsidP="001228C7">
      <w:pPr>
        <w:spacing w:after="0" w:line="276" w:lineRule="auto"/>
        <w:jc w:val="center"/>
        <w:rPr>
          <w:rFonts w:ascii="Palatino Linotype" w:hAnsi="Palatino Linotype"/>
          <w:b/>
          <w:bCs/>
          <w:szCs w:val="24"/>
        </w:rPr>
      </w:pPr>
      <w:proofErr w:type="spellStart"/>
      <w:r w:rsidRPr="001228C7">
        <w:rPr>
          <w:rFonts w:ascii="Palatino Linotype" w:hAnsi="Palatino Linotype"/>
          <w:b/>
          <w:bCs/>
          <w:szCs w:val="24"/>
        </w:rPr>
        <w:t>Wawancara</w:t>
      </w:r>
      <w:proofErr w:type="spellEnd"/>
      <w:r w:rsidRPr="001228C7">
        <w:rPr>
          <w:rFonts w:ascii="Palatino Linotype" w:hAnsi="Palatino Linotype"/>
          <w:b/>
          <w:bCs/>
          <w:szCs w:val="24"/>
        </w:rPr>
        <w:t xml:space="preserve"> dan </w:t>
      </w:r>
      <w:proofErr w:type="spellStart"/>
      <w:r w:rsidRPr="001228C7">
        <w:rPr>
          <w:rFonts w:ascii="Palatino Linotype" w:hAnsi="Palatino Linotype"/>
          <w:b/>
          <w:bCs/>
          <w:szCs w:val="24"/>
        </w:rPr>
        <w:t>Observasi</w:t>
      </w:r>
      <w:proofErr w:type="spellEnd"/>
    </w:p>
    <w:tbl>
      <w:tblPr>
        <w:tblStyle w:val="TableGrid"/>
        <w:tblW w:w="0" w:type="auto"/>
        <w:tblLook w:val="04A0" w:firstRow="1" w:lastRow="0" w:firstColumn="1" w:lastColumn="0" w:noHBand="0" w:noVBand="1"/>
      </w:tblPr>
      <w:tblGrid>
        <w:gridCol w:w="550"/>
        <w:gridCol w:w="3400"/>
        <w:gridCol w:w="5300"/>
      </w:tblGrid>
      <w:tr w:rsidR="001228C7" w:rsidRPr="001228C7" w14:paraId="45B57468" w14:textId="77777777" w:rsidTr="00EF14B4">
        <w:tc>
          <w:tcPr>
            <w:tcW w:w="542" w:type="dxa"/>
          </w:tcPr>
          <w:p w14:paraId="04128BFD" w14:textId="77777777" w:rsidR="001228C7" w:rsidRPr="001228C7" w:rsidRDefault="001228C7" w:rsidP="001228C7">
            <w:pPr>
              <w:spacing w:line="276" w:lineRule="auto"/>
              <w:jc w:val="center"/>
              <w:rPr>
                <w:rFonts w:ascii="Palatino Linotype" w:hAnsi="Palatino Linotype"/>
                <w:b/>
                <w:bCs/>
                <w:sz w:val="24"/>
                <w:szCs w:val="24"/>
              </w:rPr>
            </w:pPr>
            <w:r w:rsidRPr="001228C7">
              <w:rPr>
                <w:rFonts w:ascii="Palatino Linotype" w:hAnsi="Palatino Linotype"/>
                <w:b/>
                <w:bCs/>
                <w:sz w:val="24"/>
                <w:szCs w:val="24"/>
              </w:rPr>
              <w:t>No</w:t>
            </w:r>
          </w:p>
        </w:tc>
        <w:tc>
          <w:tcPr>
            <w:tcW w:w="3400" w:type="dxa"/>
          </w:tcPr>
          <w:p w14:paraId="56911EDC" w14:textId="77777777" w:rsidR="001228C7" w:rsidRPr="001228C7" w:rsidRDefault="001228C7" w:rsidP="001228C7">
            <w:pPr>
              <w:spacing w:line="276" w:lineRule="auto"/>
              <w:jc w:val="center"/>
              <w:rPr>
                <w:rFonts w:ascii="Palatino Linotype" w:hAnsi="Palatino Linotype"/>
                <w:b/>
                <w:bCs/>
                <w:sz w:val="24"/>
                <w:szCs w:val="24"/>
              </w:rPr>
            </w:pPr>
            <w:proofErr w:type="spellStart"/>
            <w:r w:rsidRPr="001228C7">
              <w:rPr>
                <w:rFonts w:ascii="Palatino Linotype" w:hAnsi="Palatino Linotype"/>
                <w:b/>
                <w:bCs/>
                <w:sz w:val="24"/>
                <w:szCs w:val="24"/>
              </w:rPr>
              <w:t>Pertanyaan</w:t>
            </w:r>
            <w:proofErr w:type="spellEnd"/>
          </w:p>
        </w:tc>
        <w:tc>
          <w:tcPr>
            <w:tcW w:w="5300" w:type="dxa"/>
          </w:tcPr>
          <w:p w14:paraId="1859BD07" w14:textId="77777777" w:rsidR="001228C7" w:rsidRPr="001228C7" w:rsidRDefault="001228C7" w:rsidP="001228C7">
            <w:pPr>
              <w:spacing w:line="276" w:lineRule="auto"/>
              <w:jc w:val="center"/>
              <w:rPr>
                <w:rFonts w:ascii="Palatino Linotype" w:hAnsi="Palatino Linotype"/>
                <w:b/>
                <w:bCs/>
                <w:sz w:val="24"/>
                <w:szCs w:val="24"/>
              </w:rPr>
            </w:pPr>
            <w:proofErr w:type="spellStart"/>
            <w:r w:rsidRPr="001228C7">
              <w:rPr>
                <w:rFonts w:ascii="Palatino Linotype" w:hAnsi="Palatino Linotype"/>
                <w:b/>
                <w:bCs/>
                <w:sz w:val="24"/>
                <w:szCs w:val="24"/>
              </w:rPr>
              <w:t>Jawaban</w:t>
            </w:r>
            <w:proofErr w:type="spellEnd"/>
          </w:p>
        </w:tc>
      </w:tr>
      <w:tr w:rsidR="001228C7" w:rsidRPr="001228C7" w14:paraId="114FEEDF" w14:textId="77777777" w:rsidTr="00EF14B4">
        <w:tc>
          <w:tcPr>
            <w:tcW w:w="542" w:type="dxa"/>
          </w:tcPr>
          <w:p w14:paraId="5D3FA2D4"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1</w:t>
            </w:r>
          </w:p>
        </w:tc>
        <w:tc>
          <w:tcPr>
            <w:tcW w:w="3400" w:type="dxa"/>
          </w:tcPr>
          <w:p w14:paraId="6D56922E"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Kurikulum</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apa</w:t>
            </w:r>
            <w:proofErr w:type="spellEnd"/>
            <w:r w:rsidRPr="001228C7">
              <w:rPr>
                <w:rFonts w:ascii="Palatino Linotype" w:hAnsi="Palatino Linotype"/>
                <w:sz w:val="24"/>
                <w:szCs w:val="24"/>
              </w:rPr>
              <w:t xml:space="preserve"> yang </w:t>
            </w:r>
            <w:proofErr w:type="spellStart"/>
            <w:r w:rsidRPr="001228C7">
              <w:rPr>
                <w:rFonts w:ascii="Palatino Linotype" w:hAnsi="Palatino Linotype"/>
                <w:sz w:val="24"/>
                <w:szCs w:val="24"/>
              </w:rPr>
              <w:t>dipakai</w:t>
            </w:r>
            <w:proofErr w:type="spellEnd"/>
            <w:r w:rsidRPr="001228C7">
              <w:rPr>
                <w:rFonts w:ascii="Palatino Linotype" w:hAnsi="Palatino Linotype"/>
                <w:sz w:val="24"/>
                <w:szCs w:val="24"/>
              </w:rPr>
              <w:t xml:space="preserve"> di SDN 1 </w:t>
            </w:r>
            <w:proofErr w:type="spellStart"/>
            <w:r w:rsidRPr="001228C7">
              <w:rPr>
                <w:rFonts w:ascii="Palatino Linotype" w:hAnsi="Palatino Linotype"/>
                <w:sz w:val="24"/>
                <w:szCs w:val="24"/>
              </w:rPr>
              <w:t>Purwodadi</w:t>
            </w:r>
            <w:proofErr w:type="spellEnd"/>
            <w:r w:rsidRPr="001228C7">
              <w:rPr>
                <w:rFonts w:ascii="Palatino Linotype" w:hAnsi="Palatino Linotype"/>
                <w:sz w:val="24"/>
                <w:szCs w:val="24"/>
              </w:rPr>
              <w:t xml:space="preserve"> </w:t>
            </w:r>
            <w:proofErr w:type="gramStart"/>
            <w:r w:rsidRPr="001228C7">
              <w:rPr>
                <w:rFonts w:ascii="Palatino Linotype" w:hAnsi="Palatino Linotype"/>
                <w:sz w:val="24"/>
                <w:szCs w:val="24"/>
              </w:rPr>
              <w:t>Dalam ?</w:t>
            </w:r>
            <w:proofErr w:type="gramEnd"/>
          </w:p>
        </w:tc>
        <w:tc>
          <w:tcPr>
            <w:tcW w:w="5300" w:type="dxa"/>
          </w:tcPr>
          <w:p w14:paraId="2D32CF85"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Kurikulum</w:t>
            </w:r>
            <w:proofErr w:type="spellEnd"/>
            <w:r w:rsidRPr="001228C7">
              <w:rPr>
                <w:rFonts w:ascii="Palatino Linotype" w:hAnsi="Palatino Linotype"/>
                <w:sz w:val="24"/>
                <w:szCs w:val="24"/>
              </w:rPr>
              <w:t xml:space="preserve"> k-13</w:t>
            </w:r>
          </w:p>
        </w:tc>
      </w:tr>
      <w:tr w:rsidR="001228C7" w:rsidRPr="001228C7" w14:paraId="6AA379D6" w14:textId="77777777" w:rsidTr="00EF14B4">
        <w:tc>
          <w:tcPr>
            <w:tcW w:w="542" w:type="dxa"/>
          </w:tcPr>
          <w:p w14:paraId="428B946A"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2</w:t>
            </w:r>
          </w:p>
        </w:tc>
        <w:tc>
          <w:tcPr>
            <w:tcW w:w="3400" w:type="dxa"/>
          </w:tcPr>
          <w:p w14:paraId="7FC97135"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Bagaimana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mekanisme</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penerimaan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baru</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berapa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kuota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baru</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setiap</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tahun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ajaran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baru</w:t>
            </w:r>
            <w:proofErr w:type="spellEnd"/>
            <w:r w:rsidRPr="001228C7">
              <w:rPr>
                <w:rFonts w:ascii="Palatino Linotype" w:hAnsi="Palatino Linotype"/>
                <w:sz w:val="24"/>
                <w:szCs w:val="24"/>
              </w:rPr>
              <w:t>?</w:t>
            </w:r>
          </w:p>
        </w:tc>
        <w:tc>
          <w:tcPr>
            <w:tcW w:w="5300" w:type="dxa"/>
          </w:tcPr>
          <w:p w14:paraId="6E090220"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Mekanisme</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penerimaan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baru</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mengikuti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Juknis</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tahun</w:t>
            </w:r>
            <w:proofErr w:type="spellEnd"/>
            <w:r w:rsidRPr="001228C7">
              <w:rPr>
                <w:rFonts w:ascii="Palatino Linotype" w:hAnsi="Palatino Linotype"/>
                <w:sz w:val="24"/>
                <w:szCs w:val="24"/>
              </w:rPr>
              <w:t xml:space="preserve"> 2022 </w:t>
            </w:r>
            <w:proofErr w:type="spellStart"/>
            <w:r w:rsidRPr="001228C7">
              <w:rPr>
                <w:rFonts w:ascii="Palatino Linotype" w:hAnsi="Palatino Linotype"/>
                <w:sz w:val="24"/>
                <w:szCs w:val="24"/>
              </w:rPr>
              <w:t>yaitu</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melalui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zonasi</w:t>
            </w:r>
            <w:proofErr w:type="spellEnd"/>
            <w:r w:rsidRPr="001228C7">
              <w:rPr>
                <w:rFonts w:ascii="Palatino Linotype" w:hAnsi="Palatino Linotype"/>
                <w:sz w:val="24"/>
                <w:szCs w:val="24"/>
              </w:rPr>
              <w:t xml:space="preserve">: 1) Zona lingkungan,2) Zona </w:t>
            </w:r>
            <w:proofErr w:type="spellStart"/>
            <w:r w:rsidRPr="001228C7">
              <w:rPr>
                <w:rFonts w:ascii="Palatino Linotype" w:hAnsi="Palatino Linotype"/>
                <w:sz w:val="24"/>
                <w:szCs w:val="24"/>
              </w:rPr>
              <w:t>afirmasi</w:t>
            </w:r>
            <w:proofErr w:type="spellEnd"/>
            <w:r w:rsidRPr="001228C7">
              <w:rPr>
                <w:rFonts w:ascii="Palatino Linotype" w:hAnsi="Palatino Linotype"/>
                <w:sz w:val="24"/>
                <w:szCs w:val="24"/>
              </w:rPr>
              <w:t xml:space="preserve">, 3) Zona </w:t>
            </w:r>
            <w:proofErr w:type="spellStart"/>
            <w:r w:rsidRPr="001228C7">
              <w:rPr>
                <w:rFonts w:ascii="Palatino Linotype" w:hAnsi="Palatino Linotype"/>
                <w:sz w:val="24"/>
                <w:szCs w:val="24"/>
              </w:rPr>
              <w:t>prestasi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akademik</w:t>
            </w:r>
            <w:proofErr w:type="spellEnd"/>
            <w:r w:rsidRPr="001228C7">
              <w:rPr>
                <w:rFonts w:ascii="Palatino Linotype" w:hAnsi="Palatino Linotype"/>
                <w:sz w:val="24"/>
                <w:szCs w:val="24"/>
              </w:rPr>
              <w:t xml:space="preserve">, dan 4) </w:t>
            </w:r>
            <w:proofErr w:type="spellStart"/>
            <w:r w:rsidRPr="001228C7">
              <w:rPr>
                <w:rFonts w:ascii="Palatino Linotype" w:hAnsi="Palatino Linotype"/>
                <w:sz w:val="24"/>
                <w:szCs w:val="24"/>
              </w:rPr>
              <w:t>Pindahan</w:t>
            </w:r>
            <w:proofErr w:type="spellEnd"/>
            <w:r w:rsidRPr="001228C7">
              <w:rPr>
                <w:rFonts w:ascii="Palatino Linotype" w:hAnsi="Palatino Linotype"/>
                <w:sz w:val="24"/>
                <w:szCs w:val="24"/>
              </w:rPr>
              <w:t xml:space="preserve">. Adapun </w:t>
            </w:r>
            <w:proofErr w:type="spellStart"/>
            <w:r w:rsidRPr="001228C7">
              <w:rPr>
                <w:rFonts w:ascii="Palatino Linotype" w:hAnsi="Palatino Linotype"/>
                <w:sz w:val="24"/>
                <w:szCs w:val="24"/>
              </w:rPr>
              <w:t>kuota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atau</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daya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tampung</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baru</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adalah</w:t>
            </w:r>
            <w:proofErr w:type="spellEnd"/>
            <w:r w:rsidRPr="001228C7">
              <w:rPr>
                <w:rFonts w:ascii="Palatino Linotype" w:hAnsi="Palatino Linotype"/>
                <w:sz w:val="24"/>
                <w:szCs w:val="24"/>
              </w:rPr>
              <w:t xml:space="preserve"> 40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bahkan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lebih</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setiap</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tahun</w:t>
            </w:r>
            <w:proofErr w:type="spellEnd"/>
            <w:r w:rsidRPr="001228C7">
              <w:rPr>
                <w:rFonts w:ascii="Palatino Linotype" w:hAnsi="Palatino Linotype"/>
                <w:sz w:val="24"/>
                <w:szCs w:val="24"/>
              </w:rPr>
              <w:t>.</w:t>
            </w:r>
          </w:p>
        </w:tc>
      </w:tr>
      <w:tr w:rsidR="001228C7" w:rsidRPr="001228C7" w14:paraId="5DF291F0" w14:textId="77777777" w:rsidTr="00EF14B4">
        <w:tc>
          <w:tcPr>
            <w:tcW w:w="542" w:type="dxa"/>
          </w:tcPr>
          <w:p w14:paraId="1C85FC75"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3</w:t>
            </w:r>
          </w:p>
        </w:tc>
        <w:tc>
          <w:tcPr>
            <w:tcW w:w="3400" w:type="dxa"/>
          </w:tcPr>
          <w:p w14:paraId="5B32D5B1"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Bagaimana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antusias</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terhadap</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sarana</w:t>
            </w:r>
            <w:proofErr w:type="spellEnd"/>
            <w:r w:rsidRPr="001228C7">
              <w:rPr>
                <w:rFonts w:ascii="Palatino Linotype" w:hAnsi="Palatino Linotype"/>
                <w:sz w:val="24"/>
                <w:szCs w:val="24"/>
              </w:rPr>
              <w:t xml:space="preserve"> yang </w:t>
            </w:r>
            <w:proofErr w:type="spellStart"/>
            <w:r w:rsidRPr="001228C7">
              <w:rPr>
                <w:rFonts w:ascii="Palatino Linotype" w:hAnsi="Palatino Linotype"/>
                <w:sz w:val="24"/>
                <w:szCs w:val="24"/>
              </w:rPr>
              <w:t>tersedia</w:t>
            </w:r>
            <w:proofErr w:type="spellEnd"/>
            <w:r w:rsidRPr="001228C7">
              <w:rPr>
                <w:rFonts w:ascii="Palatino Linotype" w:hAnsi="Palatino Linotype"/>
                <w:sz w:val="24"/>
                <w:szCs w:val="24"/>
              </w:rPr>
              <w:t xml:space="preserve"> di SDN 1 </w:t>
            </w:r>
            <w:proofErr w:type="spellStart"/>
            <w:r w:rsidRPr="001228C7">
              <w:rPr>
                <w:rFonts w:ascii="Palatino Linotype" w:hAnsi="Palatino Linotype"/>
                <w:sz w:val="24"/>
                <w:szCs w:val="24"/>
              </w:rPr>
              <w:t>Purwodadi</w:t>
            </w:r>
            <w:proofErr w:type="spellEnd"/>
            <w:r w:rsidRPr="001228C7">
              <w:rPr>
                <w:rFonts w:ascii="Palatino Linotype" w:hAnsi="Palatino Linotype"/>
                <w:sz w:val="24"/>
                <w:szCs w:val="24"/>
              </w:rPr>
              <w:t xml:space="preserve"> </w:t>
            </w:r>
            <w:proofErr w:type="gramStart"/>
            <w:r w:rsidRPr="001228C7">
              <w:rPr>
                <w:rFonts w:ascii="Palatino Linotype" w:hAnsi="Palatino Linotype"/>
                <w:sz w:val="24"/>
                <w:szCs w:val="24"/>
              </w:rPr>
              <w:t>Dalam ?</w:t>
            </w:r>
            <w:proofErr w:type="gramEnd"/>
          </w:p>
        </w:tc>
        <w:tc>
          <w:tcPr>
            <w:tcW w:w="5300" w:type="dxa"/>
          </w:tcPr>
          <w:p w14:paraId="483CC230"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 xml:space="preserve"> sangat </w:t>
            </w:r>
            <w:proofErr w:type="spellStart"/>
            <w:r w:rsidRPr="001228C7">
              <w:rPr>
                <w:rFonts w:ascii="Palatino Linotype" w:hAnsi="Palatino Linotype"/>
                <w:sz w:val="24"/>
                <w:szCs w:val="24"/>
              </w:rPr>
              <w:t>senang</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dengan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sarana</w:t>
            </w:r>
            <w:proofErr w:type="spellEnd"/>
            <w:r w:rsidRPr="001228C7">
              <w:rPr>
                <w:rFonts w:ascii="Palatino Linotype" w:hAnsi="Palatino Linotype"/>
                <w:sz w:val="24"/>
                <w:szCs w:val="24"/>
              </w:rPr>
              <w:t xml:space="preserve"> yang </w:t>
            </w:r>
            <w:proofErr w:type="spellStart"/>
            <w:r w:rsidRPr="001228C7">
              <w:rPr>
                <w:rFonts w:ascii="Palatino Linotype" w:hAnsi="Palatino Linotype"/>
                <w:sz w:val="24"/>
                <w:szCs w:val="24"/>
              </w:rPr>
              <w:t>ada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karena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dapat</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terbagi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menjadi</w:t>
            </w:r>
            <w:proofErr w:type="spellEnd"/>
            <w:r w:rsidRPr="001228C7">
              <w:rPr>
                <w:rFonts w:ascii="Palatino Linotype" w:hAnsi="Palatino Linotype"/>
                <w:sz w:val="24"/>
                <w:szCs w:val="24"/>
              </w:rPr>
              <w:t xml:space="preserve"> 2 </w:t>
            </w:r>
            <w:proofErr w:type="spellStart"/>
            <w:r w:rsidRPr="001228C7">
              <w:rPr>
                <w:rFonts w:ascii="Palatino Linotype" w:hAnsi="Palatino Linotype"/>
                <w:sz w:val="24"/>
                <w:szCs w:val="24"/>
              </w:rPr>
              <w:t>kelas</w:t>
            </w:r>
            <w:proofErr w:type="spellEnd"/>
          </w:p>
        </w:tc>
      </w:tr>
      <w:tr w:rsidR="001228C7" w:rsidRPr="001228C7" w14:paraId="3B80DC06" w14:textId="77777777" w:rsidTr="00EF14B4">
        <w:tc>
          <w:tcPr>
            <w:tcW w:w="542" w:type="dxa"/>
          </w:tcPr>
          <w:p w14:paraId="3DD5909C"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lastRenderedPageBreak/>
              <w:t>4</w:t>
            </w:r>
          </w:p>
        </w:tc>
        <w:tc>
          <w:tcPr>
            <w:tcW w:w="3400" w:type="dxa"/>
          </w:tcPr>
          <w:p w14:paraId="45198424"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Bagaimana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kompensasi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kepada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pendidik</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tenaga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kependidikan</w:t>
            </w:r>
            <w:proofErr w:type="spellEnd"/>
            <w:r w:rsidRPr="001228C7">
              <w:rPr>
                <w:rFonts w:ascii="Palatino Linotype" w:hAnsi="Palatino Linotype"/>
                <w:sz w:val="24"/>
                <w:szCs w:val="24"/>
              </w:rPr>
              <w:t xml:space="preserve"> di SDN 1 </w:t>
            </w:r>
            <w:proofErr w:type="spellStart"/>
            <w:r w:rsidRPr="001228C7">
              <w:rPr>
                <w:rFonts w:ascii="Palatino Linotype" w:hAnsi="Palatino Linotype"/>
                <w:sz w:val="24"/>
                <w:szCs w:val="24"/>
              </w:rPr>
              <w:t>Purwodadi</w:t>
            </w:r>
            <w:proofErr w:type="spellEnd"/>
            <w:r w:rsidRPr="001228C7">
              <w:rPr>
                <w:rFonts w:ascii="Palatino Linotype" w:hAnsi="Palatino Linotype"/>
                <w:sz w:val="24"/>
                <w:szCs w:val="24"/>
              </w:rPr>
              <w:t xml:space="preserve"> </w:t>
            </w:r>
            <w:proofErr w:type="gramStart"/>
            <w:r w:rsidRPr="001228C7">
              <w:rPr>
                <w:rFonts w:ascii="Palatino Linotype" w:hAnsi="Palatino Linotype"/>
                <w:sz w:val="24"/>
                <w:szCs w:val="24"/>
              </w:rPr>
              <w:t>Dalam ?</w:t>
            </w:r>
            <w:proofErr w:type="gramEnd"/>
          </w:p>
        </w:tc>
        <w:tc>
          <w:tcPr>
            <w:tcW w:w="5300" w:type="dxa"/>
          </w:tcPr>
          <w:p w14:paraId="7EEF4040"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 xml:space="preserve">Bagi </w:t>
            </w:r>
            <w:proofErr w:type="spellStart"/>
            <w:r w:rsidRPr="001228C7">
              <w:rPr>
                <w:rFonts w:ascii="Palatino Linotype" w:hAnsi="Palatino Linotype"/>
                <w:sz w:val="24"/>
                <w:szCs w:val="24"/>
              </w:rPr>
              <w:t>pendidik</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tenaga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kependidikan</w:t>
            </w:r>
            <w:proofErr w:type="spellEnd"/>
            <w:r w:rsidRPr="001228C7">
              <w:rPr>
                <w:rFonts w:ascii="Palatino Linotype" w:hAnsi="Palatino Linotype"/>
                <w:sz w:val="24"/>
                <w:szCs w:val="24"/>
              </w:rPr>
              <w:t xml:space="preserve"> yang </w:t>
            </w:r>
            <w:proofErr w:type="spellStart"/>
            <w:r w:rsidRPr="001228C7">
              <w:rPr>
                <w:rFonts w:ascii="Palatino Linotype" w:hAnsi="Palatino Linotype"/>
                <w:sz w:val="24"/>
                <w:szCs w:val="24"/>
              </w:rPr>
              <w:t>sudah</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berjalan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dengan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baik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mendapatkan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penghargaan</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apresiasi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Contohnya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setelah</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melakukan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supervisi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akademik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kepada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semua</w:t>
            </w:r>
            <w:proofErr w:type="spellEnd"/>
            <w:r w:rsidRPr="001228C7">
              <w:rPr>
                <w:rFonts w:ascii="Palatino Linotype" w:hAnsi="Palatino Linotype"/>
                <w:sz w:val="24"/>
                <w:szCs w:val="24"/>
              </w:rPr>
              <w:t xml:space="preserve"> guru </w:t>
            </w:r>
            <w:proofErr w:type="spellStart"/>
            <w:r w:rsidRPr="001228C7">
              <w:rPr>
                <w:rFonts w:ascii="Palatino Linotype" w:hAnsi="Palatino Linotype"/>
                <w:sz w:val="24"/>
                <w:szCs w:val="24"/>
              </w:rPr>
              <w:t>melalui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observasi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kelas</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maka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terhadap</w:t>
            </w:r>
            <w:proofErr w:type="spellEnd"/>
            <w:r w:rsidRPr="001228C7">
              <w:rPr>
                <w:rFonts w:ascii="Palatino Linotype" w:hAnsi="Palatino Linotype"/>
                <w:sz w:val="24"/>
                <w:szCs w:val="24"/>
              </w:rPr>
              <w:t xml:space="preserve"> guru yang </w:t>
            </w:r>
            <w:proofErr w:type="spellStart"/>
            <w:r w:rsidRPr="001228C7">
              <w:rPr>
                <w:rFonts w:ascii="Palatino Linotype" w:hAnsi="Palatino Linotype"/>
                <w:sz w:val="24"/>
                <w:szCs w:val="24"/>
              </w:rPr>
              <w:t>mendapat</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nilai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terbaik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diberi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penghargaan</w:t>
            </w:r>
            <w:proofErr w:type="spellEnd"/>
            <w:r w:rsidRPr="001228C7">
              <w:rPr>
                <w:rFonts w:ascii="Palatino Linotype" w:hAnsi="Palatino Linotype"/>
                <w:sz w:val="24"/>
                <w:szCs w:val="24"/>
              </w:rPr>
              <w:t>.</w:t>
            </w:r>
          </w:p>
        </w:tc>
      </w:tr>
      <w:tr w:rsidR="001228C7" w:rsidRPr="001228C7" w14:paraId="37156CA2" w14:textId="77777777" w:rsidTr="00EF14B4">
        <w:tc>
          <w:tcPr>
            <w:tcW w:w="542" w:type="dxa"/>
          </w:tcPr>
          <w:p w14:paraId="5985A6EC"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5</w:t>
            </w:r>
          </w:p>
        </w:tc>
        <w:tc>
          <w:tcPr>
            <w:tcW w:w="3400" w:type="dxa"/>
          </w:tcPr>
          <w:p w14:paraId="77619648"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Apa</w:t>
            </w:r>
            <w:proofErr w:type="spellEnd"/>
            <w:r w:rsidRPr="001228C7">
              <w:rPr>
                <w:rFonts w:ascii="Palatino Linotype" w:hAnsi="Palatino Linotype"/>
                <w:sz w:val="24"/>
                <w:szCs w:val="24"/>
              </w:rPr>
              <w:tab/>
            </w:r>
            <w:proofErr w:type="spellStart"/>
            <w:r w:rsidRPr="001228C7">
              <w:rPr>
                <w:rFonts w:ascii="Palatino Linotype" w:hAnsi="Palatino Linotype"/>
                <w:sz w:val="24"/>
                <w:szCs w:val="24"/>
              </w:rPr>
              <w:t>kelebihan</w:t>
            </w:r>
            <w:proofErr w:type="spellEnd"/>
            <w:r w:rsidRPr="001228C7">
              <w:rPr>
                <w:rFonts w:ascii="Palatino Linotype" w:hAnsi="Palatino Linotype"/>
                <w:sz w:val="24"/>
                <w:szCs w:val="24"/>
              </w:rPr>
              <w:tab/>
              <w:t xml:space="preserve">dan </w:t>
            </w:r>
            <w:proofErr w:type="spellStart"/>
            <w:r w:rsidRPr="001228C7">
              <w:rPr>
                <w:rFonts w:ascii="Palatino Linotype" w:hAnsi="Palatino Linotype"/>
                <w:sz w:val="24"/>
                <w:szCs w:val="24"/>
              </w:rPr>
              <w:t>kekurangan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Kurikulum</w:t>
            </w:r>
            <w:proofErr w:type="spellEnd"/>
            <w:r w:rsidRPr="001228C7">
              <w:rPr>
                <w:rFonts w:ascii="Palatino Linotype" w:hAnsi="Palatino Linotype"/>
                <w:sz w:val="24"/>
                <w:szCs w:val="24"/>
              </w:rPr>
              <w:t xml:space="preserve"> 2013?</w:t>
            </w:r>
          </w:p>
        </w:tc>
        <w:tc>
          <w:tcPr>
            <w:tcW w:w="5300" w:type="dxa"/>
          </w:tcPr>
          <w:p w14:paraId="75CF2D3B"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Kelebihan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tahun</w:t>
            </w:r>
            <w:proofErr w:type="spellEnd"/>
            <w:r w:rsidRPr="001228C7">
              <w:rPr>
                <w:rFonts w:ascii="Palatino Linotype" w:hAnsi="Palatino Linotype"/>
                <w:sz w:val="24"/>
                <w:szCs w:val="24"/>
              </w:rPr>
              <w:t xml:space="preserve"> 2023 </w:t>
            </w:r>
            <w:proofErr w:type="spellStart"/>
            <w:r w:rsidRPr="001228C7">
              <w:rPr>
                <w:rFonts w:ascii="Palatino Linotype" w:hAnsi="Palatino Linotype"/>
                <w:sz w:val="24"/>
                <w:szCs w:val="24"/>
              </w:rPr>
              <w:t>sudah</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mencakup</w:t>
            </w:r>
            <w:proofErr w:type="spellEnd"/>
            <w:r w:rsidRPr="001228C7">
              <w:rPr>
                <w:rFonts w:ascii="Palatino Linotype" w:hAnsi="Palatino Linotype"/>
                <w:sz w:val="24"/>
                <w:szCs w:val="24"/>
              </w:rPr>
              <w:t xml:space="preserve"> 3 </w:t>
            </w:r>
            <w:proofErr w:type="spellStart"/>
            <w:r w:rsidRPr="001228C7">
              <w:rPr>
                <w:rFonts w:ascii="Palatino Linotype" w:hAnsi="Palatino Linotype"/>
                <w:sz w:val="24"/>
                <w:szCs w:val="24"/>
              </w:rPr>
              <w:t>aspek</w:t>
            </w:r>
            <w:proofErr w:type="spellEnd"/>
            <w:r w:rsidRPr="001228C7">
              <w:rPr>
                <w:rFonts w:ascii="Palatino Linotype" w:hAnsi="Palatino Linotype"/>
                <w:sz w:val="24"/>
                <w:szCs w:val="24"/>
              </w:rPr>
              <w:t xml:space="preserve">: 1) </w:t>
            </w:r>
            <w:proofErr w:type="spellStart"/>
            <w:r w:rsidRPr="001228C7">
              <w:rPr>
                <w:rFonts w:ascii="Palatino Linotype" w:hAnsi="Palatino Linotype"/>
                <w:sz w:val="24"/>
                <w:szCs w:val="24"/>
              </w:rPr>
              <w:t>pengetahuan</w:t>
            </w:r>
            <w:proofErr w:type="spellEnd"/>
            <w:r w:rsidRPr="001228C7">
              <w:rPr>
                <w:rFonts w:ascii="Palatino Linotype" w:hAnsi="Palatino Linotype"/>
                <w:sz w:val="24"/>
                <w:szCs w:val="24"/>
              </w:rPr>
              <w:t xml:space="preserve">, 2) </w:t>
            </w:r>
            <w:proofErr w:type="spellStart"/>
            <w:r w:rsidRPr="001228C7">
              <w:rPr>
                <w:rFonts w:ascii="Palatino Linotype" w:hAnsi="Palatino Linotype"/>
                <w:sz w:val="24"/>
                <w:szCs w:val="24"/>
              </w:rPr>
              <w:t>keterampilan</w:t>
            </w:r>
            <w:proofErr w:type="spellEnd"/>
            <w:r w:rsidRPr="001228C7">
              <w:rPr>
                <w:rFonts w:ascii="Palatino Linotype" w:hAnsi="Palatino Linotype"/>
                <w:sz w:val="24"/>
                <w:szCs w:val="24"/>
              </w:rPr>
              <w:t xml:space="preserve">, 3) </w:t>
            </w:r>
            <w:proofErr w:type="spellStart"/>
            <w:r w:rsidRPr="001228C7">
              <w:rPr>
                <w:rFonts w:ascii="Palatino Linotype" w:hAnsi="Palatino Linotype"/>
                <w:sz w:val="24"/>
                <w:szCs w:val="24"/>
              </w:rPr>
              <w:t>sikap</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memberi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dorongan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kepada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untuk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kreatif</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inovatif</w:t>
            </w:r>
            <w:proofErr w:type="spellEnd"/>
            <w:r w:rsidRPr="001228C7">
              <w:rPr>
                <w:rFonts w:ascii="Palatino Linotype" w:hAnsi="Palatino Linotype"/>
                <w:sz w:val="24"/>
                <w:szCs w:val="24"/>
              </w:rPr>
              <w:t>.</w:t>
            </w:r>
          </w:p>
          <w:p w14:paraId="280731FD"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Kekurangannya</w:t>
            </w:r>
            <w:proofErr w:type="spellEnd"/>
            <w:r w:rsidRPr="001228C7">
              <w:rPr>
                <w:rFonts w:ascii="Palatino Linotype" w:hAnsi="Palatino Linotype"/>
                <w:sz w:val="24"/>
                <w:szCs w:val="24"/>
              </w:rPr>
              <w:t xml:space="preserve">: 1) </w:t>
            </w:r>
            <w:proofErr w:type="spellStart"/>
            <w:r w:rsidRPr="001228C7">
              <w:rPr>
                <w:rFonts w:ascii="Palatino Linotype" w:hAnsi="Palatino Linotype"/>
                <w:sz w:val="24"/>
                <w:szCs w:val="24"/>
              </w:rPr>
              <w:t>materi</w:t>
            </w:r>
            <w:proofErr w:type="spellEnd"/>
            <w:r w:rsidRPr="001228C7">
              <w:rPr>
                <w:rFonts w:ascii="Palatino Linotype" w:hAnsi="Palatino Linotype"/>
                <w:sz w:val="24"/>
                <w:szCs w:val="24"/>
              </w:rPr>
              <w:t xml:space="preserve"> </w:t>
            </w:r>
            <w:proofErr w:type="spellStart"/>
            <w:proofErr w:type="gramStart"/>
            <w:r w:rsidRPr="001228C7">
              <w:rPr>
                <w:rFonts w:ascii="Palatino Linotype" w:hAnsi="Palatino Linotype"/>
                <w:sz w:val="24"/>
                <w:szCs w:val="24"/>
              </w:rPr>
              <w:t>terlalu</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banyak</w:t>
            </w:r>
            <w:proofErr w:type="spellEnd"/>
            <w:proofErr w:type="gram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sehingga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memberatkan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 xml:space="preserve">, 2) </w:t>
            </w:r>
            <w:proofErr w:type="spellStart"/>
            <w:r w:rsidRPr="001228C7">
              <w:rPr>
                <w:rFonts w:ascii="Palatino Linotype" w:hAnsi="Palatino Linotype"/>
                <w:sz w:val="24"/>
                <w:szCs w:val="24"/>
              </w:rPr>
              <w:t>materi</w:t>
            </w:r>
            <w:proofErr w:type="spellEnd"/>
            <w:r w:rsidRPr="001228C7">
              <w:rPr>
                <w:rFonts w:ascii="Palatino Linotype" w:hAnsi="Palatino Linotype"/>
                <w:sz w:val="24"/>
                <w:szCs w:val="24"/>
              </w:rPr>
              <w:t xml:space="preserve"> di </w:t>
            </w:r>
            <w:proofErr w:type="spellStart"/>
            <w:r w:rsidRPr="001228C7">
              <w:rPr>
                <w:rFonts w:ascii="Palatino Linotype" w:hAnsi="Palatino Linotype"/>
                <w:sz w:val="24"/>
                <w:szCs w:val="24"/>
              </w:rPr>
              <w:t>setiap</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kelas</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dibuat</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sama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untuk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semua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tanpa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memperhatikan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kemampuan</w:t>
            </w:r>
            <w:proofErr w:type="spellEnd"/>
            <w:r w:rsidRPr="001228C7">
              <w:rPr>
                <w:rFonts w:ascii="Palatino Linotype" w:hAnsi="Palatino Linotype"/>
                <w:sz w:val="24"/>
                <w:szCs w:val="24"/>
              </w:rPr>
              <w:t xml:space="preserve"> masing-masing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w:t>
            </w:r>
          </w:p>
        </w:tc>
      </w:tr>
      <w:tr w:rsidR="001228C7" w:rsidRPr="001228C7" w14:paraId="43573B98" w14:textId="77777777" w:rsidTr="00EF14B4">
        <w:tc>
          <w:tcPr>
            <w:tcW w:w="542" w:type="dxa"/>
          </w:tcPr>
          <w:p w14:paraId="4BF565C2"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6</w:t>
            </w:r>
          </w:p>
        </w:tc>
        <w:tc>
          <w:tcPr>
            <w:tcW w:w="3400" w:type="dxa"/>
          </w:tcPr>
          <w:p w14:paraId="204D9454"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Apa</w:t>
            </w:r>
            <w:proofErr w:type="spellEnd"/>
            <w:r w:rsidRPr="001228C7">
              <w:rPr>
                <w:rFonts w:ascii="Palatino Linotype" w:hAnsi="Palatino Linotype"/>
                <w:sz w:val="24"/>
                <w:szCs w:val="24"/>
              </w:rPr>
              <w:t xml:space="preserve"> yang </w:t>
            </w:r>
            <w:proofErr w:type="spellStart"/>
            <w:r w:rsidRPr="001228C7">
              <w:rPr>
                <w:rFonts w:ascii="Palatino Linotype" w:hAnsi="Palatino Linotype"/>
                <w:sz w:val="24"/>
                <w:szCs w:val="24"/>
              </w:rPr>
              <w:t>dilakukan</w:t>
            </w:r>
            <w:proofErr w:type="spellEnd"/>
            <w:r w:rsidRPr="001228C7">
              <w:rPr>
                <w:rFonts w:ascii="Palatino Linotype" w:hAnsi="Palatino Linotype"/>
                <w:sz w:val="24"/>
                <w:szCs w:val="24"/>
              </w:rPr>
              <w:t xml:space="preserve"> </w:t>
            </w:r>
            <w:proofErr w:type="spellStart"/>
            <w:proofErr w:type="gramStart"/>
            <w:r w:rsidRPr="001228C7">
              <w:rPr>
                <w:rFonts w:ascii="Palatino Linotype" w:hAnsi="Palatino Linotype"/>
                <w:sz w:val="24"/>
                <w:szCs w:val="24"/>
              </w:rPr>
              <w:t>untuk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mengelola</w:t>
            </w:r>
            <w:proofErr w:type="spellEnd"/>
            <w:proofErr w:type="gram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pegawai</w:t>
            </w:r>
            <w:proofErr w:type="spellEnd"/>
            <w:r w:rsidRPr="001228C7">
              <w:rPr>
                <w:rFonts w:ascii="Palatino Linotype" w:hAnsi="Palatino Linotype"/>
                <w:sz w:val="24"/>
                <w:szCs w:val="24"/>
              </w:rPr>
              <w:t xml:space="preserve"> agar </w:t>
            </w:r>
            <w:proofErr w:type="spellStart"/>
            <w:r w:rsidRPr="001228C7">
              <w:rPr>
                <w:rFonts w:ascii="Palatino Linotype" w:hAnsi="Palatino Linotype"/>
                <w:sz w:val="24"/>
                <w:szCs w:val="24"/>
              </w:rPr>
              <w:t>selalu</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rukun</w:t>
            </w:r>
            <w:proofErr w:type="spellEnd"/>
            <w:r w:rsidRPr="001228C7">
              <w:rPr>
                <w:rFonts w:ascii="Palatino Linotype" w:hAnsi="Palatino Linotype"/>
                <w:sz w:val="24"/>
                <w:szCs w:val="24"/>
              </w:rPr>
              <w:t xml:space="preserve"> dan solid?</w:t>
            </w:r>
          </w:p>
        </w:tc>
        <w:tc>
          <w:tcPr>
            <w:tcW w:w="5300" w:type="dxa"/>
          </w:tcPr>
          <w:p w14:paraId="5B400D9E"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Diawali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dengan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teladan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kepala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sekolah</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melalui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sikap</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kepribadian</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akhlak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kepala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sekolah</w:t>
            </w:r>
            <w:proofErr w:type="spellEnd"/>
            <w:r w:rsidRPr="001228C7">
              <w:rPr>
                <w:rFonts w:ascii="Palatino Linotype" w:hAnsi="Palatino Linotype"/>
                <w:sz w:val="24"/>
                <w:szCs w:val="24"/>
              </w:rPr>
              <w:t xml:space="preserve">. Juga </w:t>
            </w:r>
            <w:proofErr w:type="spellStart"/>
            <w:r w:rsidRPr="001228C7">
              <w:rPr>
                <w:rFonts w:ascii="Palatino Linotype" w:hAnsi="Palatino Linotype"/>
                <w:sz w:val="24"/>
                <w:szCs w:val="24"/>
              </w:rPr>
              <w:t>sikap</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selalu</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santun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terhadap</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semua</w:t>
            </w:r>
            <w:proofErr w:type="spellEnd"/>
            <w:r w:rsidRPr="001228C7">
              <w:rPr>
                <w:rFonts w:ascii="Palatino Linotype" w:hAnsi="Palatino Linotype"/>
                <w:sz w:val="24"/>
                <w:szCs w:val="24"/>
              </w:rPr>
              <w:t xml:space="preserve"> guru, </w:t>
            </w:r>
            <w:proofErr w:type="spellStart"/>
            <w:r w:rsidRPr="001228C7">
              <w:rPr>
                <w:rFonts w:ascii="Palatino Linotype" w:hAnsi="Palatino Linotype"/>
                <w:sz w:val="24"/>
                <w:szCs w:val="24"/>
              </w:rPr>
              <w:t>menjaga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keharmonisan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hubungan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sosial</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selalu</w:t>
            </w:r>
            <w:proofErr w:type="spellEnd"/>
            <w:r w:rsidRPr="001228C7">
              <w:rPr>
                <w:rFonts w:ascii="Palatino Linotype" w:hAnsi="Palatino Linotype"/>
                <w:sz w:val="24"/>
                <w:szCs w:val="24"/>
              </w:rPr>
              <w:t xml:space="preserve"> duduk </w:t>
            </w:r>
            <w:proofErr w:type="spellStart"/>
            <w:r w:rsidRPr="001228C7">
              <w:rPr>
                <w:rFonts w:ascii="Palatino Linotype" w:hAnsi="Palatino Linotype"/>
                <w:sz w:val="24"/>
                <w:szCs w:val="24"/>
              </w:rPr>
              <w:t>bersama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membicarakan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masalah-masalah</w:t>
            </w:r>
            <w:proofErr w:type="spellEnd"/>
            <w:r w:rsidRPr="001228C7">
              <w:rPr>
                <w:rFonts w:ascii="Palatino Linotype" w:hAnsi="Palatino Linotype"/>
                <w:sz w:val="24"/>
                <w:szCs w:val="24"/>
              </w:rPr>
              <w:t xml:space="preserve"> yang </w:t>
            </w:r>
            <w:proofErr w:type="spellStart"/>
            <w:r w:rsidRPr="001228C7">
              <w:rPr>
                <w:rFonts w:ascii="Palatino Linotype" w:hAnsi="Palatino Linotype"/>
                <w:sz w:val="24"/>
                <w:szCs w:val="24"/>
              </w:rPr>
              <w:t>ada</w:t>
            </w:r>
            <w:proofErr w:type="spellEnd"/>
            <w:r w:rsidRPr="001228C7">
              <w:rPr>
                <w:rFonts w:ascii="Palatino Linotype" w:hAnsi="Palatino Linotype"/>
                <w:sz w:val="24"/>
                <w:szCs w:val="24"/>
              </w:rPr>
              <w:t xml:space="preserve"> di SDN 1 </w:t>
            </w:r>
            <w:proofErr w:type="spellStart"/>
            <w:r w:rsidRPr="001228C7">
              <w:rPr>
                <w:rFonts w:ascii="Palatino Linotype" w:hAnsi="Palatino Linotype"/>
                <w:sz w:val="24"/>
                <w:szCs w:val="24"/>
              </w:rPr>
              <w:t>Purwodadi</w:t>
            </w:r>
            <w:proofErr w:type="spellEnd"/>
            <w:r w:rsidRPr="001228C7">
              <w:rPr>
                <w:rFonts w:ascii="Palatino Linotype" w:hAnsi="Palatino Linotype"/>
                <w:sz w:val="24"/>
                <w:szCs w:val="24"/>
              </w:rPr>
              <w:t xml:space="preserve"> Dalam</w:t>
            </w:r>
          </w:p>
        </w:tc>
      </w:tr>
      <w:tr w:rsidR="001228C7" w:rsidRPr="001228C7" w14:paraId="7894229E" w14:textId="77777777" w:rsidTr="00EF14B4">
        <w:tc>
          <w:tcPr>
            <w:tcW w:w="542" w:type="dxa"/>
          </w:tcPr>
          <w:p w14:paraId="0495FDDB"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7</w:t>
            </w:r>
          </w:p>
        </w:tc>
        <w:tc>
          <w:tcPr>
            <w:tcW w:w="3400" w:type="dxa"/>
          </w:tcPr>
          <w:p w14:paraId="0938608D"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Kegiatan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ekstrakurikuler</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apa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saja</w:t>
            </w:r>
            <w:proofErr w:type="spellEnd"/>
            <w:r w:rsidRPr="001228C7">
              <w:rPr>
                <w:rFonts w:ascii="Palatino Linotype" w:hAnsi="Palatino Linotype"/>
                <w:sz w:val="24"/>
                <w:szCs w:val="24"/>
              </w:rPr>
              <w:t xml:space="preserve"> yang </w:t>
            </w:r>
            <w:proofErr w:type="spellStart"/>
            <w:r w:rsidRPr="001228C7">
              <w:rPr>
                <w:rFonts w:ascii="Palatino Linotype" w:hAnsi="Palatino Linotype"/>
                <w:sz w:val="24"/>
                <w:szCs w:val="24"/>
              </w:rPr>
              <w:t>ada</w:t>
            </w:r>
            <w:proofErr w:type="spellEnd"/>
            <w:r w:rsidRPr="001228C7">
              <w:rPr>
                <w:rFonts w:ascii="Palatino Linotype" w:hAnsi="Palatino Linotype"/>
                <w:sz w:val="24"/>
                <w:szCs w:val="24"/>
              </w:rPr>
              <w:t xml:space="preserve"> di SDN 1 </w:t>
            </w:r>
            <w:proofErr w:type="spellStart"/>
            <w:r w:rsidRPr="001228C7">
              <w:rPr>
                <w:rFonts w:ascii="Palatino Linotype" w:hAnsi="Palatino Linotype"/>
                <w:sz w:val="24"/>
                <w:szCs w:val="24"/>
              </w:rPr>
              <w:t>Purwodadi</w:t>
            </w:r>
            <w:proofErr w:type="spellEnd"/>
            <w:r w:rsidRPr="001228C7">
              <w:rPr>
                <w:rFonts w:ascii="Palatino Linotype" w:hAnsi="Palatino Linotype"/>
                <w:sz w:val="24"/>
                <w:szCs w:val="24"/>
              </w:rPr>
              <w:t xml:space="preserve"> </w:t>
            </w:r>
            <w:proofErr w:type="gramStart"/>
            <w:r w:rsidRPr="001228C7">
              <w:rPr>
                <w:rFonts w:ascii="Palatino Linotype" w:hAnsi="Palatino Linotype"/>
                <w:sz w:val="24"/>
                <w:szCs w:val="24"/>
              </w:rPr>
              <w:t>Dalam ?</w:t>
            </w:r>
            <w:proofErr w:type="gramEnd"/>
          </w:p>
        </w:tc>
        <w:tc>
          <w:tcPr>
            <w:tcW w:w="5300" w:type="dxa"/>
          </w:tcPr>
          <w:p w14:paraId="52DCB838"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 xml:space="preserve">Ada </w:t>
            </w:r>
            <w:proofErr w:type="spellStart"/>
            <w:r w:rsidRPr="001228C7">
              <w:rPr>
                <w:rFonts w:ascii="Palatino Linotype" w:hAnsi="Palatino Linotype"/>
                <w:sz w:val="24"/>
                <w:szCs w:val="24"/>
              </w:rPr>
              <w:t>banyak</w:t>
            </w:r>
            <w:proofErr w:type="spellEnd"/>
            <w:r w:rsidRPr="001228C7">
              <w:rPr>
                <w:rFonts w:ascii="Palatino Linotype" w:hAnsi="Palatino Linotype"/>
                <w:sz w:val="24"/>
                <w:szCs w:val="24"/>
              </w:rPr>
              <w:t xml:space="preserve">: 1) Hari </w:t>
            </w:r>
            <w:proofErr w:type="spellStart"/>
            <w:r w:rsidRPr="001228C7">
              <w:rPr>
                <w:rFonts w:ascii="Palatino Linotype" w:hAnsi="Palatino Linotype"/>
                <w:sz w:val="24"/>
                <w:szCs w:val="24"/>
              </w:rPr>
              <w:t>seni</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kamis</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ekskul</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bela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diri</w:t>
            </w:r>
            <w:proofErr w:type="spellEnd"/>
            <w:r w:rsidRPr="001228C7">
              <w:rPr>
                <w:rFonts w:ascii="Palatino Linotype" w:hAnsi="Palatino Linotype"/>
                <w:sz w:val="24"/>
                <w:szCs w:val="24"/>
              </w:rPr>
              <w:t xml:space="preserve"> Pencak Silat </w:t>
            </w:r>
            <w:proofErr w:type="spellStart"/>
            <w:r w:rsidRPr="001228C7">
              <w:rPr>
                <w:rFonts w:ascii="Palatino Linotype" w:hAnsi="Palatino Linotype"/>
                <w:sz w:val="24"/>
                <w:szCs w:val="24"/>
              </w:rPr>
              <w:t>ba’da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dzuhur</w:t>
            </w:r>
            <w:proofErr w:type="spellEnd"/>
            <w:r w:rsidRPr="001228C7">
              <w:rPr>
                <w:rFonts w:ascii="Palatino Linotype" w:hAnsi="Palatino Linotype"/>
                <w:sz w:val="24"/>
                <w:szCs w:val="24"/>
              </w:rPr>
              <w:t xml:space="preserve">, 2) Hari </w:t>
            </w:r>
            <w:proofErr w:type="spellStart"/>
            <w:r w:rsidRPr="001228C7">
              <w:rPr>
                <w:rFonts w:ascii="Palatino Linotype" w:hAnsi="Palatino Linotype"/>
                <w:sz w:val="24"/>
                <w:szCs w:val="24"/>
              </w:rPr>
              <w:t>Jum’at</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ekskul</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seni</w:t>
            </w:r>
            <w:proofErr w:type="spellEnd"/>
            <w:r w:rsidRPr="001228C7">
              <w:rPr>
                <w:rFonts w:ascii="Palatino Linotype" w:hAnsi="Palatino Linotype"/>
                <w:sz w:val="24"/>
                <w:szCs w:val="24"/>
              </w:rPr>
              <w:t xml:space="preserve"> Angklung, </w:t>
            </w:r>
            <w:proofErr w:type="spellStart"/>
            <w:r w:rsidRPr="001228C7">
              <w:rPr>
                <w:rFonts w:ascii="Palatino Linotype" w:hAnsi="Palatino Linotype"/>
                <w:sz w:val="24"/>
                <w:szCs w:val="24"/>
              </w:rPr>
              <w:t>Hadroh</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Marawis</w:t>
            </w:r>
            <w:proofErr w:type="spellEnd"/>
            <w:r w:rsidRPr="001228C7">
              <w:rPr>
                <w:rFonts w:ascii="Palatino Linotype" w:hAnsi="Palatino Linotype"/>
                <w:sz w:val="24"/>
                <w:szCs w:val="24"/>
              </w:rPr>
              <w:t xml:space="preserve">. 3)Hari </w:t>
            </w:r>
            <w:proofErr w:type="spellStart"/>
            <w:r w:rsidRPr="001228C7">
              <w:rPr>
                <w:rFonts w:ascii="Palatino Linotype" w:hAnsi="Palatino Linotype"/>
                <w:sz w:val="24"/>
                <w:szCs w:val="24"/>
              </w:rPr>
              <w:t>sabtu</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ekskul</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Pramuka</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Paskibra</w:t>
            </w:r>
            <w:proofErr w:type="spellEnd"/>
            <w:r w:rsidRPr="001228C7">
              <w:rPr>
                <w:rFonts w:ascii="Palatino Linotype" w:hAnsi="Palatino Linotype"/>
                <w:sz w:val="24"/>
                <w:szCs w:val="24"/>
              </w:rPr>
              <w:t xml:space="preserve">, 4) Hari </w:t>
            </w:r>
            <w:proofErr w:type="spellStart"/>
            <w:r w:rsidRPr="001228C7">
              <w:rPr>
                <w:rFonts w:ascii="Palatino Linotype" w:hAnsi="Palatino Linotype"/>
                <w:sz w:val="24"/>
                <w:szCs w:val="24"/>
              </w:rPr>
              <w:t>senin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s.d.</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sabtu</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ekskul</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baca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tulis</w:t>
            </w:r>
            <w:proofErr w:type="spellEnd"/>
            <w:r w:rsidRPr="001228C7">
              <w:rPr>
                <w:rFonts w:ascii="Palatino Linotype" w:hAnsi="Palatino Linotype"/>
                <w:sz w:val="24"/>
                <w:szCs w:val="24"/>
              </w:rPr>
              <w:t xml:space="preserve"> Al-Qur’an, </w:t>
            </w:r>
            <w:proofErr w:type="spellStart"/>
            <w:r w:rsidRPr="001228C7">
              <w:rPr>
                <w:rFonts w:ascii="Palatino Linotype" w:hAnsi="Palatino Linotype"/>
                <w:sz w:val="24"/>
                <w:szCs w:val="24"/>
              </w:rPr>
              <w:t>tahsin</w:t>
            </w:r>
            <w:proofErr w:type="spellEnd"/>
            <w:r w:rsidRPr="001228C7">
              <w:rPr>
                <w:rFonts w:ascii="Palatino Linotype" w:hAnsi="Palatino Linotype"/>
                <w:sz w:val="24"/>
                <w:szCs w:val="24"/>
              </w:rPr>
              <w:t xml:space="preserve"> Al-Qur'an, dan Bahasa </w:t>
            </w:r>
            <w:proofErr w:type="spellStart"/>
            <w:r w:rsidRPr="001228C7">
              <w:rPr>
                <w:rFonts w:ascii="Palatino Linotype" w:hAnsi="Palatino Linotype"/>
                <w:sz w:val="24"/>
                <w:szCs w:val="24"/>
              </w:rPr>
              <w:t>Inggris</w:t>
            </w:r>
            <w:proofErr w:type="spellEnd"/>
            <w:r w:rsidRPr="001228C7">
              <w:rPr>
                <w:rFonts w:ascii="Palatino Linotype" w:hAnsi="Palatino Linotype"/>
                <w:sz w:val="24"/>
                <w:szCs w:val="24"/>
              </w:rPr>
              <w:t xml:space="preserve">. 5) Hari </w:t>
            </w:r>
            <w:proofErr w:type="spellStart"/>
            <w:r w:rsidRPr="001228C7">
              <w:rPr>
                <w:rFonts w:ascii="Palatino Linotype" w:hAnsi="Palatino Linotype"/>
                <w:sz w:val="24"/>
                <w:szCs w:val="24"/>
              </w:rPr>
              <w:t>Minggu</w:t>
            </w:r>
            <w:proofErr w:type="spellEnd"/>
            <w:r w:rsidRPr="001228C7">
              <w:rPr>
                <w:rFonts w:ascii="Palatino Linotype" w:hAnsi="Palatino Linotype"/>
                <w:sz w:val="24"/>
                <w:szCs w:val="24"/>
              </w:rPr>
              <w:t xml:space="preserve"> Drum Band</w:t>
            </w:r>
          </w:p>
        </w:tc>
      </w:tr>
      <w:tr w:rsidR="001228C7" w:rsidRPr="001228C7" w14:paraId="37D2FB53" w14:textId="77777777" w:rsidTr="00EF14B4">
        <w:tc>
          <w:tcPr>
            <w:tcW w:w="542" w:type="dxa"/>
          </w:tcPr>
          <w:p w14:paraId="66010547"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8</w:t>
            </w:r>
          </w:p>
        </w:tc>
        <w:tc>
          <w:tcPr>
            <w:tcW w:w="3400" w:type="dxa"/>
          </w:tcPr>
          <w:p w14:paraId="503454A0"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 xml:space="preserve">Upaya </w:t>
            </w:r>
            <w:proofErr w:type="spellStart"/>
            <w:r w:rsidRPr="001228C7">
              <w:rPr>
                <w:rFonts w:ascii="Palatino Linotype" w:hAnsi="Palatino Linotype"/>
                <w:sz w:val="24"/>
                <w:szCs w:val="24"/>
              </w:rPr>
              <w:t>apa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saja</w:t>
            </w:r>
            <w:proofErr w:type="spellEnd"/>
            <w:r w:rsidRPr="001228C7">
              <w:rPr>
                <w:rFonts w:ascii="Palatino Linotype" w:hAnsi="Palatino Linotype"/>
                <w:sz w:val="24"/>
                <w:szCs w:val="24"/>
              </w:rPr>
              <w:t xml:space="preserve"> yang </w:t>
            </w:r>
            <w:proofErr w:type="spellStart"/>
            <w:r w:rsidRPr="001228C7">
              <w:rPr>
                <w:rFonts w:ascii="Palatino Linotype" w:hAnsi="Palatino Linotype"/>
                <w:sz w:val="24"/>
                <w:szCs w:val="24"/>
              </w:rPr>
              <w:t>dilakukan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untuk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meningkatkan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kinerja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pendidik</w:t>
            </w:r>
            <w:proofErr w:type="spellEnd"/>
            <w:r w:rsidRPr="001228C7">
              <w:rPr>
                <w:rFonts w:ascii="Palatino Linotype" w:hAnsi="Palatino Linotype"/>
                <w:sz w:val="24"/>
                <w:szCs w:val="24"/>
              </w:rPr>
              <w:t>?</w:t>
            </w:r>
          </w:p>
        </w:tc>
        <w:tc>
          <w:tcPr>
            <w:tcW w:w="5300" w:type="dxa"/>
          </w:tcPr>
          <w:p w14:paraId="029F642E"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Berdasarkan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aturan</w:t>
            </w:r>
            <w:proofErr w:type="spellEnd"/>
            <w:r w:rsidRPr="001228C7">
              <w:rPr>
                <w:rFonts w:ascii="Palatino Linotype" w:hAnsi="Palatino Linotype"/>
                <w:sz w:val="24"/>
                <w:szCs w:val="24"/>
              </w:rPr>
              <w:t xml:space="preserve"> yang </w:t>
            </w:r>
            <w:proofErr w:type="spellStart"/>
            <w:r w:rsidRPr="001228C7">
              <w:rPr>
                <w:rFonts w:ascii="Palatino Linotype" w:hAnsi="Palatino Linotype"/>
                <w:sz w:val="24"/>
                <w:szCs w:val="24"/>
              </w:rPr>
              <w:t>ada</w:t>
            </w:r>
            <w:proofErr w:type="spellEnd"/>
            <w:r w:rsidRPr="001228C7">
              <w:rPr>
                <w:rFonts w:ascii="Palatino Linotype" w:hAnsi="Palatino Linotype"/>
                <w:sz w:val="24"/>
                <w:szCs w:val="24"/>
              </w:rPr>
              <w:t xml:space="preserve"> kami </w:t>
            </w:r>
            <w:proofErr w:type="spellStart"/>
            <w:r w:rsidRPr="001228C7">
              <w:rPr>
                <w:rFonts w:ascii="Palatino Linotype" w:hAnsi="Palatino Linotype"/>
                <w:sz w:val="24"/>
                <w:szCs w:val="24"/>
              </w:rPr>
              <w:t>melakukan</w:t>
            </w:r>
            <w:proofErr w:type="spellEnd"/>
            <w:r w:rsidRPr="001228C7">
              <w:rPr>
                <w:rFonts w:ascii="Palatino Linotype" w:hAnsi="Palatino Linotype"/>
                <w:sz w:val="24"/>
                <w:szCs w:val="24"/>
              </w:rPr>
              <w:t xml:space="preserve"> workshop, Raker (</w:t>
            </w:r>
            <w:proofErr w:type="spellStart"/>
            <w:r w:rsidRPr="001228C7">
              <w:rPr>
                <w:rFonts w:ascii="Palatino Linotype" w:hAnsi="Palatino Linotype"/>
                <w:sz w:val="24"/>
                <w:szCs w:val="24"/>
              </w:rPr>
              <w:t>Rapat</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Kerja</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Bimtek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Bimbingan</w:t>
            </w:r>
            <w:proofErr w:type="spellEnd"/>
            <w:r w:rsidRPr="001228C7">
              <w:rPr>
                <w:rFonts w:ascii="Palatino Linotype" w:hAnsi="Palatino Linotype"/>
                <w:sz w:val="24"/>
                <w:szCs w:val="24"/>
              </w:rPr>
              <w:t xml:space="preserve"> Teknis) </w:t>
            </w:r>
            <w:proofErr w:type="spellStart"/>
            <w:r w:rsidRPr="001228C7">
              <w:rPr>
                <w:rFonts w:ascii="Palatino Linotype" w:hAnsi="Palatino Linotype"/>
                <w:sz w:val="24"/>
                <w:szCs w:val="24"/>
              </w:rPr>
              <w:t>setiap</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bulannya</w:t>
            </w:r>
            <w:proofErr w:type="spellEnd"/>
            <w:r w:rsidRPr="001228C7">
              <w:rPr>
                <w:rFonts w:ascii="Palatino Linotype" w:hAnsi="Palatino Linotype"/>
                <w:sz w:val="24"/>
                <w:szCs w:val="24"/>
              </w:rPr>
              <w:t>.</w:t>
            </w:r>
          </w:p>
        </w:tc>
      </w:tr>
      <w:tr w:rsidR="001228C7" w:rsidRPr="001228C7" w14:paraId="27E95EDC" w14:textId="77777777" w:rsidTr="00EF14B4">
        <w:tc>
          <w:tcPr>
            <w:tcW w:w="542" w:type="dxa"/>
          </w:tcPr>
          <w:p w14:paraId="340064FD"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lastRenderedPageBreak/>
              <w:t>9</w:t>
            </w:r>
          </w:p>
        </w:tc>
        <w:tc>
          <w:tcPr>
            <w:tcW w:w="3400" w:type="dxa"/>
          </w:tcPr>
          <w:p w14:paraId="0E2F137B"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Apakah</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ada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kegitan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untuk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menunjang</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kemampuan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akademik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w:t>
            </w:r>
          </w:p>
        </w:tc>
        <w:tc>
          <w:tcPr>
            <w:tcW w:w="5300" w:type="dxa"/>
          </w:tcPr>
          <w:p w14:paraId="3F0B19CB"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 xml:space="preserve">Ada: 1) </w:t>
            </w:r>
            <w:proofErr w:type="spellStart"/>
            <w:r w:rsidRPr="001228C7">
              <w:rPr>
                <w:rFonts w:ascii="Palatino Linotype" w:hAnsi="Palatino Linotype"/>
                <w:sz w:val="24"/>
                <w:szCs w:val="24"/>
              </w:rPr>
              <w:t>Kegiatan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ekskul</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baca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tulis</w:t>
            </w:r>
            <w:proofErr w:type="spellEnd"/>
            <w:r w:rsidRPr="001228C7">
              <w:rPr>
                <w:rFonts w:ascii="Palatino Linotype" w:hAnsi="Palatino Linotype"/>
                <w:sz w:val="24"/>
                <w:szCs w:val="24"/>
              </w:rPr>
              <w:t xml:space="preserve"> Al-Qur’an, </w:t>
            </w:r>
            <w:proofErr w:type="spellStart"/>
            <w:r w:rsidRPr="001228C7">
              <w:rPr>
                <w:rFonts w:ascii="Palatino Linotype" w:hAnsi="Palatino Linotype"/>
                <w:sz w:val="24"/>
                <w:szCs w:val="24"/>
              </w:rPr>
              <w:t>tahsin</w:t>
            </w:r>
            <w:proofErr w:type="spellEnd"/>
            <w:r w:rsidRPr="001228C7">
              <w:rPr>
                <w:rFonts w:ascii="Palatino Linotype" w:hAnsi="Palatino Linotype"/>
                <w:sz w:val="24"/>
                <w:szCs w:val="24"/>
              </w:rPr>
              <w:t xml:space="preserve"> Al-Qur'an </w:t>
            </w:r>
            <w:proofErr w:type="spellStart"/>
            <w:r w:rsidRPr="001228C7">
              <w:rPr>
                <w:rFonts w:ascii="Palatino Linotype" w:hAnsi="Palatino Linotype"/>
                <w:sz w:val="24"/>
                <w:szCs w:val="24"/>
              </w:rPr>
              <w:t>itu</w:t>
            </w:r>
            <w:proofErr w:type="spellEnd"/>
            <w:r w:rsidRPr="001228C7">
              <w:rPr>
                <w:rFonts w:ascii="Palatino Linotype" w:hAnsi="Palatino Linotype"/>
                <w:sz w:val="24"/>
                <w:szCs w:val="24"/>
              </w:rPr>
              <w:t xml:space="preserve"> juga </w:t>
            </w:r>
            <w:proofErr w:type="spellStart"/>
            <w:r w:rsidRPr="001228C7">
              <w:rPr>
                <w:rFonts w:ascii="Palatino Linotype" w:hAnsi="Palatino Linotype"/>
                <w:sz w:val="24"/>
                <w:szCs w:val="24"/>
              </w:rPr>
              <w:t>menunjang</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kemampuan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akademik</w:t>
            </w:r>
            <w:proofErr w:type="spellEnd"/>
            <w:r w:rsidRPr="001228C7">
              <w:rPr>
                <w:rFonts w:ascii="Palatino Linotype" w:hAnsi="Palatino Linotype"/>
                <w:sz w:val="24"/>
                <w:szCs w:val="24"/>
              </w:rPr>
              <w:t xml:space="preserve">, 2) Program Bina </w:t>
            </w:r>
            <w:proofErr w:type="spellStart"/>
            <w:r w:rsidRPr="001228C7">
              <w:rPr>
                <w:rFonts w:ascii="Palatino Linotype" w:hAnsi="Palatino Linotype"/>
                <w:sz w:val="24"/>
                <w:szCs w:val="24"/>
              </w:rPr>
              <w:t>Prestasi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 xml:space="preserve"> yang </w:t>
            </w:r>
            <w:proofErr w:type="spellStart"/>
            <w:r w:rsidRPr="001228C7">
              <w:rPr>
                <w:rFonts w:ascii="Palatino Linotype" w:hAnsi="Palatino Linotype"/>
                <w:sz w:val="24"/>
                <w:szCs w:val="24"/>
              </w:rPr>
              <w:t>peringkat</w:t>
            </w:r>
            <w:proofErr w:type="spellEnd"/>
            <w:r w:rsidRPr="001228C7">
              <w:rPr>
                <w:rFonts w:ascii="Palatino Linotype" w:hAnsi="Palatino Linotype"/>
                <w:sz w:val="24"/>
                <w:szCs w:val="24"/>
              </w:rPr>
              <w:t xml:space="preserve"> 3 </w:t>
            </w:r>
            <w:proofErr w:type="spellStart"/>
            <w:r w:rsidRPr="001228C7">
              <w:rPr>
                <w:rFonts w:ascii="Palatino Linotype" w:hAnsi="Palatino Linotype"/>
                <w:sz w:val="24"/>
                <w:szCs w:val="24"/>
              </w:rPr>
              <w:t>besar</w:t>
            </w:r>
            <w:proofErr w:type="spellEnd"/>
            <w:r w:rsidRPr="001228C7">
              <w:rPr>
                <w:rFonts w:ascii="Palatino Linotype" w:hAnsi="Palatino Linotype"/>
                <w:sz w:val="24"/>
                <w:szCs w:val="24"/>
              </w:rPr>
              <w:t xml:space="preserve"> di </w:t>
            </w:r>
            <w:proofErr w:type="spellStart"/>
            <w:r w:rsidRPr="001228C7">
              <w:rPr>
                <w:rFonts w:ascii="Palatino Linotype" w:hAnsi="Palatino Linotype"/>
                <w:sz w:val="24"/>
                <w:szCs w:val="24"/>
              </w:rPr>
              <w:t>setiap</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kelas</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diberikan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pelajaran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tambahan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untuk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berkompetisi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antar</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siswa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dari</w:t>
            </w:r>
            <w:proofErr w:type="spellEnd"/>
            <w:r w:rsidRPr="001228C7">
              <w:rPr>
                <w:rFonts w:ascii="Palatino Linotype" w:hAnsi="Palatino Linotype"/>
                <w:sz w:val="24"/>
                <w:szCs w:val="24"/>
              </w:rPr>
              <w:t xml:space="preserve"> SD lain di </w:t>
            </w:r>
            <w:proofErr w:type="spellStart"/>
            <w:r w:rsidRPr="001228C7">
              <w:rPr>
                <w:rFonts w:ascii="Palatino Linotype" w:hAnsi="Palatino Linotype"/>
                <w:sz w:val="24"/>
                <w:szCs w:val="24"/>
              </w:rPr>
              <w:t>bidang</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akademik</w:t>
            </w:r>
            <w:proofErr w:type="spellEnd"/>
            <w:r w:rsidRPr="001228C7">
              <w:rPr>
                <w:rFonts w:ascii="Palatino Linotype" w:hAnsi="Palatino Linotype"/>
                <w:sz w:val="24"/>
                <w:szCs w:val="24"/>
              </w:rPr>
              <w:t>.</w:t>
            </w:r>
          </w:p>
        </w:tc>
      </w:tr>
      <w:tr w:rsidR="001228C7" w:rsidRPr="001228C7" w14:paraId="40D99131" w14:textId="77777777" w:rsidTr="00EF14B4">
        <w:tc>
          <w:tcPr>
            <w:tcW w:w="542" w:type="dxa"/>
          </w:tcPr>
          <w:p w14:paraId="3EE8D6CB"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10</w:t>
            </w:r>
          </w:p>
        </w:tc>
        <w:tc>
          <w:tcPr>
            <w:tcW w:w="3400" w:type="dxa"/>
          </w:tcPr>
          <w:p w14:paraId="0584FE6B"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Bagaimana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pengelolaan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sarana</w:t>
            </w:r>
            <w:proofErr w:type="spellEnd"/>
            <w:r w:rsidRPr="001228C7">
              <w:rPr>
                <w:rFonts w:ascii="Palatino Linotype" w:hAnsi="Palatino Linotype"/>
                <w:sz w:val="24"/>
                <w:szCs w:val="24"/>
              </w:rPr>
              <w:t xml:space="preserve"> di SDN 1 </w:t>
            </w:r>
            <w:proofErr w:type="spellStart"/>
            <w:r w:rsidRPr="001228C7">
              <w:rPr>
                <w:rFonts w:ascii="Palatino Linotype" w:hAnsi="Palatino Linotype"/>
                <w:sz w:val="24"/>
                <w:szCs w:val="24"/>
              </w:rPr>
              <w:t>Purwodadi</w:t>
            </w:r>
            <w:proofErr w:type="spellEnd"/>
            <w:r w:rsidRPr="001228C7">
              <w:rPr>
                <w:rFonts w:ascii="Palatino Linotype" w:hAnsi="Palatino Linotype"/>
                <w:sz w:val="24"/>
                <w:szCs w:val="24"/>
              </w:rPr>
              <w:t xml:space="preserve"> Dalam?</w:t>
            </w:r>
          </w:p>
        </w:tc>
        <w:tc>
          <w:tcPr>
            <w:tcW w:w="5300" w:type="dxa"/>
          </w:tcPr>
          <w:p w14:paraId="5A210C16"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Sesuai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anggaran</w:t>
            </w:r>
            <w:proofErr w:type="spellEnd"/>
            <w:r w:rsidRPr="001228C7">
              <w:rPr>
                <w:rFonts w:ascii="Palatino Linotype" w:hAnsi="Palatino Linotype"/>
                <w:sz w:val="24"/>
                <w:szCs w:val="24"/>
              </w:rPr>
              <w:t xml:space="preserve"> yang </w:t>
            </w:r>
            <w:proofErr w:type="spellStart"/>
            <w:r w:rsidRPr="001228C7">
              <w:rPr>
                <w:rFonts w:ascii="Palatino Linotype" w:hAnsi="Palatino Linotype"/>
                <w:sz w:val="24"/>
                <w:szCs w:val="24"/>
              </w:rPr>
              <w:t>ada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disesuaikan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dengan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kondisi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fisik</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anggaran</w:t>
            </w:r>
            <w:proofErr w:type="spellEnd"/>
            <w:r w:rsidRPr="001228C7">
              <w:rPr>
                <w:rFonts w:ascii="Palatino Linotype" w:hAnsi="Palatino Linotype"/>
                <w:sz w:val="24"/>
                <w:szCs w:val="24"/>
              </w:rPr>
              <w:tab/>
              <w:t>yang</w:t>
            </w:r>
            <w:r w:rsidRPr="001228C7">
              <w:rPr>
                <w:rFonts w:ascii="Palatino Linotype" w:hAnsi="Palatino Linotype"/>
                <w:sz w:val="24"/>
                <w:szCs w:val="24"/>
              </w:rPr>
              <w:tab/>
            </w:r>
            <w:proofErr w:type="spellStart"/>
            <w:r w:rsidRPr="001228C7">
              <w:rPr>
                <w:rFonts w:ascii="Palatino Linotype" w:hAnsi="Palatino Linotype"/>
                <w:sz w:val="24"/>
                <w:szCs w:val="24"/>
              </w:rPr>
              <w:t>tersedia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Pelaksanaannya</w:t>
            </w:r>
            <w:proofErr w:type="spellEnd"/>
            <w:r w:rsidRPr="001228C7">
              <w:rPr>
                <w:rFonts w:ascii="Palatino Linotype" w:hAnsi="Palatino Linotype"/>
                <w:sz w:val="24"/>
                <w:szCs w:val="24"/>
              </w:rPr>
              <w:t xml:space="preserve"> oleh wakil </w:t>
            </w:r>
            <w:proofErr w:type="spellStart"/>
            <w:r w:rsidRPr="001228C7">
              <w:rPr>
                <w:rFonts w:ascii="Palatino Linotype" w:hAnsi="Palatino Linotype"/>
                <w:sz w:val="24"/>
                <w:szCs w:val="24"/>
              </w:rPr>
              <w:t>kepala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sekolah</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bidang</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sarana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adapun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pembiayaannya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dari</w:t>
            </w:r>
            <w:proofErr w:type="spellEnd"/>
            <w:r w:rsidRPr="001228C7">
              <w:rPr>
                <w:rFonts w:ascii="Palatino Linotype" w:hAnsi="Palatino Linotype"/>
                <w:sz w:val="24"/>
                <w:szCs w:val="24"/>
              </w:rPr>
              <w:t xml:space="preserve"> dana BOS.</w:t>
            </w:r>
          </w:p>
        </w:tc>
      </w:tr>
      <w:tr w:rsidR="001228C7" w:rsidRPr="001228C7" w14:paraId="011636FB" w14:textId="77777777" w:rsidTr="00EF14B4">
        <w:tc>
          <w:tcPr>
            <w:tcW w:w="542" w:type="dxa"/>
          </w:tcPr>
          <w:p w14:paraId="75A3DF89"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11</w:t>
            </w:r>
          </w:p>
        </w:tc>
        <w:tc>
          <w:tcPr>
            <w:tcW w:w="3400" w:type="dxa"/>
          </w:tcPr>
          <w:p w14:paraId="2AC389B3"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Apa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saja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sarana</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prasarana</w:t>
            </w:r>
            <w:proofErr w:type="spellEnd"/>
            <w:r w:rsidRPr="001228C7">
              <w:rPr>
                <w:rFonts w:ascii="Palatino Linotype" w:hAnsi="Palatino Linotype"/>
                <w:sz w:val="24"/>
                <w:szCs w:val="24"/>
              </w:rPr>
              <w:t xml:space="preserve"> yang </w:t>
            </w:r>
            <w:proofErr w:type="spellStart"/>
            <w:r w:rsidRPr="001228C7">
              <w:rPr>
                <w:rFonts w:ascii="Palatino Linotype" w:hAnsi="Palatino Linotype"/>
                <w:sz w:val="24"/>
                <w:szCs w:val="24"/>
              </w:rPr>
              <w:t>tersedia</w:t>
            </w:r>
            <w:proofErr w:type="spellEnd"/>
            <w:r w:rsidRPr="001228C7">
              <w:rPr>
                <w:rFonts w:ascii="Palatino Linotype" w:hAnsi="Palatino Linotype"/>
                <w:sz w:val="24"/>
                <w:szCs w:val="24"/>
              </w:rPr>
              <w:t xml:space="preserve"> di SDN 1 </w:t>
            </w:r>
            <w:proofErr w:type="spellStart"/>
            <w:r w:rsidRPr="001228C7">
              <w:rPr>
                <w:rFonts w:ascii="Palatino Linotype" w:hAnsi="Palatino Linotype"/>
                <w:sz w:val="24"/>
                <w:szCs w:val="24"/>
              </w:rPr>
              <w:t>Purwodadi</w:t>
            </w:r>
            <w:proofErr w:type="spellEnd"/>
            <w:r w:rsidRPr="001228C7">
              <w:rPr>
                <w:rFonts w:ascii="Palatino Linotype" w:hAnsi="Palatino Linotype"/>
                <w:sz w:val="24"/>
                <w:szCs w:val="24"/>
              </w:rPr>
              <w:t xml:space="preserve"> Dalam?</w:t>
            </w:r>
          </w:p>
        </w:tc>
        <w:tc>
          <w:tcPr>
            <w:tcW w:w="5300" w:type="dxa"/>
          </w:tcPr>
          <w:p w14:paraId="2A86667B"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 xml:space="preserve">. Sarana di SDN 1 </w:t>
            </w:r>
            <w:proofErr w:type="spellStart"/>
            <w:r w:rsidRPr="001228C7">
              <w:rPr>
                <w:rFonts w:ascii="Palatino Linotype" w:hAnsi="Palatino Linotype"/>
                <w:sz w:val="24"/>
                <w:szCs w:val="24"/>
              </w:rPr>
              <w:t>Purwodadi</w:t>
            </w:r>
            <w:proofErr w:type="spellEnd"/>
            <w:r w:rsidRPr="001228C7">
              <w:rPr>
                <w:rFonts w:ascii="Palatino Linotype" w:hAnsi="Palatino Linotype"/>
                <w:sz w:val="24"/>
                <w:szCs w:val="24"/>
              </w:rPr>
              <w:t xml:space="preserve"> </w:t>
            </w:r>
            <w:proofErr w:type="gramStart"/>
            <w:r w:rsidRPr="001228C7">
              <w:rPr>
                <w:rFonts w:ascii="Palatino Linotype" w:hAnsi="Palatino Linotype"/>
                <w:sz w:val="24"/>
                <w:szCs w:val="24"/>
              </w:rPr>
              <w:t>Dalam :</w:t>
            </w:r>
            <w:proofErr w:type="gramEnd"/>
            <w:r w:rsidRPr="001228C7">
              <w:rPr>
                <w:rFonts w:ascii="Palatino Linotype" w:hAnsi="Palatino Linotype"/>
                <w:sz w:val="24"/>
                <w:szCs w:val="24"/>
              </w:rPr>
              <w:t xml:space="preserve"> </w:t>
            </w:r>
            <w:proofErr w:type="spellStart"/>
            <w:r w:rsidRPr="001228C7">
              <w:rPr>
                <w:rFonts w:ascii="Palatino Linotype" w:hAnsi="Palatino Linotype"/>
                <w:sz w:val="24"/>
                <w:szCs w:val="24"/>
              </w:rPr>
              <w:t>ruang</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kantor</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ruang</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kepala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sekolah</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ruang</w:t>
            </w:r>
            <w:proofErr w:type="spellEnd"/>
            <w:r w:rsidRPr="001228C7">
              <w:rPr>
                <w:rFonts w:ascii="Palatino Linotype" w:hAnsi="Palatino Linotype"/>
                <w:sz w:val="24"/>
                <w:szCs w:val="24"/>
              </w:rPr>
              <w:t xml:space="preserve"> guru, </w:t>
            </w:r>
            <w:proofErr w:type="spellStart"/>
            <w:r w:rsidRPr="001228C7">
              <w:rPr>
                <w:rFonts w:ascii="Palatino Linotype" w:hAnsi="Palatino Linotype"/>
                <w:sz w:val="24"/>
                <w:szCs w:val="24"/>
              </w:rPr>
              <w:t>ruang</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kelas</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Mushola</w:t>
            </w:r>
            <w:proofErr w:type="spellEnd"/>
            <w:r w:rsidRPr="001228C7">
              <w:rPr>
                <w:rFonts w:ascii="Palatino Linotype" w:hAnsi="Palatino Linotype"/>
                <w:sz w:val="24"/>
                <w:szCs w:val="24"/>
              </w:rPr>
              <w:t xml:space="preserve">, gazebo, </w:t>
            </w:r>
            <w:proofErr w:type="spellStart"/>
            <w:r w:rsidRPr="001228C7">
              <w:rPr>
                <w:rFonts w:ascii="Palatino Linotype" w:hAnsi="Palatino Linotype"/>
                <w:sz w:val="24"/>
                <w:szCs w:val="24"/>
              </w:rPr>
              <w:t>lapangan</w:t>
            </w:r>
            <w:proofErr w:type="spellEnd"/>
            <w:r w:rsidRPr="001228C7">
              <w:rPr>
                <w:rFonts w:ascii="Palatino Linotype" w:hAnsi="Palatino Linotype"/>
                <w:sz w:val="24"/>
                <w:szCs w:val="24"/>
              </w:rPr>
              <w:t xml:space="preserve">, toilet dan </w:t>
            </w:r>
            <w:proofErr w:type="spellStart"/>
            <w:r w:rsidRPr="001228C7">
              <w:rPr>
                <w:rFonts w:ascii="Palatino Linotype" w:hAnsi="Palatino Linotype"/>
                <w:sz w:val="24"/>
                <w:szCs w:val="24"/>
              </w:rPr>
              <w:t>perpustakaan</w:t>
            </w:r>
            <w:proofErr w:type="spellEnd"/>
            <w:r w:rsidRPr="001228C7">
              <w:rPr>
                <w:rFonts w:ascii="Palatino Linotype" w:hAnsi="Palatino Linotype"/>
                <w:sz w:val="24"/>
                <w:szCs w:val="24"/>
              </w:rPr>
              <w:t>.</w:t>
            </w:r>
          </w:p>
        </w:tc>
      </w:tr>
      <w:tr w:rsidR="001228C7" w:rsidRPr="001228C7" w14:paraId="549D7B07" w14:textId="77777777" w:rsidTr="00EF14B4">
        <w:tc>
          <w:tcPr>
            <w:tcW w:w="542" w:type="dxa"/>
          </w:tcPr>
          <w:p w14:paraId="4C47FACC"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12</w:t>
            </w:r>
          </w:p>
        </w:tc>
        <w:tc>
          <w:tcPr>
            <w:tcW w:w="3400" w:type="dxa"/>
          </w:tcPr>
          <w:p w14:paraId="006D461F"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Bagaimana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pembinaan</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pengembangan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pendidik</w:t>
            </w:r>
            <w:proofErr w:type="spellEnd"/>
            <w:r w:rsidRPr="001228C7">
              <w:rPr>
                <w:rFonts w:ascii="Palatino Linotype" w:hAnsi="Palatino Linotype"/>
                <w:sz w:val="24"/>
                <w:szCs w:val="24"/>
              </w:rPr>
              <w:t xml:space="preserve"> dan </w:t>
            </w:r>
            <w:proofErr w:type="spellStart"/>
            <w:r w:rsidRPr="001228C7">
              <w:rPr>
                <w:rFonts w:ascii="Palatino Linotype" w:hAnsi="Palatino Linotype"/>
                <w:sz w:val="24"/>
                <w:szCs w:val="24"/>
              </w:rPr>
              <w:t>tenaga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kependidikan</w:t>
            </w:r>
            <w:proofErr w:type="spellEnd"/>
            <w:r w:rsidRPr="001228C7">
              <w:rPr>
                <w:rFonts w:ascii="Palatino Linotype" w:hAnsi="Palatino Linotype"/>
                <w:sz w:val="24"/>
                <w:szCs w:val="24"/>
              </w:rPr>
              <w:t xml:space="preserve"> di SDN 1 </w:t>
            </w:r>
            <w:proofErr w:type="spellStart"/>
            <w:r w:rsidRPr="001228C7">
              <w:rPr>
                <w:rFonts w:ascii="Palatino Linotype" w:hAnsi="Palatino Linotype"/>
                <w:sz w:val="24"/>
                <w:szCs w:val="24"/>
              </w:rPr>
              <w:t>Purwodadi</w:t>
            </w:r>
            <w:proofErr w:type="spellEnd"/>
            <w:r w:rsidRPr="001228C7">
              <w:rPr>
                <w:rFonts w:ascii="Palatino Linotype" w:hAnsi="Palatino Linotype"/>
                <w:sz w:val="24"/>
                <w:szCs w:val="24"/>
              </w:rPr>
              <w:t xml:space="preserve"> Dalam?</w:t>
            </w:r>
          </w:p>
          <w:p w14:paraId="7B27C250" w14:textId="77777777" w:rsidR="001228C7" w:rsidRPr="001228C7" w:rsidRDefault="001228C7" w:rsidP="001228C7">
            <w:pPr>
              <w:spacing w:line="276" w:lineRule="auto"/>
              <w:jc w:val="both"/>
              <w:rPr>
                <w:rFonts w:ascii="Palatino Linotype" w:hAnsi="Palatino Linotype"/>
                <w:sz w:val="24"/>
                <w:szCs w:val="24"/>
              </w:rPr>
            </w:pPr>
          </w:p>
        </w:tc>
        <w:tc>
          <w:tcPr>
            <w:tcW w:w="5300" w:type="dxa"/>
          </w:tcPr>
          <w:p w14:paraId="3F5679F7"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Pembinaan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kepada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pendidik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adalah</w:t>
            </w:r>
            <w:proofErr w:type="spellEnd"/>
            <w:r w:rsidRPr="001228C7">
              <w:rPr>
                <w:rFonts w:ascii="Palatino Linotype" w:hAnsi="Palatino Linotype"/>
                <w:sz w:val="24"/>
                <w:szCs w:val="24"/>
              </w:rPr>
              <w:t xml:space="preserve">: </w:t>
            </w:r>
          </w:p>
          <w:p w14:paraId="7391C455"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 xml:space="preserve">1) </w:t>
            </w:r>
            <w:proofErr w:type="spellStart"/>
            <w:r w:rsidRPr="001228C7">
              <w:rPr>
                <w:rFonts w:ascii="Palatino Linotype" w:hAnsi="Palatino Linotype"/>
                <w:sz w:val="24"/>
                <w:szCs w:val="24"/>
              </w:rPr>
              <w:t>Tindak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lanjut</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dari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supervisi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jadi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setelah</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dilakukan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supervisi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kepada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pendidik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kemudian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dilakukan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pembinaan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untuk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memaksimalkan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kinerja</w:t>
            </w:r>
            <w:proofErr w:type="spellEnd"/>
            <w:r w:rsidRPr="001228C7">
              <w:rPr>
                <w:rFonts w:ascii="Palatino Linotype" w:hAnsi="Palatino Linotype"/>
                <w:sz w:val="24"/>
                <w:szCs w:val="24"/>
              </w:rPr>
              <w:t xml:space="preserve">       guru. </w:t>
            </w:r>
          </w:p>
          <w:p w14:paraId="3A25D549"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 xml:space="preserve">2) </w:t>
            </w:r>
            <w:proofErr w:type="spellStart"/>
            <w:r w:rsidRPr="001228C7">
              <w:rPr>
                <w:rFonts w:ascii="Palatino Linotype" w:hAnsi="Palatino Linotype"/>
                <w:sz w:val="24"/>
                <w:szCs w:val="24"/>
              </w:rPr>
              <w:t>Pembinaan</w:t>
            </w:r>
            <w:proofErr w:type="spellEnd"/>
            <w:r w:rsidRPr="001228C7">
              <w:rPr>
                <w:rFonts w:ascii="Palatino Linotype" w:hAnsi="Palatino Linotype"/>
                <w:sz w:val="24"/>
                <w:szCs w:val="24"/>
              </w:rPr>
              <w:t xml:space="preserve"> pada </w:t>
            </w:r>
            <w:proofErr w:type="spellStart"/>
            <w:r w:rsidRPr="001228C7">
              <w:rPr>
                <w:rFonts w:ascii="Palatino Linotype" w:hAnsi="Palatino Linotype"/>
                <w:sz w:val="24"/>
                <w:szCs w:val="24"/>
              </w:rPr>
              <w:t>setiap</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awal</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tahun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ajaran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baru</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untuk</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mempersiapan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administrasi</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kelas</w:t>
            </w:r>
            <w:proofErr w:type="spellEnd"/>
            <w:r w:rsidRPr="001228C7">
              <w:rPr>
                <w:rFonts w:ascii="Palatino Linotype" w:hAnsi="Palatino Linotype"/>
                <w:sz w:val="24"/>
                <w:szCs w:val="24"/>
              </w:rPr>
              <w:t>.</w:t>
            </w:r>
          </w:p>
          <w:p w14:paraId="58741448" w14:textId="77777777" w:rsidR="001228C7" w:rsidRPr="001228C7" w:rsidRDefault="001228C7" w:rsidP="001228C7">
            <w:pPr>
              <w:spacing w:line="276" w:lineRule="auto"/>
              <w:jc w:val="both"/>
              <w:rPr>
                <w:rFonts w:ascii="Palatino Linotype" w:hAnsi="Palatino Linotype"/>
                <w:sz w:val="24"/>
                <w:szCs w:val="24"/>
              </w:rPr>
            </w:pPr>
            <w:proofErr w:type="spellStart"/>
            <w:r w:rsidRPr="001228C7">
              <w:rPr>
                <w:rFonts w:ascii="Palatino Linotype" w:hAnsi="Palatino Linotype"/>
                <w:sz w:val="24"/>
                <w:szCs w:val="24"/>
              </w:rPr>
              <w:t>Pembinaan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kepada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tenaga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kependidikan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dilakukan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secara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situasional</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yaitu</w:t>
            </w:r>
            <w:proofErr w:type="spellEnd"/>
            <w:r w:rsidRPr="001228C7">
              <w:rPr>
                <w:rFonts w:ascii="Palatino Linotype" w:hAnsi="Palatino Linotype"/>
                <w:sz w:val="24"/>
                <w:szCs w:val="24"/>
              </w:rPr>
              <w:t xml:space="preserve">: </w:t>
            </w:r>
          </w:p>
          <w:p w14:paraId="783AE1EC"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 xml:space="preserve">1) </w:t>
            </w:r>
            <w:proofErr w:type="spellStart"/>
            <w:r w:rsidRPr="001228C7">
              <w:rPr>
                <w:rFonts w:ascii="Palatino Linotype" w:hAnsi="Palatino Linotype"/>
                <w:sz w:val="24"/>
                <w:szCs w:val="24"/>
              </w:rPr>
              <w:t>Apabila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ada</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peraturan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baru</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dari</w:t>
            </w:r>
            <w:proofErr w:type="spellEnd"/>
            <w:r w:rsidRPr="001228C7">
              <w:rPr>
                <w:rFonts w:ascii="Palatino Linotype" w:hAnsi="Palatino Linotype"/>
                <w:sz w:val="24"/>
                <w:szCs w:val="24"/>
              </w:rPr>
              <w:t xml:space="preserve"> Dinas Pendidikan,</w:t>
            </w:r>
            <w:r w:rsidRPr="001228C7">
              <w:rPr>
                <w:rFonts w:ascii="Palatino Linotype" w:hAnsi="Palatino Linotype"/>
                <w:sz w:val="24"/>
                <w:szCs w:val="24"/>
              </w:rPr>
              <w:tab/>
            </w:r>
            <w:proofErr w:type="spellStart"/>
            <w:r w:rsidRPr="001228C7">
              <w:rPr>
                <w:rFonts w:ascii="Palatino Linotype" w:hAnsi="Palatino Linotype"/>
                <w:sz w:val="24"/>
                <w:szCs w:val="24"/>
              </w:rPr>
              <w:t>pelaksanan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pembinaan-nya</w:t>
            </w:r>
            <w:proofErr w:type="spellEnd"/>
            <w:r w:rsidRPr="001228C7">
              <w:rPr>
                <w:rFonts w:ascii="Palatino Linotype" w:hAnsi="Palatino Linotype"/>
                <w:sz w:val="24"/>
                <w:szCs w:val="24"/>
              </w:rPr>
              <w:t xml:space="preserve"> di </w:t>
            </w:r>
            <w:proofErr w:type="spellStart"/>
            <w:r w:rsidRPr="001228C7">
              <w:rPr>
                <w:rFonts w:ascii="Palatino Linotype" w:hAnsi="Palatino Linotype"/>
                <w:sz w:val="24"/>
                <w:szCs w:val="24"/>
              </w:rPr>
              <w:t>sekolah</w:t>
            </w:r>
            <w:proofErr w:type="spellEnd"/>
            <w:r w:rsidRPr="001228C7">
              <w:rPr>
                <w:rFonts w:ascii="Palatino Linotype" w:hAnsi="Palatino Linotype"/>
                <w:sz w:val="24"/>
                <w:szCs w:val="24"/>
              </w:rPr>
              <w:t xml:space="preserve">. </w:t>
            </w:r>
          </w:p>
          <w:p w14:paraId="05FA1DCA" w14:textId="77777777" w:rsidR="001228C7" w:rsidRPr="001228C7" w:rsidRDefault="001228C7" w:rsidP="001228C7">
            <w:pPr>
              <w:spacing w:line="276" w:lineRule="auto"/>
              <w:jc w:val="both"/>
              <w:rPr>
                <w:rFonts w:ascii="Palatino Linotype" w:hAnsi="Palatino Linotype"/>
                <w:sz w:val="24"/>
                <w:szCs w:val="24"/>
              </w:rPr>
            </w:pPr>
            <w:r w:rsidRPr="001228C7">
              <w:rPr>
                <w:rFonts w:ascii="Palatino Linotype" w:hAnsi="Palatino Linotype"/>
                <w:sz w:val="24"/>
                <w:szCs w:val="24"/>
              </w:rPr>
              <w:t xml:space="preserve">2) </w:t>
            </w:r>
            <w:proofErr w:type="spellStart"/>
            <w:r w:rsidRPr="001228C7">
              <w:rPr>
                <w:rFonts w:ascii="Palatino Linotype" w:hAnsi="Palatino Linotype"/>
                <w:sz w:val="24"/>
                <w:szCs w:val="24"/>
              </w:rPr>
              <w:t>Pembinaan</w:t>
            </w:r>
            <w:proofErr w:type="spellEnd"/>
            <w:r w:rsidRPr="001228C7">
              <w:rPr>
                <w:rFonts w:ascii="Palatino Linotype" w:hAnsi="Palatino Linotype"/>
                <w:sz w:val="24"/>
                <w:szCs w:val="24"/>
              </w:rPr>
              <w:t xml:space="preserve"> </w:t>
            </w:r>
            <w:proofErr w:type="spellStart"/>
            <w:r w:rsidRPr="001228C7">
              <w:rPr>
                <w:rFonts w:ascii="Palatino Linotype" w:hAnsi="Palatino Linotype"/>
                <w:sz w:val="24"/>
                <w:szCs w:val="24"/>
              </w:rPr>
              <w:t>berikutnya</w:t>
            </w:r>
            <w:proofErr w:type="spellEnd"/>
            <w:r w:rsidRPr="001228C7">
              <w:rPr>
                <w:rFonts w:ascii="Palatino Linotype" w:hAnsi="Palatino Linotype"/>
                <w:sz w:val="24"/>
                <w:szCs w:val="24"/>
              </w:rPr>
              <w:t xml:space="preserve"> oleh K3S di </w:t>
            </w:r>
            <w:proofErr w:type="spellStart"/>
            <w:r w:rsidRPr="001228C7">
              <w:rPr>
                <w:rFonts w:ascii="Palatino Linotype" w:hAnsi="Palatino Linotype"/>
                <w:sz w:val="24"/>
                <w:szCs w:val="24"/>
              </w:rPr>
              <w:t>Korwil</w:t>
            </w:r>
            <w:proofErr w:type="spellEnd"/>
            <w:r w:rsidRPr="001228C7">
              <w:rPr>
                <w:rFonts w:ascii="Palatino Linotype" w:hAnsi="Palatino Linotype"/>
                <w:sz w:val="24"/>
                <w:szCs w:val="24"/>
              </w:rPr>
              <w:t>.</w:t>
            </w:r>
          </w:p>
          <w:p w14:paraId="67557605" w14:textId="77777777" w:rsidR="001228C7" w:rsidRPr="001228C7" w:rsidRDefault="001228C7" w:rsidP="001228C7">
            <w:pPr>
              <w:spacing w:line="276" w:lineRule="auto"/>
              <w:jc w:val="both"/>
              <w:rPr>
                <w:rFonts w:ascii="Palatino Linotype" w:hAnsi="Palatino Linotype"/>
                <w:sz w:val="24"/>
                <w:szCs w:val="24"/>
              </w:rPr>
            </w:pPr>
          </w:p>
        </w:tc>
      </w:tr>
    </w:tbl>
    <w:p w14:paraId="169DEB02" w14:textId="6C08DF1B" w:rsidR="001228C7" w:rsidRDefault="001228C7" w:rsidP="001228C7">
      <w:pPr>
        <w:spacing w:line="276" w:lineRule="auto"/>
        <w:jc w:val="both"/>
        <w:rPr>
          <w:rFonts w:ascii="Palatino Linotype" w:hAnsi="Palatino Linotype"/>
          <w:b/>
          <w:bCs/>
          <w:szCs w:val="24"/>
        </w:rPr>
      </w:pPr>
    </w:p>
    <w:p w14:paraId="2B640AD1" w14:textId="37FFBF14" w:rsidR="000A4B48" w:rsidRDefault="000A4B48" w:rsidP="001228C7">
      <w:pPr>
        <w:spacing w:line="276" w:lineRule="auto"/>
        <w:jc w:val="both"/>
        <w:rPr>
          <w:rFonts w:ascii="Palatino Linotype" w:hAnsi="Palatino Linotype"/>
          <w:b/>
          <w:bCs/>
          <w:szCs w:val="24"/>
        </w:rPr>
      </w:pPr>
    </w:p>
    <w:p w14:paraId="69524338" w14:textId="77777777" w:rsidR="000A4B48" w:rsidRPr="001228C7" w:rsidRDefault="000A4B48" w:rsidP="001228C7">
      <w:pPr>
        <w:spacing w:line="276" w:lineRule="auto"/>
        <w:jc w:val="both"/>
        <w:rPr>
          <w:rFonts w:ascii="Palatino Linotype" w:hAnsi="Palatino Linotype"/>
          <w:b/>
          <w:bCs/>
          <w:szCs w:val="24"/>
        </w:rPr>
      </w:pPr>
    </w:p>
    <w:p w14:paraId="434D7289" w14:textId="77777777" w:rsidR="001228C7" w:rsidRPr="001228C7" w:rsidRDefault="001228C7" w:rsidP="001228C7">
      <w:pPr>
        <w:pStyle w:val="ListParagraph"/>
        <w:numPr>
          <w:ilvl w:val="0"/>
          <w:numId w:val="42"/>
        </w:numPr>
        <w:spacing w:line="276" w:lineRule="auto"/>
        <w:ind w:left="567" w:hanging="567"/>
        <w:rPr>
          <w:rFonts w:ascii="Palatino Linotype" w:hAnsi="Palatino Linotype"/>
          <w:b/>
          <w:bCs/>
          <w:szCs w:val="24"/>
        </w:rPr>
      </w:pPr>
      <w:proofErr w:type="spellStart"/>
      <w:r w:rsidRPr="001228C7">
        <w:rPr>
          <w:rFonts w:ascii="Palatino Linotype" w:hAnsi="Palatino Linotype"/>
          <w:b/>
          <w:bCs/>
          <w:szCs w:val="24"/>
        </w:rPr>
        <w:lastRenderedPageBreak/>
        <w:t>Manajemen</w:t>
      </w:r>
      <w:proofErr w:type="spellEnd"/>
      <w:r w:rsidRPr="001228C7">
        <w:rPr>
          <w:rFonts w:ascii="Palatino Linotype" w:hAnsi="Palatino Linotype"/>
          <w:b/>
          <w:bCs/>
          <w:szCs w:val="24"/>
        </w:rPr>
        <w:t xml:space="preserve"> </w:t>
      </w:r>
      <w:proofErr w:type="spellStart"/>
      <w:r w:rsidRPr="001228C7">
        <w:rPr>
          <w:rFonts w:ascii="Palatino Linotype" w:hAnsi="Palatino Linotype"/>
          <w:b/>
          <w:bCs/>
          <w:szCs w:val="24"/>
        </w:rPr>
        <w:t>Pendidik</w:t>
      </w:r>
      <w:proofErr w:type="spellEnd"/>
    </w:p>
    <w:p w14:paraId="0D2FBE33" w14:textId="77777777" w:rsidR="001228C7" w:rsidRPr="001228C7" w:rsidRDefault="001228C7" w:rsidP="001228C7">
      <w:pPr>
        <w:spacing w:line="276" w:lineRule="auto"/>
        <w:jc w:val="both"/>
        <w:rPr>
          <w:rFonts w:ascii="Palatino Linotype" w:hAnsi="Palatino Linotype"/>
          <w:szCs w:val="24"/>
        </w:rPr>
      </w:pPr>
      <w:proofErr w:type="spellStart"/>
      <w:r w:rsidRPr="001228C7">
        <w:rPr>
          <w:rFonts w:ascii="Palatino Linotype" w:hAnsi="Palatino Linotype"/>
          <w:szCs w:val="24"/>
        </w:rPr>
        <w:t>Manajemen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pendidik</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tenaga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kependidikan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memiliki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krusial</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dalam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meningkatkan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efektivitas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kegiatan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pembelajaran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Mereka</w:t>
      </w:r>
      <w:proofErr w:type="spellEnd"/>
      <w:r w:rsidRPr="001228C7">
        <w:rPr>
          <w:rFonts w:ascii="Palatino Linotype" w:hAnsi="Palatino Linotype"/>
          <w:szCs w:val="24"/>
        </w:rPr>
        <w:t xml:space="preserve"> juga </w:t>
      </w:r>
      <w:proofErr w:type="spellStart"/>
      <w:r w:rsidRPr="001228C7">
        <w:rPr>
          <w:rFonts w:ascii="Palatino Linotype" w:hAnsi="Palatino Linotype"/>
          <w:szCs w:val="24"/>
        </w:rPr>
        <w:t>bertanggung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jawab</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penuh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terhadap</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kemajuan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siswa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Menurut</w:t>
      </w:r>
      <w:proofErr w:type="spellEnd"/>
      <w:r w:rsidRPr="001228C7">
        <w:rPr>
          <w:rFonts w:ascii="Palatino Linotype" w:hAnsi="Palatino Linotype"/>
          <w:szCs w:val="24"/>
        </w:rPr>
        <w:t xml:space="preserve"> Ambarita (2013), </w:t>
      </w:r>
      <w:proofErr w:type="spellStart"/>
      <w:r w:rsidRPr="001228C7">
        <w:rPr>
          <w:rFonts w:ascii="Palatino Linotype" w:hAnsi="Palatino Linotype"/>
          <w:szCs w:val="24"/>
        </w:rPr>
        <w:t>terdapat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empat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prinsip</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sumber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manusia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yaitu</w:t>
      </w:r>
      <w:proofErr w:type="spellEnd"/>
      <w:r w:rsidRPr="001228C7">
        <w:rPr>
          <w:rFonts w:ascii="Palatino Linotype" w:hAnsi="Palatino Linotype"/>
          <w:szCs w:val="24"/>
        </w:rPr>
        <w:t xml:space="preserve">: 1) </w:t>
      </w:r>
      <w:proofErr w:type="spellStart"/>
      <w:r w:rsidRPr="001228C7">
        <w:rPr>
          <w:rFonts w:ascii="Palatino Linotype" w:hAnsi="Palatino Linotype"/>
          <w:szCs w:val="24"/>
        </w:rPr>
        <w:t>manusia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memiliki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nilai</w:t>
      </w:r>
      <w:proofErr w:type="spellEnd"/>
      <w:r w:rsidRPr="001228C7">
        <w:rPr>
          <w:rFonts w:ascii="Palatino Linotype" w:hAnsi="Palatino Linotype"/>
          <w:szCs w:val="24"/>
        </w:rPr>
        <w:t xml:space="preserve"> yang sangat </w:t>
      </w:r>
      <w:proofErr w:type="spellStart"/>
      <w:r w:rsidRPr="001228C7">
        <w:rPr>
          <w:rFonts w:ascii="Palatino Linotype" w:hAnsi="Palatino Linotype"/>
          <w:szCs w:val="24"/>
        </w:rPr>
        <w:t>berharga</w:t>
      </w:r>
      <w:proofErr w:type="spellEnd"/>
      <w:r w:rsidRPr="001228C7">
        <w:rPr>
          <w:rFonts w:ascii="Palatino Linotype" w:hAnsi="Palatino Linotype"/>
          <w:szCs w:val="24"/>
        </w:rPr>
        <w:t xml:space="preserve">, 2) </w:t>
      </w:r>
      <w:proofErr w:type="spellStart"/>
      <w:r w:rsidRPr="001228C7">
        <w:rPr>
          <w:rFonts w:ascii="Palatino Linotype" w:hAnsi="Palatino Linotype"/>
          <w:szCs w:val="24"/>
        </w:rPr>
        <w:t>sumber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manusia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berfungsi</w:t>
      </w:r>
      <w:proofErr w:type="spellEnd"/>
      <w:r w:rsidRPr="001228C7">
        <w:rPr>
          <w:rFonts w:ascii="Palatino Linotype" w:hAnsi="Palatino Linotype"/>
          <w:szCs w:val="24"/>
        </w:rPr>
        <w:t xml:space="preserve"> optimal </w:t>
      </w:r>
      <w:proofErr w:type="spellStart"/>
      <w:r w:rsidRPr="001228C7">
        <w:rPr>
          <w:rFonts w:ascii="Palatino Linotype" w:hAnsi="Palatino Linotype"/>
          <w:szCs w:val="24"/>
        </w:rPr>
        <w:t>jika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dikelola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baik</w:t>
      </w:r>
      <w:proofErr w:type="spellEnd"/>
      <w:r w:rsidRPr="001228C7">
        <w:rPr>
          <w:rFonts w:ascii="Palatino Linotype" w:hAnsi="Palatino Linotype"/>
          <w:szCs w:val="24"/>
        </w:rPr>
        <w:t xml:space="preserve">, 3) </w:t>
      </w:r>
      <w:proofErr w:type="spellStart"/>
      <w:r w:rsidRPr="001228C7">
        <w:rPr>
          <w:rFonts w:ascii="Palatino Linotype" w:hAnsi="Palatino Linotype"/>
          <w:szCs w:val="24"/>
        </w:rPr>
        <w:t>suasana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organisasi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berpengaruh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besar</w:t>
      </w:r>
      <w:proofErr w:type="spellEnd"/>
      <w:r w:rsidRPr="001228C7">
        <w:rPr>
          <w:rFonts w:ascii="Palatino Linotype" w:hAnsi="Palatino Linotype"/>
          <w:szCs w:val="24"/>
        </w:rPr>
        <w:t xml:space="preserve"> pada </w:t>
      </w:r>
      <w:proofErr w:type="spellStart"/>
      <w:r w:rsidRPr="001228C7">
        <w:rPr>
          <w:rFonts w:ascii="Palatino Linotype" w:hAnsi="Palatino Linotype"/>
          <w:szCs w:val="24"/>
        </w:rPr>
        <w:t>pengembangan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sumber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manusia</w:t>
      </w:r>
      <w:proofErr w:type="spellEnd"/>
      <w:r w:rsidRPr="001228C7">
        <w:rPr>
          <w:rFonts w:ascii="Palatino Linotype" w:hAnsi="Palatino Linotype"/>
          <w:szCs w:val="24"/>
        </w:rPr>
        <w:t xml:space="preserve">, dan 4) </w:t>
      </w:r>
      <w:proofErr w:type="spellStart"/>
      <w:r w:rsidRPr="001228C7">
        <w:rPr>
          <w:rFonts w:ascii="Palatino Linotype" w:hAnsi="Palatino Linotype"/>
          <w:szCs w:val="24"/>
        </w:rPr>
        <w:t>kerja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sama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tim</w:t>
      </w:r>
      <w:proofErr w:type="spellEnd"/>
      <w:r w:rsidRPr="001228C7">
        <w:rPr>
          <w:rFonts w:ascii="Palatino Linotype" w:hAnsi="Palatino Linotype"/>
          <w:szCs w:val="24"/>
        </w:rPr>
        <w:t xml:space="preserve"> yang solid </w:t>
      </w:r>
      <w:proofErr w:type="spellStart"/>
      <w:r w:rsidRPr="001228C7">
        <w:rPr>
          <w:rFonts w:ascii="Palatino Linotype" w:hAnsi="Palatino Linotype"/>
          <w:szCs w:val="24"/>
        </w:rPr>
        <w:t>adalah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kunci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keberhasilan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Berdasarkan</w:t>
      </w:r>
      <w:proofErr w:type="spellEnd"/>
      <w:r w:rsidRPr="001228C7">
        <w:rPr>
          <w:rFonts w:ascii="Palatino Linotype" w:hAnsi="Palatino Linotype"/>
          <w:szCs w:val="24"/>
        </w:rPr>
        <w:t xml:space="preserve"> UU No. 20 </w:t>
      </w:r>
      <w:proofErr w:type="spellStart"/>
      <w:r w:rsidRPr="001228C7">
        <w:rPr>
          <w:rFonts w:ascii="Palatino Linotype" w:hAnsi="Palatino Linotype"/>
          <w:szCs w:val="24"/>
        </w:rPr>
        <w:t>Tahun</w:t>
      </w:r>
      <w:proofErr w:type="spellEnd"/>
      <w:r w:rsidRPr="001228C7">
        <w:rPr>
          <w:rFonts w:ascii="Palatino Linotype" w:hAnsi="Palatino Linotype"/>
          <w:szCs w:val="24"/>
        </w:rPr>
        <w:t xml:space="preserve"> 2003 </w:t>
      </w:r>
      <w:proofErr w:type="spellStart"/>
      <w:r w:rsidRPr="001228C7">
        <w:rPr>
          <w:rFonts w:ascii="Palatino Linotype" w:hAnsi="Palatino Linotype"/>
          <w:szCs w:val="24"/>
        </w:rPr>
        <w:t>Pasal</w:t>
      </w:r>
      <w:proofErr w:type="spellEnd"/>
      <w:r w:rsidRPr="001228C7">
        <w:rPr>
          <w:rFonts w:ascii="Palatino Linotype" w:hAnsi="Palatino Linotype"/>
          <w:szCs w:val="24"/>
        </w:rPr>
        <w:t xml:space="preserve"> 39: (1) Tenaga </w:t>
      </w:r>
      <w:proofErr w:type="spellStart"/>
      <w:r w:rsidRPr="001228C7">
        <w:rPr>
          <w:rFonts w:ascii="Palatino Linotype" w:hAnsi="Palatino Linotype"/>
          <w:szCs w:val="24"/>
        </w:rPr>
        <w:t>kependidikan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bertugas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melaksanakan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administrasi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pengelolaan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pengembangan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pengawasan</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pelayanan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teknis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menunjang</w:t>
      </w:r>
      <w:proofErr w:type="spellEnd"/>
      <w:r w:rsidRPr="001228C7">
        <w:rPr>
          <w:rFonts w:ascii="Palatino Linotype" w:hAnsi="Palatino Linotype"/>
          <w:szCs w:val="24"/>
        </w:rPr>
        <w:t xml:space="preserve"> proses </w:t>
      </w:r>
      <w:proofErr w:type="spellStart"/>
      <w:r w:rsidRPr="001228C7">
        <w:rPr>
          <w:rFonts w:ascii="Palatino Linotype" w:hAnsi="Palatino Linotype"/>
          <w:szCs w:val="24"/>
        </w:rPr>
        <w:t>pendidikan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dalam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satuan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pendidikan</w:t>
      </w:r>
      <w:proofErr w:type="spellEnd"/>
      <w:r w:rsidRPr="001228C7">
        <w:rPr>
          <w:rFonts w:ascii="Palatino Linotype" w:hAnsi="Palatino Linotype"/>
          <w:szCs w:val="24"/>
        </w:rPr>
        <w:t xml:space="preserve">. (2) </w:t>
      </w:r>
      <w:proofErr w:type="spellStart"/>
      <w:r w:rsidRPr="001228C7">
        <w:rPr>
          <w:rFonts w:ascii="Palatino Linotype" w:hAnsi="Palatino Linotype"/>
          <w:szCs w:val="24"/>
        </w:rPr>
        <w:t>Pendidik</w:t>
      </w:r>
      <w:proofErr w:type="spellEnd"/>
      <w:r w:rsidRPr="001228C7">
        <w:rPr>
          <w:rFonts w:ascii="Palatino Linotype" w:hAnsi="Palatino Linotype"/>
          <w:szCs w:val="24"/>
        </w:rPr>
        <w:t xml:space="preserve"> merupakan </w:t>
      </w:r>
      <w:proofErr w:type="spellStart"/>
      <w:r w:rsidRPr="001228C7">
        <w:rPr>
          <w:rFonts w:ascii="Palatino Linotype" w:hAnsi="Palatino Linotype"/>
          <w:szCs w:val="24"/>
        </w:rPr>
        <w:t>tenaga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profesional</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bertugas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merencanakan</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melaksanakan</w:t>
      </w:r>
      <w:proofErr w:type="spellEnd"/>
      <w:r w:rsidRPr="001228C7">
        <w:rPr>
          <w:rFonts w:ascii="Palatino Linotype" w:hAnsi="Palatino Linotype"/>
          <w:szCs w:val="24"/>
        </w:rPr>
        <w:t xml:space="preserve"> proses </w:t>
      </w:r>
      <w:proofErr w:type="spellStart"/>
      <w:r w:rsidRPr="001228C7">
        <w:rPr>
          <w:rFonts w:ascii="Palatino Linotype" w:hAnsi="Palatino Linotype"/>
          <w:szCs w:val="24"/>
        </w:rPr>
        <w:t>pembelajaran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menilai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hasil</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pembelajaran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menilai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hasil</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pembelajaran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melakukan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pembimbingan</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pelatihan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melakukan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penelitian</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pengabdian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kepada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masyarkat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terutama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bagi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pendidik</w:t>
      </w:r>
      <w:proofErr w:type="spellEnd"/>
      <w:r w:rsidRPr="001228C7">
        <w:rPr>
          <w:rFonts w:ascii="Palatino Linotype" w:hAnsi="Palatino Linotype"/>
          <w:szCs w:val="24"/>
        </w:rPr>
        <w:t xml:space="preserve"> pada </w:t>
      </w:r>
      <w:proofErr w:type="spellStart"/>
      <w:r w:rsidRPr="001228C7">
        <w:rPr>
          <w:rFonts w:ascii="Palatino Linotype" w:hAnsi="Palatino Linotype"/>
          <w:szCs w:val="24"/>
        </w:rPr>
        <w:t>perguran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tinggi</w:t>
      </w:r>
      <w:proofErr w:type="spellEnd"/>
      <w:r w:rsidRPr="001228C7">
        <w:rPr>
          <w:rFonts w:ascii="Palatino Linotype" w:hAnsi="Palatino Linotype"/>
          <w:szCs w:val="24"/>
        </w:rPr>
        <w:t>.</w:t>
      </w:r>
    </w:p>
    <w:p w14:paraId="7BA0687D" w14:textId="77777777" w:rsidR="001228C7" w:rsidRPr="001228C7" w:rsidRDefault="001228C7" w:rsidP="001228C7">
      <w:pPr>
        <w:spacing w:line="276" w:lineRule="auto"/>
        <w:jc w:val="both"/>
        <w:rPr>
          <w:rFonts w:ascii="Palatino Linotype" w:hAnsi="Palatino Linotype"/>
          <w:szCs w:val="24"/>
        </w:rPr>
      </w:pPr>
      <w:proofErr w:type="spellStart"/>
      <w:r w:rsidRPr="001228C7">
        <w:rPr>
          <w:rFonts w:ascii="Palatino Linotype" w:hAnsi="Palatino Linotype"/>
          <w:szCs w:val="24"/>
        </w:rPr>
        <w:t>Menurut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Undang-undang</w:t>
      </w:r>
      <w:proofErr w:type="spellEnd"/>
      <w:r w:rsidRPr="001228C7">
        <w:rPr>
          <w:rFonts w:ascii="Palatino Linotype" w:hAnsi="Palatino Linotype"/>
          <w:szCs w:val="24"/>
        </w:rPr>
        <w:t xml:space="preserve"> No. 20 </w:t>
      </w:r>
      <w:proofErr w:type="spellStart"/>
      <w:r w:rsidRPr="001228C7">
        <w:rPr>
          <w:rFonts w:ascii="Palatino Linotype" w:hAnsi="Palatino Linotype"/>
          <w:szCs w:val="24"/>
        </w:rPr>
        <w:t>Tahun</w:t>
      </w:r>
      <w:proofErr w:type="spellEnd"/>
      <w:r w:rsidRPr="001228C7">
        <w:rPr>
          <w:rFonts w:ascii="Palatino Linotype" w:hAnsi="Palatino Linotype"/>
          <w:szCs w:val="24"/>
        </w:rPr>
        <w:t xml:space="preserve"> 2003 </w:t>
      </w:r>
      <w:proofErr w:type="spellStart"/>
      <w:r w:rsidRPr="001228C7">
        <w:rPr>
          <w:rFonts w:ascii="Palatino Linotype" w:hAnsi="Palatino Linotype"/>
          <w:szCs w:val="24"/>
        </w:rPr>
        <w:t>tentang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sistem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pendidikan</w:t>
      </w:r>
      <w:proofErr w:type="spellEnd"/>
      <w:r w:rsidRPr="001228C7">
        <w:rPr>
          <w:rFonts w:ascii="Palatino Linotype" w:hAnsi="Palatino Linotype"/>
          <w:szCs w:val="24"/>
        </w:rPr>
        <w:t xml:space="preserve"> Nasional, </w:t>
      </w:r>
      <w:proofErr w:type="spellStart"/>
      <w:r w:rsidRPr="001228C7">
        <w:rPr>
          <w:rFonts w:ascii="Palatino Linotype" w:hAnsi="Palatino Linotype"/>
          <w:szCs w:val="24"/>
        </w:rPr>
        <w:t>pasal</w:t>
      </w:r>
      <w:proofErr w:type="spellEnd"/>
      <w:r w:rsidRPr="001228C7">
        <w:rPr>
          <w:rFonts w:ascii="Palatino Linotype" w:hAnsi="Palatino Linotype"/>
          <w:szCs w:val="24"/>
        </w:rPr>
        <w:t xml:space="preserve"> 1 </w:t>
      </w:r>
      <w:proofErr w:type="spellStart"/>
      <w:r w:rsidRPr="001228C7">
        <w:rPr>
          <w:rFonts w:ascii="Palatino Linotype" w:hAnsi="Palatino Linotype"/>
          <w:szCs w:val="24"/>
        </w:rPr>
        <w:t>ayat</w:t>
      </w:r>
      <w:proofErr w:type="spellEnd"/>
      <w:r w:rsidRPr="001228C7">
        <w:rPr>
          <w:rFonts w:ascii="Palatino Linotype" w:hAnsi="Palatino Linotype"/>
          <w:szCs w:val="24"/>
        </w:rPr>
        <w:t xml:space="preserve"> 5 dan 6 </w:t>
      </w:r>
      <w:proofErr w:type="spellStart"/>
      <w:r w:rsidRPr="001228C7">
        <w:rPr>
          <w:rFonts w:ascii="Palatino Linotype" w:hAnsi="Palatino Linotype"/>
          <w:szCs w:val="24"/>
        </w:rPr>
        <w:t>mendefinisikan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tenaga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kependidikan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sebagai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individu</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berasal</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dari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masyarakat</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ditugaskan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mendukung</w:t>
      </w:r>
      <w:proofErr w:type="spellEnd"/>
      <w:r w:rsidRPr="001228C7">
        <w:rPr>
          <w:rFonts w:ascii="Palatino Linotype" w:hAnsi="Palatino Linotype"/>
          <w:szCs w:val="24"/>
        </w:rPr>
        <w:t xml:space="preserve"> proses </w:t>
      </w:r>
      <w:proofErr w:type="spellStart"/>
      <w:r w:rsidRPr="001228C7">
        <w:rPr>
          <w:rFonts w:ascii="Palatino Linotype" w:hAnsi="Palatino Linotype"/>
          <w:szCs w:val="24"/>
        </w:rPr>
        <w:t>penyelenggaraan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pendidikan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Sementara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itu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pendidik</w:t>
      </w:r>
      <w:proofErr w:type="spellEnd"/>
      <w:r w:rsidRPr="001228C7">
        <w:rPr>
          <w:rFonts w:ascii="Palatino Linotype" w:hAnsi="Palatino Linotype"/>
          <w:szCs w:val="24"/>
        </w:rPr>
        <w:t xml:space="preserve"> merupakan </w:t>
      </w:r>
      <w:proofErr w:type="spellStart"/>
      <w:r w:rsidRPr="001228C7">
        <w:rPr>
          <w:rFonts w:ascii="Palatino Linotype" w:hAnsi="Palatino Linotype"/>
          <w:szCs w:val="24"/>
        </w:rPr>
        <w:t>sebagian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dari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tenaga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kependidikan</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memenuhi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kualifikasi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sebagai</w:t>
      </w:r>
      <w:proofErr w:type="spellEnd"/>
      <w:r w:rsidRPr="001228C7">
        <w:rPr>
          <w:rFonts w:ascii="Palatino Linotype" w:hAnsi="Palatino Linotype"/>
          <w:szCs w:val="24"/>
        </w:rPr>
        <w:t xml:space="preserve"> guru, </w:t>
      </w:r>
      <w:proofErr w:type="spellStart"/>
      <w:r w:rsidRPr="001228C7">
        <w:rPr>
          <w:rFonts w:ascii="Palatino Linotype" w:hAnsi="Palatino Linotype"/>
          <w:szCs w:val="24"/>
        </w:rPr>
        <w:t>dosen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konselor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pamong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belajar</w:t>
      </w:r>
      <w:proofErr w:type="spellEnd"/>
      <w:r w:rsidRPr="001228C7">
        <w:rPr>
          <w:rFonts w:ascii="Palatino Linotype" w:hAnsi="Palatino Linotype"/>
          <w:szCs w:val="24"/>
        </w:rPr>
        <w:t xml:space="preserve">, tutor, </w:t>
      </w:r>
      <w:proofErr w:type="spellStart"/>
      <w:r w:rsidRPr="001228C7">
        <w:rPr>
          <w:rFonts w:ascii="Palatino Linotype" w:hAnsi="Palatino Linotype"/>
          <w:szCs w:val="24"/>
        </w:rPr>
        <w:t>atau</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berperan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aktif</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dalam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pelaksanaan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pendidikan</w:t>
      </w:r>
      <w:proofErr w:type="spellEnd"/>
      <w:r w:rsidRPr="001228C7">
        <w:rPr>
          <w:rFonts w:ascii="Palatino Linotype" w:hAnsi="Palatino Linotype"/>
          <w:szCs w:val="24"/>
        </w:rPr>
        <w:t>.</w:t>
      </w:r>
    </w:p>
    <w:p w14:paraId="42660180" w14:textId="13E9BD33" w:rsidR="001228C7" w:rsidRPr="001228C7" w:rsidRDefault="001228C7" w:rsidP="001228C7">
      <w:pPr>
        <w:spacing w:line="276" w:lineRule="auto"/>
        <w:jc w:val="both"/>
        <w:rPr>
          <w:rFonts w:ascii="Palatino Linotype" w:hAnsi="Palatino Linotype"/>
          <w:szCs w:val="24"/>
        </w:rPr>
      </w:pPr>
      <w:proofErr w:type="spellStart"/>
      <w:r w:rsidRPr="001228C7">
        <w:rPr>
          <w:rFonts w:ascii="Palatino Linotype" w:hAnsi="Palatino Linotype"/>
          <w:szCs w:val="24"/>
        </w:rPr>
        <w:t>Persyaratan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diterima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sebagai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seorang</w:t>
      </w:r>
      <w:proofErr w:type="spellEnd"/>
      <w:r w:rsidRPr="001228C7">
        <w:rPr>
          <w:rFonts w:ascii="Palatino Linotype" w:hAnsi="Palatino Linotype"/>
          <w:szCs w:val="24"/>
        </w:rPr>
        <w:t xml:space="preserve"> guru </w:t>
      </w:r>
      <w:proofErr w:type="spellStart"/>
      <w:r w:rsidRPr="001228C7">
        <w:rPr>
          <w:rFonts w:ascii="Palatino Linotype" w:hAnsi="Palatino Linotype"/>
          <w:szCs w:val="24"/>
        </w:rPr>
        <w:t>adalah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memiliki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pengalaman</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relevan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kompetensi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sesuai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jenjang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pendidikan</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diajarkan</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memiliki</w:t>
      </w:r>
      <w:proofErr w:type="spellEnd"/>
      <w:r w:rsidRPr="001228C7">
        <w:rPr>
          <w:rFonts w:ascii="Palatino Linotype" w:hAnsi="Palatino Linotype"/>
          <w:szCs w:val="24"/>
        </w:rPr>
        <w:t xml:space="preserve"> ijazah yang </w:t>
      </w:r>
      <w:proofErr w:type="spellStart"/>
      <w:r w:rsidRPr="001228C7">
        <w:rPr>
          <w:rFonts w:ascii="Palatino Linotype" w:hAnsi="Palatino Linotype"/>
          <w:szCs w:val="24"/>
        </w:rPr>
        <w:t>sesuai</w:t>
      </w:r>
      <w:proofErr w:type="spellEnd"/>
      <w:r w:rsidRPr="001228C7">
        <w:rPr>
          <w:rFonts w:ascii="Palatino Linotype" w:hAnsi="Palatino Linotype"/>
          <w:szCs w:val="24"/>
        </w:rPr>
        <w:t xml:space="preserve">. Guru </w:t>
      </w:r>
      <w:proofErr w:type="spellStart"/>
      <w:r w:rsidRPr="001228C7">
        <w:rPr>
          <w:rFonts w:ascii="Palatino Linotype" w:hAnsi="Palatino Linotype"/>
          <w:szCs w:val="24"/>
        </w:rPr>
        <w:t>berkualitas</w:t>
      </w:r>
      <w:proofErr w:type="spellEnd"/>
      <w:r w:rsidRPr="001228C7">
        <w:rPr>
          <w:rFonts w:ascii="Palatino Linotype" w:hAnsi="Palatino Linotype"/>
          <w:szCs w:val="24"/>
        </w:rPr>
        <w:t xml:space="preserve"> sangat </w:t>
      </w:r>
      <w:proofErr w:type="spellStart"/>
      <w:r w:rsidRPr="001228C7">
        <w:rPr>
          <w:rFonts w:ascii="Palatino Linotype" w:hAnsi="Palatino Linotype"/>
          <w:szCs w:val="24"/>
        </w:rPr>
        <w:t>penting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karena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mereka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mampu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memenuhi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kebutuhan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pengetahuan</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terus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berkembang</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relevan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perkembangan</w:t>
      </w:r>
      <w:proofErr w:type="spellEnd"/>
      <w:r w:rsidRPr="001228C7">
        <w:rPr>
          <w:rFonts w:ascii="Palatino Linotype" w:hAnsi="Palatino Linotype"/>
          <w:szCs w:val="24"/>
        </w:rPr>
        <w:t xml:space="preserve"> zaman. SD Negeri 1 </w:t>
      </w:r>
      <w:proofErr w:type="spellStart"/>
      <w:r w:rsidRPr="001228C7">
        <w:rPr>
          <w:rFonts w:ascii="Palatino Linotype" w:hAnsi="Palatino Linotype"/>
          <w:szCs w:val="24"/>
        </w:rPr>
        <w:t>Purwodadi</w:t>
      </w:r>
      <w:proofErr w:type="spellEnd"/>
      <w:r w:rsidRPr="001228C7">
        <w:rPr>
          <w:rFonts w:ascii="Palatino Linotype" w:hAnsi="Palatino Linotype"/>
          <w:szCs w:val="24"/>
        </w:rPr>
        <w:t xml:space="preserve"> Dalam di </w:t>
      </w:r>
      <w:proofErr w:type="spellStart"/>
      <w:r w:rsidRPr="001228C7">
        <w:rPr>
          <w:rFonts w:ascii="Palatino Linotype" w:hAnsi="Palatino Linotype"/>
          <w:szCs w:val="24"/>
        </w:rPr>
        <w:t>Kecamatan</w:t>
      </w:r>
      <w:proofErr w:type="spellEnd"/>
      <w:r w:rsidRPr="001228C7">
        <w:rPr>
          <w:rFonts w:ascii="Palatino Linotype" w:hAnsi="Palatino Linotype"/>
          <w:szCs w:val="24"/>
        </w:rPr>
        <w:t xml:space="preserve"> Tanjung Sari </w:t>
      </w:r>
      <w:proofErr w:type="spellStart"/>
      <w:r w:rsidRPr="001228C7">
        <w:rPr>
          <w:rFonts w:ascii="Palatino Linotype" w:hAnsi="Palatino Linotype"/>
          <w:szCs w:val="24"/>
        </w:rPr>
        <w:t>melakukan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berbagai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upaya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meningkatkan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kemampuan</w:t>
      </w:r>
      <w:proofErr w:type="spellEnd"/>
      <w:r w:rsidRPr="001228C7">
        <w:rPr>
          <w:rFonts w:ascii="Palatino Linotype" w:hAnsi="Palatino Linotype"/>
          <w:szCs w:val="24"/>
        </w:rPr>
        <w:t xml:space="preserve"> guru. </w:t>
      </w:r>
      <w:proofErr w:type="spellStart"/>
      <w:r w:rsidRPr="001228C7">
        <w:rPr>
          <w:rFonts w:ascii="Palatino Linotype" w:hAnsi="Palatino Linotype"/>
          <w:szCs w:val="24"/>
        </w:rPr>
        <w:t>Mereka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mengikuti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kegiatan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seperti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Kelompok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Kerja</w:t>
      </w:r>
      <w:proofErr w:type="spellEnd"/>
      <w:r w:rsidRPr="001228C7">
        <w:rPr>
          <w:rFonts w:ascii="Palatino Linotype" w:hAnsi="Palatino Linotype"/>
          <w:szCs w:val="24"/>
        </w:rPr>
        <w:t xml:space="preserve"> Guru (KKG), workshop, dan </w:t>
      </w:r>
      <w:proofErr w:type="spellStart"/>
      <w:r w:rsidRPr="001228C7">
        <w:rPr>
          <w:rFonts w:ascii="Palatino Linotype" w:hAnsi="Palatino Linotype"/>
          <w:szCs w:val="24"/>
        </w:rPr>
        <w:t>diklat</w:t>
      </w:r>
      <w:proofErr w:type="spellEnd"/>
      <w:r w:rsidRPr="001228C7">
        <w:rPr>
          <w:rFonts w:ascii="Palatino Linotype" w:hAnsi="Palatino Linotype"/>
          <w:szCs w:val="24"/>
        </w:rPr>
        <w:t xml:space="preserve">. Guru di </w:t>
      </w:r>
      <w:proofErr w:type="spellStart"/>
      <w:r w:rsidRPr="001228C7">
        <w:rPr>
          <w:rFonts w:ascii="Palatino Linotype" w:hAnsi="Palatino Linotype"/>
          <w:szCs w:val="24"/>
        </w:rPr>
        <w:t>sekolah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ini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diharapkan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bekerja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secara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profesional</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bertanggung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jawab</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mampu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lastRenderedPageBreak/>
        <w:t>menciptakan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suasana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pembelajaran</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kreatif</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inovatif</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menyenangkan</w:t>
      </w:r>
      <w:proofErr w:type="spellEnd"/>
      <w:r w:rsidRPr="001228C7">
        <w:rPr>
          <w:rFonts w:ascii="Palatino Linotype" w:hAnsi="Palatino Linotype"/>
          <w:szCs w:val="24"/>
        </w:rPr>
        <w:t xml:space="preserve"> agar </w:t>
      </w:r>
      <w:proofErr w:type="spellStart"/>
      <w:r w:rsidRPr="001228C7">
        <w:rPr>
          <w:rFonts w:ascii="Palatino Linotype" w:hAnsi="Palatino Linotype"/>
          <w:szCs w:val="24"/>
        </w:rPr>
        <w:t>pembelajaran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tidak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terasa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monoton</w:t>
      </w:r>
      <w:proofErr w:type="spellEnd"/>
      <w:r w:rsidRPr="001228C7">
        <w:rPr>
          <w:rFonts w:ascii="Palatino Linotype" w:hAnsi="Palatino Linotype"/>
          <w:szCs w:val="24"/>
        </w:rPr>
        <w:t>.</w:t>
      </w:r>
      <w:r w:rsidR="006C7678">
        <w:rPr>
          <w:rStyle w:val="FootnoteReference"/>
          <w:rFonts w:ascii="Palatino Linotype" w:hAnsi="Palatino Linotype"/>
          <w:szCs w:val="24"/>
        </w:rPr>
        <w:footnoteReference w:id="3"/>
      </w:r>
    </w:p>
    <w:p w14:paraId="5E5475BF" w14:textId="77777777" w:rsidR="001228C7" w:rsidRPr="00362D00" w:rsidRDefault="001228C7" w:rsidP="00362D00">
      <w:pPr>
        <w:pStyle w:val="ListParagraph"/>
        <w:numPr>
          <w:ilvl w:val="0"/>
          <w:numId w:val="42"/>
        </w:numPr>
        <w:tabs>
          <w:tab w:val="left" w:pos="709"/>
        </w:tabs>
        <w:spacing w:line="276" w:lineRule="auto"/>
        <w:ind w:left="567" w:hanging="709"/>
        <w:rPr>
          <w:rFonts w:ascii="Palatino Linotype" w:hAnsi="Palatino Linotype"/>
          <w:b/>
          <w:bCs/>
          <w:szCs w:val="24"/>
        </w:rPr>
      </w:pPr>
      <w:proofErr w:type="spellStart"/>
      <w:r w:rsidRPr="00362D00">
        <w:rPr>
          <w:rFonts w:ascii="Palatino Linotype" w:hAnsi="Palatino Linotype"/>
          <w:b/>
          <w:bCs/>
          <w:szCs w:val="24"/>
        </w:rPr>
        <w:t>Manajemen</w:t>
      </w:r>
      <w:proofErr w:type="spellEnd"/>
      <w:r w:rsidRPr="00362D00">
        <w:rPr>
          <w:rFonts w:ascii="Palatino Linotype" w:hAnsi="Palatino Linotype"/>
          <w:b/>
          <w:bCs/>
          <w:szCs w:val="24"/>
        </w:rPr>
        <w:t xml:space="preserve"> </w:t>
      </w:r>
      <w:proofErr w:type="spellStart"/>
      <w:r w:rsidRPr="00362D00">
        <w:rPr>
          <w:rFonts w:ascii="Palatino Linotype" w:hAnsi="Palatino Linotype"/>
          <w:b/>
          <w:bCs/>
          <w:szCs w:val="24"/>
        </w:rPr>
        <w:t>Peserta</w:t>
      </w:r>
      <w:proofErr w:type="spellEnd"/>
      <w:r w:rsidRPr="00362D00">
        <w:rPr>
          <w:rFonts w:ascii="Palatino Linotype" w:hAnsi="Palatino Linotype"/>
          <w:b/>
          <w:bCs/>
          <w:szCs w:val="24"/>
        </w:rPr>
        <w:t xml:space="preserve"> Didik</w:t>
      </w:r>
    </w:p>
    <w:p w14:paraId="69360FF4" w14:textId="24CB4D7C" w:rsidR="001228C7" w:rsidRPr="001228C7" w:rsidRDefault="001228C7" w:rsidP="001228C7">
      <w:pPr>
        <w:spacing w:line="276" w:lineRule="auto"/>
        <w:jc w:val="both"/>
        <w:rPr>
          <w:rFonts w:ascii="Palatino Linotype" w:hAnsi="Palatino Linotype"/>
          <w:szCs w:val="24"/>
        </w:rPr>
      </w:pPr>
      <w:proofErr w:type="spellStart"/>
      <w:r w:rsidRPr="001228C7">
        <w:rPr>
          <w:rFonts w:ascii="Palatino Linotype" w:hAnsi="Palatino Linotype"/>
          <w:szCs w:val="24"/>
        </w:rPr>
        <w:t>Manajemen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di SDN 1 </w:t>
      </w:r>
      <w:proofErr w:type="spellStart"/>
      <w:r w:rsidRPr="001228C7">
        <w:rPr>
          <w:rFonts w:ascii="Palatino Linotype" w:hAnsi="Palatino Linotype"/>
          <w:szCs w:val="24"/>
        </w:rPr>
        <w:t>Purwodadi</w:t>
      </w:r>
      <w:proofErr w:type="spellEnd"/>
      <w:r w:rsidRPr="001228C7">
        <w:rPr>
          <w:rFonts w:ascii="Palatino Linotype" w:hAnsi="Palatino Linotype"/>
          <w:szCs w:val="24"/>
        </w:rPr>
        <w:t xml:space="preserve"> Dalam di </w:t>
      </w:r>
      <w:proofErr w:type="spellStart"/>
      <w:r w:rsidRPr="001228C7">
        <w:rPr>
          <w:rFonts w:ascii="Palatino Linotype" w:hAnsi="Palatino Linotype"/>
          <w:szCs w:val="24"/>
        </w:rPr>
        <w:t>awali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1) </w:t>
      </w:r>
      <w:proofErr w:type="spellStart"/>
      <w:r w:rsidRPr="001228C7">
        <w:rPr>
          <w:rFonts w:ascii="Palatino Linotype" w:hAnsi="Palatino Linotype"/>
          <w:szCs w:val="24"/>
        </w:rPr>
        <w:t>Perencanaan</w:t>
      </w:r>
      <w:proofErr w:type="spellEnd"/>
      <w:r w:rsidRPr="001228C7">
        <w:rPr>
          <w:rFonts w:ascii="Palatino Linotype" w:hAnsi="Palatino Linotype"/>
          <w:szCs w:val="24"/>
        </w:rPr>
        <w:t xml:space="preserve"> (Planning) yang </w:t>
      </w:r>
      <w:proofErr w:type="spellStart"/>
      <w:r w:rsidRPr="001228C7">
        <w:rPr>
          <w:rFonts w:ascii="Palatino Linotype" w:hAnsi="Palatino Linotype"/>
          <w:szCs w:val="24"/>
        </w:rPr>
        <w:t>artinya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syarat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menjadi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siswa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baru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adalah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harus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memenuhi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usia</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telah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ditentukan</w:t>
      </w:r>
      <w:proofErr w:type="spellEnd"/>
      <w:r w:rsidRPr="001228C7">
        <w:rPr>
          <w:rFonts w:ascii="Palatino Linotype" w:hAnsi="Palatino Linotype"/>
          <w:szCs w:val="24"/>
        </w:rPr>
        <w:t xml:space="preserve">, 2) </w:t>
      </w:r>
      <w:proofErr w:type="spellStart"/>
      <w:r w:rsidRPr="001228C7">
        <w:rPr>
          <w:rFonts w:ascii="Palatino Linotype" w:hAnsi="Palatino Linotype"/>
          <w:szCs w:val="24"/>
        </w:rPr>
        <w:t>Pengorganisasian</w:t>
      </w:r>
      <w:proofErr w:type="spellEnd"/>
      <w:r w:rsidRPr="001228C7">
        <w:rPr>
          <w:rFonts w:ascii="Palatino Linotype" w:hAnsi="Palatino Linotype"/>
          <w:szCs w:val="24"/>
        </w:rPr>
        <w:t xml:space="preserve"> (Organizing) </w:t>
      </w:r>
      <w:proofErr w:type="spellStart"/>
      <w:r w:rsidRPr="001228C7">
        <w:rPr>
          <w:rFonts w:ascii="Palatino Linotype" w:hAnsi="Palatino Linotype"/>
          <w:szCs w:val="24"/>
        </w:rPr>
        <w:t>dilaksanakan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bergantian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mengikuti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jadwal</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menyeleksi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siswa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baru</w:t>
      </w:r>
      <w:proofErr w:type="spellEnd"/>
      <w:r w:rsidRPr="001228C7">
        <w:rPr>
          <w:rFonts w:ascii="Palatino Linotype" w:hAnsi="Palatino Linotype"/>
          <w:szCs w:val="24"/>
        </w:rPr>
        <w:t xml:space="preserve">, 3) </w:t>
      </w:r>
      <w:proofErr w:type="spellStart"/>
      <w:r w:rsidRPr="001228C7">
        <w:rPr>
          <w:rFonts w:ascii="Palatino Linotype" w:hAnsi="Palatino Linotype"/>
          <w:szCs w:val="24"/>
        </w:rPr>
        <w:t>Pelaksanaan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Actualiting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adalah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siswa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harus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mematuhi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kedisiplinan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dalam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mematuhi</w:t>
      </w:r>
      <w:proofErr w:type="spellEnd"/>
      <w:r w:rsidRPr="001228C7">
        <w:rPr>
          <w:rFonts w:ascii="Palatino Linotype" w:hAnsi="Palatino Linotype"/>
          <w:szCs w:val="24"/>
        </w:rPr>
        <w:t xml:space="preserve"> tata </w:t>
      </w:r>
      <w:proofErr w:type="spellStart"/>
      <w:r w:rsidRPr="001228C7">
        <w:rPr>
          <w:rFonts w:ascii="Palatino Linotype" w:hAnsi="Palatino Linotype"/>
          <w:szCs w:val="24"/>
        </w:rPr>
        <w:t>tertib</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telah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dibuat</w:t>
      </w:r>
      <w:proofErr w:type="spellEnd"/>
      <w:r w:rsidRPr="001228C7">
        <w:rPr>
          <w:rFonts w:ascii="Palatino Linotype" w:hAnsi="Palatino Linotype"/>
          <w:szCs w:val="24"/>
        </w:rPr>
        <w:t xml:space="preserve"> oleh guru demi </w:t>
      </w:r>
      <w:proofErr w:type="spellStart"/>
      <w:r w:rsidRPr="001228C7">
        <w:rPr>
          <w:rFonts w:ascii="Palatino Linotype" w:hAnsi="Palatino Linotype"/>
          <w:szCs w:val="24"/>
        </w:rPr>
        <w:t>menjaga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lingkungan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sekolah</w:t>
      </w:r>
      <w:proofErr w:type="spellEnd"/>
      <w:r w:rsidRPr="001228C7">
        <w:rPr>
          <w:rFonts w:ascii="Palatino Linotype" w:hAnsi="Palatino Linotype"/>
          <w:szCs w:val="24"/>
        </w:rPr>
        <w:t xml:space="preserve">, 4) </w:t>
      </w:r>
      <w:proofErr w:type="spellStart"/>
      <w:r w:rsidRPr="001228C7">
        <w:rPr>
          <w:rFonts w:ascii="Palatino Linotype" w:hAnsi="Palatino Linotype"/>
          <w:szCs w:val="24"/>
        </w:rPr>
        <w:t>Pengawasan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Controllig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yaitu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suatu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cara</w:t>
      </w:r>
      <w:proofErr w:type="spellEnd"/>
      <w:r w:rsidRPr="001228C7">
        <w:rPr>
          <w:rFonts w:ascii="Palatino Linotype" w:hAnsi="Palatino Linotype"/>
          <w:szCs w:val="24"/>
        </w:rPr>
        <w:t xml:space="preserve"> guru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mengontrol</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kehadiran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siswa</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dilakukan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perminggu</w:t>
      </w:r>
      <w:proofErr w:type="spellEnd"/>
      <w:r w:rsidRPr="001228C7">
        <w:rPr>
          <w:rFonts w:ascii="Palatino Linotype" w:hAnsi="Palatino Linotype"/>
          <w:szCs w:val="24"/>
        </w:rPr>
        <w:t xml:space="preserve">. </w:t>
      </w:r>
      <w:r w:rsidR="006C7678">
        <w:rPr>
          <w:rStyle w:val="FootnoteReference"/>
          <w:rFonts w:ascii="Palatino Linotype" w:hAnsi="Palatino Linotype"/>
          <w:szCs w:val="24"/>
        </w:rPr>
        <w:footnoteReference w:id="4"/>
      </w:r>
    </w:p>
    <w:p w14:paraId="5A0EEF3D" w14:textId="43BE0B1C" w:rsidR="001228C7" w:rsidRPr="001228C7" w:rsidRDefault="001228C7" w:rsidP="001228C7">
      <w:pPr>
        <w:spacing w:line="276" w:lineRule="auto"/>
        <w:jc w:val="both"/>
        <w:rPr>
          <w:rFonts w:ascii="Palatino Linotype" w:hAnsi="Palatino Linotype"/>
          <w:szCs w:val="24"/>
        </w:rPr>
      </w:pPr>
      <w:r w:rsidRPr="001228C7">
        <w:rPr>
          <w:rFonts w:ascii="Palatino Linotype" w:hAnsi="Palatino Linotype"/>
          <w:szCs w:val="24"/>
        </w:rPr>
        <w:t xml:space="preserve">Tujuan </w:t>
      </w:r>
      <w:proofErr w:type="spellStart"/>
      <w:r w:rsidRPr="001228C7">
        <w:rPr>
          <w:rFonts w:ascii="Palatino Linotype" w:hAnsi="Palatino Linotype"/>
          <w:szCs w:val="24"/>
        </w:rPr>
        <w:t>umum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dari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manajemen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adalah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mengatur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kegiatan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agar </w:t>
      </w:r>
      <w:proofErr w:type="spellStart"/>
      <w:r w:rsidRPr="001228C7">
        <w:rPr>
          <w:rFonts w:ascii="Palatino Linotype" w:hAnsi="Palatino Linotype"/>
          <w:szCs w:val="24"/>
        </w:rPr>
        <w:t>mendukung</w:t>
      </w:r>
      <w:proofErr w:type="spellEnd"/>
      <w:r w:rsidRPr="001228C7">
        <w:rPr>
          <w:rFonts w:ascii="Palatino Linotype" w:hAnsi="Palatino Linotype"/>
          <w:szCs w:val="24"/>
        </w:rPr>
        <w:t xml:space="preserve"> proses </w:t>
      </w:r>
      <w:proofErr w:type="spellStart"/>
      <w:r w:rsidRPr="001228C7">
        <w:rPr>
          <w:rFonts w:ascii="Palatino Linotype" w:hAnsi="Palatino Linotype"/>
          <w:szCs w:val="24"/>
        </w:rPr>
        <w:t>belajar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mengajar</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teratur</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tertib</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sehingga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dapat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berkontribusi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dalam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mencapai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tujuan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sekolah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secara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keseluruhan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Secara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umum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fungsi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manajemen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adalah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menjadi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sarana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bagi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mengoptimalkan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perkembangan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diri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mereka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dari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berbagai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aspek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Sedangkan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secara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khusus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fungsi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manajemen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adalah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mengembangkan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kecerdasan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bakat</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berbagai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kemampuan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lainnya</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dimiliki</w:t>
      </w:r>
      <w:proofErr w:type="spellEnd"/>
      <w:r w:rsidRPr="001228C7">
        <w:rPr>
          <w:rFonts w:ascii="Palatino Linotype" w:hAnsi="Palatino Linotype"/>
          <w:szCs w:val="24"/>
        </w:rPr>
        <w:t xml:space="preserve"> oleh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w:t>
      </w:r>
      <w:r w:rsidR="006C7678">
        <w:rPr>
          <w:rStyle w:val="FootnoteReference"/>
          <w:rFonts w:ascii="Palatino Linotype" w:hAnsi="Palatino Linotype"/>
          <w:szCs w:val="24"/>
        </w:rPr>
        <w:footnoteReference w:id="5"/>
      </w:r>
    </w:p>
    <w:p w14:paraId="09FCCAB5" w14:textId="77777777" w:rsidR="001228C7" w:rsidRPr="001228C7" w:rsidRDefault="001228C7" w:rsidP="001228C7">
      <w:pPr>
        <w:spacing w:line="276" w:lineRule="auto"/>
        <w:jc w:val="both"/>
        <w:rPr>
          <w:rFonts w:ascii="Palatino Linotype" w:hAnsi="Palatino Linotype"/>
          <w:szCs w:val="24"/>
        </w:rPr>
      </w:pPr>
      <w:proofErr w:type="spellStart"/>
      <w:r w:rsidRPr="001228C7">
        <w:rPr>
          <w:rFonts w:ascii="Palatino Linotype" w:hAnsi="Palatino Linotype"/>
          <w:szCs w:val="24"/>
        </w:rPr>
        <w:t>Manajemen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harus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berusaha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menyatukan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perbedaan-perbedaan</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ada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melalui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kegiatan</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mendukung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integrasi</w:t>
      </w:r>
      <w:proofErr w:type="spellEnd"/>
      <w:r w:rsidRPr="001228C7">
        <w:rPr>
          <w:rFonts w:ascii="Palatino Linotype" w:hAnsi="Palatino Linotype"/>
          <w:szCs w:val="24"/>
        </w:rPr>
        <w:t xml:space="preserve">. Selain </w:t>
      </w:r>
      <w:proofErr w:type="spellStart"/>
      <w:r w:rsidRPr="001228C7">
        <w:rPr>
          <w:rFonts w:ascii="Palatino Linotype" w:hAnsi="Palatino Linotype"/>
          <w:szCs w:val="24"/>
        </w:rPr>
        <w:t>itu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kegiatan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manajemen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harus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dapat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mendorong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menjadi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individu</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mandiri</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memberikan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kontribusi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positif</w:t>
      </w:r>
      <w:proofErr w:type="spellEnd"/>
      <w:r w:rsidRPr="001228C7">
        <w:rPr>
          <w:rFonts w:ascii="Palatino Linotype" w:hAnsi="Palatino Linotype"/>
          <w:szCs w:val="24"/>
        </w:rPr>
        <w:t xml:space="preserve"> di </w:t>
      </w:r>
      <w:proofErr w:type="spellStart"/>
      <w:r w:rsidRPr="001228C7">
        <w:rPr>
          <w:rFonts w:ascii="Palatino Linotype" w:hAnsi="Palatino Linotype"/>
          <w:szCs w:val="24"/>
        </w:rPr>
        <w:t>lingkungan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sekitar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tidak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hanya</w:t>
      </w:r>
      <w:proofErr w:type="spellEnd"/>
      <w:r w:rsidRPr="001228C7">
        <w:rPr>
          <w:rFonts w:ascii="Palatino Linotype" w:hAnsi="Palatino Linotype"/>
          <w:szCs w:val="24"/>
        </w:rPr>
        <w:t xml:space="preserve"> di </w:t>
      </w:r>
      <w:proofErr w:type="spellStart"/>
      <w:r w:rsidRPr="001228C7">
        <w:rPr>
          <w:rFonts w:ascii="Palatino Linotype" w:hAnsi="Palatino Linotype"/>
          <w:szCs w:val="24"/>
        </w:rPr>
        <w:t>dalam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lingkungan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sekolah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tetapi</w:t>
      </w:r>
      <w:proofErr w:type="spellEnd"/>
      <w:r w:rsidRPr="001228C7">
        <w:rPr>
          <w:rFonts w:ascii="Palatino Linotype" w:hAnsi="Palatino Linotype"/>
          <w:szCs w:val="24"/>
        </w:rPr>
        <w:t xml:space="preserve"> juga di </w:t>
      </w:r>
      <w:proofErr w:type="spellStart"/>
      <w:r w:rsidRPr="001228C7">
        <w:rPr>
          <w:rFonts w:ascii="Palatino Linotype" w:hAnsi="Palatino Linotype"/>
          <w:szCs w:val="24"/>
        </w:rPr>
        <w:t>luar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sekolah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fungsi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Manajemen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Didik;</w:t>
      </w:r>
    </w:p>
    <w:p w14:paraId="41F94989" w14:textId="77777777" w:rsidR="001228C7" w:rsidRPr="001228C7" w:rsidRDefault="001228C7" w:rsidP="001228C7">
      <w:pPr>
        <w:spacing w:line="276" w:lineRule="auto"/>
        <w:jc w:val="both"/>
        <w:rPr>
          <w:rFonts w:ascii="Palatino Linotype" w:hAnsi="Palatino Linotype"/>
          <w:szCs w:val="24"/>
        </w:rPr>
      </w:pPr>
      <w:proofErr w:type="spellStart"/>
      <w:r w:rsidRPr="001228C7">
        <w:rPr>
          <w:rFonts w:ascii="Palatino Linotype" w:hAnsi="Palatino Linotype"/>
          <w:szCs w:val="24"/>
        </w:rPr>
        <w:t>Semua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sumber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manusia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materi</w:t>
      </w:r>
      <w:proofErr w:type="spellEnd"/>
      <w:r w:rsidRPr="001228C7">
        <w:rPr>
          <w:rFonts w:ascii="Palatino Linotype" w:hAnsi="Palatino Linotype"/>
          <w:szCs w:val="24"/>
        </w:rPr>
        <w:t xml:space="preserve">, dana, </w:t>
      </w:r>
      <w:proofErr w:type="spellStart"/>
      <w:r w:rsidRPr="001228C7">
        <w:rPr>
          <w:rFonts w:ascii="Palatino Linotype" w:hAnsi="Palatino Linotype"/>
          <w:szCs w:val="24"/>
        </w:rPr>
        <w:t>diorganisir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lalu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diupayakan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penggunaannya</w:t>
      </w:r>
      <w:proofErr w:type="spellEnd"/>
      <w:r w:rsidRPr="001228C7">
        <w:rPr>
          <w:rFonts w:ascii="Palatino Linotype" w:hAnsi="Palatino Linotype"/>
          <w:szCs w:val="24"/>
        </w:rPr>
        <w:t xml:space="preserve"> agar </w:t>
      </w:r>
      <w:proofErr w:type="spellStart"/>
      <w:r w:rsidRPr="001228C7">
        <w:rPr>
          <w:rFonts w:ascii="Palatino Linotype" w:hAnsi="Palatino Linotype"/>
          <w:szCs w:val="24"/>
        </w:rPr>
        <w:t>bisa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mencapa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apa</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diharapkan</w:t>
      </w:r>
      <w:proofErr w:type="spellEnd"/>
      <w:r w:rsidRPr="001228C7">
        <w:rPr>
          <w:rFonts w:ascii="Palatino Linotype" w:hAnsi="Palatino Linotype"/>
          <w:szCs w:val="24"/>
        </w:rPr>
        <w:t xml:space="preserve"> oleh </w:t>
      </w:r>
      <w:proofErr w:type="spellStart"/>
      <w:r w:rsidRPr="001228C7">
        <w:rPr>
          <w:rFonts w:ascii="Palatino Linotype" w:hAnsi="Palatino Linotype"/>
          <w:szCs w:val="24"/>
        </w:rPr>
        <w:t>organisasi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tersebut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tepat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waktu</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tepat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guna</w:t>
      </w:r>
      <w:proofErr w:type="spellEnd"/>
      <w:r w:rsidRPr="001228C7">
        <w:rPr>
          <w:rFonts w:ascii="Palatino Linotype" w:hAnsi="Palatino Linotype"/>
          <w:szCs w:val="24"/>
        </w:rPr>
        <w:t>.</w:t>
      </w:r>
    </w:p>
    <w:p w14:paraId="12577DDE" w14:textId="5FCB4D8D" w:rsidR="001228C7" w:rsidRPr="001228C7" w:rsidRDefault="001228C7" w:rsidP="001228C7">
      <w:pPr>
        <w:spacing w:line="276" w:lineRule="auto"/>
        <w:jc w:val="both"/>
        <w:rPr>
          <w:rFonts w:ascii="Palatino Linotype" w:hAnsi="Palatino Linotype"/>
          <w:szCs w:val="24"/>
        </w:rPr>
      </w:pPr>
      <w:proofErr w:type="spellStart"/>
      <w:r w:rsidRPr="001228C7">
        <w:rPr>
          <w:rFonts w:ascii="Palatino Linotype" w:hAnsi="Palatino Linotype"/>
          <w:szCs w:val="24"/>
        </w:rPr>
        <w:lastRenderedPageBreak/>
        <w:t>Apa</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menjadi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keperluan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dari</w:t>
      </w:r>
      <w:proofErr w:type="spellEnd"/>
      <w:r w:rsidRPr="001228C7">
        <w:rPr>
          <w:rFonts w:ascii="Palatino Linotype" w:hAnsi="Palatino Linotype"/>
          <w:szCs w:val="24"/>
        </w:rPr>
        <w:t xml:space="preserve"> orang </w:t>
      </w:r>
      <w:proofErr w:type="spellStart"/>
      <w:r w:rsidRPr="001228C7">
        <w:rPr>
          <w:rFonts w:ascii="Palatino Linotype" w:hAnsi="Palatino Linotype"/>
          <w:szCs w:val="24"/>
        </w:rPr>
        <w:t>banyak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sebagai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pengguna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atau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masyarakat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harus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diupayakan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musyawarah</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mufakat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terlebih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dahulu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lingkungan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sekitar</w:t>
      </w:r>
      <w:proofErr w:type="spellEnd"/>
      <w:r w:rsidRPr="001228C7">
        <w:rPr>
          <w:rFonts w:ascii="Palatino Linotype" w:hAnsi="Palatino Linotype"/>
          <w:szCs w:val="24"/>
        </w:rPr>
        <w:t xml:space="preserve"> agar </w:t>
      </w:r>
      <w:proofErr w:type="spellStart"/>
      <w:r w:rsidRPr="001228C7">
        <w:rPr>
          <w:rFonts w:ascii="Palatino Linotype" w:hAnsi="Palatino Linotype"/>
          <w:szCs w:val="24"/>
        </w:rPr>
        <w:t>kebutuhan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tersebut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bisa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dicapai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baik</w:t>
      </w:r>
      <w:proofErr w:type="spellEnd"/>
      <w:r w:rsidRPr="001228C7">
        <w:rPr>
          <w:rFonts w:ascii="Palatino Linotype" w:hAnsi="Palatino Linotype"/>
          <w:szCs w:val="24"/>
        </w:rPr>
        <w:t>.</w:t>
      </w:r>
      <w:r w:rsidR="00362D00">
        <w:rPr>
          <w:rFonts w:ascii="Palatino Linotype" w:hAnsi="Palatino Linotype"/>
          <w:szCs w:val="24"/>
        </w:rPr>
        <w:t xml:space="preserve"> </w:t>
      </w:r>
      <w:proofErr w:type="spellStart"/>
      <w:r w:rsidRPr="001228C7">
        <w:rPr>
          <w:rFonts w:ascii="Palatino Linotype" w:hAnsi="Palatino Linotype"/>
          <w:szCs w:val="24"/>
        </w:rPr>
        <w:t>Suasana</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suhu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lingkungan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dari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sebuah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organisasi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harus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diciptakan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seharmonis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mungkin</w:t>
      </w:r>
      <w:proofErr w:type="spellEnd"/>
      <w:r w:rsidRPr="001228C7">
        <w:rPr>
          <w:rFonts w:ascii="Palatino Linotype" w:hAnsi="Palatino Linotype"/>
          <w:szCs w:val="24"/>
        </w:rPr>
        <w:t xml:space="preserve"> agar </w:t>
      </w:r>
      <w:proofErr w:type="spellStart"/>
      <w:r w:rsidRPr="001228C7">
        <w:rPr>
          <w:rFonts w:ascii="Palatino Linotype" w:hAnsi="Palatino Linotype"/>
          <w:szCs w:val="24"/>
        </w:rPr>
        <w:t>dapat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menghasilkan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sebuah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tujuan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bagi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perorangan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ataupun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sebagai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kelompok</w:t>
      </w:r>
      <w:proofErr w:type="spellEnd"/>
      <w:r w:rsidRPr="001228C7">
        <w:rPr>
          <w:rFonts w:ascii="Palatino Linotype" w:hAnsi="Palatino Linotype"/>
          <w:szCs w:val="24"/>
        </w:rPr>
        <w:t>.</w:t>
      </w:r>
      <w:r w:rsidR="00362D00">
        <w:rPr>
          <w:rFonts w:ascii="Palatino Linotype" w:hAnsi="Palatino Linotype"/>
          <w:szCs w:val="24"/>
        </w:rPr>
        <w:t xml:space="preserve"> </w:t>
      </w:r>
      <w:proofErr w:type="spellStart"/>
      <w:r w:rsidRPr="001228C7">
        <w:rPr>
          <w:rFonts w:ascii="Palatino Linotype" w:hAnsi="Palatino Linotype"/>
          <w:szCs w:val="24"/>
        </w:rPr>
        <w:t>Melaksanakan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apa</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menjadi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fungsi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dari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manajemen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harus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dimaksimalkan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sehubungan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menetapkan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sasaran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perencanaan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pemanfaatan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dari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sumber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manusia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pengorganisasian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pelaksanaan</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pengawasan</w:t>
      </w:r>
      <w:proofErr w:type="spellEnd"/>
      <w:r w:rsidRPr="001228C7">
        <w:rPr>
          <w:rFonts w:ascii="Palatino Linotype" w:hAnsi="Palatino Linotype"/>
          <w:szCs w:val="24"/>
        </w:rPr>
        <w:t>.</w:t>
      </w:r>
      <w:r w:rsidR="000A4B48">
        <w:rPr>
          <w:rStyle w:val="FootnoteReference"/>
          <w:rFonts w:ascii="Palatino Linotype" w:hAnsi="Palatino Linotype"/>
          <w:szCs w:val="24"/>
        </w:rPr>
        <w:footnoteReference w:id="6"/>
      </w:r>
      <w:r w:rsidR="00362D00">
        <w:rPr>
          <w:rFonts w:ascii="Palatino Linotype" w:hAnsi="Palatino Linotype"/>
          <w:szCs w:val="24"/>
        </w:rPr>
        <w:t xml:space="preserve"> </w:t>
      </w:r>
      <w:proofErr w:type="spellStart"/>
      <w:r w:rsidRPr="001228C7">
        <w:rPr>
          <w:rFonts w:ascii="Palatino Linotype" w:hAnsi="Palatino Linotype"/>
          <w:szCs w:val="24"/>
        </w:rPr>
        <w:t>Mengupayakan</w:t>
      </w:r>
      <w:proofErr w:type="spellEnd"/>
      <w:r w:rsidRPr="001228C7">
        <w:rPr>
          <w:rFonts w:ascii="Palatino Linotype" w:hAnsi="Palatino Linotype"/>
          <w:szCs w:val="24"/>
        </w:rPr>
        <w:t xml:space="preserve"> agar </w:t>
      </w:r>
      <w:proofErr w:type="spellStart"/>
      <w:r w:rsidRPr="001228C7">
        <w:rPr>
          <w:rFonts w:ascii="Palatino Linotype" w:hAnsi="Palatino Linotype"/>
          <w:szCs w:val="24"/>
        </w:rPr>
        <w:t>fasilitas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antar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individu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terupayakan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adanya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komunikasi</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baik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dalam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pemberitahuan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tentang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hal</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hal</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berkaitan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permasalahan</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ada</w:t>
      </w:r>
      <w:proofErr w:type="spellEnd"/>
      <w:r w:rsidRPr="001228C7">
        <w:rPr>
          <w:rFonts w:ascii="Palatino Linotype" w:hAnsi="Palatino Linotype"/>
          <w:szCs w:val="24"/>
        </w:rPr>
        <w:t xml:space="preserve"> di </w:t>
      </w:r>
      <w:proofErr w:type="spellStart"/>
      <w:r w:rsidRPr="001228C7">
        <w:rPr>
          <w:rFonts w:ascii="Palatino Linotype" w:hAnsi="Palatino Linotype"/>
          <w:szCs w:val="24"/>
        </w:rPr>
        <w:t>tengahtengah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mereka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dalam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suatu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organisasi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lebih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khususnya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dalam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suatu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wadah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organisasi</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membidangi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pendidikan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segala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komponen</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ada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sangkut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pautnya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dunia </w:t>
      </w:r>
      <w:proofErr w:type="spellStart"/>
      <w:r w:rsidRPr="001228C7">
        <w:rPr>
          <w:rFonts w:ascii="Palatino Linotype" w:hAnsi="Palatino Linotype"/>
          <w:szCs w:val="24"/>
        </w:rPr>
        <w:t>pendidikan</w:t>
      </w:r>
      <w:proofErr w:type="spellEnd"/>
      <w:r w:rsidRPr="001228C7">
        <w:rPr>
          <w:rFonts w:ascii="Palatino Linotype" w:hAnsi="Palatino Linotype"/>
          <w:szCs w:val="24"/>
        </w:rPr>
        <w:t>.</w:t>
      </w:r>
    </w:p>
    <w:p w14:paraId="4184646C" w14:textId="77777777" w:rsidR="001228C7" w:rsidRPr="00362D00" w:rsidRDefault="001228C7" w:rsidP="001228C7">
      <w:pPr>
        <w:spacing w:line="276" w:lineRule="auto"/>
        <w:jc w:val="both"/>
        <w:rPr>
          <w:rFonts w:ascii="Palatino Linotype" w:hAnsi="Palatino Linotype"/>
          <w:b/>
          <w:bCs/>
          <w:szCs w:val="24"/>
        </w:rPr>
      </w:pPr>
    </w:p>
    <w:p w14:paraId="0F0D549C" w14:textId="77777777" w:rsidR="001228C7" w:rsidRPr="00362D00" w:rsidRDefault="001228C7" w:rsidP="00362D00">
      <w:pPr>
        <w:pStyle w:val="ListParagraph"/>
        <w:numPr>
          <w:ilvl w:val="0"/>
          <w:numId w:val="42"/>
        </w:numPr>
        <w:spacing w:line="276" w:lineRule="auto"/>
        <w:ind w:left="567" w:hanging="567"/>
        <w:rPr>
          <w:rFonts w:ascii="Palatino Linotype" w:hAnsi="Palatino Linotype"/>
          <w:b/>
          <w:bCs/>
          <w:szCs w:val="24"/>
        </w:rPr>
      </w:pPr>
      <w:proofErr w:type="spellStart"/>
      <w:r w:rsidRPr="00362D00">
        <w:rPr>
          <w:rFonts w:ascii="Palatino Linotype" w:hAnsi="Palatino Linotype"/>
          <w:b/>
          <w:bCs/>
          <w:szCs w:val="24"/>
        </w:rPr>
        <w:t>Menciptakan</w:t>
      </w:r>
      <w:proofErr w:type="spellEnd"/>
      <w:r w:rsidRPr="00362D00">
        <w:rPr>
          <w:rFonts w:ascii="Palatino Linotype" w:hAnsi="Palatino Linotype"/>
          <w:b/>
          <w:bCs/>
          <w:szCs w:val="24"/>
        </w:rPr>
        <w:t xml:space="preserve"> </w:t>
      </w:r>
      <w:proofErr w:type="spellStart"/>
      <w:r w:rsidRPr="00362D00">
        <w:rPr>
          <w:rFonts w:ascii="Palatino Linotype" w:hAnsi="Palatino Linotype"/>
          <w:b/>
          <w:bCs/>
          <w:szCs w:val="24"/>
        </w:rPr>
        <w:t>Kondisi</w:t>
      </w:r>
      <w:proofErr w:type="spellEnd"/>
      <w:r w:rsidRPr="00362D00">
        <w:rPr>
          <w:rFonts w:ascii="Palatino Linotype" w:hAnsi="Palatino Linotype"/>
          <w:b/>
          <w:bCs/>
          <w:szCs w:val="24"/>
        </w:rPr>
        <w:t xml:space="preserve"> Kelas Yang </w:t>
      </w:r>
      <w:proofErr w:type="spellStart"/>
      <w:r w:rsidRPr="00362D00">
        <w:rPr>
          <w:rFonts w:ascii="Palatino Linotype" w:hAnsi="Palatino Linotype"/>
          <w:b/>
          <w:bCs/>
          <w:szCs w:val="24"/>
        </w:rPr>
        <w:t>Kondusif</w:t>
      </w:r>
      <w:proofErr w:type="spellEnd"/>
    </w:p>
    <w:p w14:paraId="2821EA26" w14:textId="6BC42E0A" w:rsidR="001228C7" w:rsidRPr="001228C7" w:rsidRDefault="001228C7" w:rsidP="001228C7">
      <w:pPr>
        <w:spacing w:line="276" w:lineRule="auto"/>
        <w:jc w:val="both"/>
        <w:rPr>
          <w:rFonts w:ascii="Palatino Linotype" w:hAnsi="Palatino Linotype"/>
          <w:szCs w:val="24"/>
        </w:rPr>
      </w:pPr>
      <w:proofErr w:type="spellStart"/>
      <w:r w:rsidRPr="001228C7">
        <w:rPr>
          <w:rFonts w:ascii="Palatino Linotype" w:hAnsi="Palatino Linotype"/>
          <w:szCs w:val="24"/>
        </w:rPr>
        <w:t>Sebagai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pendidik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peran</w:t>
      </w:r>
      <w:proofErr w:type="spellEnd"/>
      <w:r w:rsidRPr="001228C7">
        <w:rPr>
          <w:rFonts w:ascii="Palatino Linotype" w:hAnsi="Palatino Linotype"/>
          <w:szCs w:val="24"/>
        </w:rPr>
        <w:t xml:space="preserve"> guru sangat </w:t>
      </w:r>
      <w:proofErr w:type="spellStart"/>
      <w:r w:rsidRPr="001228C7">
        <w:rPr>
          <w:rFonts w:ascii="Palatino Linotype" w:hAnsi="Palatino Linotype"/>
          <w:szCs w:val="24"/>
        </w:rPr>
        <w:t>penting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dalam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menyediakan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lingkungan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belajar</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kondusif</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memastikan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pertumbuhan</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perkembangan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anak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mencapai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tingkat</w:t>
      </w:r>
      <w:proofErr w:type="spellEnd"/>
      <w:r w:rsidRPr="001228C7">
        <w:rPr>
          <w:rFonts w:ascii="Palatino Linotype" w:hAnsi="Palatino Linotype"/>
          <w:szCs w:val="24"/>
        </w:rPr>
        <w:t xml:space="preserve"> optimal. Guru </w:t>
      </w:r>
      <w:proofErr w:type="spellStart"/>
      <w:r w:rsidRPr="001228C7">
        <w:rPr>
          <w:rFonts w:ascii="Palatino Linotype" w:hAnsi="Palatino Linotype"/>
          <w:szCs w:val="24"/>
        </w:rPr>
        <w:t>memiliki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tanggung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jawab</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dalam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mengelola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kelas</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menciptakan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suasana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belajar</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kondusif</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tujuan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mencapai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pengajaran</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efektif</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efisien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menciptakan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kondisi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kelas</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kondusif</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ada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beberapa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langkah</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dapat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diikuti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Pertama-tama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perhatikan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kebersihan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kelas</w:t>
      </w:r>
      <w:proofErr w:type="spellEnd"/>
      <w:r w:rsidRPr="001228C7">
        <w:rPr>
          <w:rFonts w:ascii="Palatino Linotype" w:hAnsi="Palatino Linotype"/>
          <w:szCs w:val="24"/>
        </w:rPr>
        <w:t xml:space="preserve"> agar </w:t>
      </w:r>
      <w:proofErr w:type="spellStart"/>
      <w:r w:rsidRPr="001228C7">
        <w:rPr>
          <w:rFonts w:ascii="Palatino Linotype" w:hAnsi="Palatino Linotype"/>
          <w:szCs w:val="24"/>
        </w:rPr>
        <w:t>lingkungannya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nyaman</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siap</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digunakan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Selanjutnya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pastikan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bahwa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siswa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siap</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siaga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menerima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pelajaran</w:t>
      </w:r>
      <w:proofErr w:type="spellEnd"/>
      <w:r w:rsidRPr="001228C7">
        <w:rPr>
          <w:rFonts w:ascii="Palatino Linotype" w:hAnsi="Palatino Linotype"/>
          <w:szCs w:val="24"/>
        </w:rPr>
        <w:t xml:space="preserve">. Jika </w:t>
      </w:r>
      <w:proofErr w:type="spellStart"/>
      <w:r w:rsidRPr="001228C7">
        <w:rPr>
          <w:rFonts w:ascii="Palatino Linotype" w:hAnsi="Palatino Linotype"/>
          <w:szCs w:val="24"/>
        </w:rPr>
        <w:t>semua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persiapan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telah</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selesai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maka</w:t>
      </w:r>
      <w:proofErr w:type="spellEnd"/>
      <w:r w:rsidRPr="001228C7">
        <w:rPr>
          <w:rFonts w:ascii="Palatino Linotype" w:hAnsi="Palatino Linotype"/>
          <w:szCs w:val="24"/>
        </w:rPr>
        <w:t xml:space="preserve"> proses </w:t>
      </w:r>
      <w:proofErr w:type="spellStart"/>
      <w:r w:rsidRPr="001228C7">
        <w:rPr>
          <w:rFonts w:ascii="Palatino Linotype" w:hAnsi="Palatino Linotype"/>
          <w:szCs w:val="24"/>
        </w:rPr>
        <w:t>belajar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mengajar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dapat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dimulai</w:t>
      </w:r>
      <w:proofErr w:type="spellEnd"/>
      <w:r w:rsidRPr="001228C7">
        <w:rPr>
          <w:rFonts w:ascii="Palatino Linotype" w:hAnsi="Palatino Linotype"/>
          <w:szCs w:val="24"/>
        </w:rPr>
        <w:t xml:space="preserve">. </w:t>
      </w:r>
      <w:bookmarkStart w:id="10" w:name="_bookmark9"/>
      <w:bookmarkEnd w:id="10"/>
      <w:proofErr w:type="spellStart"/>
      <w:r w:rsidRPr="001228C7">
        <w:rPr>
          <w:rFonts w:ascii="Palatino Linotype" w:hAnsi="Palatino Linotype"/>
          <w:szCs w:val="24"/>
        </w:rPr>
        <w:t>mengemukakan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karateristik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belajar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mengajar</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baik</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menciptakan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suasana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belajar</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kondusif</w:t>
      </w:r>
      <w:proofErr w:type="spellEnd"/>
      <w:r w:rsidRPr="001228C7">
        <w:rPr>
          <w:rFonts w:ascii="Palatino Linotype" w:hAnsi="Palatino Linotype"/>
          <w:szCs w:val="24"/>
        </w:rPr>
        <w:t xml:space="preserve">: 1) </w:t>
      </w:r>
      <w:proofErr w:type="spellStart"/>
      <w:r w:rsidRPr="001228C7">
        <w:rPr>
          <w:rFonts w:ascii="Palatino Linotype" w:hAnsi="Palatino Linotype"/>
          <w:szCs w:val="24"/>
        </w:rPr>
        <w:t>Keinginan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berbagi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kecintaan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kepada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2) </w:t>
      </w:r>
      <w:proofErr w:type="spellStart"/>
      <w:r w:rsidRPr="001228C7">
        <w:rPr>
          <w:rFonts w:ascii="Palatino Linotype" w:hAnsi="Palatino Linotype"/>
          <w:szCs w:val="24"/>
        </w:rPr>
        <w:t>Kemampuan</w:t>
      </w:r>
      <w:proofErr w:type="spellEnd"/>
      <w:r w:rsidRPr="001228C7">
        <w:rPr>
          <w:rFonts w:ascii="Palatino Linotype" w:hAnsi="Palatino Linotype"/>
          <w:szCs w:val="24"/>
        </w:rPr>
        <w:t xml:space="preserve"> guru </w:t>
      </w:r>
      <w:proofErr w:type="spellStart"/>
      <w:r w:rsidRPr="001228C7">
        <w:rPr>
          <w:rFonts w:ascii="Palatino Linotype" w:hAnsi="Palatino Linotype"/>
          <w:szCs w:val="24"/>
        </w:rPr>
        <w:t>membuat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materi</w:t>
      </w:r>
      <w:proofErr w:type="spellEnd"/>
      <w:r w:rsidRPr="001228C7">
        <w:rPr>
          <w:rFonts w:ascii="Palatino Linotype" w:hAnsi="Palatino Linotype"/>
          <w:szCs w:val="24"/>
        </w:rPr>
        <w:t xml:space="preserve"> ajar dan </w:t>
      </w:r>
      <w:proofErr w:type="spellStart"/>
      <w:r w:rsidRPr="001228C7">
        <w:rPr>
          <w:rFonts w:ascii="Palatino Linotype" w:hAnsi="Palatino Linotype"/>
          <w:szCs w:val="24"/>
        </w:rPr>
        <w:t>mampu</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membuat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ketertarikan</w:t>
      </w:r>
      <w:proofErr w:type="spellEnd"/>
      <w:r w:rsidRPr="001228C7">
        <w:rPr>
          <w:rFonts w:ascii="Palatino Linotype" w:hAnsi="Palatino Linotype"/>
          <w:szCs w:val="24"/>
        </w:rPr>
        <w:t xml:space="preserve">; 3) </w:t>
      </w:r>
      <w:proofErr w:type="spellStart"/>
      <w:r w:rsidRPr="001228C7">
        <w:rPr>
          <w:rFonts w:ascii="Palatino Linotype" w:hAnsi="Palatino Linotype"/>
          <w:szCs w:val="24"/>
        </w:rPr>
        <w:t>Menfasilitasi</w:t>
      </w:r>
      <w:proofErr w:type="spellEnd"/>
      <w:r w:rsidRPr="001228C7">
        <w:rPr>
          <w:rFonts w:ascii="Palatino Linotype" w:hAnsi="Palatino Linotype"/>
          <w:szCs w:val="24"/>
        </w:rPr>
        <w:t>/</w:t>
      </w:r>
      <w:proofErr w:type="spellStart"/>
      <w:r w:rsidRPr="001228C7">
        <w:rPr>
          <w:rFonts w:ascii="Palatino Linotype" w:hAnsi="Palatino Linotype"/>
          <w:szCs w:val="24"/>
        </w:rPr>
        <w:t>melibatkan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diri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kepada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sesuai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porsi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pemahaman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mereka</w:t>
      </w:r>
      <w:proofErr w:type="spellEnd"/>
      <w:r w:rsidRPr="001228C7">
        <w:rPr>
          <w:rFonts w:ascii="Palatino Linotype" w:hAnsi="Palatino Linotype"/>
          <w:szCs w:val="24"/>
        </w:rPr>
        <w:t>;</w:t>
      </w:r>
      <w:r w:rsidR="00362D00">
        <w:rPr>
          <w:rFonts w:ascii="Palatino Linotype" w:hAnsi="Palatino Linotype"/>
          <w:szCs w:val="24"/>
        </w:rPr>
        <w:t xml:space="preserve"> </w:t>
      </w:r>
      <w:r w:rsidRPr="001228C7">
        <w:rPr>
          <w:rFonts w:ascii="Palatino Linotype" w:hAnsi="Palatino Linotype"/>
          <w:szCs w:val="24"/>
        </w:rPr>
        <w:t xml:space="preserve">4) </w:t>
      </w:r>
      <w:proofErr w:type="spellStart"/>
      <w:r w:rsidRPr="001228C7">
        <w:rPr>
          <w:rFonts w:ascii="Palatino Linotype" w:hAnsi="Palatino Linotype"/>
          <w:szCs w:val="24"/>
        </w:rPr>
        <w:t>Kemampuan</w:t>
      </w:r>
      <w:proofErr w:type="spellEnd"/>
      <w:r w:rsidRPr="001228C7">
        <w:rPr>
          <w:rFonts w:ascii="Palatino Linotype" w:hAnsi="Palatino Linotype"/>
          <w:szCs w:val="24"/>
        </w:rPr>
        <w:t xml:space="preserve"> guru </w:t>
      </w:r>
      <w:proofErr w:type="spellStart"/>
      <w:r w:rsidRPr="001228C7">
        <w:rPr>
          <w:rFonts w:ascii="Palatino Linotype" w:hAnsi="Palatino Linotype"/>
          <w:szCs w:val="24"/>
        </w:rPr>
        <w:t>dalam</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memberikan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penjelasan</w:t>
      </w:r>
      <w:proofErr w:type="spellEnd"/>
      <w:r w:rsidRPr="001228C7">
        <w:rPr>
          <w:rFonts w:ascii="Palatino Linotype" w:hAnsi="Palatino Linotype"/>
          <w:szCs w:val="24"/>
        </w:rPr>
        <w:t xml:space="preserve">; 5) </w:t>
      </w:r>
      <w:proofErr w:type="spellStart"/>
      <w:r w:rsidRPr="001228C7">
        <w:rPr>
          <w:rFonts w:ascii="Palatino Linotype" w:hAnsi="Palatino Linotype"/>
          <w:szCs w:val="24"/>
        </w:rPr>
        <w:t>Memperjelas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poin</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meski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dimengerti</w:t>
      </w:r>
      <w:proofErr w:type="spellEnd"/>
      <w:r w:rsidRPr="001228C7">
        <w:rPr>
          <w:rFonts w:ascii="Palatino Linotype" w:hAnsi="Palatino Linotype"/>
          <w:szCs w:val="24"/>
        </w:rPr>
        <w:t xml:space="preserve"> oleh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6) </w:t>
      </w:r>
      <w:proofErr w:type="spellStart"/>
      <w:r w:rsidRPr="001228C7">
        <w:rPr>
          <w:rFonts w:ascii="Palatino Linotype" w:hAnsi="Palatino Linotype"/>
          <w:szCs w:val="24"/>
        </w:rPr>
        <w:t>memperlihatkan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kepedulian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kepada</w:t>
      </w:r>
      <w:proofErr w:type="spellEnd"/>
      <w:r w:rsidRPr="001228C7">
        <w:rPr>
          <w:rFonts w:ascii="Palatino Linotype" w:hAnsi="Palatino Linotype"/>
          <w:szCs w:val="24"/>
        </w:rPr>
        <w:t xml:space="preserve"> peseta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7) Komitmen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mendorong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kemandirian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8) </w:t>
      </w:r>
      <w:proofErr w:type="spellStart"/>
      <w:r w:rsidRPr="001228C7">
        <w:rPr>
          <w:rFonts w:ascii="Palatino Linotype" w:hAnsi="Palatino Linotype"/>
          <w:szCs w:val="24"/>
        </w:rPr>
        <w:t>Kemampuan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meningkatkan</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t>beradaptasi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tidak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tutur</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baik</w:t>
      </w:r>
      <w:proofErr w:type="spellEnd"/>
      <w:r w:rsidRPr="001228C7">
        <w:rPr>
          <w:rFonts w:ascii="Palatino Linotype" w:hAnsi="Palatino Linotype"/>
          <w:szCs w:val="24"/>
        </w:rPr>
        <w:t xml:space="preserve">; 9) </w:t>
      </w:r>
      <w:proofErr w:type="spellStart"/>
      <w:r w:rsidRPr="001228C7">
        <w:rPr>
          <w:rFonts w:ascii="Palatino Linotype" w:hAnsi="Palatino Linotype"/>
          <w:szCs w:val="24"/>
        </w:rPr>
        <w:t>Menggunakan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metode</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mengajar</w:t>
      </w:r>
      <w:proofErr w:type="spellEnd"/>
      <w:r w:rsidRPr="001228C7">
        <w:rPr>
          <w:rFonts w:ascii="Palatino Linotype" w:hAnsi="Palatino Linotype"/>
          <w:szCs w:val="24"/>
        </w:rPr>
        <w:t xml:space="preserve"> yang </w:t>
      </w:r>
      <w:proofErr w:type="spellStart"/>
      <w:r w:rsidRPr="001228C7">
        <w:rPr>
          <w:rFonts w:ascii="Palatino Linotype" w:hAnsi="Palatino Linotype"/>
          <w:szCs w:val="24"/>
        </w:rPr>
        <w:t>menuntut</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manjadi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aktif</w:t>
      </w:r>
      <w:proofErr w:type="spellEnd"/>
      <w:r w:rsidRPr="001228C7">
        <w:rPr>
          <w:rFonts w:ascii="Palatino Linotype" w:hAnsi="Palatino Linotype"/>
          <w:szCs w:val="24"/>
        </w:rPr>
        <w:t xml:space="preserve"> dan </w:t>
      </w:r>
      <w:proofErr w:type="spellStart"/>
      <w:r w:rsidRPr="001228C7">
        <w:rPr>
          <w:rFonts w:ascii="Palatino Linotype" w:hAnsi="Palatino Linotype"/>
          <w:szCs w:val="24"/>
        </w:rPr>
        <w:lastRenderedPageBreak/>
        <w:t>memiliki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tanggung</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jawab</w:t>
      </w:r>
      <w:proofErr w:type="spellEnd"/>
      <w:r w:rsidRPr="001228C7">
        <w:rPr>
          <w:rFonts w:ascii="Palatino Linotype" w:hAnsi="Palatino Linotype"/>
          <w:szCs w:val="24"/>
        </w:rPr>
        <w:t xml:space="preserve">; 10) </w:t>
      </w:r>
      <w:proofErr w:type="spellStart"/>
      <w:r w:rsidRPr="001228C7">
        <w:rPr>
          <w:rFonts w:ascii="Palatino Linotype" w:hAnsi="Palatino Linotype"/>
          <w:szCs w:val="24"/>
        </w:rPr>
        <w:t>Memakai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metode</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penilaian</w:t>
      </w:r>
      <w:proofErr w:type="spellEnd"/>
      <w:r w:rsidRPr="001228C7">
        <w:rPr>
          <w:rFonts w:ascii="Palatino Linotype" w:hAnsi="Palatino Linotype"/>
          <w:szCs w:val="24"/>
        </w:rPr>
        <w:t xml:space="preserve"> yang valid; 11) </w:t>
      </w:r>
      <w:proofErr w:type="spellStart"/>
      <w:r w:rsidRPr="001228C7">
        <w:rPr>
          <w:rFonts w:ascii="Palatino Linotype" w:hAnsi="Palatino Linotype"/>
          <w:szCs w:val="24"/>
        </w:rPr>
        <w:t>Memberikan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umpan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balik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dengan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kualitas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terbaik</w:t>
      </w:r>
      <w:proofErr w:type="spellEnd"/>
      <w:r w:rsidRPr="001228C7">
        <w:rPr>
          <w:rFonts w:ascii="Palatino Linotype" w:hAnsi="Palatino Linotype"/>
          <w:szCs w:val="24"/>
        </w:rPr>
        <w:t xml:space="preserve"> pada </w:t>
      </w:r>
      <w:proofErr w:type="spellStart"/>
      <w:r w:rsidRPr="001228C7">
        <w:rPr>
          <w:rFonts w:ascii="Palatino Linotype" w:hAnsi="Palatino Linotype"/>
          <w:szCs w:val="24"/>
        </w:rPr>
        <w:t>pekerjaan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peserta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didik</w:t>
      </w:r>
      <w:proofErr w:type="spellEnd"/>
      <w:r w:rsidRPr="001228C7">
        <w:rPr>
          <w:rFonts w:ascii="Palatino Linotype" w:hAnsi="Palatino Linotype"/>
          <w:szCs w:val="24"/>
        </w:rPr>
        <w:t xml:space="preserve">; dan 12) </w:t>
      </w:r>
      <w:proofErr w:type="spellStart"/>
      <w:r w:rsidRPr="001228C7">
        <w:rPr>
          <w:rFonts w:ascii="Palatino Linotype" w:hAnsi="Palatino Linotype"/>
          <w:szCs w:val="24"/>
        </w:rPr>
        <w:t>Keinginan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untuk</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belajar</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dari</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sumber</w:t>
      </w:r>
      <w:proofErr w:type="spellEnd"/>
      <w:r w:rsidRPr="001228C7">
        <w:rPr>
          <w:rFonts w:ascii="Palatino Linotype" w:hAnsi="Palatino Linotype"/>
          <w:szCs w:val="24"/>
        </w:rPr>
        <w:t xml:space="preserve"> lain </w:t>
      </w:r>
      <w:proofErr w:type="spellStart"/>
      <w:r w:rsidRPr="001228C7">
        <w:rPr>
          <w:rFonts w:ascii="Palatino Linotype" w:hAnsi="Palatino Linotype"/>
          <w:szCs w:val="24"/>
        </w:rPr>
        <w:t>bagaimana</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meningkatkan</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kualitas</w:t>
      </w:r>
      <w:proofErr w:type="spellEnd"/>
      <w:r w:rsidRPr="001228C7">
        <w:rPr>
          <w:rFonts w:ascii="Palatino Linotype" w:hAnsi="Palatino Linotype"/>
          <w:szCs w:val="24"/>
        </w:rPr>
        <w:t xml:space="preserve"> </w:t>
      </w:r>
      <w:proofErr w:type="spellStart"/>
      <w:r w:rsidRPr="001228C7">
        <w:rPr>
          <w:rFonts w:ascii="Palatino Linotype" w:hAnsi="Palatino Linotype"/>
          <w:szCs w:val="24"/>
        </w:rPr>
        <w:t>mengajar</w:t>
      </w:r>
      <w:proofErr w:type="spellEnd"/>
      <w:r w:rsidRPr="001228C7">
        <w:rPr>
          <w:rFonts w:ascii="Palatino Linotype" w:hAnsi="Palatino Linotype"/>
          <w:szCs w:val="24"/>
        </w:rPr>
        <w:t>.</w:t>
      </w:r>
      <w:r w:rsidR="006C7678">
        <w:rPr>
          <w:rStyle w:val="FootnoteReference"/>
          <w:rFonts w:ascii="Palatino Linotype" w:hAnsi="Palatino Linotype"/>
          <w:szCs w:val="24"/>
        </w:rPr>
        <w:footnoteReference w:id="7"/>
      </w:r>
    </w:p>
    <w:p w14:paraId="2F3CFA2A" w14:textId="77777777" w:rsidR="001C54D8" w:rsidRPr="00015E04" w:rsidRDefault="001C54D8" w:rsidP="00015E04">
      <w:pPr>
        <w:pStyle w:val="BodyText"/>
        <w:tabs>
          <w:tab w:val="left" w:pos="0"/>
        </w:tabs>
        <w:ind w:right="116"/>
        <w:jc w:val="both"/>
        <w:rPr>
          <w:rFonts w:ascii="Palatino Linotype" w:hAnsi="Palatino Linotype"/>
        </w:rPr>
      </w:pPr>
    </w:p>
    <w:p w14:paraId="0FEBA9A0" w14:textId="65550109" w:rsidR="001C54D8" w:rsidRPr="00015E04" w:rsidRDefault="001C54D8" w:rsidP="00015E04">
      <w:pPr>
        <w:pStyle w:val="BodyText"/>
        <w:tabs>
          <w:tab w:val="left" w:pos="0"/>
        </w:tabs>
        <w:ind w:right="116"/>
        <w:jc w:val="both"/>
        <w:rPr>
          <w:rFonts w:ascii="Palatino Linotype" w:hAnsi="Palatino Linotype"/>
          <w:b/>
        </w:rPr>
      </w:pPr>
      <w:r w:rsidRPr="00015E04">
        <w:rPr>
          <w:rFonts w:ascii="Palatino Linotype" w:hAnsi="Palatino Linotype"/>
          <w:b/>
        </w:rPr>
        <w:t>4. Kesimpulan</w:t>
      </w:r>
    </w:p>
    <w:p w14:paraId="343D915F" w14:textId="77777777" w:rsidR="00362D00" w:rsidRDefault="00362D00" w:rsidP="00362D00">
      <w:pPr>
        <w:spacing w:line="276" w:lineRule="auto"/>
        <w:ind w:firstLine="720"/>
        <w:jc w:val="both"/>
        <w:rPr>
          <w:szCs w:val="24"/>
        </w:rPr>
      </w:pPr>
      <w:r>
        <w:rPr>
          <w:szCs w:val="24"/>
        </w:rPr>
        <w:t xml:space="preserve">Proses </w:t>
      </w:r>
      <w:proofErr w:type="spellStart"/>
      <w:r>
        <w:rPr>
          <w:szCs w:val="24"/>
        </w:rPr>
        <w:t>pendidikan</w:t>
      </w:r>
      <w:proofErr w:type="spellEnd"/>
      <w:r>
        <w:rPr>
          <w:szCs w:val="24"/>
        </w:rPr>
        <w:t xml:space="preserve"> </w:t>
      </w:r>
      <w:proofErr w:type="gramStart"/>
      <w:r>
        <w:rPr>
          <w:szCs w:val="24"/>
        </w:rPr>
        <w:t xml:space="preserve">dan </w:t>
      </w:r>
      <w:r w:rsidRPr="00C033B6">
        <w:rPr>
          <w:szCs w:val="24"/>
        </w:rPr>
        <w:t xml:space="preserve"> </w:t>
      </w:r>
      <w:proofErr w:type="spellStart"/>
      <w:r w:rsidRPr="00C033B6">
        <w:rPr>
          <w:szCs w:val="24"/>
        </w:rPr>
        <w:t>peserta</w:t>
      </w:r>
      <w:proofErr w:type="spellEnd"/>
      <w:proofErr w:type="gramEnd"/>
      <w:r w:rsidRPr="00C033B6">
        <w:rPr>
          <w:szCs w:val="24"/>
        </w:rPr>
        <w:t xml:space="preserve"> </w:t>
      </w:r>
      <w:proofErr w:type="spellStart"/>
      <w:r w:rsidRPr="00C033B6">
        <w:rPr>
          <w:szCs w:val="24"/>
        </w:rPr>
        <w:t>didik</w:t>
      </w:r>
      <w:proofErr w:type="spellEnd"/>
      <w:r w:rsidRPr="00C033B6">
        <w:rPr>
          <w:szCs w:val="24"/>
        </w:rPr>
        <w:t xml:space="preserve"> di S</w:t>
      </w:r>
      <w:r>
        <w:rPr>
          <w:szCs w:val="24"/>
        </w:rPr>
        <w:t xml:space="preserve">DN 1 </w:t>
      </w:r>
      <w:proofErr w:type="spellStart"/>
      <w:r>
        <w:rPr>
          <w:szCs w:val="24"/>
        </w:rPr>
        <w:t>Purwodadi</w:t>
      </w:r>
      <w:proofErr w:type="spellEnd"/>
      <w:r>
        <w:rPr>
          <w:szCs w:val="24"/>
        </w:rPr>
        <w:t xml:space="preserve"> Dalam,</w:t>
      </w:r>
      <w:r w:rsidRPr="00C033B6">
        <w:rPr>
          <w:szCs w:val="24"/>
        </w:rPr>
        <w:t xml:space="preserve"> </w:t>
      </w:r>
      <w:proofErr w:type="spellStart"/>
      <w:r w:rsidRPr="00C033B6">
        <w:rPr>
          <w:szCs w:val="24"/>
        </w:rPr>
        <w:t>dimulai</w:t>
      </w:r>
      <w:proofErr w:type="spellEnd"/>
      <w:r w:rsidRPr="00C033B6">
        <w:rPr>
          <w:spacing w:val="1"/>
          <w:szCs w:val="24"/>
        </w:rPr>
        <w:t xml:space="preserve"> </w:t>
      </w:r>
      <w:proofErr w:type="spellStart"/>
      <w:r w:rsidRPr="00C033B6">
        <w:rPr>
          <w:szCs w:val="24"/>
        </w:rPr>
        <w:t>dengan</w:t>
      </w:r>
      <w:proofErr w:type="spellEnd"/>
      <w:r w:rsidRPr="00C033B6">
        <w:rPr>
          <w:spacing w:val="1"/>
          <w:szCs w:val="24"/>
        </w:rPr>
        <w:t xml:space="preserve"> </w:t>
      </w:r>
      <w:proofErr w:type="spellStart"/>
      <w:r w:rsidRPr="00C033B6">
        <w:rPr>
          <w:szCs w:val="24"/>
        </w:rPr>
        <w:t>beberapa</w:t>
      </w:r>
      <w:proofErr w:type="spellEnd"/>
      <w:r w:rsidRPr="00C033B6">
        <w:rPr>
          <w:spacing w:val="1"/>
          <w:szCs w:val="24"/>
        </w:rPr>
        <w:t xml:space="preserve"> </w:t>
      </w:r>
      <w:proofErr w:type="spellStart"/>
      <w:r w:rsidRPr="00C033B6">
        <w:rPr>
          <w:szCs w:val="24"/>
        </w:rPr>
        <w:t>tahapan</w:t>
      </w:r>
      <w:proofErr w:type="spellEnd"/>
      <w:r w:rsidRPr="00C033B6">
        <w:rPr>
          <w:szCs w:val="24"/>
        </w:rPr>
        <w:t>.</w:t>
      </w:r>
      <w:r w:rsidRPr="00C033B6">
        <w:rPr>
          <w:spacing w:val="1"/>
          <w:szCs w:val="24"/>
        </w:rPr>
        <w:t xml:space="preserve"> </w:t>
      </w:r>
      <w:proofErr w:type="spellStart"/>
      <w:r w:rsidRPr="00C033B6">
        <w:rPr>
          <w:szCs w:val="24"/>
        </w:rPr>
        <w:t>Pertama</w:t>
      </w:r>
      <w:proofErr w:type="spellEnd"/>
      <w:r w:rsidRPr="00C033B6">
        <w:rPr>
          <w:szCs w:val="24"/>
        </w:rPr>
        <w:t>,</w:t>
      </w:r>
      <w:r w:rsidRPr="00C033B6">
        <w:rPr>
          <w:spacing w:val="1"/>
          <w:szCs w:val="24"/>
        </w:rPr>
        <w:t xml:space="preserve"> </w:t>
      </w:r>
      <w:proofErr w:type="spellStart"/>
      <w:r>
        <w:rPr>
          <w:spacing w:val="1"/>
          <w:szCs w:val="24"/>
        </w:rPr>
        <w:t>melakukan</w:t>
      </w:r>
      <w:proofErr w:type="spellEnd"/>
      <w:r>
        <w:rPr>
          <w:spacing w:val="1"/>
          <w:szCs w:val="24"/>
        </w:rPr>
        <w:t xml:space="preserve"> </w:t>
      </w:r>
      <w:proofErr w:type="spellStart"/>
      <w:r w:rsidRPr="00C033B6">
        <w:rPr>
          <w:szCs w:val="24"/>
        </w:rPr>
        <w:t>perencanaan</w:t>
      </w:r>
      <w:proofErr w:type="spellEnd"/>
      <w:r w:rsidRPr="00C033B6">
        <w:rPr>
          <w:spacing w:val="1"/>
          <w:szCs w:val="24"/>
        </w:rPr>
        <w:t xml:space="preserve"> </w:t>
      </w:r>
      <w:proofErr w:type="spellStart"/>
      <w:r w:rsidRPr="00C033B6">
        <w:rPr>
          <w:szCs w:val="24"/>
        </w:rPr>
        <w:t>untuk</w:t>
      </w:r>
      <w:proofErr w:type="spellEnd"/>
      <w:r w:rsidRPr="00C033B6">
        <w:rPr>
          <w:spacing w:val="1"/>
          <w:szCs w:val="24"/>
        </w:rPr>
        <w:t xml:space="preserve"> </w:t>
      </w:r>
      <w:proofErr w:type="spellStart"/>
      <w:proofErr w:type="gramStart"/>
      <w:r w:rsidRPr="00C033B6">
        <w:rPr>
          <w:szCs w:val="24"/>
        </w:rPr>
        <w:t>menetapkan</w:t>
      </w:r>
      <w:proofErr w:type="spellEnd"/>
      <w:r>
        <w:rPr>
          <w:szCs w:val="24"/>
        </w:rPr>
        <w:t xml:space="preserve"> </w:t>
      </w:r>
      <w:r w:rsidRPr="00C033B6">
        <w:rPr>
          <w:spacing w:val="-57"/>
          <w:szCs w:val="24"/>
        </w:rPr>
        <w:t xml:space="preserve"> </w:t>
      </w:r>
      <w:proofErr w:type="spellStart"/>
      <w:r w:rsidRPr="00C033B6">
        <w:rPr>
          <w:szCs w:val="24"/>
        </w:rPr>
        <w:t>persyaratan</w:t>
      </w:r>
      <w:proofErr w:type="spellEnd"/>
      <w:proofErr w:type="gramEnd"/>
      <w:r w:rsidRPr="00C033B6">
        <w:rPr>
          <w:spacing w:val="1"/>
          <w:szCs w:val="24"/>
        </w:rPr>
        <w:t xml:space="preserve"> </w:t>
      </w:r>
      <w:proofErr w:type="spellStart"/>
      <w:r w:rsidRPr="00C033B6">
        <w:rPr>
          <w:szCs w:val="24"/>
        </w:rPr>
        <w:t>siswa</w:t>
      </w:r>
      <w:proofErr w:type="spellEnd"/>
      <w:r w:rsidRPr="00C033B6">
        <w:rPr>
          <w:spacing w:val="1"/>
          <w:szCs w:val="24"/>
        </w:rPr>
        <w:t xml:space="preserve"> </w:t>
      </w:r>
      <w:proofErr w:type="spellStart"/>
      <w:r w:rsidRPr="00C033B6">
        <w:rPr>
          <w:szCs w:val="24"/>
        </w:rPr>
        <w:t>baru</w:t>
      </w:r>
      <w:proofErr w:type="spellEnd"/>
      <w:r w:rsidRPr="00C033B6">
        <w:rPr>
          <w:spacing w:val="1"/>
          <w:szCs w:val="24"/>
        </w:rPr>
        <w:t xml:space="preserve"> </w:t>
      </w:r>
      <w:proofErr w:type="spellStart"/>
      <w:r w:rsidRPr="00C033B6">
        <w:rPr>
          <w:szCs w:val="24"/>
        </w:rPr>
        <w:t>berdasarkan</w:t>
      </w:r>
      <w:proofErr w:type="spellEnd"/>
      <w:r w:rsidRPr="00C033B6">
        <w:rPr>
          <w:spacing w:val="1"/>
          <w:szCs w:val="24"/>
        </w:rPr>
        <w:t xml:space="preserve"> </w:t>
      </w:r>
      <w:proofErr w:type="spellStart"/>
      <w:r w:rsidRPr="00C033B6">
        <w:rPr>
          <w:szCs w:val="24"/>
        </w:rPr>
        <w:t>usia</w:t>
      </w:r>
      <w:proofErr w:type="spellEnd"/>
      <w:r w:rsidRPr="00C033B6">
        <w:rPr>
          <w:spacing w:val="1"/>
          <w:szCs w:val="24"/>
        </w:rPr>
        <w:t xml:space="preserve"> </w:t>
      </w:r>
      <w:r w:rsidRPr="00C033B6">
        <w:rPr>
          <w:szCs w:val="24"/>
        </w:rPr>
        <w:t>yang</w:t>
      </w:r>
      <w:r w:rsidRPr="00C033B6">
        <w:rPr>
          <w:spacing w:val="1"/>
          <w:szCs w:val="24"/>
        </w:rPr>
        <w:t xml:space="preserve"> </w:t>
      </w:r>
      <w:proofErr w:type="spellStart"/>
      <w:r w:rsidRPr="00C033B6">
        <w:rPr>
          <w:szCs w:val="24"/>
        </w:rPr>
        <w:t>telah</w:t>
      </w:r>
      <w:proofErr w:type="spellEnd"/>
      <w:r w:rsidRPr="00C033B6">
        <w:rPr>
          <w:spacing w:val="1"/>
          <w:szCs w:val="24"/>
        </w:rPr>
        <w:t xml:space="preserve"> </w:t>
      </w:r>
      <w:proofErr w:type="spellStart"/>
      <w:r w:rsidRPr="00C033B6">
        <w:rPr>
          <w:szCs w:val="24"/>
        </w:rPr>
        <w:t>ditentukan</w:t>
      </w:r>
      <w:proofErr w:type="spellEnd"/>
      <w:r w:rsidRPr="00C033B6">
        <w:rPr>
          <w:szCs w:val="24"/>
        </w:rPr>
        <w:t>.</w:t>
      </w:r>
      <w:r w:rsidRPr="00C033B6">
        <w:rPr>
          <w:spacing w:val="1"/>
          <w:szCs w:val="24"/>
        </w:rPr>
        <w:t xml:space="preserve"> </w:t>
      </w:r>
      <w:proofErr w:type="spellStart"/>
      <w:r w:rsidRPr="00C033B6">
        <w:rPr>
          <w:szCs w:val="24"/>
        </w:rPr>
        <w:t>Kedua</w:t>
      </w:r>
      <w:proofErr w:type="spellEnd"/>
      <w:r w:rsidRPr="00C033B6">
        <w:rPr>
          <w:szCs w:val="24"/>
        </w:rPr>
        <w:t>,</w:t>
      </w:r>
      <w:r w:rsidRPr="00C033B6">
        <w:rPr>
          <w:spacing w:val="1"/>
          <w:szCs w:val="24"/>
        </w:rPr>
        <w:t xml:space="preserve"> </w:t>
      </w:r>
      <w:proofErr w:type="spellStart"/>
      <w:r>
        <w:rPr>
          <w:spacing w:val="1"/>
          <w:szCs w:val="24"/>
        </w:rPr>
        <w:t>melakukan</w:t>
      </w:r>
      <w:proofErr w:type="spellEnd"/>
      <w:r>
        <w:rPr>
          <w:spacing w:val="1"/>
          <w:szCs w:val="24"/>
        </w:rPr>
        <w:t xml:space="preserve"> </w:t>
      </w:r>
      <w:proofErr w:type="spellStart"/>
      <w:r w:rsidRPr="00C033B6">
        <w:rPr>
          <w:szCs w:val="24"/>
        </w:rPr>
        <w:t>pengorganisasian</w:t>
      </w:r>
      <w:proofErr w:type="spellEnd"/>
      <w:r w:rsidRPr="00C033B6">
        <w:rPr>
          <w:szCs w:val="24"/>
        </w:rPr>
        <w:t xml:space="preserve"> </w:t>
      </w:r>
      <w:proofErr w:type="spellStart"/>
      <w:r w:rsidRPr="00C033B6">
        <w:rPr>
          <w:szCs w:val="24"/>
        </w:rPr>
        <w:t>melalui</w:t>
      </w:r>
      <w:proofErr w:type="spellEnd"/>
      <w:r w:rsidRPr="00C033B6">
        <w:rPr>
          <w:szCs w:val="24"/>
        </w:rPr>
        <w:t xml:space="preserve"> proses </w:t>
      </w:r>
      <w:proofErr w:type="spellStart"/>
      <w:r w:rsidRPr="00C033B6">
        <w:rPr>
          <w:szCs w:val="24"/>
        </w:rPr>
        <w:t>seleksi</w:t>
      </w:r>
      <w:proofErr w:type="spellEnd"/>
      <w:r w:rsidRPr="00C033B6">
        <w:rPr>
          <w:szCs w:val="24"/>
        </w:rPr>
        <w:t xml:space="preserve"> </w:t>
      </w:r>
      <w:proofErr w:type="spellStart"/>
      <w:r w:rsidRPr="00C033B6">
        <w:rPr>
          <w:szCs w:val="24"/>
        </w:rPr>
        <w:t>siswa</w:t>
      </w:r>
      <w:proofErr w:type="spellEnd"/>
      <w:r w:rsidRPr="00C033B6">
        <w:rPr>
          <w:szCs w:val="24"/>
        </w:rPr>
        <w:t xml:space="preserve"> </w:t>
      </w:r>
      <w:proofErr w:type="spellStart"/>
      <w:r w:rsidRPr="00C033B6">
        <w:rPr>
          <w:szCs w:val="24"/>
        </w:rPr>
        <w:t>baru</w:t>
      </w:r>
      <w:proofErr w:type="spellEnd"/>
      <w:r w:rsidRPr="00C033B6">
        <w:rPr>
          <w:szCs w:val="24"/>
        </w:rPr>
        <w:t xml:space="preserve"> yang</w:t>
      </w:r>
      <w:r>
        <w:rPr>
          <w:szCs w:val="24"/>
        </w:rPr>
        <w:t xml:space="preserve"> </w:t>
      </w:r>
      <w:proofErr w:type="spellStart"/>
      <w:r>
        <w:rPr>
          <w:szCs w:val="24"/>
        </w:rPr>
        <w:t>telah</w:t>
      </w:r>
      <w:proofErr w:type="spellEnd"/>
      <w:r w:rsidRPr="00C033B6">
        <w:rPr>
          <w:szCs w:val="24"/>
        </w:rPr>
        <w:t xml:space="preserve"> </w:t>
      </w:r>
      <w:proofErr w:type="spellStart"/>
      <w:r w:rsidRPr="00C033B6">
        <w:rPr>
          <w:szCs w:val="24"/>
        </w:rPr>
        <w:t>diatur</w:t>
      </w:r>
      <w:proofErr w:type="spellEnd"/>
      <w:r w:rsidRPr="00C033B6">
        <w:rPr>
          <w:szCs w:val="24"/>
        </w:rPr>
        <w:t xml:space="preserve"> </w:t>
      </w:r>
      <w:proofErr w:type="spellStart"/>
      <w:r w:rsidRPr="00C033B6">
        <w:rPr>
          <w:szCs w:val="24"/>
        </w:rPr>
        <w:t>dalam</w:t>
      </w:r>
      <w:proofErr w:type="spellEnd"/>
      <w:r w:rsidRPr="00C033B6">
        <w:rPr>
          <w:spacing w:val="1"/>
          <w:szCs w:val="24"/>
        </w:rPr>
        <w:t xml:space="preserve"> </w:t>
      </w:r>
      <w:proofErr w:type="spellStart"/>
      <w:r w:rsidRPr="00C033B6">
        <w:rPr>
          <w:szCs w:val="24"/>
        </w:rPr>
        <w:t>jadwal</w:t>
      </w:r>
      <w:proofErr w:type="spellEnd"/>
      <w:r w:rsidRPr="00C033B6">
        <w:rPr>
          <w:szCs w:val="24"/>
        </w:rPr>
        <w:t xml:space="preserve"> </w:t>
      </w:r>
      <w:r>
        <w:rPr>
          <w:szCs w:val="24"/>
        </w:rPr>
        <w:t xml:space="preserve">yang </w:t>
      </w:r>
      <w:proofErr w:type="spellStart"/>
      <w:r>
        <w:rPr>
          <w:szCs w:val="24"/>
        </w:rPr>
        <w:t>sudah</w:t>
      </w:r>
      <w:proofErr w:type="spellEnd"/>
      <w:r>
        <w:rPr>
          <w:szCs w:val="24"/>
        </w:rPr>
        <w:t xml:space="preserve"> </w:t>
      </w:r>
      <w:proofErr w:type="spellStart"/>
      <w:r>
        <w:rPr>
          <w:szCs w:val="24"/>
        </w:rPr>
        <w:t>di</w:t>
      </w:r>
      <w:r w:rsidRPr="00C033B6">
        <w:rPr>
          <w:szCs w:val="24"/>
        </w:rPr>
        <w:t>tentu</w:t>
      </w:r>
      <w:r>
        <w:rPr>
          <w:szCs w:val="24"/>
        </w:rPr>
        <w:t>kan</w:t>
      </w:r>
      <w:proofErr w:type="spellEnd"/>
      <w:r w:rsidRPr="00C033B6">
        <w:rPr>
          <w:szCs w:val="24"/>
        </w:rPr>
        <w:t xml:space="preserve">. </w:t>
      </w:r>
      <w:proofErr w:type="spellStart"/>
      <w:r w:rsidRPr="00C033B6">
        <w:rPr>
          <w:szCs w:val="24"/>
        </w:rPr>
        <w:t>Ketiga</w:t>
      </w:r>
      <w:proofErr w:type="spellEnd"/>
      <w:r w:rsidRPr="00C033B6">
        <w:rPr>
          <w:szCs w:val="24"/>
        </w:rPr>
        <w:t xml:space="preserve">, </w:t>
      </w:r>
      <w:proofErr w:type="spellStart"/>
      <w:r w:rsidRPr="00C033B6">
        <w:rPr>
          <w:szCs w:val="24"/>
        </w:rPr>
        <w:t>pelaksanaan</w:t>
      </w:r>
      <w:proofErr w:type="spellEnd"/>
      <w:r w:rsidRPr="00C033B6">
        <w:rPr>
          <w:szCs w:val="24"/>
        </w:rPr>
        <w:t xml:space="preserve"> </w:t>
      </w:r>
      <w:proofErr w:type="spellStart"/>
      <w:r w:rsidRPr="00C033B6">
        <w:rPr>
          <w:szCs w:val="24"/>
        </w:rPr>
        <w:t>dilibatkan</w:t>
      </w:r>
      <w:proofErr w:type="spellEnd"/>
      <w:r w:rsidRPr="00C033B6">
        <w:rPr>
          <w:szCs w:val="24"/>
        </w:rPr>
        <w:t xml:space="preserve"> </w:t>
      </w:r>
      <w:proofErr w:type="spellStart"/>
      <w:r w:rsidRPr="00C033B6">
        <w:rPr>
          <w:szCs w:val="24"/>
        </w:rPr>
        <w:t>dalam</w:t>
      </w:r>
      <w:proofErr w:type="spellEnd"/>
      <w:r w:rsidRPr="00C033B6">
        <w:rPr>
          <w:szCs w:val="24"/>
        </w:rPr>
        <w:t xml:space="preserve"> </w:t>
      </w:r>
      <w:proofErr w:type="spellStart"/>
      <w:r w:rsidRPr="00C033B6">
        <w:rPr>
          <w:szCs w:val="24"/>
        </w:rPr>
        <w:t>menegakkan</w:t>
      </w:r>
      <w:proofErr w:type="spellEnd"/>
      <w:r w:rsidRPr="00C033B6">
        <w:rPr>
          <w:szCs w:val="24"/>
        </w:rPr>
        <w:t xml:space="preserve"> </w:t>
      </w:r>
      <w:proofErr w:type="spellStart"/>
      <w:r w:rsidRPr="00C033B6">
        <w:rPr>
          <w:szCs w:val="24"/>
        </w:rPr>
        <w:t>disiplin</w:t>
      </w:r>
      <w:proofErr w:type="spellEnd"/>
      <w:r w:rsidRPr="00C033B6">
        <w:rPr>
          <w:szCs w:val="24"/>
        </w:rPr>
        <w:t xml:space="preserve"> </w:t>
      </w:r>
      <w:proofErr w:type="spellStart"/>
      <w:r w:rsidRPr="00C033B6">
        <w:rPr>
          <w:szCs w:val="24"/>
        </w:rPr>
        <w:t>siswa</w:t>
      </w:r>
      <w:proofErr w:type="spellEnd"/>
      <w:r w:rsidRPr="00C033B6">
        <w:rPr>
          <w:szCs w:val="24"/>
        </w:rPr>
        <w:t xml:space="preserve"> dan</w:t>
      </w:r>
      <w:r w:rsidRPr="00C033B6">
        <w:rPr>
          <w:spacing w:val="1"/>
          <w:szCs w:val="24"/>
        </w:rPr>
        <w:t xml:space="preserve"> </w:t>
      </w:r>
      <w:proofErr w:type="spellStart"/>
      <w:r w:rsidRPr="00C033B6">
        <w:rPr>
          <w:szCs w:val="24"/>
        </w:rPr>
        <w:t>mematuhi</w:t>
      </w:r>
      <w:proofErr w:type="spellEnd"/>
      <w:r w:rsidRPr="00C033B6">
        <w:rPr>
          <w:spacing w:val="1"/>
          <w:szCs w:val="24"/>
        </w:rPr>
        <w:t xml:space="preserve"> </w:t>
      </w:r>
      <w:r w:rsidRPr="00C033B6">
        <w:rPr>
          <w:szCs w:val="24"/>
        </w:rPr>
        <w:t>tata</w:t>
      </w:r>
      <w:r w:rsidRPr="00C033B6">
        <w:rPr>
          <w:spacing w:val="1"/>
          <w:szCs w:val="24"/>
        </w:rPr>
        <w:t xml:space="preserve"> </w:t>
      </w:r>
      <w:proofErr w:type="spellStart"/>
      <w:r w:rsidRPr="00C033B6">
        <w:rPr>
          <w:szCs w:val="24"/>
        </w:rPr>
        <w:t>tertib</w:t>
      </w:r>
      <w:proofErr w:type="spellEnd"/>
      <w:r w:rsidRPr="00C033B6">
        <w:rPr>
          <w:spacing w:val="1"/>
          <w:szCs w:val="24"/>
        </w:rPr>
        <w:t xml:space="preserve"> </w:t>
      </w:r>
      <w:r w:rsidRPr="00C033B6">
        <w:rPr>
          <w:szCs w:val="24"/>
        </w:rPr>
        <w:t>yang</w:t>
      </w:r>
      <w:r w:rsidRPr="00C033B6">
        <w:rPr>
          <w:spacing w:val="1"/>
          <w:szCs w:val="24"/>
        </w:rPr>
        <w:t xml:space="preserve"> </w:t>
      </w:r>
      <w:proofErr w:type="spellStart"/>
      <w:r w:rsidRPr="00C033B6">
        <w:rPr>
          <w:szCs w:val="24"/>
        </w:rPr>
        <w:t>telah</w:t>
      </w:r>
      <w:proofErr w:type="spellEnd"/>
      <w:r w:rsidRPr="00C033B6">
        <w:rPr>
          <w:spacing w:val="1"/>
          <w:szCs w:val="24"/>
        </w:rPr>
        <w:t xml:space="preserve"> </w:t>
      </w:r>
      <w:proofErr w:type="spellStart"/>
      <w:r w:rsidRPr="00C033B6">
        <w:rPr>
          <w:szCs w:val="24"/>
        </w:rPr>
        <w:t>ditetapkan</w:t>
      </w:r>
      <w:proofErr w:type="spellEnd"/>
      <w:r w:rsidRPr="00C033B6">
        <w:rPr>
          <w:spacing w:val="1"/>
          <w:szCs w:val="24"/>
        </w:rPr>
        <w:t xml:space="preserve"> </w:t>
      </w:r>
      <w:r w:rsidRPr="00C033B6">
        <w:rPr>
          <w:szCs w:val="24"/>
        </w:rPr>
        <w:t>oleh</w:t>
      </w:r>
      <w:r w:rsidRPr="00C033B6">
        <w:rPr>
          <w:spacing w:val="1"/>
          <w:szCs w:val="24"/>
        </w:rPr>
        <w:t xml:space="preserve"> </w:t>
      </w:r>
      <w:r w:rsidRPr="00C033B6">
        <w:rPr>
          <w:szCs w:val="24"/>
        </w:rPr>
        <w:t>guru</w:t>
      </w:r>
      <w:r w:rsidRPr="00C033B6">
        <w:rPr>
          <w:spacing w:val="1"/>
          <w:szCs w:val="24"/>
        </w:rPr>
        <w:t xml:space="preserve"> </w:t>
      </w:r>
      <w:proofErr w:type="spellStart"/>
      <w:r w:rsidRPr="00C033B6">
        <w:rPr>
          <w:szCs w:val="24"/>
        </w:rPr>
        <w:t>untuk</w:t>
      </w:r>
      <w:proofErr w:type="spellEnd"/>
      <w:r w:rsidRPr="00C033B6">
        <w:rPr>
          <w:spacing w:val="1"/>
          <w:szCs w:val="24"/>
        </w:rPr>
        <w:t xml:space="preserve"> </w:t>
      </w:r>
      <w:proofErr w:type="spellStart"/>
      <w:r w:rsidRPr="00C033B6">
        <w:rPr>
          <w:szCs w:val="24"/>
        </w:rPr>
        <w:t>menjaga</w:t>
      </w:r>
      <w:proofErr w:type="spellEnd"/>
      <w:r w:rsidRPr="00C033B6">
        <w:rPr>
          <w:spacing w:val="1"/>
          <w:szCs w:val="24"/>
        </w:rPr>
        <w:t xml:space="preserve"> </w:t>
      </w:r>
      <w:proofErr w:type="spellStart"/>
      <w:r w:rsidRPr="00C033B6">
        <w:rPr>
          <w:szCs w:val="24"/>
        </w:rPr>
        <w:t>lingkungan</w:t>
      </w:r>
      <w:proofErr w:type="spellEnd"/>
      <w:r w:rsidRPr="00C033B6">
        <w:rPr>
          <w:spacing w:val="1"/>
          <w:szCs w:val="24"/>
        </w:rPr>
        <w:t xml:space="preserve"> </w:t>
      </w:r>
      <w:proofErr w:type="spellStart"/>
      <w:r w:rsidRPr="00C033B6">
        <w:rPr>
          <w:szCs w:val="24"/>
        </w:rPr>
        <w:t>sekolah</w:t>
      </w:r>
      <w:proofErr w:type="spellEnd"/>
      <w:r w:rsidRPr="00C033B6">
        <w:rPr>
          <w:szCs w:val="24"/>
        </w:rPr>
        <w:t xml:space="preserve">. </w:t>
      </w:r>
      <w:proofErr w:type="spellStart"/>
      <w:r w:rsidRPr="00C033B6">
        <w:rPr>
          <w:szCs w:val="24"/>
        </w:rPr>
        <w:t>Terakhir</w:t>
      </w:r>
      <w:proofErr w:type="spellEnd"/>
      <w:r w:rsidRPr="00C033B6">
        <w:rPr>
          <w:szCs w:val="24"/>
        </w:rPr>
        <w:t xml:space="preserve">, </w:t>
      </w:r>
      <w:r>
        <w:rPr>
          <w:szCs w:val="24"/>
        </w:rPr>
        <w:t xml:space="preserve">guru </w:t>
      </w:r>
      <w:proofErr w:type="spellStart"/>
      <w:r>
        <w:rPr>
          <w:szCs w:val="24"/>
        </w:rPr>
        <w:t>selalu</w:t>
      </w:r>
      <w:proofErr w:type="spellEnd"/>
      <w:r>
        <w:rPr>
          <w:szCs w:val="24"/>
        </w:rPr>
        <w:t xml:space="preserve"> </w:t>
      </w:r>
      <w:proofErr w:type="spellStart"/>
      <w:r>
        <w:rPr>
          <w:szCs w:val="24"/>
        </w:rPr>
        <w:t>memberikan</w:t>
      </w:r>
      <w:proofErr w:type="spellEnd"/>
      <w:r>
        <w:rPr>
          <w:szCs w:val="24"/>
        </w:rPr>
        <w:t xml:space="preserve"> </w:t>
      </w:r>
      <w:proofErr w:type="spellStart"/>
      <w:r w:rsidRPr="00C033B6">
        <w:rPr>
          <w:szCs w:val="24"/>
        </w:rPr>
        <w:t>pengawasan</w:t>
      </w:r>
      <w:proofErr w:type="spellEnd"/>
      <w:r w:rsidRPr="00C033B6">
        <w:rPr>
          <w:szCs w:val="24"/>
        </w:rPr>
        <w:t xml:space="preserve"> </w:t>
      </w:r>
      <w:proofErr w:type="spellStart"/>
      <w:r w:rsidRPr="00C033B6">
        <w:rPr>
          <w:szCs w:val="24"/>
        </w:rPr>
        <w:t>untuk</w:t>
      </w:r>
      <w:proofErr w:type="spellEnd"/>
      <w:r w:rsidRPr="00C033B6">
        <w:rPr>
          <w:szCs w:val="24"/>
        </w:rPr>
        <w:t xml:space="preserve"> </w:t>
      </w:r>
      <w:proofErr w:type="spellStart"/>
      <w:r w:rsidRPr="00C033B6">
        <w:rPr>
          <w:szCs w:val="24"/>
        </w:rPr>
        <w:t>mengontrol</w:t>
      </w:r>
      <w:proofErr w:type="spellEnd"/>
      <w:r w:rsidRPr="00C033B6">
        <w:rPr>
          <w:szCs w:val="24"/>
        </w:rPr>
        <w:t xml:space="preserve"> </w:t>
      </w:r>
      <w:proofErr w:type="spellStart"/>
      <w:r w:rsidRPr="00C033B6">
        <w:rPr>
          <w:szCs w:val="24"/>
        </w:rPr>
        <w:t>kehadiran</w:t>
      </w:r>
      <w:proofErr w:type="spellEnd"/>
      <w:r w:rsidRPr="00C033B6">
        <w:rPr>
          <w:szCs w:val="24"/>
        </w:rPr>
        <w:t xml:space="preserve"> </w:t>
      </w:r>
      <w:proofErr w:type="spellStart"/>
      <w:proofErr w:type="gramStart"/>
      <w:r w:rsidRPr="00C033B6">
        <w:rPr>
          <w:szCs w:val="24"/>
        </w:rPr>
        <w:t>siswa</w:t>
      </w:r>
      <w:proofErr w:type="spellEnd"/>
      <w:r>
        <w:rPr>
          <w:szCs w:val="24"/>
        </w:rPr>
        <w:t xml:space="preserve"> </w:t>
      </w:r>
      <w:r w:rsidRPr="00C033B6">
        <w:rPr>
          <w:spacing w:val="-57"/>
          <w:szCs w:val="24"/>
        </w:rPr>
        <w:t xml:space="preserve"> </w:t>
      </w:r>
      <w:proofErr w:type="spellStart"/>
      <w:r w:rsidRPr="00C033B6">
        <w:rPr>
          <w:szCs w:val="24"/>
        </w:rPr>
        <w:t>secara</w:t>
      </w:r>
      <w:proofErr w:type="spellEnd"/>
      <w:proofErr w:type="gramEnd"/>
      <w:r w:rsidRPr="00C033B6">
        <w:rPr>
          <w:szCs w:val="24"/>
        </w:rPr>
        <w:t xml:space="preserve"> </w:t>
      </w:r>
      <w:proofErr w:type="spellStart"/>
      <w:r w:rsidRPr="00C033B6">
        <w:rPr>
          <w:szCs w:val="24"/>
        </w:rPr>
        <w:t>mingguan</w:t>
      </w:r>
      <w:proofErr w:type="spellEnd"/>
      <w:r w:rsidRPr="00C033B6">
        <w:rPr>
          <w:szCs w:val="24"/>
        </w:rPr>
        <w:t xml:space="preserve">. </w:t>
      </w:r>
    </w:p>
    <w:p w14:paraId="38FEC659" w14:textId="29D35B96" w:rsidR="00362D00" w:rsidRPr="00C033B6" w:rsidRDefault="00362D00" w:rsidP="00362D00">
      <w:pPr>
        <w:spacing w:line="276" w:lineRule="auto"/>
        <w:ind w:firstLine="720"/>
        <w:jc w:val="both"/>
        <w:rPr>
          <w:szCs w:val="24"/>
        </w:rPr>
      </w:pPr>
      <w:proofErr w:type="spellStart"/>
      <w:r w:rsidRPr="00C033B6">
        <w:rPr>
          <w:szCs w:val="24"/>
        </w:rPr>
        <w:t>Manajemen</w:t>
      </w:r>
      <w:proofErr w:type="spellEnd"/>
      <w:r w:rsidRPr="00C033B6">
        <w:rPr>
          <w:szCs w:val="24"/>
        </w:rPr>
        <w:t xml:space="preserve"> </w:t>
      </w:r>
      <w:proofErr w:type="spellStart"/>
      <w:r w:rsidRPr="00C033B6">
        <w:rPr>
          <w:szCs w:val="24"/>
        </w:rPr>
        <w:t>peserta</w:t>
      </w:r>
      <w:proofErr w:type="spellEnd"/>
      <w:r w:rsidRPr="00C033B6">
        <w:rPr>
          <w:szCs w:val="24"/>
        </w:rPr>
        <w:t xml:space="preserve"> </w:t>
      </w:r>
      <w:proofErr w:type="spellStart"/>
      <w:r w:rsidRPr="00C033B6">
        <w:rPr>
          <w:szCs w:val="24"/>
        </w:rPr>
        <w:t>didik</w:t>
      </w:r>
      <w:proofErr w:type="spellEnd"/>
      <w:r w:rsidRPr="00C033B6">
        <w:rPr>
          <w:szCs w:val="24"/>
        </w:rPr>
        <w:t xml:space="preserve"> </w:t>
      </w:r>
      <w:proofErr w:type="spellStart"/>
      <w:r w:rsidRPr="00C033B6">
        <w:rPr>
          <w:szCs w:val="24"/>
        </w:rPr>
        <w:t>memiliki</w:t>
      </w:r>
      <w:proofErr w:type="spellEnd"/>
      <w:r w:rsidRPr="00C033B6">
        <w:rPr>
          <w:szCs w:val="24"/>
        </w:rPr>
        <w:t xml:space="preserve"> </w:t>
      </w:r>
      <w:proofErr w:type="spellStart"/>
      <w:r w:rsidRPr="00C033B6">
        <w:rPr>
          <w:szCs w:val="24"/>
        </w:rPr>
        <w:t>tujuan</w:t>
      </w:r>
      <w:proofErr w:type="spellEnd"/>
      <w:r w:rsidRPr="00C033B6">
        <w:rPr>
          <w:szCs w:val="24"/>
        </w:rPr>
        <w:t xml:space="preserve"> </w:t>
      </w:r>
      <w:proofErr w:type="spellStart"/>
      <w:r w:rsidRPr="00C033B6">
        <w:rPr>
          <w:szCs w:val="24"/>
        </w:rPr>
        <w:t>umum</w:t>
      </w:r>
      <w:proofErr w:type="spellEnd"/>
      <w:r w:rsidRPr="00C033B6">
        <w:rPr>
          <w:szCs w:val="24"/>
        </w:rPr>
        <w:t xml:space="preserve"> </w:t>
      </w:r>
      <w:proofErr w:type="spellStart"/>
      <w:r w:rsidRPr="00C033B6">
        <w:rPr>
          <w:szCs w:val="24"/>
        </w:rPr>
        <w:t>untuk</w:t>
      </w:r>
      <w:proofErr w:type="spellEnd"/>
      <w:r w:rsidRPr="00C033B6">
        <w:rPr>
          <w:szCs w:val="24"/>
        </w:rPr>
        <w:t xml:space="preserve"> </w:t>
      </w:r>
      <w:proofErr w:type="spellStart"/>
      <w:r w:rsidRPr="00C033B6">
        <w:rPr>
          <w:szCs w:val="24"/>
        </w:rPr>
        <w:t>mengatur</w:t>
      </w:r>
      <w:proofErr w:type="spellEnd"/>
      <w:r w:rsidRPr="00C033B6">
        <w:rPr>
          <w:spacing w:val="1"/>
          <w:szCs w:val="24"/>
        </w:rPr>
        <w:t xml:space="preserve"> </w:t>
      </w:r>
      <w:proofErr w:type="spellStart"/>
      <w:r w:rsidRPr="00C033B6">
        <w:rPr>
          <w:szCs w:val="24"/>
        </w:rPr>
        <w:t>kegiatan</w:t>
      </w:r>
      <w:proofErr w:type="spellEnd"/>
      <w:r w:rsidRPr="00C033B6">
        <w:rPr>
          <w:spacing w:val="1"/>
          <w:szCs w:val="24"/>
        </w:rPr>
        <w:t xml:space="preserve"> </w:t>
      </w:r>
      <w:proofErr w:type="spellStart"/>
      <w:r w:rsidRPr="00C033B6">
        <w:rPr>
          <w:szCs w:val="24"/>
        </w:rPr>
        <w:t>peserta</w:t>
      </w:r>
      <w:proofErr w:type="spellEnd"/>
      <w:r w:rsidRPr="00C033B6">
        <w:rPr>
          <w:spacing w:val="1"/>
          <w:szCs w:val="24"/>
        </w:rPr>
        <w:t xml:space="preserve"> </w:t>
      </w:r>
      <w:proofErr w:type="spellStart"/>
      <w:r w:rsidRPr="00C033B6">
        <w:rPr>
          <w:szCs w:val="24"/>
        </w:rPr>
        <w:t>didik</w:t>
      </w:r>
      <w:proofErr w:type="spellEnd"/>
      <w:r w:rsidRPr="00C033B6">
        <w:rPr>
          <w:spacing w:val="1"/>
          <w:szCs w:val="24"/>
        </w:rPr>
        <w:t xml:space="preserve"> </w:t>
      </w:r>
      <w:r w:rsidRPr="00C033B6">
        <w:rPr>
          <w:szCs w:val="24"/>
        </w:rPr>
        <w:t>agar</w:t>
      </w:r>
      <w:r w:rsidRPr="00C033B6">
        <w:rPr>
          <w:spacing w:val="1"/>
          <w:szCs w:val="24"/>
        </w:rPr>
        <w:t xml:space="preserve"> </w:t>
      </w:r>
      <w:proofErr w:type="spellStart"/>
      <w:r w:rsidRPr="00C033B6">
        <w:rPr>
          <w:szCs w:val="24"/>
        </w:rPr>
        <w:t>mendukung</w:t>
      </w:r>
      <w:proofErr w:type="spellEnd"/>
      <w:r w:rsidRPr="00C033B6">
        <w:rPr>
          <w:spacing w:val="1"/>
          <w:szCs w:val="24"/>
        </w:rPr>
        <w:t xml:space="preserve"> </w:t>
      </w:r>
      <w:r w:rsidRPr="00C033B6">
        <w:rPr>
          <w:szCs w:val="24"/>
        </w:rPr>
        <w:t>proses</w:t>
      </w:r>
      <w:r w:rsidRPr="00C033B6">
        <w:rPr>
          <w:spacing w:val="1"/>
          <w:szCs w:val="24"/>
        </w:rPr>
        <w:t xml:space="preserve"> </w:t>
      </w:r>
      <w:proofErr w:type="spellStart"/>
      <w:r w:rsidRPr="00C033B6">
        <w:rPr>
          <w:szCs w:val="24"/>
        </w:rPr>
        <w:t>belajar</w:t>
      </w:r>
      <w:proofErr w:type="spellEnd"/>
      <w:r w:rsidRPr="00C033B6">
        <w:rPr>
          <w:spacing w:val="1"/>
          <w:szCs w:val="24"/>
        </w:rPr>
        <w:t xml:space="preserve"> </w:t>
      </w:r>
      <w:proofErr w:type="spellStart"/>
      <w:r w:rsidRPr="00C033B6">
        <w:rPr>
          <w:szCs w:val="24"/>
        </w:rPr>
        <w:t>mengajar</w:t>
      </w:r>
      <w:proofErr w:type="spellEnd"/>
      <w:r w:rsidRPr="00C033B6">
        <w:rPr>
          <w:spacing w:val="1"/>
          <w:szCs w:val="24"/>
        </w:rPr>
        <w:t xml:space="preserve"> </w:t>
      </w:r>
      <w:r w:rsidRPr="00C033B6">
        <w:rPr>
          <w:szCs w:val="24"/>
        </w:rPr>
        <w:t>yang</w:t>
      </w:r>
      <w:r w:rsidRPr="00C033B6">
        <w:rPr>
          <w:spacing w:val="1"/>
          <w:szCs w:val="24"/>
        </w:rPr>
        <w:t xml:space="preserve"> </w:t>
      </w:r>
      <w:proofErr w:type="spellStart"/>
      <w:r w:rsidRPr="00C033B6">
        <w:rPr>
          <w:szCs w:val="24"/>
        </w:rPr>
        <w:t>tertib</w:t>
      </w:r>
      <w:proofErr w:type="spellEnd"/>
      <w:r w:rsidRPr="00C033B6">
        <w:rPr>
          <w:spacing w:val="60"/>
          <w:szCs w:val="24"/>
        </w:rPr>
        <w:t xml:space="preserve"> </w:t>
      </w:r>
      <w:r w:rsidRPr="00C033B6">
        <w:rPr>
          <w:szCs w:val="24"/>
        </w:rPr>
        <w:t>dan</w:t>
      </w:r>
      <w:r w:rsidRPr="00C033B6">
        <w:rPr>
          <w:spacing w:val="1"/>
          <w:szCs w:val="24"/>
        </w:rPr>
        <w:t xml:space="preserve"> </w:t>
      </w:r>
      <w:proofErr w:type="spellStart"/>
      <w:r w:rsidRPr="00C033B6">
        <w:rPr>
          <w:szCs w:val="24"/>
        </w:rPr>
        <w:t>teratur</w:t>
      </w:r>
      <w:proofErr w:type="spellEnd"/>
      <w:r w:rsidRPr="00C033B6">
        <w:rPr>
          <w:szCs w:val="24"/>
        </w:rPr>
        <w:t>,</w:t>
      </w:r>
      <w:r w:rsidRPr="00C033B6">
        <w:rPr>
          <w:spacing w:val="1"/>
          <w:szCs w:val="24"/>
        </w:rPr>
        <w:t xml:space="preserve"> </w:t>
      </w:r>
      <w:proofErr w:type="spellStart"/>
      <w:r w:rsidRPr="00C033B6">
        <w:rPr>
          <w:szCs w:val="24"/>
        </w:rPr>
        <w:t>sehingga</w:t>
      </w:r>
      <w:proofErr w:type="spellEnd"/>
      <w:r w:rsidRPr="00C033B6">
        <w:rPr>
          <w:spacing w:val="1"/>
          <w:szCs w:val="24"/>
        </w:rPr>
        <w:t xml:space="preserve"> </w:t>
      </w:r>
      <w:proofErr w:type="spellStart"/>
      <w:r w:rsidRPr="00C033B6">
        <w:rPr>
          <w:szCs w:val="24"/>
        </w:rPr>
        <w:t>dapat</w:t>
      </w:r>
      <w:proofErr w:type="spellEnd"/>
      <w:r w:rsidRPr="00C033B6">
        <w:rPr>
          <w:spacing w:val="1"/>
          <w:szCs w:val="24"/>
        </w:rPr>
        <w:t xml:space="preserve"> </w:t>
      </w:r>
      <w:proofErr w:type="spellStart"/>
      <w:r w:rsidRPr="00C033B6">
        <w:rPr>
          <w:szCs w:val="24"/>
        </w:rPr>
        <w:t>berkontribusi</w:t>
      </w:r>
      <w:proofErr w:type="spellEnd"/>
      <w:r w:rsidRPr="00C033B6">
        <w:rPr>
          <w:spacing w:val="1"/>
          <w:szCs w:val="24"/>
        </w:rPr>
        <w:t xml:space="preserve"> </w:t>
      </w:r>
      <w:proofErr w:type="spellStart"/>
      <w:r w:rsidRPr="00C033B6">
        <w:rPr>
          <w:szCs w:val="24"/>
        </w:rPr>
        <w:t>dalam</w:t>
      </w:r>
      <w:proofErr w:type="spellEnd"/>
      <w:r w:rsidRPr="00C033B6">
        <w:rPr>
          <w:spacing w:val="1"/>
          <w:szCs w:val="24"/>
        </w:rPr>
        <w:t xml:space="preserve"> </w:t>
      </w:r>
      <w:proofErr w:type="spellStart"/>
      <w:r w:rsidRPr="00C033B6">
        <w:rPr>
          <w:szCs w:val="24"/>
        </w:rPr>
        <w:t>mencapai</w:t>
      </w:r>
      <w:proofErr w:type="spellEnd"/>
      <w:r w:rsidRPr="00C033B6">
        <w:rPr>
          <w:spacing w:val="1"/>
          <w:szCs w:val="24"/>
        </w:rPr>
        <w:t xml:space="preserve"> </w:t>
      </w:r>
      <w:proofErr w:type="spellStart"/>
      <w:r w:rsidRPr="00C033B6">
        <w:rPr>
          <w:szCs w:val="24"/>
        </w:rPr>
        <w:t>tujuan</w:t>
      </w:r>
      <w:proofErr w:type="spellEnd"/>
      <w:r w:rsidRPr="00C033B6">
        <w:rPr>
          <w:spacing w:val="1"/>
          <w:szCs w:val="24"/>
        </w:rPr>
        <w:t xml:space="preserve"> </w:t>
      </w:r>
      <w:proofErr w:type="spellStart"/>
      <w:r w:rsidRPr="00C033B6">
        <w:rPr>
          <w:szCs w:val="24"/>
        </w:rPr>
        <w:t>sekolah</w:t>
      </w:r>
      <w:proofErr w:type="spellEnd"/>
      <w:r w:rsidRPr="00C033B6">
        <w:rPr>
          <w:spacing w:val="1"/>
          <w:szCs w:val="24"/>
        </w:rPr>
        <w:t xml:space="preserve"> </w:t>
      </w:r>
      <w:proofErr w:type="spellStart"/>
      <w:r w:rsidRPr="00C033B6">
        <w:rPr>
          <w:szCs w:val="24"/>
        </w:rPr>
        <w:t>secara</w:t>
      </w:r>
      <w:proofErr w:type="spellEnd"/>
      <w:r w:rsidRPr="00C033B6">
        <w:rPr>
          <w:spacing w:val="1"/>
          <w:szCs w:val="24"/>
        </w:rPr>
        <w:t xml:space="preserve"> </w:t>
      </w:r>
      <w:proofErr w:type="spellStart"/>
      <w:proofErr w:type="gramStart"/>
      <w:r w:rsidRPr="00C033B6">
        <w:rPr>
          <w:szCs w:val="24"/>
        </w:rPr>
        <w:t>keseluruhan</w:t>
      </w:r>
      <w:proofErr w:type="spellEnd"/>
      <w:r w:rsidRPr="00C033B6">
        <w:rPr>
          <w:szCs w:val="24"/>
        </w:rPr>
        <w:t xml:space="preserve"> </w:t>
      </w:r>
      <w:bookmarkStart w:id="11" w:name="_bookmark10"/>
      <w:bookmarkEnd w:id="11"/>
      <w:r>
        <w:rPr>
          <w:szCs w:val="24"/>
        </w:rPr>
        <w:t>.</w:t>
      </w:r>
      <w:proofErr w:type="gramEnd"/>
      <w:r>
        <w:rPr>
          <w:szCs w:val="24"/>
        </w:rPr>
        <w:t xml:space="preserve"> </w:t>
      </w:r>
      <w:proofErr w:type="spellStart"/>
      <w:r w:rsidRPr="00C033B6">
        <w:rPr>
          <w:szCs w:val="24"/>
        </w:rPr>
        <w:t>Secara</w:t>
      </w:r>
      <w:proofErr w:type="spellEnd"/>
      <w:r w:rsidRPr="00C033B6">
        <w:rPr>
          <w:szCs w:val="24"/>
        </w:rPr>
        <w:t xml:space="preserve"> </w:t>
      </w:r>
      <w:proofErr w:type="spellStart"/>
      <w:r w:rsidRPr="00C033B6">
        <w:rPr>
          <w:szCs w:val="24"/>
        </w:rPr>
        <w:t>umum</w:t>
      </w:r>
      <w:proofErr w:type="spellEnd"/>
      <w:r w:rsidRPr="00C033B6">
        <w:rPr>
          <w:szCs w:val="24"/>
        </w:rPr>
        <w:t xml:space="preserve">, </w:t>
      </w:r>
      <w:proofErr w:type="spellStart"/>
      <w:r w:rsidRPr="00C033B6">
        <w:rPr>
          <w:szCs w:val="24"/>
        </w:rPr>
        <w:t>fungsi</w:t>
      </w:r>
      <w:proofErr w:type="spellEnd"/>
      <w:r w:rsidRPr="00C033B6">
        <w:rPr>
          <w:szCs w:val="24"/>
        </w:rPr>
        <w:t xml:space="preserve"> </w:t>
      </w:r>
      <w:proofErr w:type="spellStart"/>
      <w:r w:rsidRPr="00C033B6">
        <w:rPr>
          <w:szCs w:val="24"/>
        </w:rPr>
        <w:t>manajemen</w:t>
      </w:r>
      <w:proofErr w:type="spellEnd"/>
      <w:r w:rsidRPr="00C033B6">
        <w:rPr>
          <w:szCs w:val="24"/>
        </w:rPr>
        <w:t xml:space="preserve"> </w:t>
      </w:r>
      <w:proofErr w:type="spellStart"/>
      <w:r w:rsidRPr="00C033B6">
        <w:rPr>
          <w:szCs w:val="24"/>
        </w:rPr>
        <w:t>peserta</w:t>
      </w:r>
      <w:proofErr w:type="spellEnd"/>
      <w:r w:rsidRPr="00C033B6">
        <w:rPr>
          <w:szCs w:val="24"/>
        </w:rPr>
        <w:t xml:space="preserve"> </w:t>
      </w:r>
      <w:proofErr w:type="spellStart"/>
      <w:r w:rsidRPr="00C033B6">
        <w:rPr>
          <w:szCs w:val="24"/>
        </w:rPr>
        <w:t>didik</w:t>
      </w:r>
      <w:proofErr w:type="spellEnd"/>
      <w:r w:rsidRPr="00C033B6">
        <w:rPr>
          <w:spacing w:val="1"/>
          <w:szCs w:val="24"/>
        </w:rPr>
        <w:t xml:space="preserve"> </w:t>
      </w:r>
      <w:proofErr w:type="spellStart"/>
      <w:r w:rsidRPr="00C033B6">
        <w:rPr>
          <w:szCs w:val="24"/>
        </w:rPr>
        <w:t>adalah</w:t>
      </w:r>
      <w:proofErr w:type="spellEnd"/>
      <w:r w:rsidRPr="00C033B6">
        <w:rPr>
          <w:szCs w:val="24"/>
        </w:rPr>
        <w:t xml:space="preserve"> </w:t>
      </w:r>
      <w:proofErr w:type="spellStart"/>
      <w:r w:rsidRPr="00C033B6">
        <w:rPr>
          <w:szCs w:val="24"/>
        </w:rPr>
        <w:t>sebagai</w:t>
      </w:r>
      <w:proofErr w:type="spellEnd"/>
      <w:r w:rsidRPr="00C033B6">
        <w:rPr>
          <w:szCs w:val="24"/>
        </w:rPr>
        <w:t xml:space="preserve"> </w:t>
      </w:r>
      <w:proofErr w:type="spellStart"/>
      <w:r w:rsidRPr="00C033B6">
        <w:rPr>
          <w:szCs w:val="24"/>
        </w:rPr>
        <w:t>sarana</w:t>
      </w:r>
      <w:proofErr w:type="spellEnd"/>
      <w:r w:rsidRPr="00C033B6">
        <w:rPr>
          <w:szCs w:val="24"/>
        </w:rPr>
        <w:t xml:space="preserve"> </w:t>
      </w:r>
      <w:proofErr w:type="spellStart"/>
      <w:r w:rsidRPr="00C033B6">
        <w:rPr>
          <w:szCs w:val="24"/>
        </w:rPr>
        <w:t>bagi</w:t>
      </w:r>
      <w:proofErr w:type="spellEnd"/>
      <w:r w:rsidRPr="00C033B6">
        <w:rPr>
          <w:szCs w:val="24"/>
        </w:rPr>
        <w:t xml:space="preserve"> </w:t>
      </w:r>
      <w:proofErr w:type="spellStart"/>
      <w:r w:rsidRPr="00C033B6">
        <w:rPr>
          <w:szCs w:val="24"/>
        </w:rPr>
        <w:t>peserta</w:t>
      </w:r>
      <w:proofErr w:type="spellEnd"/>
      <w:r w:rsidRPr="00C033B6">
        <w:rPr>
          <w:szCs w:val="24"/>
        </w:rPr>
        <w:t xml:space="preserve"> </w:t>
      </w:r>
      <w:proofErr w:type="spellStart"/>
      <w:r w:rsidRPr="00C033B6">
        <w:rPr>
          <w:szCs w:val="24"/>
        </w:rPr>
        <w:t>didik</w:t>
      </w:r>
      <w:proofErr w:type="spellEnd"/>
      <w:r w:rsidRPr="00C033B6">
        <w:rPr>
          <w:szCs w:val="24"/>
        </w:rPr>
        <w:t xml:space="preserve"> </w:t>
      </w:r>
      <w:proofErr w:type="spellStart"/>
      <w:r w:rsidRPr="00C033B6">
        <w:rPr>
          <w:szCs w:val="24"/>
        </w:rPr>
        <w:t>untuk</w:t>
      </w:r>
      <w:proofErr w:type="spellEnd"/>
      <w:r w:rsidRPr="00C033B6">
        <w:rPr>
          <w:szCs w:val="24"/>
        </w:rPr>
        <w:t xml:space="preserve"> </w:t>
      </w:r>
      <w:proofErr w:type="spellStart"/>
      <w:r w:rsidRPr="00C033B6">
        <w:rPr>
          <w:szCs w:val="24"/>
        </w:rPr>
        <w:t>mengembangkan</w:t>
      </w:r>
      <w:proofErr w:type="spellEnd"/>
      <w:r w:rsidRPr="00C033B6">
        <w:rPr>
          <w:szCs w:val="24"/>
        </w:rPr>
        <w:t xml:space="preserve"> </w:t>
      </w:r>
      <w:proofErr w:type="spellStart"/>
      <w:r w:rsidRPr="00C033B6">
        <w:rPr>
          <w:szCs w:val="24"/>
        </w:rPr>
        <w:t>diri</w:t>
      </w:r>
      <w:proofErr w:type="spellEnd"/>
      <w:r w:rsidRPr="00C033B6">
        <w:rPr>
          <w:szCs w:val="24"/>
        </w:rPr>
        <w:t xml:space="preserve"> </w:t>
      </w:r>
      <w:proofErr w:type="spellStart"/>
      <w:r w:rsidRPr="00C033B6">
        <w:rPr>
          <w:szCs w:val="24"/>
        </w:rPr>
        <w:t>secara</w:t>
      </w:r>
      <w:proofErr w:type="spellEnd"/>
      <w:r w:rsidRPr="00C033B6">
        <w:rPr>
          <w:szCs w:val="24"/>
        </w:rPr>
        <w:t xml:space="preserve"> optimal</w:t>
      </w:r>
      <w:r w:rsidRPr="00C033B6">
        <w:rPr>
          <w:spacing w:val="1"/>
          <w:szCs w:val="24"/>
        </w:rPr>
        <w:t xml:space="preserve"> </w:t>
      </w:r>
      <w:proofErr w:type="spellStart"/>
      <w:r w:rsidRPr="00C033B6">
        <w:rPr>
          <w:szCs w:val="24"/>
        </w:rPr>
        <w:t>dari</w:t>
      </w:r>
      <w:proofErr w:type="spellEnd"/>
      <w:r w:rsidRPr="00C033B6">
        <w:rPr>
          <w:szCs w:val="24"/>
        </w:rPr>
        <w:t xml:space="preserve"> </w:t>
      </w:r>
      <w:proofErr w:type="spellStart"/>
      <w:r w:rsidRPr="00C033B6">
        <w:rPr>
          <w:szCs w:val="24"/>
        </w:rPr>
        <w:t>berbagai</w:t>
      </w:r>
      <w:proofErr w:type="spellEnd"/>
      <w:r w:rsidRPr="00C033B6">
        <w:rPr>
          <w:szCs w:val="24"/>
        </w:rPr>
        <w:t xml:space="preserve"> </w:t>
      </w:r>
      <w:proofErr w:type="spellStart"/>
      <w:r w:rsidRPr="00C033B6">
        <w:rPr>
          <w:szCs w:val="24"/>
        </w:rPr>
        <w:t>aspek</w:t>
      </w:r>
      <w:proofErr w:type="spellEnd"/>
      <w:r w:rsidRPr="00C033B6">
        <w:rPr>
          <w:szCs w:val="24"/>
        </w:rPr>
        <w:t xml:space="preserve">. </w:t>
      </w:r>
      <w:proofErr w:type="spellStart"/>
      <w:r w:rsidRPr="00C033B6">
        <w:rPr>
          <w:szCs w:val="24"/>
        </w:rPr>
        <w:t>Secara</w:t>
      </w:r>
      <w:proofErr w:type="spellEnd"/>
      <w:r w:rsidRPr="00C033B6">
        <w:rPr>
          <w:szCs w:val="24"/>
        </w:rPr>
        <w:t xml:space="preserve"> </w:t>
      </w:r>
      <w:proofErr w:type="spellStart"/>
      <w:r w:rsidRPr="00C033B6">
        <w:rPr>
          <w:szCs w:val="24"/>
        </w:rPr>
        <w:t>khusus</w:t>
      </w:r>
      <w:proofErr w:type="spellEnd"/>
      <w:r w:rsidRPr="00C033B6">
        <w:rPr>
          <w:szCs w:val="24"/>
        </w:rPr>
        <w:t xml:space="preserve">, </w:t>
      </w:r>
      <w:proofErr w:type="spellStart"/>
      <w:r w:rsidRPr="00C033B6">
        <w:rPr>
          <w:szCs w:val="24"/>
        </w:rPr>
        <w:t>fungsi</w:t>
      </w:r>
      <w:proofErr w:type="spellEnd"/>
      <w:r w:rsidRPr="00C033B6">
        <w:rPr>
          <w:szCs w:val="24"/>
        </w:rPr>
        <w:t xml:space="preserve"> </w:t>
      </w:r>
      <w:proofErr w:type="spellStart"/>
      <w:r w:rsidRPr="00C033B6">
        <w:rPr>
          <w:szCs w:val="24"/>
        </w:rPr>
        <w:t>manajemen</w:t>
      </w:r>
      <w:proofErr w:type="spellEnd"/>
      <w:r w:rsidRPr="00C033B6">
        <w:rPr>
          <w:szCs w:val="24"/>
        </w:rPr>
        <w:t xml:space="preserve"> </w:t>
      </w:r>
      <w:proofErr w:type="spellStart"/>
      <w:r w:rsidRPr="00C033B6">
        <w:rPr>
          <w:szCs w:val="24"/>
        </w:rPr>
        <w:t>peserta</w:t>
      </w:r>
      <w:proofErr w:type="spellEnd"/>
      <w:r w:rsidRPr="00C033B6">
        <w:rPr>
          <w:szCs w:val="24"/>
        </w:rPr>
        <w:t xml:space="preserve"> </w:t>
      </w:r>
      <w:proofErr w:type="spellStart"/>
      <w:r w:rsidRPr="00C033B6">
        <w:rPr>
          <w:szCs w:val="24"/>
        </w:rPr>
        <w:t>didik</w:t>
      </w:r>
      <w:proofErr w:type="spellEnd"/>
      <w:r w:rsidRPr="00C033B6">
        <w:rPr>
          <w:szCs w:val="24"/>
        </w:rPr>
        <w:t xml:space="preserve"> </w:t>
      </w:r>
      <w:proofErr w:type="spellStart"/>
      <w:r w:rsidRPr="00C033B6">
        <w:rPr>
          <w:szCs w:val="24"/>
        </w:rPr>
        <w:t>adalah</w:t>
      </w:r>
      <w:proofErr w:type="spellEnd"/>
      <w:r w:rsidRPr="00C033B6">
        <w:rPr>
          <w:szCs w:val="24"/>
        </w:rPr>
        <w:t xml:space="preserve"> </w:t>
      </w:r>
      <w:proofErr w:type="spellStart"/>
      <w:r w:rsidRPr="00C033B6">
        <w:rPr>
          <w:szCs w:val="24"/>
        </w:rPr>
        <w:t>untuk</w:t>
      </w:r>
      <w:proofErr w:type="spellEnd"/>
      <w:r w:rsidRPr="00C033B6">
        <w:rPr>
          <w:spacing w:val="1"/>
          <w:szCs w:val="24"/>
        </w:rPr>
        <w:t xml:space="preserve"> </w:t>
      </w:r>
      <w:proofErr w:type="spellStart"/>
      <w:r w:rsidRPr="00C033B6">
        <w:rPr>
          <w:szCs w:val="24"/>
        </w:rPr>
        <w:t>mengembangkan</w:t>
      </w:r>
      <w:proofErr w:type="spellEnd"/>
      <w:r w:rsidRPr="00C033B6">
        <w:rPr>
          <w:spacing w:val="1"/>
          <w:szCs w:val="24"/>
        </w:rPr>
        <w:t xml:space="preserve"> </w:t>
      </w:r>
      <w:proofErr w:type="spellStart"/>
      <w:r w:rsidRPr="00C033B6">
        <w:rPr>
          <w:szCs w:val="24"/>
        </w:rPr>
        <w:t>kecerdasan</w:t>
      </w:r>
      <w:proofErr w:type="spellEnd"/>
      <w:r w:rsidRPr="00C033B6">
        <w:rPr>
          <w:szCs w:val="24"/>
        </w:rPr>
        <w:t>,</w:t>
      </w:r>
      <w:r w:rsidRPr="00C033B6">
        <w:rPr>
          <w:spacing w:val="1"/>
          <w:szCs w:val="24"/>
        </w:rPr>
        <w:t xml:space="preserve"> </w:t>
      </w:r>
      <w:proofErr w:type="spellStart"/>
      <w:r w:rsidRPr="00C033B6">
        <w:rPr>
          <w:szCs w:val="24"/>
        </w:rPr>
        <w:t>bakat</w:t>
      </w:r>
      <w:proofErr w:type="spellEnd"/>
      <w:r w:rsidRPr="00C033B6">
        <w:rPr>
          <w:szCs w:val="24"/>
        </w:rPr>
        <w:t>,</w:t>
      </w:r>
      <w:r w:rsidRPr="00C033B6">
        <w:rPr>
          <w:spacing w:val="1"/>
          <w:szCs w:val="24"/>
        </w:rPr>
        <w:t xml:space="preserve"> </w:t>
      </w:r>
      <w:r w:rsidRPr="00C033B6">
        <w:rPr>
          <w:szCs w:val="24"/>
        </w:rPr>
        <w:t>dan</w:t>
      </w:r>
      <w:r w:rsidRPr="00C033B6">
        <w:rPr>
          <w:spacing w:val="1"/>
          <w:szCs w:val="24"/>
        </w:rPr>
        <w:t xml:space="preserve"> </w:t>
      </w:r>
      <w:proofErr w:type="spellStart"/>
      <w:r w:rsidRPr="00C033B6">
        <w:rPr>
          <w:szCs w:val="24"/>
        </w:rPr>
        <w:t>kemampuan</w:t>
      </w:r>
      <w:proofErr w:type="spellEnd"/>
      <w:r w:rsidRPr="00C033B6">
        <w:rPr>
          <w:spacing w:val="1"/>
          <w:szCs w:val="24"/>
        </w:rPr>
        <w:t xml:space="preserve"> </w:t>
      </w:r>
      <w:proofErr w:type="spellStart"/>
      <w:r w:rsidRPr="00C033B6">
        <w:rPr>
          <w:szCs w:val="24"/>
        </w:rPr>
        <w:t>lainnya</w:t>
      </w:r>
      <w:proofErr w:type="spellEnd"/>
      <w:r w:rsidRPr="00C033B6">
        <w:rPr>
          <w:szCs w:val="24"/>
        </w:rPr>
        <w:t>.</w:t>
      </w:r>
      <w:r w:rsidRPr="00C033B6">
        <w:rPr>
          <w:spacing w:val="1"/>
          <w:szCs w:val="24"/>
        </w:rPr>
        <w:t xml:space="preserve"> </w:t>
      </w:r>
      <w:proofErr w:type="spellStart"/>
      <w:r w:rsidRPr="00C033B6">
        <w:rPr>
          <w:szCs w:val="24"/>
        </w:rPr>
        <w:t>Ciri-ciri</w:t>
      </w:r>
      <w:proofErr w:type="spellEnd"/>
      <w:r w:rsidRPr="00C033B6">
        <w:rPr>
          <w:spacing w:val="1"/>
          <w:szCs w:val="24"/>
        </w:rPr>
        <w:t xml:space="preserve"> </w:t>
      </w:r>
      <w:proofErr w:type="spellStart"/>
      <w:r w:rsidRPr="00C033B6">
        <w:rPr>
          <w:szCs w:val="24"/>
        </w:rPr>
        <w:t>belajar</w:t>
      </w:r>
      <w:proofErr w:type="spellEnd"/>
      <w:r w:rsidRPr="00C033B6">
        <w:rPr>
          <w:spacing w:val="-57"/>
          <w:szCs w:val="24"/>
        </w:rPr>
        <w:t xml:space="preserve"> </w:t>
      </w:r>
      <w:proofErr w:type="spellStart"/>
      <w:r w:rsidRPr="00C033B6">
        <w:rPr>
          <w:szCs w:val="24"/>
        </w:rPr>
        <w:t>mengajar</w:t>
      </w:r>
      <w:proofErr w:type="spellEnd"/>
      <w:r w:rsidRPr="00C033B6">
        <w:rPr>
          <w:spacing w:val="1"/>
          <w:szCs w:val="24"/>
        </w:rPr>
        <w:t xml:space="preserve"> </w:t>
      </w:r>
      <w:r w:rsidRPr="00C033B6">
        <w:rPr>
          <w:szCs w:val="24"/>
        </w:rPr>
        <w:t>yang</w:t>
      </w:r>
      <w:r w:rsidRPr="00C033B6">
        <w:rPr>
          <w:spacing w:val="1"/>
          <w:szCs w:val="24"/>
        </w:rPr>
        <w:t xml:space="preserve"> </w:t>
      </w:r>
      <w:proofErr w:type="spellStart"/>
      <w:r w:rsidRPr="00C033B6">
        <w:rPr>
          <w:szCs w:val="24"/>
        </w:rPr>
        <w:t>baik</w:t>
      </w:r>
      <w:proofErr w:type="spellEnd"/>
      <w:r w:rsidRPr="00C033B6">
        <w:rPr>
          <w:spacing w:val="1"/>
          <w:szCs w:val="24"/>
        </w:rPr>
        <w:t xml:space="preserve"> </w:t>
      </w:r>
      <w:proofErr w:type="spellStart"/>
      <w:r w:rsidRPr="00C033B6">
        <w:rPr>
          <w:szCs w:val="24"/>
        </w:rPr>
        <w:t>akan</w:t>
      </w:r>
      <w:proofErr w:type="spellEnd"/>
      <w:r w:rsidRPr="00C033B6">
        <w:rPr>
          <w:spacing w:val="1"/>
          <w:szCs w:val="24"/>
        </w:rPr>
        <w:t xml:space="preserve"> </w:t>
      </w:r>
      <w:proofErr w:type="spellStart"/>
      <w:r w:rsidRPr="00C033B6">
        <w:rPr>
          <w:szCs w:val="24"/>
        </w:rPr>
        <w:t>menciptakan</w:t>
      </w:r>
      <w:proofErr w:type="spellEnd"/>
      <w:r w:rsidRPr="00C033B6">
        <w:rPr>
          <w:spacing w:val="1"/>
          <w:szCs w:val="24"/>
        </w:rPr>
        <w:t xml:space="preserve"> </w:t>
      </w:r>
      <w:proofErr w:type="spellStart"/>
      <w:r w:rsidRPr="00C033B6">
        <w:rPr>
          <w:szCs w:val="24"/>
        </w:rPr>
        <w:t>lingkungan</w:t>
      </w:r>
      <w:proofErr w:type="spellEnd"/>
      <w:r w:rsidRPr="00C033B6">
        <w:rPr>
          <w:spacing w:val="1"/>
          <w:szCs w:val="24"/>
        </w:rPr>
        <w:t xml:space="preserve"> </w:t>
      </w:r>
      <w:proofErr w:type="spellStart"/>
      <w:r w:rsidRPr="00C033B6">
        <w:rPr>
          <w:szCs w:val="24"/>
        </w:rPr>
        <w:t>belajar</w:t>
      </w:r>
      <w:proofErr w:type="spellEnd"/>
      <w:r w:rsidRPr="00C033B6">
        <w:rPr>
          <w:spacing w:val="1"/>
          <w:szCs w:val="24"/>
        </w:rPr>
        <w:t xml:space="preserve"> </w:t>
      </w:r>
      <w:r w:rsidRPr="00C033B6">
        <w:rPr>
          <w:szCs w:val="24"/>
        </w:rPr>
        <w:t>yang</w:t>
      </w:r>
      <w:r w:rsidRPr="00C033B6">
        <w:rPr>
          <w:spacing w:val="1"/>
          <w:szCs w:val="24"/>
        </w:rPr>
        <w:t xml:space="preserve"> </w:t>
      </w:r>
      <w:proofErr w:type="spellStart"/>
      <w:r w:rsidRPr="00C033B6">
        <w:rPr>
          <w:szCs w:val="24"/>
        </w:rPr>
        <w:t>kondusif</w:t>
      </w:r>
      <w:proofErr w:type="spellEnd"/>
      <w:r w:rsidRPr="00C033B6">
        <w:rPr>
          <w:szCs w:val="24"/>
        </w:rPr>
        <w:t>.</w:t>
      </w:r>
      <w:r w:rsidRPr="00C033B6">
        <w:rPr>
          <w:spacing w:val="1"/>
          <w:szCs w:val="24"/>
        </w:rPr>
        <w:t xml:space="preserve"> </w:t>
      </w:r>
      <w:r w:rsidRPr="00C033B6">
        <w:rPr>
          <w:szCs w:val="24"/>
        </w:rPr>
        <w:t>Guru</w:t>
      </w:r>
      <w:r w:rsidRPr="00C033B6">
        <w:rPr>
          <w:spacing w:val="1"/>
          <w:szCs w:val="24"/>
        </w:rPr>
        <w:t xml:space="preserve"> </w:t>
      </w:r>
      <w:proofErr w:type="spellStart"/>
      <w:r w:rsidRPr="00C033B6">
        <w:rPr>
          <w:szCs w:val="24"/>
        </w:rPr>
        <w:t>berperan</w:t>
      </w:r>
      <w:proofErr w:type="spellEnd"/>
      <w:r w:rsidRPr="00C033B6">
        <w:rPr>
          <w:szCs w:val="24"/>
        </w:rPr>
        <w:t xml:space="preserve"> </w:t>
      </w:r>
      <w:proofErr w:type="spellStart"/>
      <w:r w:rsidRPr="00C033B6">
        <w:rPr>
          <w:szCs w:val="24"/>
        </w:rPr>
        <w:t>sebagai</w:t>
      </w:r>
      <w:proofErr w:type="spellEnd"/>
      <w:r w:rsidRPr="00C033B6">
        <w:rPr>
          <w:szCs w:val="24"/>
        </w:rPr>
        <w:t xml:space="preserve"> </w:t>
      </w:r>
      <w:proofErr w:type="spellStart"/>
      <w:r w:rsidRPr="00C033B6">
        <w:rPr>
          <w:szCs w:val="24"/>
        </w:rPr>
        <w:t>pendidik</w:t>
      </w:r>
      <w:proofErr w:type="spellEnd"/>
      <w:r w:rsidRPr="00C033B6">
        <w:rPr>
          <w:szCs w:val="24"/>
        </w:rPr>
        <w:t xml:space="preserve"> yang </w:t>
      </w:r>
      <w:proofErr w:type="spellStart"/>
      <w:r w:rsidRPr="00C033B6">
        <w:rPr>
          <w:szCs w:val="24"/>
        </w:rPr>
        <w:t>bertanggung</w:t>
      </w:r>
      <w:proofErr w:type="spellEnd"/>
      <w:r w:rsidRPr="00C033B6">
        <w:rPr>
          <w:szCs w:val="24"/>
        </w:rPr>
        <w:t xml:space="preserve"> </w:t>
      </w:r>
      <w:proofErr w:type="spellStart"/>
      <w:r w:rsidRPr="00C033B6">
        <w:rPr>
          <w:szCs w:val="24"/>
        </w:rPr>
        <w:t>jawab</w:t>
      </w:r>
      <w:proofErr w:type="spellEnd"/>
      <w:r w:rsidRPr="00C033B6">
        <w:rPr>
          <w:szCs w:val="24"/>
        </w:rPr>
        <w:t xml:space="preserve"> </w:t>
      </w:r>
      <w:proofErr w:type="spellStart"/>
      <w:r w:rsidRPr="00C033B6">
        <w:rPr>
          <w:szCs w:val="24"/>
        </w:rPr>
        <w:t>menyediakan</w:t>
      </w:r>
      <w:proofErr w:type="spellEnd"/>
      <w:r w:rsidRPr="00C033B6">
        <w:rPr>
          <w:szCs w:val="24"/>
        </w:rPr>
        <w:t xml:space="preserve"> </w:t>
      </w:r>
      <w:proofErr w:type="spellStart"/>
      <w:r w:rsidRPr="00C033B6">
        <w:rPr>
          <w:szCs w:val="24"/>
        </w:rPr>
        <w:t>lingkungan</w:t>
      </w:r>
      <w:proofErr w:type="spellEnd"/>
      <w:r w:rsidRPr="00C033B6">
        <w:rPr>
          <w:szCs w:val="24"/>
        </w:rPr>
        <w:t xml:space="preserve"> </w:t>
      </w:r>
      <w:proofErr w:type="spellStart"/>
      <w:r w:rsidRPr="00C033B6">
        <w:rPr>
          <w:szCs w:val="24"/>
        </w:rPr>
        <w:t>belajar</w:t>
      </w:r>
      <w:proofErr w:type="spellEnd"/>
      <w:r w:rsidRPr="00C033B6">
        <w:rPr>
          <w:spacing w:val="1"/>
          <w:szCs w:val="24"/>
        </w:rPr>
        <w:t xml:space="preserve"> </w:t>
      </w:r>
      <w:r w:rsidRPr="00C033B6">
        <w:rPr>
          <w:szCs w:val="24"/>
        </w:rPr>
        <w:t xml:space="preserve">yang </w:t>
      </w:r>
      <w:proofErr w:type="spellStart"/>
      <w:r w:rsidRPr="00C033B6">
        <w:rPr>
          <w:szCs w:val="24"/>
        </w:rPr>
        <w:t>mendukung</w:t>
      </w:r>
      <w:proofErr w:type="spellEnd"/>
      <w:r w:rsidRPr="00C033B6">
        <w:rPr>
          <w:szCs w:val="24"/>
        </w:rPr>
        <w:t xml:space="preserve"> </w:t>
      </w:r>
      <w:proofErr w:type="spellStart"/>
      <w:r w:rsidRPr="00C033B6">
        <w:rPr>
          <w:szCs w:val="24"/>
        </w:rPr>
        <w:t>pertumbuhan</w:t>
      </w:r>
      <w:proofErr w:type="spellEnd"/>
      <w:r w:rsidRPr="00C033B6">
        <w:rPr>
          <w:szCs w:val="24"/>
        </w:rPr>
        <w:t xml:space="preserve"> dan </w:t>
      </w:r>
      <w:proofErr w:type="spellStart"/>
      <w:r w:rsidRPr="00C033B6">
        <w:rPr>
          <w:szCs w:val="24"/>
        </w:rPr>
        <w:t>perkembangan</w:t>
      </w:r>
      <w:proofErr w:type="spellEnd"/>
      <w:r w:rsidRPr="00C033B6">
        <w:rPr>
          <w:szCs w:val="24"/>
        </w:rPr>
        <w:t xml:space="preserve"> </w:t>
      </w:r>
      <w:proofErr w:type="spellStart"/>
      <w:r w:rsidRPr="00C033B6">
        <w:rPr>
          <w:szCs w:val="24"/>
        </w:rPr>
        <w:t>anak</w:t>
      </w:r>
      <w:proofErr w:type="spellEnd"/>
      <w:r w:rsidRPr="00C033B6">
        <w:rPr>
          <w:szCs w:val="24"/>
        </w:rPr>
        <w:t xml:space="preserve"> </w:t>
      </w:r>
      <w:proofErr w:type="spellStart"/>
      <w:r w:rsidRPr="00C033B6">
        <w:rPr>
          <w:szCs w:val="24"/>
        </w:rPr>
        <w:t>secara</w:t>
      </w:r>
      <w:proofErr w:type="spellEnd"/>
      <w:r w:rsidRPr="00C033B6">
        <w:rPr>
          <w:szCs w:val="24"/>
        </w:rPr>
        <w:t xml:space="preserve"> optimal. Tugas guru</w:t>
      </w:r>
      <w:r w:rsidRPr="00C033B6">
        <w:rPr>
          <w:spacing w:val="1"/>
          <w:szCs w:val="24"/>
        </w:rPr>
        <w:t xml:space="preserve"> </w:t>
      </w:r>
      <w:proofErr w:type="spellStart"/>
      <w:r w:rsidRPr="00C033B6">
        <w:rPr>
          <w:szCs w:val="24"/>
        </w:rPr>
        <w:t>mencakup</w:t>
      </w:r>
      <w:proofErr w:type="spellEnd"/>
      <w:r w:rsidRPr="00C033B6">
        <w:rPr>
          <w:spacing w:val="1"/>
          <w:szCs w:val="24"/>
        </w:rPr>
        <w:t xml:space="preserve"> </w:t>
      </w:r>
      <w:proofErr w:type="spellStart"/>
      <w:r w:rsidRPr="00C033B6">
        <w:rPr>
          <w:szCs w:val="24"/>
        </w:rPr>
        <w:t>manajemen</w:t>
      </w:r>
      <w:proofErr w:type="spellEnd"/>
      <w:r w:rsidRPr="00C033B6">
        <w:rPr>
          <w:spacing w:val="1"/>
          <w:szCs w:val="24"/>
        </w:rPr>
        <w:t xml:space="preserve"> </w:t>
      </w:r>
      <w:proofErr w:type="spellStart"/>
      <w:r w:rsidRPr="00C033B6">
        <w:rPr>
          <w:szCs w:val="24"/>
        </w:rPr>
        <w:t>kelas</w:t>
      </w:r>
      <w:proofErr w:type="spellEnd"/>
      <w:r w:rsidRPr="00C033B6">
        <w:rPr>
          <w:spacing w:val="1"/>
          <w:szCs w:val="24"/>
        </w:rPr>
        <w:t xml:space="preserve"> </w:t>
      </w:r>
      <w:proofErr w:type="spellStart"/>
      <w:r w:rsidRPr="00C033B6">
        <w:rPr>
          <w:szCs w:val="24"/>
        </w:rPr>
        <w:t>dengan</w:t>
      </w:r>
      <w:proofErr w:type="spellEnd"/>
      <w:r w:rsidRPr="00C033B6">
        <w:rPr>
          <w:spacing w:val="1"/>
          <w:szCs w:val="24"/>
        </w:rPr>
        <w:t xml:space="preserve"> </w:t>
      </w:r>
      <w:proofErr w:type="spellStart"/>
      <w:r w:rsidRPr="00C033B6">
        <w:rPr>
          <w:szCs w:val="24"/>
        </w:rPr>
        <w:t>tujuan</w:t>
      </w:r>
      <w:proofErr w:type="spellEnd"/>
      <w:r w:rsidRPr="00C033B6">
        <w:rPr>
          <w:spacing w:val="1"/>
          <w:szCs w:val="24"/>
        </w:rPr>
        <w:t xml:space="preserve"> </w:t>
      </w:r>
      <w:proofErr w:type="spellStart"/>
      <w:r w:rsidRPr="00C033B6">
        <w:rPr>
          <w:szCs w:val="24"/>
        </w:rPr>
        <w:t>menciptakan</w:t>
      </w:r>
      <w:proofErr w:type="spellEnd"/>
      <w:r w:rsidRPr="00C033B6">
        <w:rPr>
          <w:spacing w:val="1"/>
          <w:szCs w:val="24"/>
        </w:rPr>
        <w:t xml:space="preserve"> </w:t>
      </w:r>
      <w:proofErr w:type="spellStart"/>
      <w:r w:rsidRPr="00C033B6">
        <w:rPr>
          <w:szCs w:val="24"/>
        </w:rPr>
        <w:t>suasana</w:t>
      </w:r>
      <w:proofErr w:type="spellEnd"/>
      <w:r w:rsidRPr="00C033B6">
        <w:rPr>
          <w:spacing w:val="1"/>
          <w:szCs w:val="24"/>
        </w:rPr>
        <w:t xml:space="preserve"> </w:t>
      </w:r>
      <w:proofErr w:type="spellStart"/>
      <w:r w:rsidRPr="00C033B6">
        <w:rPr>
          <w:szCs w:val="24"/>
        </w:rPr>
        <w:t>belajar</w:t>
      </w:r>
      <w:proofErr w:type="spellEnd"/>
      <w:r w:rsidRPr="00C033B6">
        <w:rPr>
          <w:spacing w:val="60"/>
          <w:szCs w:val="24"/>
        </w:rPr>
        <w:t xml:space="preserve"> </w:t>
      </w:r>
      <w:r w:rsidRPr="00C033B6">
        <w:rPr>
          <w:szCs w:val="24"/>
        </w:rPr>
        <w:t>yang</w:t>
      </w:r>
      <w:r w:rsidRPr="00C033B6">
        <w:rPr>
          <w:spacing w:val="1"/>
          <w:szCs w:val="24"/>
        </w:rPr>
        <w:t xml:space="preserve"> </w:t>
      </w:r>
      <w:proofErr w:type="spellStart"/>
      <w:r w:rsidRPr="00C033B6">
        <w:rPr>
          <w:szCs w:val="24"/>
        </w:rPr>
        <w:t>kondusif</w:t>
      </w:r>
      <w:proofErr w:type="spellEnd"/>
      <w:r w:rsidRPr="00C033B6">
        <w:rPr>
          <w:spacing w:val="1"/>
          <w:szCs w:val="24"/>
        </w:rPr>
        <w:t xml:space="preserve"> </w:t>
      </w:r>
      <w:r w:rsidRPr="00C033B6">
        <w:rPr>
          <w:szCs w:val="24"/>
        </w:rPr>
        <w:t>agar</w:t>
      </w:r>
      <w:r w:rsidRPr="00C033B6">
        <w:rPr>
          <w:spacing w:val="1"/>
          <w:szCs w:val="24"/>
        </w:rPr>
        <w:t xml:space="preserve"> </w:t>
      </w:r>
      <w:proofErr w:type="spellStart"/>
      <w:r w:rsidRPr="00C033B6">
        <w:rPr>
          <w:szCs w:val="24"/>
        </w:rPr>
        <w:t>mencapai</w:t>
      </w:r>
      <w:proofErr w:type="spellEnd"/>
      <w:r w:rsidRPr="00C033B6">
        <w:rPr>
          <w:spacing w:val="1"/>
          <w:szCs w:val="24"/>
        </w:rPr>
        <w:t xml:space="preserve"> </w:t>
      </w:r>
      <w:proofErr w:type="spellStart"/>
      <w:r w:rsidRPr="00C033B6">
        <w:rPr>
          <w:szCs w:val="24"/>
        </w:rPr>
        <w:t>tujuan</w:t>
      </w:r>
      <w:proofErr w:type="spellEnd"/>
      <w:r w:rsidRPr="00C033B6">
        <w:rPr>
          <w:spacing w:val="1"/>
          <w:szCs w:val="24"/>
        </w:rPr>
        <w:t xml:space="preserve"> </w:t>
      </w:r>
      <w:proofErr w:type="spellStart"/>
      <w:r w:rsidRPr="00C033B6">
        <w:rPr>
          <w:szCs w:val="24"/>
        </w:rPr>
        <w:t>pengajaran</w:t>
      </w:r>
      <w:proofErr w:type="spellEnd"/>
      <w:r w:rsidRPr="00C033B6">
        <w:rPr>
          <w:spacing w:val="1"/>
          <w:szCs w:val="24"/>
        </w:rPr>
        <w:t xml:space="preserve"> </w:t>
      </w:r>
      <w:proofErr w:type="spellStart"/>
      <w:r w:rsidRPr="00C033B6">
        <w:rPr>
          <w:szCs w:val="24"/>
        </w:rPr>
        <w:t>secara</w:t>
      </w:r>
      <w:proofErr w:type="spellEnd"/>
      <w:r w:rsidRPr="00C033B6">
        <w:rPr>
          <w:spacing w:val="1"/>
          <w:szCs w:val="24"/>
        </w:rPr>
        <w:t xml:space="preserve"> </w:t>
      </w:r>
      <w:proofErr w:type="spellStart"/>
      <w:r w:rsidRPr="00C033B6">
        <w:rPr>
          <w:szCs w:val="24"/>
        </w:rPr>
        <w:t>efektif</w:t>
      </w:r>
      <w:proofErr w:type="spellEnd"/>
      <w:r w:rsidRPr="00C033B6">
        <w:rPr>
          <w:spacing w:val="1"/>
          <w:szCs w:val="24"/>
        </w:rPr>
        <w:t xml:space="preserve"> </w:t>
      </w:r>
      <w:r w:rsidRPr="00C033B6">
        <w:rPr>
          <w:szCs w:val="24"/>
        </w:rPr>
        <w:t>dan</w:t>
      </w:r>
      <w:r w:rsidRPr="00C033B6">
        <w:rPr>
          <w:spacing w:val="1"/>
          <w:szCs w:val="24"/>
        </w:rPr>
        <w:t xml:space="preserve"> </w:t>
      </w:r>
      <w:proofErr w:type="spellStart"/>
      <w:r w:rsidRPr="00C033B6">
        <w:rPr>
          <w:szCs w:val="24"/>
        </w:rPr>
        <w:t>efisien</w:t>
      </w:r>
      <w:proofErr w:type="spellEnd"/>
      <w:r w:rsidRPr="00C033B6">
        <w:rPr>
          <w:szCs w:val="24"/>
        </w:rPr>
        <w:t>.</w:t>
      </w:r>
      <w:r w:rsidRPr="00C033B6">
        <w:rPr>
          <w:spacing w:val="60"/>
          <w:szCs w:val="24"/>
        </w:rPr>
        <w:t xml:space="preserve"> </w:t>
      </w:r>
      <w:proofErr w:type="spellStart"/>
      <w:r w:rsidRPr="00C033B6">
        <w:rPr>
          <w:szCs w:val="24"/>
        </w:rPr>
        <w:t>Pengadaan</w:t>
      </w:r>
      <w:proofErr w:type="spellEnd"/>
      <w:r w:rsidRPr="00C033B6">
        <w:rPr>
          <w:spacing w:val="1"/>
          <w:szCs w:val="24"/>
        </w:rPr>
        <w:t xml:space="preserve"> </w:t>
      </w:r>
      <w:proofErr w:type="spellStart"/>
      <w:r w:rsidRPr="00C033B6">
        <w:rPr>
          <w:szCs w:val="24"/>
        </w:rPr>
        <w:t>sarana</w:t>
      </w:r>
      <w:proofErr w:type="spellEnd"/>
      <w:r w:rsidRPr="00C033B6">
        <w:rPr>
          <w:spacing w:val="1"/>
          <w:szCs w:val="24"/>
        </w:rPr>
        <w:t xml:space="preserve"> </w:t>
      </w:r>
      <w:r w:rsidRPr="00C033B6">
        <w:rPr>
          <w:szCs w:val="24"/>
        </w:rPr>
        <w:t>dan</w:t>
      </w:r>
      <w:r w:rsidRPr="00C033B6">
        <w:rPr>
          <w:spacing w:val="1"/>
          <w:szCs w:val="24"/>
        </w:rPr>
        <w:t xml:space="preserve"> </w:t>
      </w:r>
      <w:proofErr w:type="spellStart"/>
      <w:r w:rsidRPr="00C033B6">
        <w:rPr>
          <w:szCs w:val="24"/>
        </w:rPr>
        <w:t>prasarana</w:t>
      </w:r>
      <w:proofErr w:type="spellEnd"/>
      <w:r w:rsidRPr="00C033B6">
        <w:rPr>
          <w:spacing w:val="1"/>
          <w:szCs w:val="24"/>
        </w:rPr>
        <w:t xml:space="preserve"> </w:t>
      </w:r>
      <w:proofErr w:type="spellStart"/>
      <w:r w:rsidRPr="00C033B6">
        <w:rPr>
          <w:szCs w:val="24"/>
        </w:rPr>
        <w:t>pendidikan</w:t>
      </w:r>
      <w:proofErr w:type="spellEnd"/>
      <w:r w:rsidRPr="00C033B6">
        <w:rPr>
          <w:spacing w:val="1"/>
          <w:szCs w:val="24"/>
        </w:rPr>
        <w:t xml:space="preserve"> </w:t>
      </w:r>
      <w:proofErr w:type="spellStart"/>
      <w:r w:rsidRPr="00C033B6">
        <w:rPr>
          <w:szCs w:val="24"/>
        </w:rPr>
        <w:t>dilakukan</w:t>
      </w:r>
      <w:proofErr w:type="spellEnd"/>
      <w:r w:rsidRPr="00C033B6">
        <w:rPr>
          <w:spacing w:val="1"/>
          <w:szCs w:val="24"/>
        </w:rPr>
        <w:t xml:space="preserve"> </w:t>
      </w:r>
      <w:r w:rsidRPr="00C033B6">
        <w:rPr>
          <w:szCs w:val="24"/>
        </w:rPr>
        <w:t>oleh</w:t>
      </w:r>
      <w:r w:rsidRPr="00C033B6">
        <w:rPr>
          <w:spacing w:val="1"/>
          <w:szCs w:val="24"/>
        </w:rPr>
        <w:t xml:space="preserve"> </w:t>
      </w:r>
      <w:proofErr w:type="spellStart"/>
      <w:r w:rsidRPr="00C033B6">
        <w:rPr>
          <w:szCs w:val="24"/>
        </w:rPr>
        <w:t>pimpinan</w:t>
      </w:r>
      <w:proofErr w:type="spellEnd"/>
      <w:r w:rsidRPr="00C033B6">
        <w:rPr>
          <w:spacing w:val="1"/>
          <w:szCs w:val="24"/>
        </w:rPr>
        <w:t xml:space="preserve"> </w:t>
      </w:r>
      <w:proofErr w:type="spellStart"/>
      <w:r w:rsidRPr="00C033B6">
        <w:rPr>
          <w:szCs w:val="24"/>
        </w:rPr>
        <w:t>sekolah</w:t>
      </w:r>
      <w:proofErr w:type="spellEnd"/>
      <w:r w:rsidRPr="00C033B6">
        <w:rPr>
          <w:spacing w:val="1"/>
          <w:szCs w:val="24"/>
        </w:rPr>
        <w:t xml:space="preserve"> </w:t>
      </w:r>
      <w:proofErr w:type="spellStart"/>
      <w:r w:rsidRPr="00C033B6">
        <w:rPr>
          <w:szCs w:val="24"/>
        </w:rPr>
        <w:t>berdasarkan</w:t>
      </w:r>
      <w:proofErr w:type="spellEnd"/>
      <w:r w:rsidRPr="00C033B6">
        <w:rPr>
          <w:spacing w:val="1"/>
          <w:szCs w:val="24"/>
        </w:rPr>
        <w:t xml:space="preserve"> </w:t>
      </w:r>
      <w:proofErr w:type="spellStart"/>
      <w:r w:rsidRPr="00C033B6">
        <w:rPr>
          <w:szCs w:val="24"/>
        </w:rPr>
        <w:t>kesepakatan</w:t>
      </w:r>
      <w:proofErr w:type="spellEnd"/>
      <w:r w:rsidRPr="00C033B6">
        <w:rPr>
          <w:spacing w:val="-2"/>
          <w:szCs w:val="24"/>
        </w:rPr>
        <w:t xml:space="preserve"> </w:t>
      </w:r>
      <w:proofErr w:type="spellStart"/>
      <w:r w:rsidRPr="00C033B6">
        <w:rPr>
          <w:szCs w:val="24"/>
        </w:rPr>
        <w:t>bersama</w:t>
      </w:r>
      <w:proofErr w:type="spellEnd"/>
      <w:r w:rsidRPr="00C033B6">
        <w:rPr>
          <w:spacing w:val="-1"/>
          <w:szCs w:val="24"/>
        </w:rPr>
        <w:t xml:space="preserve"> </w:t>
      </w:r>
      <w:r w:rsidRPr="00C033B6">
        <w:rPr>
          <w:szCs w:val="24"/>
        </w:rPr>
        <w:t>dan</w:t>
      </w:r>
      <w:r w:rsidRPr="00C033B6">
        <w:rPr>
          <w:spacing w:val="1"/>
          <w:szCs w:val="24"/>
        </w:rPr>
        <w:t xml:space="preserve"> </w:t>
      </w:r>
      <w:proofErr w:type="spellStart"/>
      <w:r w:rsidRPr="00C033B6">
        <w:rPr>
          <w:szCs w:val="24"/>
        </w:rPr>
        <w:t>mempertimbangkan</w:t>
      </w:r>
      <w:proofErr w:type="spellEnd"/>
      <w:r w:rsidRPr="00C033B6">
        <w:rPr>
          <w:spacing w:val="-1"/>
          <w:szCs w:val="24"/>
        </w:rPr>
        <w:t xml:space="preserve"> </w:t>
      </w:r>
      <w:proofErr w:type="spellStart"/>
      <w:r w:rsidRPr="00C033B6">
        <w:rPr>
          <w:szCs w:val="24"/>
        </w:rPr>
        <w:t>kebutuhan</w:t>
      </w:r>
      <w:proofErr w:type="spellEnd"/>
      <w:r w:rsidRPr="00C033B6">
        <w:rPr>
          <w:spacing w:val="-1"/>
          <w:szCs w:val="24"/>
        </w:rPr>
        <w:t xml:space="preserve"> </w:t>
      </w:r>
      <w:proofErr w:type="spellStart"/>
      <w:r w:rsidRPr="00C033B6">
        <w:rPr>
          <w:szCs w:val="24"/>
        </w:rPr>
        <w:t>sekolah</w:t>
      </w:r>
      <w:proofErr w:type="spellEnd"/>
      <w:r w:rsidRPr="00C033B6">
        <w:rPr>
          <w:spacing w:val="-1"/>
          <w:szCs w:val="24"/>
        </w:rPr>
        <w:t xml:space="preserve"> </w:t>
      </w:r>
      <w:proofErr w:type="spellStart"/>
      <w:r w:rsidRPr="00C033B6">
        <w:rPr>
          <w:szCs w:val="24"/>
        </w:rPr>
        <w:t>secara</w:t>
      </w:r>
      <w:proofErr w:type="spellEnd"/>
      <w:r w:rsidRPr="00C033B6">
        <w:rPr>
          <w:spacing w:val="-3"/>
          <w:szCs w:val="24"/>
        </w:rPr>
        <w:t xml:space="preserve"> </w:t>
      </w:r>
      <w:proofErr w:type="spellStart"/>
      <w:r w:rsidRPr="00C033B6">
        <w:rPr>
          <w:szCs w:val="24"/>
        </w:rPr>
        <w:t>keseluruhan</w:t>
      </w:r>
      <w:proofErr w:type="spellEnd"/>
      <w:r w:rsidRPr="00C033B6">
        <w:rPr>
          <w:szCs w:val="24"/>
        </w:rPr>
        <w:t>.</w:t>
      </w:r>
    </w:p>
    <w:p w14:paraId="3CFA75C8" w14:textId="77777777" w:rsidR="001C54D8" w:rsidRPr="00015E04" w:rsidRDefault="001C54D8" w:rsidP="00015E04">
      <w:pPr>
        <w:pStyle w:val="Heading1"/>
        <w:tabs>
          <w:tab w:val="left" w:pos="0"/>
        </w:tabs>
        <w:spacing w:before="100"/>
        <w:ind w:left="0" w:right="-22" w:firstLine="0"/>
        <w:jc w:val="both"/>
        <w:rPr>
          <w:rFonts w:ascii="Palatino Linotype" w:hAnsi="Palatino Linotype"/>
        </w:rPr>
      </w:pPr>
    </w:p>
    <w:p w14:paraId="48D04892" w14:textId="6A042B35" w:rsidR="001C54D8" w:rsidRPr="00015E04" w:rsidRDefault="001C54D8" w:rsidP="00015E04">
      <w:pPr>
        <w:pStyle w:val="Heading1"/>
        <w:tabs>
          <w:tab w:val="left" w:pos="0"/>
        </w:tabs>
        <w:spacing w:before="100"/>
        <w:ind w:left="0" w:right="-22" w:firstLine="0"/>
        <w:jc w:val="both"/>
        <w:rPr>
          <w:rFonts w:ascii="Palatino Linotype" w:hAnsi="Palatino Linotype"/>
        </w:rPr>
      </w:pPr>
      <w:r w:rsidRPr="00015E04">
        <w:rPr>
          <w:rFonts w:ascii="Palatino Linotype" w:hAnsi="Palatino Linotype"/>
        </w:rPr>
        <w:t>DAFTAR</w:t>
      </w:r>
      <w:r w:rsidRPr="00015E04">
        <w:rPr>
          <w:rFonts w:ascii="Palatino Linotype" w:hAnsi="Palatino Linotype"/>
          <w:spacing w:val="-2"/>
        </w:rPr>
        <w:t xml:space="preserve"> </w:t>
      </w:r>
      <w:r w:rsidRPr="00015E04">
        <w:rPr>
          <w:rFonts w:ascii="Palatino Linotype" w:hAnsi="Palatino Linotype"/>
        </w:rPr>
        <w:t>PUSTAKA</w:t>
      </w:r>
    </w:p>
    <w:p w14:paraId="71EACB79" w14:textId="6B27AD6D" w:rsidR="000A4B48" w:rsidRPr="000A4B48" w:rsidRDefault="000A4B48" w:rsidP="000A4B48">
      <w:pPr>
        <w:widowControl w:val="0"/>
        <w:autoSpaceDE w:val="0"/>
        <w:autoSpaceDN w:val="0"/>
        <w:adjustRightInd w:val="0"/>
        <w:spacing w:after="0" w:line="240" w:lineRule="auto"/>
        <w:ind w:left="720" w:hanging="720"/>
        <w:jc w:val="both"/>
        <w:rPr>
          <w:rFonts w:ascii="Palatino Linotype" w:hAnsi="Palatino Linotype"/>
          <w:noProof/>
          <w:szCs w:val="24"/>
        </w:rPr>
      </w:pPr>
      <w:r>
        <w:rPr>
          <w:rFonts w:ascii="Palatino Linotype" w:hAnsi="Palatino Linotype"/>
          <w:b/>
        </w:rPr>
        <w:fldChar w:fldCharType="begin" w:fldLock="1"/>
      </w:r>
      <w:r>
        <w:rPr>
          <w:rFonts w:ascii="Palatino Linotype" w:hAnsi="Palatino Linotype"/>
          <w:b/>
        </w:rPr>
        <w:instrText xml:space="preserve">ADDIN Mendeley Bibliography CSL_BIBLIOGRAPHY </w:instrText>
      </w:r>
      <w:r>
        <w:rPr>
          <w:rFonts w:ascii="Palatino Linotype" w:hAnsi="Palatino Linotype"/>
          <w:b/>
        </w:rPr>
        <w:fldChar w:fldCharType="separate"/>
      </w:r>
      <w:r w:rsidRPr="000A4B48">
        <w:rPr>
          <w:rFonts w:ascii="Palatino Linotype" w:hAnsi="Palatino Linotype"/>
          <w:noProof/>
          <w:szCs w:val="24"/>
        </w:rPr>
        <w:t xml:space="preserve">Aly, A. “Pengembangan Pembelajaran Karakter Berbasis Soft Skills Di Perguruan Tinggi.” </w:t>
      </w:r>
      <w:r w:rsidRPr="000A4B48">
        <w:rPr>
          <w:rFonts w:ascii="Palatino Linotype" w:hAnsi="Palatino Linotype"/>
          <w:i/>
          <w:iCs/>
          <w:noProof/>
          <w:szCs w:val="24"/>
        </w:rPr>
        <w:t>Ishraqi</w:t>
      </w:r>
      <w:r w:rsidRPr="000A4B48">
        <w:rPr>
          <w:rFonts w:ascii="Palatino Linotype" w:hAnsi="Palatino Linotype"/>
          <w:noProof/>
          <w:szCs w:val="24"/>
        </w:rPr>
        <w:t>, 2017. https://journals.ums.ac.id/index.php/ishraqi/article/view/2926.</w:t>
      </w:r>
    </w:p>
    <w:p w14:paraId="578CCBF4" w14:textId="77777777" w:rsidR="000A4B48" w:rsidRPr="000A4B48" w:rsidRDefault="000A4B48" w:rsidP="000A4B48">
      <w:pPr>
        <w:widowControl w:val="0"/>
        <w:autoSpaceDE w:val="0"/>
        <w:autoSpaceDN w:val="0"/>
        <w:adjustRightInd w:val="0"/>
        <w:spacing w:after="0" w:line="240" w:lineRule="auto"/>
        <w:ind w:left="720" w:hanging="720"/>
        <w:jc w:val="both"/>
        <w:rPr>
          <w:rFonts w:ascii="Palatino Linotype" w:hAnsi="Palatino Linotype"/>
          <w:noProof/>
          <w:szCs w:val="24"/>
        </w:rPr>
      </w:pPr>
      <w:r w:rsidRPr="000A4B48">
        <w:rPr>
          <w:rFonts w:ascii="Palatino Linotype" w:hAnsi="Palatino Linotype"/>
          <w:noProof/>
          <w:szCs w:val="24"/>
        </w:rPr>
        <w:t xml:space="preserve">Astutik, P, and N Hariyati. “Peran Guru Dan Strategi Pembelajaran Dalam Penerapan Keterampilan Abad 21 Pada Pendidikan Dasar Dan Menengah.” </w:t>
      </w:r>
      <w:r w:rsidRPr="000A4B48">
        <w:rPr>
          <w:rFonts w:ascii="Palatino Linotype" w:hAnsi="Palatino Linotype"/>
          <w:i/>
          <w:iCs/>
          <w:noProof/>
          <w:szCs w:val="24"/>
        </w:rPr>
        <w:t>Ejournal.Unesa.Ac.Id</w:t>
      </w:r>
      <w:r w:rsidRPr="000A4B48">
        <w:rPr>
          <w:rFonts w:ascii="Palatino Linotype" w:hAnsi="Palatino Linotype"/>
          <w:noProof/>
          <w:szCs w:val="24"/>
        </w:rPr>
        <w:t>, n.d. https://ejournal.unesa.ac.id/index.php/inspirasi-manajemen-pendidikan/article/view/39763.</w:t>
      </w:r>
    </w:p>
    <w:p w14:paraId="4F79382A" w14:textId="77777777" w:rsidR="000A4B48" w:rsidRPr="000A4B48" w:rsidRDefault="000A4B48" w:rsidP="000A4B48">
      <w:pPr>
        <w:widowControl w:val="0"/>
        <w:autoSpaceDE w:val="0"/>
        <w:autoSpaceDN w:val="0"/>
        <w:adjustRightInd w:val="0"/>
        <w:spacing w:after="0" w:line="240" w:lineRule="auto"/>
        <w:ind w:left="720" w:hanging="720"/>
        <w:jc w:val="both"/>
        <w:rPr>
          <w:rFonts w:ascii="Palatino Linotype" w:hAnsi="Palatino Linotype"/>
          <w:noProof/>
          <w:szCs w:val="24"/>
        </w:rPr>
      </w:pPr>
      <w:r w:rsidRPr="000A4B48">
        <w:rPr>
          <w:rFonts w:ascii="Palatino Linotype" w:hAnsi="Palatino Linotype"/>
          <w:noProof/>
          <w:szCs w:val="24"/>
        </w:rPr>
        <w:t xml:space="preserve">Aulia, D, L Ma’rifah, I Yurrazak, and ... “Safety Risk Management in Dam Construction </w:t>
      </w:r>
      <w:r w:rsidRPr="000A4B48">
        <w:rPr>
          <w:rFonts w:ascii="Palatino Linotype" w:hAnsi="Palatino Linotype"/>
          <w:noProof/>
          <w:szCs w:val="24"/>
        </w:rPr>
        <w:lastRenderedPageBreak/>
        <w:t xml:space="preserve">Projects: Literature Review.” </w:t>
      </w:r>
      <w:r w:rsidRPr="000A4B48">
        <w:rPr>
          <w:rFonts w:ascii="Palatino Linotype" w:hAnsi="Palatino Linotype"/>
          <w:i/>
          <w:iCs/>
          <w:noProof/>
          <w:szCs w:val="24"/>
        </w:rPr>
        <w:t>Journal of Industrial …</w:t>
      </w:r>
      <w:r w:rsidRPr="000A4B48">
        <w:rPr>
          <w:rFonts w:ascii="Palatino Linotype" w:hAnsi="Palatino Linotype"/>
          <w:noProof/>
          <w:szCs w:val="24"/>
        </w:rPr>
        <w:t>, 2021. https://ejurnal.ubharajaya.ac.id/index.php/JIES/article/view/636.</w:t>
      </w:r>
    </w:p>
    <w:p w14:paraId="786C8C01" w14:textId="77777777" w:rsidR="000A4B48" w:rsidRPr="000A4B48" w:rsidRDefault="000A4B48" w:rsidP="000A4B48">
      <w:pPr>
        <w:widowControl w:val="0"/>
        <w:autoSpaceDE w:val="0"/>
        <w:autoSpaceDN w:val="0"/>
        <w:adjustRightInd w:val="0"/>
        <w:spacing w:after="0" w:line="240" w:lineRule="auto"/>
        <w:ind w:left="720" w:hanging="720"/>
        <w:jc w:val="both"/>
        <w:rPr>
          <w:rFonts w:ascii="Palatino Linotype" w:hAnsi="Palatino Linotype"/>
          <w:noProof/>
          <w:szCs w:val="24"/>
        </w:rPr>
      </w:pPr>
      <w:r w:rsidRPr="000A4B48">
        <w:rPr>
          <w:rFonts w:ascii="Palatino Linotype" w:hAnsi="Palatino Linotype"/>
          <w:noProof/>
          <w:szCs w:val="24"/>
        </w:rPr>
        <w:t xml:space="preserve">Destriani. “Inovasi Pengembangan Kurikulum Pendidikan Agama Islam Di SMKN Negeri 1 Rejang Lebong.” </w:t>
      </w:r>
      <w:r w:rsidRPr="000A4B48">
        <w:rPr>
          <w:rFonts w:ascii="Palatino Linotype" w:hAnsi="Palatino Linotype"/>
          <w:i/>
          <w:iCs/>
          <w:noProof/>
          <w:szCs w:val="24"/>
        </w:rPr>
        <w:t>International Journal Of Educational Resources</w:t>
      </w:r>
      <w:r w:rsidRPr="000A4B48">
        <w:rPr>
          <w:rFonts w:ascii="Palatino Linotype" w:hAnsi="Palatino Linotype"/>
          <w:noProof/>
          <w:szCs w:val="24"/>
        </w:rPr>
        <w:t xml:space="preserve"> 2, no. 6 (2022): 614–30.</w:t>
      </w:r>
    </w:p>
    <w:p w14:paraId="77440004" w14:textId="77777777" w:rsidR="000A4B48" w:rsidRPr="000A4B48" w:rsidRDefault="000A4B48" w:rsidP="000A4B48">
      <w:pPr>
        <w:widowControl w:val="0"/>
        <w:autoSpaceDE w:val="0"/>
        <w:autoSpaceDN w:val="0"/>
        <w:adjustRightInd w:val="0"/>
        <w:spacing w:after="0" w:line="240" w:lineRule="auto"/>
        <w:ind w:left="720" w:hanging="720"/>
        <w:jc w:val="both"/>
        <w:rPr>
          <w:rFonts w:ascii="Palatino Linotype" w:hAnsi="Palatino Linotype"/>
          <w:noProof/>
          <w:szCs w:val="24"/>
        </w:rPr>
      </w:pPr>
      <w:r w:rsidRPr="000A4B48">
        <w:rPr>
          <w:rFonts w:ascii="Palatino Linotype" w:hAnsi="Palatino Linotype"/>
          <w:noProof/>
          <w:szCs w:val="24"/>
        </w:rPr>
        <w:t xml:space="preserve">Destriani, Rahmat Yudhi Septian, Nurhayani, Idi Warsah, and Ruly Morganna. “Implementasi Kurikulum Tersembunyi Pada Mata Pelajaran Pendidikan Agama Islam Di SMA Negeri 1 Rejang Lebong.” </w:t>
      </w:r>
      <w:r w:rsidRPr="000A4B48">
        <w:rPr>
          <w:rFonts w:ascii="Palatino Linotype" w:hAnsi="Palatino Linotype"/>
          <w:i/>
          <w:iCs/>
          <w:noProof/>
          <w:szCs w:val="24"/>
        </w:rPr>
        <w:t>Al-Ikhtibar: Jurnal Ilmu Pendidikan</w:t>
      </w:r>
      <w:r w:rsidRPr="000A4B48">
        <w:rPr>
          <w:rFonts w:ascii="Palatino Linotype" w:hAnsi="Palatino Linotype"/>
          <w:noProof/>
          <w:szCs w:val="24"/>
        </w:rPr>
        <w:t xml:space="preserve"> 9, no. 1 (2022): 1–11. https://doi.org/https://doi.org/10.32505/ikhtibar.v9i1.632 Implementasi.</w:t>
      </w:r>
    </w:p>
    <w:p w14:paraId="06C18AD3" w14:textId="77777777" w:rsidR="000A4B48" w:rsidRPr="000A4B48" w:rsidRDefault="000A4B48" w:rsidP="000A4B48">
      <w:pPr>
        <w:widowControl w:val="0"/>
        <w:autoSpaceDE w:val="0"/>
        <w:autoSpaceDN w:val="0"/>
        <w:adjustRightInd w:val="0"/>
        <w:spacing w:after="0" w:line="240" w:lineRule="auto"/>
        <w:ind w:left="720" w:hanging="720"/>
        <w:jc w:val="both"/>
        <w:rPr>
          <w:rFonts w:ascii="Palatino Linotype" w:hAnsi="Palatino Linotype"/>
          <w:noProof/>
          <w:szCs w:val="24"/>
        </w:rPr>
      </w:pPr>
      <w:r w:rsidRPr="000A4B48">
        <w:rPr>
          <w:rFonts w:ascii="Palatino Linotype" w:hAnsi="Palatino Linotype"/>
          <w:noProof/>
          <w:szCs w:val="24"/>
        </w:rPr>
        <w:t xml:space="preserve">Oashttamadea, R. “Pelatihan Perumusan Analisis SWOT Bagi Dosen Dan Pemangku Kepentingan Di Bidang Rekam Medis.” </w:t>
      </w:r>
      <w:r w:rsidRPr="000A4B48">
        <w:rPr>
          <w:rFonts w:ascii="Palatino Linotype" w:hAnsi="Palatino Linotype"/>
          <w:i/>
          <w:iCs/>
          <w:noProof/>
          <w:szCs w:val="24"/>
        </w:rPr>
        <w:t>Journal of Community Engagement in Health</w:t>
      </w:r>
      <w:r w:rsidRPr="000A4B48">
        <w:rPr>
          <w:rFonts w:ascii="Palatino Linotype" w:hAnsi="Palatino Linotype"/>
          <w:noProof/>
          <w:szCs w:val="24"/>
        </w:rPr>
        <w:t>, 2020. https://jceh.org/index.php/JCEH/article/view/69.</w:t>
      </w:r>
    </w:p>
    <w:p w14:paraId="49F76D62" w14:textId="77777777" w:rsidR="000A4B48" w:rsidRPr="000A4B48" w:rsidRDefault="000A4B48" w:rsidP="000A4B48">
      <w:pPr>
        <w:widowControl w:val="0"/>
        <w:autoSpaceDE w:val="0"/>
        <w:autoSpaceDN w:val="0"/>
        <w:adjustRightInd w:val="0"/>
        <w:spacing w:after="0" w:line="240" w:lineRule="auto"/>
        <w:ind w:left="720" w:hanging="720"/>
        <w:jc w:val="both"/>
        <w:rPr>
          <w:rFonts w:ascii="Palatino Linotype" w:hAnsi="Palatino Linotype"/>
          <w:noProof/>
        </w:rPr>
      </w:pPr>
      <w:r w:rsidRPr="000A4B48">
        <w:rPr>
          <w:rFonts w:ascii="Palatino Linotype" w:hAnsi="Palatino Linotype"/>
          <w:noProof/>
          <w:szCs w:val="24"/>
        </w:rPr>
        <w:t xml:space="preserve">Rozalina, Rozalina, Happy Fitria, and Rohana Rohana. “Kepemimpinan Kepala Sekolah Menengah Atas  Negeri  (SMAN) 1 Banyuasin III.” </w:t>
      </w:r>
      <w:r w:rsidRPr="000A4B48">
        <w:rPr>
          <w:rFonts w:ascii="Palatino Linotype" w:hAnsi="Palatino Linotype"/>
          <w:i/>
          <w:iCs/>
          <w:noProof/>
          <w:szCs w:val="24"/>
        </w:rPr>
        <w:t>Journal of Education Research</w:t>
      </w:r>
      <w:r w:rsidRPr="000A4B48">
        <w:rPr>
          <w:rFonts w:ascii="Palatino Linotype" w:hAnsi="Palatino Linotype"/>
          <w:noProof/>
          <w:szCs w:val="24"/>
        </w:rPr>
        <w:t xml:space="preserve"> 1, no. 2 (October 2020): 165–76. https://doi.org/10.37985/JOE.V1I2.17.</w:t>
      </w:r>
    </w:p>
    <w:p w14:paraId="797CE5B9" w14:textId="351B15FF" w:rsidR="001C54D8" w:rsidRPr="00015E04" w:rsidRDefault="000A4B48" w:rsidP="008B3DB2">
      <w:pPr>
        <w:pStyle w:val="BodyText"/>
        <w:tabs>
          <w:tab w:val="left" w:pos="0"/>
        </w:tabs>
        <w:ind w:left="567" w:right="-22" w:hanging="567"/>
        <w:jc w:val="both"/>
        <w:rPr>
          <w:rFonts w:ascii="Palatino Linotype" w:hAnsi="Palatino Linotype"/>
          <w:b/>
        </w:rPr>
      </w:pPr>
      <w:r>
        <w:rPr>
          <w:rFonts w:ascii="Palatino Linotype" w:hAnsi="Palatino Linotype"/>
          <w:b/>
        </w:rPr>
        <w:fldChar w:fldCharType="end"/>
      </w:r>
    </w:p>
    <w:p w14:paraId="6CE1BFD9" w14:textId="03A5210F" w:rsidR="009747BE" w:rsidRPr="00631F31" w:rsidRDefault="009747BE" w:rsidP="00631F31">
      <w:pPr>
        <w:pStyle w:val="BodyText"/>
        <w:tabs>
          <w:tab w:val="left" w:pos="0"/>
        </w:tabs>
        <w:ind w:left="720" w:right="-23" w:hanging="720"/>
        <w:jc w:val="both"/>
        <w:rPr>
          <w:rFonts w:ascii="Palatino Linotype" w:hAnsi="Palatino Linotype"/>
          <w:spacing w:val="1"/>
        </w:rPr>
      </w:pPr>
    </w:p>
    <w:sectPr w:rsidR="009747BE" w:rsidRPr="00631F31" w:rsidSect="006C7678">
      <w:headerReference w:type="even" r:id="rId12"/>
      <w:headerReference w:type="default" r:id="rId13"/>
      <w:pgSz w:w="12240" w:h="15840"/>
      <w:pgMar w:top="1440" w:right="1440" w:bottom="1440" w:left="1440" w:header="720" w:footer="720" w:gutter="0"/>
      <w:pgNumType w:start="16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E57A" w14:textId="77777777" w:rsidR="00F005DE" w:rsidRDefault="00F005DE" w:rsidP="00361EA7">
      <w:pPr>
        <w:spacing w:after="0" w:line="240" w:lineRule="auto"/>
      </w:pPr>
      <w:r>
        <w:separator/>
      </w:r>
    </w:p>
  </w:endnote>
  <w:endnote w:type="continuationSeparator" w:id="0">
    <w:p w14:paraId="19FA79E0" w14:textId="77777777" w:rsidR="00F005DE" w:rsidRDefault="00F005DE"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CE09" w14:textId="77777777" w:rsidR="00F005DE" w:rsidRDefault="00F005DE" w:rsidP="00361EA7">
      <w:pPr>
        <w:spacing w:after="0" w:line="240" w:lineRule="auto"/>
      </w:pPr>
      <w:r>
        <w:separator/>
      </w:r>
    </w:p>
  </w:footnote>
  <w:footnote w:type="continuationSeparator" w:id="0">
    <w:p w14:paraId="19CD7564" w14:textId="77777777" w:rsidR="00F005DE" w:rsidRDefault="00F005DE" w:rsidP="00361EA7">
      <w:pPr>
        <w:spacing w:after="0" w:line="240" w:lineRule="auto"/>
      </w:pPr>
      <w:r>
        <w:continuationSeparator/>
      </w:r>
    </w:p>
  </w:footnote>
  <w:footnote w:id="1">
    <w:p w14:paraId="3A580E88" w14:textId="08B77F95" w:rsidR="000A4B48" w:rsidRPr="000A4B48" w:rsidRDefault="000A4B48" w:rsidP="000A4B48">
      <w:pPr>
        <w:pStyle w:val="FootnoteText"/>
        <w:ind w:firstLine="567"/>
        <w:jc w:val="both"/>
        <w:rPr>
          <w:lang w:val="en-US"/>
        </w:rPr>
      </w:pPr>
      <w:r>
        <w:rPr>
          <w:rStyle w:val="FootnoteReference"/>
        </w:rPr>
        <w:footnoteRef/>
      </w:r>
      <w:r>
        <w:t xml:space="preserve"> </w:t>
      </w:r>
      <w:r>
        <w:fldChar w:fldCharType="begin" w:fldLock="1"/>
      </w:r>
      <w:r>
        <w:instrText>ADDIN CSL_CITATION {"citationItems":[{"id":"ITEM-1","itemData":{"abstract":"… teori, salah satunya karena kompleksitasnya. Pada dasarnya, … satu jaminan untuk memperoleh kehidupan yang lebih baik … rekam medis untuk memahami manajemen strategis terkait …","author":[{"dropping-particle":"","family":"Oashttamadea","given":"R","non-dropping-particle":"","parse-names":false,"suffix":""}],"container-title":"Journal of Community Engagement in Health","id":"ITEM-1","issued":{"date-parts":[["2020"]]},"note":"Cited By (since 2020): 1","publisher":"jceh.org","title":"Pelatihan Perumusan Analisis SWOT bagi Dosen dan Pemangku Kepentingan di Bidang Rekam Medis","type":"article-journal"},"uris":["http://www.mendeley.com/documents/?uuid=083b4cbc-b784-42e2-9994-16940b620c01"]}],"mendeley":{"formattedCitation":"R Oashttamadea, “Pelatihan Perumusan Analisis SWOT Bagi Dosen Dan Pemangku Kepentingan Di Bidang Rekam Medis,” &lt;i&gt;Journal of Community Engagement in Health&lt;/i&gt;, 2020, https://jceh.org/index.php/JCEH/article/view/69.","plainTextFormattedCitation":"R Oashttamadea, “Pelatihan Perumusan Analisis SWOT Bagi Dosen Dan Pemangku Kepentingan Di Bidang Rekam Medis,” Journal of Community Engagement in Health, 2020, https://jceh.org/index.php/JCEH/article/view/69.","previouslyFormattedCitation":"R Oashttamadea, “Pelatihan Perumusan Analisis SWOT Bagi Dosen Dan Pemangku Kepentingan Di Bidang Rekam Medis,” &lt;i&gt;Journal of Community Engagement in Health&lt;/i&gt;, 2020, https://jceh.org/index.php/JCEH/article/view/69."},"properties":{"noteIndex":1},"schema":"https://github.com/citation-style-language/schema/raw/master/csl-citation.json"}</w:instrText>
      </w:r>
      <w:r>
        <w:fldChar w:fldCharType="separate"/>
      </w:r>
      <w:r w:rsidRPr="000A4B48">
        <w:rPr>
          <w:noProof/>
        </w:rPr>
        <w:t xml:space="preserve">R Oashttamadea, “Pelatihan Perumusan Analisis SWOT Bagi Dosen Dan Pemangku Kepentingan Di Bidang Rekam Medis,” </w:t>
      </w:r>
      <w:r w:rsidRPr="000A4B48">
        <w:rPr>
          <w:i/>
          <w:noProof/>
        </w:rPr>
        <w:t>Journal of Community Engagement in Health</w:t>
      </w:r>
      <w:r w:rsidRPr="000A4B48">
        <w:rPr>
          <w:noProof/>
        </w:rPr>
        <w:t>, 2020, https://jceh.org/index.php/JCEH/article/view/69.</w:t>
      </w:r>
      <w:r>
        <w:fldChar w:fldCharType="end"/>
      </w:r>
    </w:p>
  </w:footnote>
  <w:footnote w:id="2">
    <w:p w14:paraId="466630B9" w14:textId="60979296" w:rsidR="000A4B48" w:rsidRPr="000A4B48" w:rsidRDefault="000A4B48" w:rsidP="000A4B48">
      <w:pPr>
        <w:pStyle w:val="FootnoteText"/>
        <w:ind w:firstLine="567"/>
        <w:jc w:val="both"/>
        <w:rPr>
          <w:lang w:val="en-US"/>
        </w:rPr>
      </w:pPr>
      <w:r>
        <w:rPr>
          <w:rStyle w:val="FootnoteReference"/>
        </w:rPr>
        <w:footnoteRef/>
      </w:r>
      <w:r>
        <w:t xml:space="preserve"> </w:t>
      </w:r>
      <w:r>
        <w:fldChar w:fldCharType="begin" w:fldLock="1"/>
      </w:r>
      <w:r>
        <w:instrText>ADDIN CSL_CITATION {"citationItems":[{"id":"ITEM-1","itemData":{"DOI":"10.37985/JOE.V1I2.17","ISSN":"2746-0738","abstract":"Penelitian ini bertujuan untuk mendeskripsikan bentuk kepemimpinan, strategi kepemimpinan, dan hambatan yang dihadapi oleh Kepala SMA Negeri 1 Banyuasin III dalam menjalankan tugasnya. Penelitian ini merupakan penelitian fenomenologi dengan pendekatan kualitatif. Subjek penelitian ini adalah kepala sekolah, tenaga pendidik, dan tenaga kependidikan. Pengumpulan data penelitian melalui tiga sumber pokok, yaitu: pengamatan langsung (observasi), analisis dokumen, dan wawancara secara mendalam. Untuk meningkatkan akurasi data, peneliti menggunakan triangulasi dan analisis datanya menggunakan teknik analisis interaktif model Miles dan Huberman. Hasil penelitian menunjukan bahwa: (1) bentuk kepemimpinan yang optimal diperankan oleh kepala sekolah ialah peran sebagai leader, manajer, dan motivator; (2) strategi kepemimpinan yang dijalankan kepala sekolah ialah dengan melakukan manajemen kepemimpinan, melalui kegiatan perencanaan program, pelaksanaan program, serta pengawasan program setiap tahunnya; dan (3) hambatan yang dihadapi kepala sekolah ketika menjalankan tugasnya ialah banyaknya tenaga pendidik yang bertempat tinggal jauh dari sekolah, sehingga mempengaruhi kualitas kinerja guru, rendahnya pemahaman wali peserta didik dan masyarakat sekitar akan pentingnya pendidikan, serta lingkungan sekitar sekolah yang kurang mendukung perkembangan peserta didik.","author":[{"dropping-particle":"","family":"Rozalina","given":"Rozalina","non-dropping-particle":"","parse-names":false,"suffix":""},{"dropping-particle":"","family":"Fitria","given":"Happy","non-dropping-particle":"","parse-names":false,"suffix":""},{"dropping-particle":"","family":"Rohana","given":"Rohana","non-dropping-particle":"","parse-names":false,"suffix":""}],"container-title":"Journal of Education Research","id":"ITEM-1","issue":"2","issued":{"date-parts":[["2020","10"]]},"page":"165-176","publisher":"Perkumpulan Pengelola Jurnal PAUD Indonesia","title":"Kepemimpinan Kepala Sekolah Menengah Atas  Negeri  (SMAN) 1 Banyuasin III","type":"article-journal","volume":"1"},"uris":["http://www.mendeley.com/documents/?uuid=8832c3e1-b22e-47e7-b16e-8bbabfe0c764"]}],"mendeley":{"formattedCitation":"Rozalina Rozalina, Happy Fitria, and Rohana Rohana, “Kepemimpinan Kepala Sekolah Menengah Atas  Negeri  (SMAN) 1 Banyuasin III,” &lt;i&gt;Journal of Education Research&lt;/i&gt; 1, no. 2 (October 2020): 165–76, https://doi.org/10.37985/JOE.V1I2.17.","plainTextFormattedCitation":"Rozalina Rozalina, Happy Fitria, and Rohana Rohana, “Kepemimpinan Kepala Sekolah Menengah Atas  Negeri  (SMAN) 1 Banyuasin III,” Journal of Education Research 1, no. 2 (October 2020): 165–76, https://doi.org/10.37985/JOE.V1I2.17.","previouslyFormattedCitation":"Rozalina Rozalina, Happy Fitria, and Rohana Rohana, “Kepemimpinan Kepala Sekolah Menengah Atas  Negeri  (SMAN) 1 Banyuasin III,” &lt;i&gt;Journal of Education Research&lt;/i&gt; 1, no. 2 (October 2020): 165–76, https://doi.org/10.37985/JOE.V1I2.17."},"properties":{"noteIndex":2},"schema":"https://github.com/citation-style-language/schema/raw/master/csl-citation.json"}</w:instrText>
      </w:r>
      <w:r>
        <w:fldChar w:fldCharType="separate"/>
      </w:r>
      <w:r w:rsidRPr="000A4B48">
        <w:rPr>
          <w:noProof/>
        </w:rPr>
        <w:t xml:space="preserve">Rozalina Rozalina, Happy Fitria, and Rohana Rohana, “Kepemimpinan Kepala Sekolah Menengah Atas  Negeri  (SMAN) 1 Banyuasin III,” </w:t>
      </w:r>
      <w:r w:rsidRPr="000A4B48">
        <w:rPr>
          <w:i/>
          <w:noProof/>
        </w:rPr>
        <w:t>Journal of Education Research</w:t>
      </w:r>
      <w:r w:rsidRPr="000A4B48">
        <w:rPr>
          <w:noProof/>
        </w:rPr>
        <w:t xml:space="preserve"> 1, no. 2 (October 2020): 165–76, https://doi.org/10.37985/JOE.V1I2.17.</w:t>
      </w:r>
      <w:r>
        <w:fldChar w:fldCharType="end"/>
      </w:r>
    </w:p>
  </w:footnote>
  <w:footnote w:id="3">
    <w:p w14:paraId="0E03D7F6" w14:textId="225F04A8" w:rsidR="006C7678" w:rsidRPr="006C7678" w:rsidRDefault="006C7678" w:rsidP="000A4B48">
      <w:pPr>
        <w:pStyle w:val="FootnoteText"/>
        <w:ind w:firstLine="567"/>
        <w:jc w:val="both"/>
        <w:rPr>
          <w:lang w:val="en-US"/>
        </w:rPr>
      </w:pPr>
      <w:r>
        <w:rPr>
          <w:rStyle w:val="FootnoteReference"/>
        </w:rPr>
        <w:footnoteRef/>
      </w:r>
      <w:r>
        <w:t xml:space="preserve"> </w:t>
      </w:r>
      <w:r>
        <w:fldChar w:fldCharType="begin" w:fldLock="1"/>
      </w:r>
      <w:r w:rsidR="000A4B48">
        <w:instrText>ADDIN CSL_CITATION {"citationItems":[{"id":"ITEM-1","itemData":{"abstract":"… Untuk itu maka pembelajaran abad 21 juga harus disesuaikan dengan strategi pembelajarannya agar tujuannya mampu tercapai. Metode pembelajaran abad 21 menurut Darling (…","author":[{"dropping-particle":"","family":"Astutik","given":"P","non-dropping-particle":"","parse-names":false,"suffix":""},{"dropping-particle":"","family":"Hariyati","given":"N","non-dropping-particle":"","parse-names":false,"suffix":""}],"container-title":"ejournal.unesa.ac.id","id":"ITEM-1","issued":{"date-parts":[["0"]]},"title":"Peran Guru dan Strategi Pembelajaran dalam Penerapan Keterampilan Abad 21 pada Pendidikan Dasar dan Menengah","type":"article-journal"},"uris":["http://www.mendeley.com/documents/?uuid=24c60156-125f-4452-bc51-5270db144a75"]}],"mendeley":{"formattedCitation":"P Astutik and N Hariyati, “Peran Guru Dan Strategi Pembelajaran Dalam Penerapan Keterampilan Abad 21 Pada Pendidikan Dasar Dan Menengah,” &lt;i&gt;Ejournal.Unesa.Ac.Id&lt;/i&gt;, n.d., https://ejournal.unesa.ac.id/index.php/inspirasi-manajemen-pendidikan/article/view/39763.","plainTextFormattedCitation":"P Astutik and N Hariyati, “Peran Guru Dan Strategi Pembelajaran Dalam Penerapan Keterampilan Abad 21 Pada Pendidikan Dasar Dan Menengah,” Ejournal.Unesa.Ac.Id, n.d., https://ejournal.unesa.ac.id/index.php/inspirasi-manajemen-pendidikan/article/view/39763.","previouslyFormattedCitation":"P Astutik and N Hariyati, “Peran Guru Dan Strategi Pembelajaran Dalam Penerapan Keterampilan Abad 21 Pada Pendidikan Dasar Dan Menengah,” &lt;i&gt;Ejournal.Unesa.Ac.Id&lt;/i&gt;, n.d., https://ejournal.unesa.ac.id/index.php/inspirasi-manajemen-pendidikan/article/view/39763."},"properties":{"noteIndex":3},"schema":"https://github.com/citation-style-language/schema/raw/master/csl-citation.json"}</w:instrText>
      </w:r>
      <w:r>
        <w:fldChar w:fldCharType="separate"/>
      </w:r>
      <w:r w:rsidRPr="006C7678">
        <w:rPr>
          <w:noProof/>
        </w:rPr>
        <w:t xml:space="preserve">P Astutik and N Hariyati, “Peran Guru Dan Strategi Pembelajaran Dalam Penerapan Keterampilan Abad 21 Pada Pendidikan Dasar Dan Menengah,” </w:t>
      </w:r>
      <w:r w:rsidRPr="006C7678">
        <w:rPr>
          <w:i/>
          <w:noProof/>
        </w:rPr>
        <w:t>Ejournal.Unesa.Ac.Id</w:t>
      </w:r>
      <w:r w:rsidRPr="006C7678">
        <w:rPr>
          <w:noProof/>
        </w:rPr>
        <w:t>, n.d., https://ejournal.unesa.ac.id/index.php/inspirasi-manajemen-pendidikan/article/view/39763.</w:t>
      </w:r>
      <w:r>
        <w:fldChar w:fldCharType="end"/>
      </w:r>
    </w:p>
  </w:footnote>
  <w:footnote w:id="4">
    <w:p w14:paraId="26684A97" w14:textId="453B014F" w:rsidR="006C7678" w:rsidRPr="006C7678" w:rsidRDefault="006C7678" w:rsidP="000A4B48">
      <w:pPr>
        <w:pStyle w:val="FootnoteText"/>
        <w:ind w:firstLine="567"/>
        <w:jc w:val="both"/>
        <w:rPr>
          <w:lang w:val="en-US"/>
        </w:rPr>
      </w:pPr>
      <w:r>
        <w:rPr>
          <w:rStyle w:val="FootnoteReference"/>
        </w:rPr>
        <w:footnoteRef/>
      </w:r>
      <w:r>
        <w:t xml:space="preserve"> </w:t>
      </w:r>
      <w:r>
        <w:fldChar w:fldCharType="begin" w:fldLock="1"/>
      </w:r>
      <w:r w:rsidR="000A4B48">
        <w:instrText>ADDIN CSL_CITATION {"citationItems":[{"id":"ITEM-1","itemData":{"abstract":"… penting yang berguna bagi kehidupan manusia. Dengan … tingkat keselamatan atau sistem manajemen risiko yang diperlukan … -ing pada kompleksitas pohon kejadian dan respon sistem …","author":[{"dropping-particle":"","family":"Aulia","given":"D","non-dropping-particle":"","parse-names":false,"suffix":""},{"dropping-particle":"","family":"Ma'rifah","given":"L","non-dropping-particle":"","parse-names":false,"suffix":""},{"dropping-particle":"","family":"Yurrazak","given":"I","non-dropping-particle":"","parse-names":false,"suffix":""},{"dropping-particle":"","family":"...","given":"","non-dropping-particle":"","parse-names":false,"suffix":""}],"container-title":"Journal of Industrial …","id":"ITEM-1","issued":{"date-parts":[["2021"]]},"note":"Cited By (since 2021): 1","publisher":"ejurnal.ubharajaya.ac.id","title":"Safety Risk Management in Dam Construction Projects: Literature Review","type":"article-journal"},"uris":["http://www.mendeley.com/documents/?uuid=08c88881-b852-48c0-ae40-6fdf81df829f"]}],"mendeley":{"formattedCitation":"D Aulia et al., “Safety Risk Management in Dam Construction Projects: Literature Review,” &lt;i&gt;Journal of Industrial …&lt;/i&gt;, 2021, https://ejurnal.ubharajaya.ac.id/index.php/JIES/article/view/636.","plainTextFormattedCitation":"D Aulia et al., “Safety Risk Management in Dam Construction Projects: Literature Review,” Journal of Industrial …, 2021, https://ejurnal.ubharajaya.ac.id/index.php/JIES/article/view/636.","previouslyFormattedCitation":"D Aulia et al., “Safety Risk Management in Dam Construction Projects: Literature Review,” &lt;i&gt;Journal of Industrial …&lt;/i&gt;, 2021, https://ejurnal.ubharajaya.ac.id/index.php/JIES/article/view/636."},"properties":{"noteIndex":4},"schema":"https://github.com/citation-style-language/schema/raw/master/csl-citation.json"}</w:instrText>
      </w:r>
      <w:r>
        <w:fldChar w:fldCharType="separate"/>
      </w:r>
      <w:r w:rsidRPr="006C7678">
        <w:rPr>
          <w:noProof/>
        </w:rPr>
        <w:t xml:space="preserve">D Aulia et al., “Safety Risk Management in Dam Construction Projects: Literature Review,” </w:t>
      </w:r>
      <w:r w:rsidRPr="006C7678">
        <w:rPr>
          <w:i/>
          <w:noProof/>
        </w:rPr>
        <w:t>Journal of Industrial …</w:t>
      </w:r>
      <w:r w:rsidRPr="006C7678">
        <w:rPr>
          <w:noProof/>
        </w:rPr>
        <w:t>, 2021, https://ejurnal.ubharajaya.ac.id/index.php/JIES/article/view/636.</w:t>
      </w:r>
      <w:r>
        <w:fldChar w:fldCharType="end"/>
      </w:r>
    </w:p>
  </w:footnote>
  <w:footnote w:id="5">
    <w:p w14:paraId="6CBD0A1C" w14:textId="36849FDC" w:rsidR="006C7678" w:rsidRPr="006C7678" w:rsidRDefault="006C7678" w:rsidP="000A4B48">
      <w:pPr>
        <w:pStyle w:val="FootnoteText"/>
        <w:ind w:firstLine="567"/>
        <w:jc w:val="both"/>
        <w:rPr>
          <w:lang w:val="en-US"/>
        </w:rPr>
      </w:pPr>
      <w:r>
        <w:rPr>
          <w:rStyle w:val="FootnoteReference"/>
        </w:rPr>
        <w:footnoteRef/>
      </w:r>
      <w:r>
        <w:t xml:space="preserve"> </w:t>
      </w:r>
      <w:r>
        <w:fldChar w:fldCharType="begin" w:fldLock="1"/>
      </w:r>
      <w:r w:rsidR="000A4B48">
        <w:instrText>ADDIN CSL_CITATION {"citationItems":[{"id":"ITEM-1","itemData":{"author":[{"dropping-particle":"","family":"Destriani","given":"","non-dropping-particle":"","parse-names":false,"suffix":""}],"container-title":"International Journal Of Educational Resources","id":"ITEM-1","issue":"6","issued":{"date-parts":[["2022"]]},"page":"614-630","title":"Inovasi Pengembangan Kurikulum Pendidikan Agama Islam di SMKN Negeri 1 Rejang Lebong","type":"article-journal","volume":"2"},"uris":["http://www.mendeley.com/documents/?uuid=73b87e87-184f-4260-a120-3495eaffaea9"]}],"mendeley":{"formattedCitation":"Destriani, “Inovasi Pengembangan Kurikulum Pendidikan Agama Islam Di SMKN Negeri 1 Rejang Lebong,” &lt;i&gt;International Journal Of Educational Resources&lt;/i&gt; 2, no. 6 (2022): 614–30.","plainTextFormattedCitation":"Destriani, “Inovasi Pengembangan Kurikulum Pendidikan Agama Islam Di SMKN Negeri 1 Rejang Lebong,” International Journal Of Educational Resources 2, no. 6 (2022): 614–30.","previouslyFormattedCitation":"Destriani, “Inovasi Pengembangan Kurikulum Pendidikan Agama Islam Di SMKN Negeri 1 Rejang Lebong,” &lt;i&gt;International Journal Of Educational Resources&lt;/i&gt; 2, no. 6 (2022): 614–30."},"properties":{"noteIndex":5},"schema":"https://github.com/citation-style-language/schema/raw/master/csl-citation.json"}</w:instrText>
      </w:r>
      <w:r>
        <w:fldChar w:fldCharType="separate"/>
      </w:r>
      <w:r w:rsidRPr="006C7678">
        <w:rPr>
          <w:noProof/>
        </w:rPr>
        <w:t xml:space="preserve">Destriani, “Inovasi Pengembangan Kurikulum Pendidikan Agama Islam Di SMKN Negeri 1 Rejang Lebong,” </w:t>
      </w:r>
      <w:r w:rsidRPr="006C7678">
        <w:rPr>
          <w:i/>
          <w:noProof/>
        </w:rPr>
        <w:t>International Journal Of Educational Resources</w:t>
      </w:r>
      <w:r w:rsidRPr="006C7678">
        <w:rPr>
          <w:noProof/>
        </w:rPr>
        <w:t xml:space="preserve"> 2, no. 6 (2022): 614–30.</w:t>
      </w:r>
      <w:r>
        <w:fldChar w:fldCharType="end"/>
      </w:r>
    </w:p>
  </w:footnote>
  <w:footnote w:id="6">
    <w:p w14:paraId="156B01ED" w14:textId="32A07E7E" w:rsidR="000A4B48" w:rsidRPr="000A4B48" w:rsidRDefault="000A4B48" w:rsidP="000A4B48">
      <w:pPr>
        <w:pStyle w:val="FootnoteText"/>
        <w:ind w:firstLine="567"/>
        <w:jc w:val="both"/>
        <w:rPr>
          <w:lang w:val="en-US"/>
        </w:rPr>
      </w:pPr>
      <w:r>
        <w:rPr>
          <w:rStyle w:val="FootnoteReference"/>
        </w:rPr>
        <w:footnoteRef/>
      </w:r>
      <w:r>
        <w:t xml:space="preserve"> </w:t>
      </w:r>
      <w:r>
        <w:fldChar w:fldCharType="begin" w:fldLock="1"/>
      </w:r>
      <w:r>
        <w:instrText>ADDIN CSL_CITATION {"citationItems":[{"id":"ITEM-1","itemData":{"abstract":"… Model belajar ini sekaligus dapat mengembangkan kualitas sumber daya manusia yang … , kedisiplinan, kekritisan dalam berpikir, kemampuan berkomunikasi dan bekerja dalam tim, …","author":[{"dropping-particle":"","family":"Aly","given":"A","non-dropping-particle":"","parse-names":false,"suffix":""}],"container-title":"Ishraqi","id":"ITEM-1","issued":{"date-parts":[["2017"]]},"note":"Cited By (since 2017): 68","publisher":"journals.ums.ac.id","title":"Pengembangan pembelajaran karakter berbasis soft skills di perguruan tinggi","type":"article-journal"},"uris":["http://www.mendeley.com/documents/?uuid=18a1f957-163f-4878-a8f2-8aea3949462e"]}],"mendeley":{"formattedCitation":"A Aly, “Pengembangan Pembelajaran Karakter Berbasis Soft Skills Di Perguruan Tinggi,” &lt;i&gt;Ishraqi&lt;/i&gt;, 2017, https://journals.ums.ac.id/index.php/ishraqi/article/view/2926.","plainTextFormattedCitation":"A Aly, “Pengembangan Pembelajaran Karakter Berbasis Soft Skills Di Perguruan Tinggi,” Ishraqi, 2017, https://journals.ums.ac.id/index.php/ishraqi/article/view/2926.","previouslyFormattedCitation":"A Aly, “Pengembangan Pembelajaran Karakter Berbasis Soft Skills Di Perguruan Tinggi,” &lt;i&gt;Ishraqi&lt;/i&gt;, 2017, https://journals.ums.ac.id/index.php/ishraqi/article/view/2926."},"properties":{"noteIndex":6},"schema":"https://github.com/citation-style-language/schema/raw/master/csl-citation.json"}</w:instrText>
      </w:r>
      <w:r>
        <w:fldChar w:fldCharType="separate"/>
      </w:r>
      <w:r w:rsidRPr="000A4B48">
        <w:rPr>
          <w:noProof/>
        </w:rPr>
        <w:t xml:space="preserve">A Aly, “Pengembangan Pembelajaran Karakter Berbasis Soft Skills Di Perguruan Tinggi,” </w:t>
      </w:r>
      <w:r w:rsidRPr="000A4B48">
        <w:rPr>
          <w:i/>
          <w:noProof/>
        </w:rPr>
        <w:t>Ishraqi</w:t>
      </w:r>
      <w:r w:rsidRPr="000A4B48">
        <w:rPr>
          <w:noProof/>
        </w:rPr>
        <w:t>, 2017, https://journals.ums.ac.id/index.php/ishraqi/article/view/2926.</w:t>
      </w:r>
      <w:r>
        <w:fldChar w:fldCharType="end"/>
      </w:r>
    </w:p>
  </w:footnote>
  <w:footnote w:id="7">
    <w:p w14:paraId="60271FA8" w14:textId="5A117D83" w:rsidR="006C7678" w:rsidRPr="006C7678" w:rsidRDefault="006C7678" w:rsidP="000A4B48">
      <w:pPr>
        <w:pStyle w:val="FootnoteText"/>
        <w:ind w:firstLine="567"/>
        <w:jc w:val="both"/>
        <w:rPr>
          <w:lang w:val="en-US"/>
        </w:rPr>
      </w:pPr>
      <w:r>
        <w:rPr>
          <w:rStyle w:val="FootnoteReference"/>
        </w:rPr>
        <w:footnoteRef/>
      </w:r>
      <w:r>
        <w:t xml:space="preserve"> </w:t>
      </w:r>
      <w:r>
        <w:fldChar w:fldCharType="begin" w:fldLock="1"/>
      </w:r>
      <w:r w:rsidR="000A4B48">
        <w:instrText>ADDIN CSL_CITATION {"citationItems":[{"id":"ITEM-1","itemData":{"DOI":"https://doi.org/10.32505/ikhtibar.v9i1.632 Implementasi","abstract":"The discourse on the hidden curriculum has not yet been scientifically touched upon in studies oriented towards curriculum in the Indonesian context. Therefore, this qualitative research seeks to address the discourse on the hidden curriculum. This study aimed to investigate the implementation of the hidden curriculum in the Islamic religious education subject at SMA Negeri 1 Rejang Lebong. Informants in the study were the Principal of SMAN 1 Rejang Lebong and Islamic Education Teachers. The data were garnered using in-depth interviews with the informants. The data were then analyzed using an interactive model. This study found that SMA Negeri 1 Rejang Lebong had implemented the hidden curriculum effectively. The implementation of the hidden curriculum included the integration of local culture with marriage-teaching materials and the use of references to theKitabKuningpublished by Middle Eastern countries as additions and reinforcements. The hidden curriculum was also implemented by inculcating the insight of religious moderation and Islamic understanding of Wasathiyah as a counter to the takfiri and intolerant thoughts that were circulated and widespread in cyberspace. This was done to fortify students' religious understanding so that it did not lead to a radical or liberal understanding","author":[{"dropping-particle":"","family":"Destriani","given":"","non-dropping-particle":"","parse-names":false,"suffix":""},{"dropping-particle":"","family":"Yudhi Septian","given":"Rahmat","non-dropping-particle":"","parse-names":false,"suffix":""},{"dropping-particle":"","family":"Nurhayani","given":"","non-dropping-particle":"","parse-names":false,"suffix":""},{"dropping-particle":"","family":"Warsah","given":"Idi","non-dropping-particle":"","parse-names":false,"suffix":""},{"dropping-particle":"","family":"Morganna","given":"Ruly","non-dropping-particle":"","parse-names":false,"suffix":""}],"container-title":"Al-Ikhtibar: Jurnal Ilmu Pendidikan","id":"ITEM-1","issue":"1","issued":{"date-parts":[["2022"]]},"page":"1-11","title":"Implementasi Kurikulum Tersembunyi Pada Mata Pelajaran Pendidikan Agama Islam Di SMA Negeri 1 Rejang Lebong","type":"article-journal","volume":"9"},"uris":["http://www.mendeley.com/documents/?uuid=8690036e-bcda-4308-87ca-971f8c23e4f5"]}],"mendeley":{"formattedCitation":"Destriani et al., “Implementasi Kurikulum Tersembunyi Pada Mata Pelajaran Pendidikan Agama Islam Di SMA Negeri 1 Rejang Lebong,” &lt;i&gt;Al-Ikhtibar: Jurnal Ilmu Pendidikan&lt;/i&gt; 9, no. 1 (2022): 1–11, https://doi.org/https://doi.org/10.32505/ikhtibar.v9i1.632 Implementasi.","plainTextFormattedCitation":"Destriani et al., “Implementasi Kurikulum Tersembunyi Pada Mata Pelajaran Pendidikan Agama Islam Di SMA Negeri 1 Rejang Lebong,” Al-Ikhtibar: Jurnal Ilmu Pendidikan 9, no. 1 (2022): 1–11, https://doi.org/https://doi.org/10.32505/ikhtibar.v9i1.632 Implementasi.","previouslyFormattedCitation":"Destriani et al., “Implementasi Kurikulum Tersembunyi Pada Mata Pelajaran Pendidikan Agama Islam Di SMA Negeri 1 Rejang Lebong,” &lt;i&gt;Al-Ikhtibar: Jurnal Ilmu Pendidikan&lt;/i&gt; 9, no. 1 (2022): 1–11, https://doi.org/https://doi.org/10.32505/ikhtibar.v9i1.632 Implementasi."},"properties":{"noteIndex":7},"schema":"https://github.com/citation-style-language/schema/raw/master/csl-citation.json"}</w:instrText>
      </w:r>
      <w:r>
        <w:fldChar w:fldCharType="separate"/>
      </w:r>
      <w:r w:rsidRPr="006C7678">
        <w:rPr>
          <w:noProof/>
        </w:rPr>
        <w:t xml:space="preserve">Destriani et al., “Implementasi Kurikulum Tersembunyi Pada Mata Pelajaran Pendidikan Agama Islam Di SMA Negeri 1 Rejang Lebong,” </w:t>
      </w:r>
      <w:r w:rsidRPr="006C7678">
        <w:rPr>
          <w:i/>
          <w:noProof/>
        </w:rPr>
        <w:t>Al-Ikhtibar: Jurnal Ilmu Pendidikan</w:t>
      </w:r>
      <w:r w:rsidRPr="006C7678">
        <w:rPr>
          <w:noProof/>
        </w:rPr>
        <w:t xml:space="preserve"> 9, no. 1 (2022): 1–11, https://doi.org/https://doi.org/10.32505/ikhtibar.v9i1.632 Implementasi.</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59DEA30E" w14:textId="77777777">
      <w:tc>
        <w:tcPr>
          <w:tcW w:w="1152" w:type="dxa"/>
        </w:tcPr>
        <w:p w14:paraId="5A2893F9" w14:textId="77777777" w:rsidR="002560B2" w:rsidRDefault="002560B2">
          <w:pPr>
            <w:pStyle w:val="Header"/>
            <w:jc w:val="right"/>
            <w:rPr>
              <w:b/>
              <w:bCs/>
            </w:rPr>
          </w:pPr>
          <w:r>
            <w:fldChar w:fldCharType="begin"/>
          </w:r>
          <w:r>
            <w:instrText xml:space="preserve"> PAGE   \* MERGEFORMAT </w:instrText>
          </w:r>
          <w:r>
            <w:fldChar w:fldCharType="separate"/>
          </w:r>
          <w:r w:rsidR="003D4483">
            <w:rPr>
              <w:noProof/>
            </w:rPr>
            <w:t>2</w:t>
          </w:r>
          <w:r>
            <w:rPr>
              <w:noProof/>
            </w:rPr>
            <w:fldChar w:fldCharType="end"/>
          </w:r>
        </w:p>
      </w:tc>
      <w:tc>
        <w:tcPr>
          <w:tcW w:w="0" w:type="auto"/>
          <w:noWrap/>
        </w:tcPr>
        <w:p w14:paraId="61C190D8" w14:textId="4FB591BF" w:rsidR="002560B2" w:rsidRPr="002560B2" w:rsidRDefault="002560B2" w:rsidP="00FB767D">
          <w:pPr>
            <w:pStyle w:val="Header"/>
            <w:rPr>
              <w:b/>
              <w:bCs/>
              <w:sz w:val="20"/>
              <w:szCs w:val="20"/>
            </w:rPr>
          </w:pPr>
          <w:proofErr w:type="gramStart"/>
          <w:r w:rsidRPr="002560B2">
            <w:rPr>
              <w:sz w:val="20"/>
              <w:szCs w:val="20"/>
            </w:rPr>
            <w:t>G</w:t>
          </w:r>
          <w:r w:rsidR="00FB767D">
            <w:rPr>
              <w:sz w:val="20"/>
              <w:szCs w:val="20"/>
            </w:rPr>
            <w:t>UAU</w:t>
          </w:r>
          <w:r w:rsidRPr="002560B2">
            <w:rPr>
              <w:sz w:val="20"/>
              <w:szCs w:val="20"/>
            </w:rPr>
            <w:t xml:space="preserve"> :</w:t>
          </w:r>
          <w:proofErr w:type="gramEnd"/>
          <w:r w:rsidRPr="002560B2">
            <w:rPr>
              <w:sz w:val="20"/>
              <w:szCs w:val="20"/>
            </w:rPr>
            <w:t xml:space="preserve"> </w:t>
          </w:r>
          <w:proofErr w:type="spellStart"/>
          <w:r w:rsidRPr="002560B2">
            <w:rPr>
              <w:sz w:val="20"/>
              <w:szCs w:val="20"/>
            </w:rPr>
            <w:t>Jurnal</w:t>
          </w:r>
          <w:proofErr w:type="spellEnd"/>
          <w:r w:rsidRPr="002560B2">
            <w:rPr>
              <w:sz w:val="20"/>
              <w:szCs w:val="20"/>
            </w:rPr>
            <w:t xml:space="preserve"> Pendidikan </w:t>
          </w:r>
          <w:proofErr w:type="spellStart"/>
          <w:r w:rsidRPr="002560B2">
            <w:rPr>
              <w:sz w:val="20"/>
              <w:szCs w:val="20"/>
            </w:rPr>
            <w:t>Profesi</w:t>
          </w:r>
          <w:proofErr w:type="spellEnd"/>
          <w:r w:rsidRPr="002560B2">
            <w:rPr>
              <w:sz w:val="20"/>
              <w:szCs w:val="20"/>
            </w:rPr>
            <w:t xml:space="preserve"> Guru Agama Islam Vol. 3 No.</w:t>
          </w:r>
          <w:r w:rsidR="006C7678">
            <w:rPr>
              <w:sz w:val="20"/>
              <w:szCs w:val="20"/>
            </w:rPr>
            <w:t>3</w:t>
          </w:r>
          <w:r w:rsidRPr="002560B2">
            <w:rPr>
              <w:sz w:val="20"/>
              <w:szCs w:val="20"/>
            </w:rPr>
            <w:t>, 2023</w:t>
          </w:r>
        </w:p>
      </w:tc>
    </w:tr>
  </w:tbl>
  <w:p w14:paraId="4D224234" w14:textId="77777777" w:rsidR="00361EA7" w:rsidRPr="00E17D6D" w:rsidRDefault="00361EA7">
    <w:pPr>
      <w:pStyle w:val="Header"/>
      <w:rPr>
        <w:rFonts w:ascii="Cambria" w:hAnsi="Cambr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2A497F1A" w14:textId="77777777">
      <w:tc>
        <w:tcPr>
          <w:tcW w:w="0" w:type="auto"/>
          <w:tcBorders>
            <w:right w:val="single" w:sz="6" w:space="0" w:color="000000" w:themeColor="text1"/>
          </w:tcBorders>
        </w:tcPr>
        <w:p w14:paraId="5F85B6EC" w14:textId="7868C6F5" w:rsidR="002560B2" w:rsidRPr="00917836" w:rsidRDefault="00917836" w:rsidP="00917836">
          <w:pPr>
            <w:rPr>
              <w:rFonts w:ascii="Palatino Linotype" w:hAnsi="Palatino Linotype"/>
              <w:sz w:val="20"/>
              <w:szCs w:val="20"/>
            </w:rPr>
          </w:pPr>
          <w:proofErr w:type="spellStart"/>
          <w:proofErr w:type="gramStart"/>
          <w:r w:rsidRPr="00917836">
            <w:rPr>
              <w:rFonts w:ascii="Palatino Linotype" w:hAnsi="Palatino Linotype"/>
              <w:sz w:val="20"/>
              <w:szCs w:val="20"/>
            </w:rPr>
            <w:t>Suheri</w:t>
          </w:r>
          <w:proofErr w:type="spellEnd"/>
          <w:r w:rsidRPr="00917836">
            <w:rPr>
              <w:rFonts w:ascii="Palatino Linotype" w:hAnsi="Palatino Linotype"/>
              <w:sz w:val="20"/>
              <w:szCs w:val="20"/>
            </w:rPr>
            <w:t xml:space="preserve"> :</w:t>
          </w:r>
          <w:proofErr w:type="gramEnd"/>
          <w:r>
            <w:rPr>
              <w:rFonts w:ascii="Palatino Linotype" w:hAnsi="Palatino Linotype"/>
              <w:sz w:val="20"/>
              <w:szCs w:val="20"/>
            </w:rPr>
            <w:t xml:space="preserve"> </w:t>
          </w:r>
          <w:r w:rsidRPr="00917836">
            <w:rPr>
              <w:rFonts w:ascii="Palatino Linotype" w:hAnsi="Palatino Linotype"/>
              <w:sz w:val="20"/>
              <w:szCs w:val="20"/>
            </w:rPr>
            <w:t xml:space="preserve">Proses Pendidikan Dan </w:t>
          </w:r>
          <w:proofErr w:type="spellStart"/>
          <w:r w:rsidRPr="00917836">
            <w:rPr>
              <w:rFonts w:ascii="Palatino Linotype" w:hAnsi="Palatino Linotype"/>
              <w:sz w:val="20"/>
              <w:szCs w:val="20"/>
            </w:rPr>
            <w:t>Peserta</w:t>
          </w:r>
          <w:proofErr w:type="spellEnd"/>
          <w:r w:rsidRPr="00917836">
            <w:rPr>
              <w:rFonts w:ascii="Palatino Linotype" w:hAnsi="Palatino Linotype"/>
              <w:sz w:val="20"/>
              <w:szCs w:val="20"/>
            </w:rPr>
            <w:t xml:space="preserve"> Didik  Di Sd Negeri 1 </w:t>
          </w:r>
          <w:proofErr w:type="spellStart"/>
          <w:r w:rsidRPr="00917836">
            <w:rPr>
              <w:rFonts w:ascii="Palatino Linotype" w:hAnsi="Palatino Linotype"/>
              <w:sz w:val="20"/>
              <w:szCs w:val="20"/>
            </w:rPr>
            <w:t>Purwodadi</w:t>
          </w:r>
          <w:proofErr w:type="spellEnd"/>
          <w:r w:rsidRPr="00917836">
            <w:rPr>
              <w:rFonts w:ascii="Palatino Linotype" w:hAnsi="Palatino Linotype"/>
              <w:sz w:val="20"/>
              <w:szCs w:val="20"/>
            </w:rPr>
            <w:t xml:space="preserve"> Dalam </w:t>
          </w:r>
          <w:proofErr w:type="spellStart"/>
          <w:r w:rsidRPr="00917836">
            <w:rPr>
              <w:rFonts w:ascii="Palatino Linotype" w:hAnsi="Palatino Linotype"/>
              <w:sz w:val="20"/>
              <w:szCs w:val="20"/>
            </w:rPr>
            <w:t>Kecamatan</w:t>
          </w:r>
          <w:proofErr w:type="spellEnd"/>
          <w:r w:rsidRPr="00917836">
            <w:rPr>
              <w:rFonts w:ascii="Palatino Linotype" w:hAnsi="Palatino Linotype"/>
              <w:sz w:val="20"/>
              <w:szCs w:val="20"/>
            </w:rPr>
            <w:t xml:space="preserve"> Tanjung Sari</w:t>
          </w:r>
        </w:p>
      </w:tc>
      <w:tc>
        <w:tcPr>
          <w:tcW w:w="1152" w:type="dxa"/>
          <w:tcBorders>
            <w:left w:val="single" w:sz="6" w:space="0" w:color="000000" w:themeColor="text1"/>
          </w:tcBorders>
        </w:tcPr>
        <w:p w14:paraId="27C777BE" w14:textId="77777777" w:rsidR="002560B2" w:rsidRDefault="002560B2">
          <w:pPr>
            <w:pStyle w:val="Header"/>
            <w:rPr>
              <w:b/>
              <w:bCs/>
            </w:rPr>
          </w:pPr>
          <w:r>
            <w:fldChar w:fldCharType="begin"/>
          </w:r>
          <w:r>
            <w:instrText xml:space="preserve"> PAGE   \* MERGEFORMAT </w:instrText>
          </w:r>
          <w:r>
            <w:fldChar w:fldCharType="separate"/>
          </w:r>
          <w:r w:rsidR="003D4483">
            <w:rPr>
              <w:noProof/>
            </w:rPr>
            <w:t>3</w:t>
          </w:r>
          <w:r>
            <w:rPr>
              <w:noProof/>
            </w:rPr>
            <w:fldChar w:fldCharType="end"/>
          </w:r>
        </w:p>
      </w:tc>
    </w:tr>
  </w:tbl>
  <w:p w14:paraId="609DE26F" w14:textId="77777777" w:rsidR="00361EA7" w:rsidRPr="00E17D6D" w:rsidRDefault="00361EA7" w:rsidP="00E17D6D">
    <w:pPr>
      <w:pStyle w:val="Header"/>
      <w:jc w:val="right"/>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lowerLetter"/>
      <w:lvlText w:val="%1."/>
      <w:lvlJc w:val="left"/>
      <w:pPr>
        <w:ind w:left="710" w:hanging="320"/>
        <w:jc w:val="left"/>
      </w:pPr>
      <w:rPr>
        <w:rFonts w:ascii="Times New Roman" w:eastAsia="Times New Roman" w:hAnsi="Times New Roman" w:cs="Times New Roman" w:hint="default"/>
        <w:color w:val="181818"/>
        <w:spacing w:val="-1"/>
        <w:w w:val="97"/>
        <w:sz w:val="24"/>
        <w:szCs w:val="24"/>
        <w:lang w:val="id" w:eastAsia="en-US" w:bidi="ar-SA"/>
      </w:rPr>
    </w:lvl>
    <w:lvl w:ilvl="1">
      <w:numFmt w:val="bullet"/>
      <w:lvlText w:val="•"/>
      <w:lvlJc w:val="left"/>
      <w:pPr>
        <w:ind w:left="1043" w:hanging="320"/>
      </w:pPr>
      <w:rPr>
        <w:rFonts w:hint="default"/>
        <w:lang w:val="id" w:eastAsia="en-US" w:bidi="ar-SA"/>
      </w:rPr>
    </w:lvl>
    <w:lvl w:ilvl="2">
      <w:numFmt w:val="bullet"/>
      <w:lvlText w:val="•"/>
      <w:lvlJc w:val="left"/>
      <w:pPr>
        <w:ind w:left="1384" w:hanging="320"/>
      </w:pPr>
      <w:rPr>
        <w:rFonts w:hint="default"/>
        <w:lang w:val="id" w:eastAsia="en-US" w:bidi="ar-SA"/>
      </w:rPr>
    </w:lvl>
    <w:lvl w:ilvl="3">
      <w:numFmt w:val="bullet"/>
      <w:lvlText w:val="•"/>
      <w:lvlJc w:val="left"/>
      <w:pPr>
        <w:ind w:left="1725" w:hanging="320"/>
      </w:pPr>
      <w:rPr>
        <w:rFonts w:hint="default"/>
        <w:lang w:val="id" w:eastAsia="en-US" w:bidi="ar-SA"/>
      </w:rPr>
    </w:lvl>
    <w:lvl w:ilvl="4">
      <w:numFmt w:val="bullet"/>
      <w:lvlText w:val="•"/>
      <w:lvlJc w:val="left"/>
      <w:pPr>
        <w:ind w:left="2066" w:hanging="320"/>
      </w:pPr>
      <w:rPr>
        <w:rFonts w:hint="default"/>
        <w:lang w:val="id" w:eastAsia="en-US" w:bidi="ar-SA"/>
      </w:rPr>
    </w:lvl>
    <w:lvl w:ilvl="5">
      <w:numFmt w:val="bullet"/>
      <w:lvlText w:val="•"/>
      <w:lvlJc w:val="left"/>
      <w:pPr>
        <w:ind w:left="2407" w:hanging="320"/>
      </w:pPr>
      <w:rPr>
        <w:rFonts w:hint="default"/>
        <w:lang w:val="id" w:eastAsia="en-US" w:bidi="ar-SA"/>
      </w:rPr>
    </w:lvl>
    <w:lvl w:ilvl="6">
      <w:numFmt w:val="bullet"/>
      <w:lvlText w:val="•"/>
      <w:lvlJc w:val="left"/>
      <w:pPr>
        <w:ind w:left="2748" w:hanging="320"/>
      </w:pPr>
      <w:rPr>
        <w:rFonts w:hint="default"/>
        <w:lang w:val="id" w:eastAsia="en-US" w:bidi="ar-SA"/>
      </w:rPr>
    </w:lvl>
    <w:lvl w:ilvl="7">
      <w:numFmt w:val="bullet"/>
      <w:lvlText w:val="•"/>
      <w:lvlJc w:val="left"/>
      <w:pPr>
        <w:ind w:left="3089" w:hanging="320"/>
      </w:pPr>
      <w:rPr>
        <w:rFonts w:hint="default"/>
        <w:lang w:val="id" w:eastAsia="en-US" w:bidi="ar-SA"/>
      </w:rPr>
    </w:lvl>
    <w:lvl w:ilvl="8">
      <w:numFmt w:val="bullet"/>
      <w:lvlText w:val="•"/>
      <w:lvlJc w:val="left"/>
      <w:pPr>
        <w:ind w:left="3430" w:hanging="320"/>
      </w:pPr>
      <w:rPr>
        <w:rFonts w:hint="default"/>
        <w:lang w:val="id" w:eastAsia="en-US" w:bidi="ar-SA"/>
      </w:rPr>
    </w:lvl>
  </w:abstractNum>
  <w:abstractNum w:abstractNumId="1" w15:restartNumberingAfterBreak="0">
    <w:nsid w:val="0053208E"/>
    <w:multiLevelType w:val="multilevel"/>
    <w:tmpl w:val="0053208E"/>
    <w:lvl w:ilvl="0">
      <w:start w:val="1"/>
      <w:numFmt w:val="lowerLetter"/>
      <w:lvlText w:val="%1."/>
      <w:lvlJc w:val="left"/>
      <w:pPr>
        <w:ind w:left="428" w:hanging="284"/>
        <w:jc w:val="left"/>
      </w:pPr>
      <w:rPr>
        <w:rFonts w:ascii="Times New Roman" w:eastAsia="Times New Roman" w:hAnsi="Times New Roman" w:cs="Times New Roman" w:hint="default"/>
        <w:color w:val="181818"/>
        <w:spacing w:val="-1"/>
        <w:w w:val="100"/>
        <w:sz w:val="24"/>
        <w:szCs w:val="24"/>
        <w:lang w:val="id" w:eastAsia="en-US" w:bidi="ar-SA"/>
      </w:rPr>
    </w:lvl>
    <w:lvl w:ilvl="1">
      <w:numFmt w:val="bullet"/>
      <w:lvlText w:val="•"/>
      <w:lvlJc w:val="left"/>
      <w:pPr>
        <w:ind w:left="760" w:hanging="284"/>
      </w:pPr>
      <w:rPr>
        <w:rFonts w:hint="default"/>
        <w:lang w:val="id" w:eastAsia="en-US" w:bidi="ar-SA"/>
      </w:rPr>
    </w:lvl>
    <w:lvl w:ilvl="2">
      <w:numFmt w:val="bullet"/>
      <w:lvlText w:val="•"/>
      <w:lvlJc w:val="left"/>
      <w:pPr>
        <w:ind w:left="1101" w:hanging="284"/>
      </w:pPr>
      <w:rPr>
        <w:rFonts w:hint="default"/>
        <w:lang w:val="id" w:eastAsia="en-US" w:bidi="ar-SA"/>
      </w:rPr>
    </w:lvl>
    <w:lvl w:ilvl="3">
      <w:numFmt w:val="bullet"/>
      <w:lvlText w:val="•"/>
      <w:lvlJc w:val="left"/>
      <w:pPr>
        <w:ind w:left="1442" w:hanging="284"/>
      </w:pPr>
      <w:rPr>
        <w:rFonts w:hint="default"/>
        <w:lang w:val="id" w:eastAsia="en-US" w:bidi="ar-SA"/>
      </w:rPr>
    </w:lvl>
    <w:lvl w:ilvl="4">
      <w:numFmt w:val="bullet"/>
      <w:lvlText w:val="•"/>
      <w:lvlJc w:val="left"/>
      <w:pPr>
        <w:ind w:left="1783" w:hanging="284"/>
      </w:pPr>
      <w:rPr>
        <w:rFonts w:hint="default"/>
        <w:lang w:val="id" w:eastAsia="en-US" w:bidi="ar-SA"/>
      </w:rPr>
    </w:lvl>
    <w:lvl w:ilvl="5">
      <w:numFmt w:val="bullet"/>
      <w:lvlText w:val="•"/>
      <w:lvlJc w:val="left"/>
      <w:pPr>
        <w:ind w:left="2124" w:hanging="284"/>
      </w:pPr>
      <w:rPr>
        <w:rFonts w:hint="default"/>
        <w:lang w:val="id" w:eastAsia="en-US" w:bidi="ar-SA"/>
      </w:rPr>
    </w:lvl>
    <w:lvl w:ilvl="6">
      <w:numFmt w:val="bullet"/>
      <w:lvlText w:val="•"/>
      <w:lvlJc w:val="left"/>
      <w:pPr>
        <w:ind w:left="2465" w:hanging="284"/>
      </w:pPr>
      <w:rPr>
        <w:rFonts w:hint="default"/>
        <w:lang w:val="id" w:eastAsia="en-US" w:bidi="ar-SA"/>
      </w:rPr>
    </w:lvl>
    <w:lvl w:ilvl="7">
      <w:numFmt w:val="bullet"/>
      <w:lvlText w:val="•"/>
      <w:lvlJc w:val="left"/>
      <w:pPr>
        <w:ind w:left="2806" w:hanging="284"/>
      </w:pPr>
      <w:rPr>
        <w:rFonts w:hint="default"/>
        <w:lang w:val="id" w:eastAsia="en-US" w:bidi="ar-SA"/>
      </w:rPr>
    </w:lvl>
    <w:lvl w:ilvl="8">
      <w:numFmt w:val="bullet"/>
      <w:lvlText w:val="•"/>
      <w:lvlJc w:val="left"/>
      <w:pPr>
        <w:ind w:left="3147" w:hanging="284"/>
      </w:pPr>
      <w:rPr>
        <w:rFonts w:hint="default"/>
        <w:lang w:val="id" w:eastAsia="en-US" w:bidi="ar-SA"/>
      </w:rPr>
    </w:lvl>
  </w:abstractNum>
  <w:abstractNum w:abstractNumId="2" w15:restartNumberingAfterBreak="0">
    <w:nsid w:val="009D2E3E"/>
    <w:multiLevelType w:val="hybridMultilevel"/>
    <w:tmpl w:val="5B0EC61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 w15:restartNumberingAfterBreak="0">
    <w:nsid w:val="02C03A6D"/>
    <w:multiLevelType w:val="hybridMultilevel"/>
    <w:tmpl w:val="DC4A86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494464A"/>
    <w:multiLevelType w:val="hybridMultilevel"/>
    <w:tmpl w:val="7D96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074CA"/>
    <w:multiLevelType w:val="hybridMultilevel"/>
    <w:tmpl w:val="03B69AA8"/>
    <w:lvl w:ilvl="0" w:tplc="EC2E542A">
      <w:start w:val="1"/>
      <w:numFmt w:val="lowerLetter"/>
      <w:lvlText w:val="%1)"/>
      <w:lvlJc w:val="left"/>
      <w:pPr>
        <w:ind w:left="1669" w:hanging="360"/>
      </w:pPr>
      <w:rPr>
        <w:rFonts w:ascii="Times New Roman" w:eastAsia="Times New Roman" w:hAnsi="Times New Roman" w:cs="Times New Roman" w:hint="default"/>
        <w:spacing w:val="-1"/>
        <w:w w:val="99"/>
        <w:sz w:val="24"/>
        <w:szCs w:val="24"/>
        <w:lang w:val="id" w:eastAsia="en-US" w:bidi="ar-SA"/>
      </w:rPr>
    </w:lvl>
    <w:lvl w:ilvl="1" w:tplc="3FA28C9A">
      <w:start w:val="1"/>
      <w:numFmt w:val="decimal"/>
      <w:lvlText w:val="%2)"/>
      <w:lvlJc w:val="left"/>
      <w:pPr>
        <w:ind w:left="2029" w:hanging="360"/>
      </w:pPr>
      <w:rPr>
        <w:rFonts w:ascii="Times New Roman" w:eastAsia="Times New Roman" w:hAnsi="Times New Roman" w:cs="Times New Roman" w:hint="default"/>
        <w:w w:val="99"/>
        <w:sz w:val="24"/>
        <w:szCs w:val="24"/>
        <w:lang w:val="id" w:eastAsia="en-US" w:bidi="ar-SA"/>
      </w:rPr>
    </w:lvl>
    <w:lvl w:ilvl="2" w:tplc="ADD071EE">
      <w:start w:val="1"/>
      <w:numFmt w:val="lowerLetter"/>
      <w:lvlText w:val="(%3)"/>
      <w:lvlJc w:val="left"/>
      <w:pPr>
        <w:ind w:left="2389" w:hanging="360"/>
      </w:pPr>
      <w:rPr>
        <w:rFonts w:asciiTheme="minorHAnsi" w:eastAsiaTheme="minorHAnsi" w:hAnsiTheme="minorHAnsi" w:cstheme="minorBidi"/>
        <w:w w:val="100"/>
        <w:sz w:val="24"/>
        <w:szCs w:val="24"/>
        <w:lang w:val="id" w:eastAsia="en-US" w:bidi="ar-SA"/>
      </w:rPr>
    </w:lvl>
    <w:lvl w:ilvl="3" w:tplc="B65C9FF8">
      <w:numFmt w:val="bullet"/>
      <w:lvlText w:val="•"/>
      <w:lvlJc w:val="left"/>
      <w:pPr>
        <w:ind w:left="3209" w:hanging="360"/>
      </w:pPr>
      <w:rPr>
        <w:rFonts w:hint="default"/>
        <w:lang w:val="id" w:eastAsia="en-US" w:bidi="ar-SA"/>
      </w:rPr>
    </w:lvl>
    <w:lvl w:ilvl="4" w:tplc="5DCCB5B4">
      <w:numFmt w:val="bullet"/>
      <w:lvlText w:val="•"/>
      <w:lvlJc w:val="left"/>
      <w:pPr>
        <w:ind w:left="4037" w:hanging="360"/>
      </w:pPr>
      <w:rPr>
        <w:rFonts w:hint="default"/>
        <w:lang w:val="id" w:eastAsia="en-US" w:bidi="ar-SA"/>
      </w:rPr>
    </w:lvl>
    <w:lvl w:ilvl="5" w:tplc="582295A4">
      <w:numFmt w:val="bullet"/>
      <w:lvlText w:val="•"/>
      <w:lvlJc w:val="left"/>
      <w:pPr>
        <w:ind w:left="4865" w:hanging="360"/>
      </w:pPr>
      <w:rPr>
        <w:rFonts w:hint="default"/>
        <w:lang w:val="id" w:eastAsia="en-US" w:bidi="ar-SA"/>
      </w:rPr>
    </w:lvl>
    <w:lvl w:ilvl="6" w:tplc="2656F73E">
      <w:numFmt w:val="bullet"/>
      <w:lvlText w:val="•"/>
      <w:lvlJc w:val="left"/>
      <w:pPr>
        <w:ind w:left="5694" w:hanging="360"/>
      </w:pPr>
      <w:rPr>
        <w:rFonts w:hint="default"/>
        <w:lang w:val="id" w:eastAsia="en-US" w:bidi="ar-SA"/>
      </w:rPr>
    </w:lvl>
    <w:lvl w:ilvl="7" w:tplc="9FBA3F20">
      <w:numFmt w:val="bullet"/>
      <w:lvlText w:val="•"/>
      <w:lvlJc w:val="left"/>
      <w:pPr>
        <w:ind w:left="6522" w:hanging="360"/>
      </w:pPr>
      <w:rPr>
        <w:rFonts w:hint="default"/>
        <w:lang w:val="id" w:eastAsia="en-US" w:bidi="ar-SA"/>
      </w:rPr>
    </w:lvl>
    <w:lvl w:ilvl="8" w:tplc="1516622E">
      <w:numFmt w:val="bullet"/>
      <w:lvlText w:val="•"/>
      <w:lvlJc w:val="left"/>
      <w:pPr>
        <w:ind w:left="7350" w:hanging="360"/>
      </w:pPr>
      <w:rPr>
        <w:rFonts w:hint="default"/>
        <w:lang w:val="id" w:eastAsia="en-US" w:bidi="ar-SA"/>
      </w:rPr>
    </w:lvl>
  </w:abstractNum>
  <w:abstractNum w:abstractNumId="6" w15:restartNumberingAfterBreak="0">
    <w:nsid w:val="091E67FB"/>
    <w:multiLevelType w:val="hybridMultilevel"/>
    <w:tmpl w:val="AFEEE5C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ADD6833"/>
    <w:multiLevelType w:val="multilevel"/>
    <w:tmpl w:val="9F449312"/>
    <w:lvl w:ilvl="0">
      <w:start w:val="1"/>
      <w:numFmt w:val="decimal"/>
      <w:lvlText w:val="%1."/>
      <w:lvlJc w:val="left"/>
      <w:pPr>
        <w:tabs>
          <w:tab w:val="num" w:pos="720"/>
        </w:tabs>
        <w:ind w:left="720" w:hanging="360"/>
      </w:pPr>
      <w:rPr>
        <w:rFonts w:ascii="Palatino Linotype" w:eastAsia="Times New Roman" w:hAnsi="Palatino Linotype"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3801DD"/>
    <w:multiLevelType w:val="hybridMultilevel"/>
    <w:tmpl w:val="7496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02D1A"/>
    <w:multiLevelType w:val="hybridMultilevel"/>
    <w:tmpl w:val="EAEE6526"/>
    <w:lvl w:ilvl="0" w:tplc="CC964E26">
      <w:start w:val="1"/>
      <w:numFmt w:val="lowerLetter"/>
      <w:lvlText w:val="%1)"/>
      <w:lvlJc w:val="left"/>
      <w:pPr>
        <w:ind w:left="2028" w:hanging="360"/>
      </w:pPr>
      <w:rPr>
        <w:rFonts w:ascii="Times New Roman" w:eastAsia="Times New Roman" w:hAnsi="Times New Roman" w:cs="Times New Roman" w:hint="default"/>
        <w:spacing w:val="-1"/>
        <w:w w:val="99"/>
        <w:sz w:val="24"/>
        <w:szCs w:val="24"/>
        <w:lang w:val="id" w:eastAsia="en-US" w:bidi="ar-SA"/>
      </w:rPr>
    </w:lvl>
    <w:lvl w:ilvl="1" w:tplc="89CE2E54">
      <w:numFmt w:val="bullet"/>
      <w:lvlText w:val="•"/>
      <w:lvlJc w:val="left"/>
      <w:pPr>
        <w:ind w:left="2682" w:hanging="360"/>
      </w:pPr>
      <w:rPr>
        <w:rFonts w:hint="default"/>
        <w:lang w:val="id" w:eastAsia="en-US" w:bidi="ar-SA"/>
      </w:rPr>
    </w:lvl>
    <w:lvl w:ilvl="2" w:tplc="DC5C5FF2">
      <w:numFmt w:val="bullet"/>
      <w:lvlText w:val="•"/>
      <w:lvlJc w:val="left"/>
      <w:pPr>
        <w:ind w:left="3345" w:hanging="360"/>
      </w:pPr>
      <w:rPr>
        <w:rFonts w:hint="default"/>
        <w:lang w:val="id" w:eastAsia="en-US" w:bidi="ar-SA"/>
      </w:rPr>
    </w:lvl>
    <w:lvl w:ilvl="3" w:tplc="3574FAB0">
      <w:numFmt w:val="bullet"/>
      <w:lvlText w:val="•"/>
      <w:lvlJc w:val="left"/>
      <w:pPr>
        <w:ind w:left="4007" w:hanging="360"/>
      </w:pPr>
      <w:rPr>
        <w:rFonts w:hint="default"/>
        <w:lang w:val="id" w:eastAsia="en-US" w:bidi="ar-SA"/>
      </w:rPr>
    </w:lvl>
    <w:lvl w:ilvl="4" w:tplc="C97C2174">
      <w:numFmt w:val="bullet"/>
      <w:lvlText w:val="•"/>
      <w:lvlJc w:val="left"/>
      <w:pPr>
        <w:ind w:left="4670" w:hanging="360"/>
      </w:pPr>
      <w:rPr>
        <w:rFonts w:hint="default"/>
        <w:lang w:val="id" w:eastAsia="en-US" w:bidi="ar-SA"/>
      </w:rPr>
    </w:lvl>
    <w:lvl w:ilvl="5" w:tplc="A42A6946">
      <w:numFmt w:val="bullet"/>
      <w:lvlText w:val="•"/>
      <w:lvlJc w:val="left"/>
      <w:pPr>
        <w:ind w:left="5333" w:hanging="360"/>
      </w:pPr>
      <w:rPr>
        <w:rFonts w:hint="default"/>
        <w:lang w:val="id" w:eastAsia="en-US" w:bidi="ar-SA"/>
      </w:rPr>
    </w:lvl>
    <w:lvl w:ilvl="6" w:tplc="2156679C">
      <w:numFmt w:val="bullet"/>
      <w:lvlText w:val="•"/>
      <w:lvlJc w:val="left"/>
      <w:pPr>
        <w:ind w:left="5995" w:hanging="360"/>
      </w:pPr>
      <w:rPr>
        <w:rFonts w:hint="default"/>
        <w:lang w:val="id" w:eastAsia="en-US" w:bidi="ar-SA"/>
      </w:rPr>
    </w:lvl>
    <w:lvl w:ilvl="7" w:tplc="43B28C5A">
      <w:numFmt w:val="bullet"/>
      <w:lvlText w:val="•"/>
      <w:lvlJc w:val="left"/>
      <w:pPr>
        <w:ind w:left="6658" w:hanging="360"/>
      </w:pPr>
      <w:rPr>
        <w:rFonts w:hint="default"/>
        <w:lang w:val="id" w:eastAsia="en-US" w:bidi="ar-SA"/>
      </w:rPr>
    </w:lvl>
    <w:lvl w:ilvl="8" w:tplc="E96ED012">
      <w:numFmt w:val="bullet"/>
      <w:lvlText w:val="•"/>
      <w:lvlJc w:val="left"/>
      <w:pPr>
        <w:ind w:left="7321" w:hanging="360"/>
      </w:pPr>
      <w:rPr>
        <w:rFonts w:hint="default"/>
        <w:lang w:val="id" w:eastAsia="en-US" w:bidi="ar-SA"/>
      </w:rPr>
    </w:lvl>
  </w:abstractNum>
  <w:abstractNum w:abstractNumId="10" w15:restartNumberingAfterBreak="0">
    <w:nsid w:val="1F0C5934"/>
    <w:multiLevelType w:val="hybridMultilevel"/>
    <w:tmpl w:val="F3E8CD78"/>
    <w:lvl w:ilvl="0" w:tplc="BBD09D38">
      <w:start w:val="1"/>
      <w:numFmt w:val="upperLetter"/>
      <w:lvlText w:val="%1."/>
      <w:lvlJc w:val="left"/>
      <w:pPr>
        <w:ind w:left="971" w:hanging="284"/>
      </w:pPr>
      <w:rPr>
        <w:b/>
        <w:bCs/>
        <w:spacing w:val="-1"/>
        <w:w w:val="99"/>
        <w:lang w:eastAsia="en-US" w:bidi="ar-SA"/>
      </w:rPr>
    </w:lvl>
    <w:lvl w:ilvl="1" w:tplc="EE862B74">
      <w:start w:val="1"/>
      <w:numFmt w:val="lowerLetter"/>
      <w:lvlText w:val="%2."/>
      <w:lvlJc w:val="left"/>
      <w:pPr>
        <w:ind w:left="892" w:hanging="226"/>
      </w:pPr>
      <w:rPr>
        <w:rFonts w:ascii="Times New Roman" w:eastAsia="Times New Roman" w:hAnsi="Times New Roman" w:cs="Times New Roman" w:hint="default"/>
        <w:spacing w:val="-2"/>
        <w:w w:val="99"/>
        <w:sz w:val="32"/>
        <w:szCs w:val="24"/>
        <w:lang w:eastAsia="en-US" w:bidi="ar-SA"/>
      </w:rPr>
    </w:lvl>
    <w:lvl w:ilvl="2" w:tplc="71F89DD8">
      <w:numFmt w:val="bullet"/>
      <w:lvlText w:val="•"/>
      <w:lvlJc w:val="left"/>
      <w:pPr>
        <w:ind w:left="1935" w:hanging="226"/>
      </w:pPr>
      <w:rPr>
        <w:lang w:eastAsia="en-US" w:bidi="ar-SA"/>
      </w:rPr>
    </w:lvl>
    <w:lvl w:ilvl="3" w:tplc="030E9A82">
      <w:numFmt w:val="bullet"/>
      <w:lvlText w:val="•"/>
      <w:lvlJc w:val="left"/>
      <w:pPr>
        <w:ind w:left="2891" w:hanging="226"/>
      </w:pPr>
      <w:rPr>
        <w:lang w:eastAsia="en-US" w:bidi="ar-SA"/>
      </w:rPr>
    </w:lvl>
    <w:lvl w:ilvl="4" w:tplc="F08CE7FA">
      <w:numFmt w:val="bullet"/>
      <w:lvlText w:val="•"/>
      <w:lvlJc w:val="left"/>
      <w:pPr>
        <w:ind w:left="3846" w:hanging="226"/>
      </w:pPr>
      <w:rPr>
        <w:lang w:eastAsia="en-US" w:bidi="ar-SA"/>
      </w:rPr>
    </w:lvl>
    <w:lvl w:ilvl="5" w:tplc="285A4B24">
      <w:numFmt w:val="bullet"/>
      <w:lvlText w:val="•"/>
      <w:lvlJc w:val="left"/>
      <w:pPr>
        <w:ind w:left="4802" w:hanging="226"/>
      </w:pPr>
      <w:rPr>
        <w:lang w:eastAsia="en-US" w:bidi="ar-SA"/>
      </w:rPr>
    </w:lvl>
    <w:lvl w:ilvl="6" w:tplc="1540BB34">
      <w:numFmt w:val="bullet"/>
      <w:lvlText w:val="•"/>
      <w:lvlJc w:val="left"/>
      <w:pPr>
        <w:ind w:left="5757" w:hanging="226"/>
      </w:pPr>
      <w:rPr>
        <w:lang w:eastAsia="en-US" w:bidi="ar-SA"/>
      </w:rPr>
    </w:lvl>
    <w:lvl w:ilvl="7" w:tplc="2A2C580E">
      <w:numFmt w:val="bullet"/>
      <w:lvlText w:val="•"/>
      <w:lvlJc w:val="left"/>
      <w:pPr>
        <w:ind w:left="6713" w:hanging="226"/>
      </w:pPr>
      <w:rPr>
        <w:lang w:eastAsia="en-US" w:bidi="ar-SA"/>
      </w:rPr>
    </w:lvl>
    <w:lvl w:ilvl="8" w:tplc="6478D8F2">
      <w:numFmt w:val="bullet"/>
      <w:lvlText w:val="•"/>
      <w:lvlJc w:val="left"/>
      <w:pPr>
        <w:ind w:left="7668" w:hanging="226"/>
      </w:pPr>
      <w:rPr>
        <w:lang w:eastAsia="en-US" w:bidi="ar-SA"/>
      </w:rPr>
    </w:lvl>
  </w:abstractNum>
  <w:abstractNum w:abstractNumId="11" w15:restartNumberingAfterBreak="0">
    <w:nsid w:val="22596DA5"/>
    <w:multiLevelType w:val="hybridMultilevel"/>
    <w:tmpl w:val="9382725A"/>
    <w:lvl w:ilvl="0" w:tplc="435811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A054E"/>
    <w:multiLevelType w:val="hybridMultilevel"/>
    <w:tmpl w:val="85F823E4"/>
    <w:lvl w:ilvl="0" w:tplc="58FA0998">
      <w:start w:val="1"/>
      <w:numFmt w:val="decimal"/>
      <w:lvlText w:val="%1)"/>
      <w:lvlJc w:val="left"/>
      <w:pPr>
        <w:ind w:left="1308" w:hanging="360"/>
      </w:pPr>
      <w:rPr>
        <w:rFonts w:ascii="Times New Roman" w:eastAsia="Times New Roman" w:hAnsi="Times New Roman" w:cs="Times New Roman" w:hint="default"/>
        <w:w w:val="99"/>
        <w:sz w:val="24"/>
        <w:szCs w:val="24"/>
        <w:lang w:val="id" w:eastAsia="en-US" w:bidi="ar-SA"/>
      </w:rPr>
    </w:lvl>
    <w:lvl w:ilvl="1" w:tplc="82767E6C">
      <w:numFmt w:val="bullet"/>
      <w:lvlText w:val="•"/>
      <w:lvlJc w:val="left"/>
      <w:pPr>
        <w:ind w:left="2034" w:hanging="360"/>
      </w:pPr>
      <w:rPr>
        <w:rFonts w:hint="default"/>
        <w:lang w:val="id" w:eastAsia="en-US" w:bidi="ar-SA"/>
      </w:rPr>
    </w:lvl>
    <w:lvl w:ilvl="2" w:tplc="71D69372">
      <w:numFmt w:val="bullet"/>
      <w:lvlText w:val="•"/>
      <w:lvlJc w:val="left"/>
      <w:pPr>
        <w:ind w:left="2769" w:hanging="360"/>
      </w:pPr>
      <w:rPr>
        <w:rFonts w:hint="default"/>
        <w:lang w:val="id" w:eastAsia="en-US" w:bidi="ar-SA"/>
      </w:rPr>
    </w:lvl>
    <w:lvl w:ilvl="3" w:tplc="2196D12A">
      <w:numFmt w:val="bullet"/>
      <w:lvlText w:val="•"/>
      <w:lvlJc w:val="left"/>
      <w:pPr>
        <w:ind w:left="3503" w:hanging="360"/>
      </w:pPr>
      <w:rPr>
        <w:rFonts w:hint="default"/>
        <w:lang w:val="id" w:eastAsia="en-US" w:bidi="ar-SA"/>
      </w:rPr>
    </w:lvl>
    <w:lvl w:ilvl="4" w:tplc="F1B43F06">
      <w:numFmt w:val="bullet"/>
      <w:lvlText w:val="•"/>
      <w:lvlJc w:val="left"/>
      <w:pPr>
        <w:ind w:left="4238" w:hanging="360"/>
      </w:pPr>
      <w:rPr>
        <w:rFonts w:hint="default"/>
        <w:lang w:val="id" w:eastAsia="en-US" w:bidi="ar-SA"/>
      </w:rPr>
    </w:lvl>
    <w:lvl w:ilvl="5" w:tplc="1B887D5C">
      <w:numFmt w:val="bullet"/>
      <w:lvlText w:val="•"/>
      <w:lvlJc w:val="left"/>
      <w:pPr>
        <w:ind w:left="4973" w:hanging="360"/>
      </w:pPr>
      <w:rPr>
        <w:rFonts w:hint="default"/>
        <w:lang w:val="id" w:eastAsia="en-US" w:bidi="ar-SA"/>
      </w:rPr>
    </w:lvl>
    <w:lvl w:ilvl="6" w:tplc="9A5C5796">
      <w:numFmt w:val="bullet"/>
      <w:lvlText w:val="•"/>
      <w:lvlJc w:val="left"/>
      <w:pPr>
        <w:ind w:left="5707" w:hanging="360"/>
      </w:pPr>
      <w:rPr>
        <w:rFonts w:hint="default"/>
        <w:lang w:val="id" w:eastAsia="en-US" w:bidi="ar-SA"/>
      </w:rPr>
    </w:lvl>
    <w:lvl w:ilvl="7" w:tplc="80BC39D2">
      <w:numFmt w:val="bullet"/>
      <w:lvlText w:val="•"/>
      <w:lvlJc w:val="left"/>
      <w:pPr>
        <w:ind w:left="6442" w:hanging="360"/>
      </w:pPr>
      <w:rPr>
        <w:rFonts w:hint="default"/>
        <w:lang w:val="id" w:eastAsia="en-US" w:bidi="ar-SA"/>
      </w:rPr>
    </w:lvl>
    <w:lvl w:ilvl="8" w:tplc="97401654">
      <w:numFmt w:val="bullet"/>
      <w:lvlText w:val="•"/>
      <w:lvlJc w:val="left"/>
      <w:pPr>
        <w:ind w:left="7177" w:hanging="360"/>
      </w:pPr>
      <w:rPr>
        <w:rFonts w:hint="default"/>
        <w:lang w:val="id" w:eastAsia="en-US" w:bidi="ar-SA"/>
      </w:rPr>
    </w:lvl>
  </w:abstractNum>
  <w:abstractNum w:abstractNumId="13"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52E1BE8"/>
    <w:multiLevelType w:val="hybridMultilevel"/>
    <w:tmpl w:val="AEC68CD2"/>
    <w:lvl w:ilvl="0" w:tplc="EC2E542A">
      <w:start w:val="1"/>
      <w:numFmt w:val="lowerLetter"/>
      <w:lvlText w:val="%1)"/>
      <w:lvlJc w:val="left"/>
      <w:pPr>
        <w:ind w:left="1669" w:hanging="360"/>
      </w:pPr>
      <w:rPr>
        <w:rFonts w:ascii="Times New Roman" w:eastAsia="Times New Roman" w:hAnsi="Times New Roman" w:cs="Times New Roman" w:hint="default"/>
        <w:spacing w:val="-1"/>
        <w:w w:val="99"/>
        <w:sz w:val="24"/>
        <w:szCs w:val="24"/>
        <w:lang w:val="id" w:eastAsia="en-US" w:bidi="ar-SA"/>
      </w:rPr>
    </w:lvl>
    <w:lvl w:ilvl="1" w:tplc="3FA28C9A">
      <w:start w:val="1"/>
      <w:numFmt w:val="decimal"/>
      <w:lvlText w:val="%2)"/>
      <w:lvlJc w:val="left"/>
      <w:pPr>
        <w:ind w:left="2029" w:hanging="360"/>
      </w:pPr>
      <w:rPr>
        <w:rFonts w:ascii="Times New Roman" w:eastAsia="Times New Roman" w:hAnsi="Times New Roman" w:cs="Times New Roman" w:hint="default"/>
        <w:w w:val="99"/>
        <w:sz w:val="24"/>
        <w:szCs w:val="24"/>
        <w:lang w:val="id" w:eastAsia="en-US" w:bidi="ar-SA"/>
      </w:rPr>
    </w:lvl>
    <w:lvl w:ilvl="2" w:tplc="922AC450">
      <w:numFmt w:val="bullet"/>
      <w:lvlText w:val=""/>
      <w:lvlJc w:val="left"/>
      <w:pPr>
        <w:ind w:left="2389" w:hanging="360"/>
      </w:pPr>
      <w:rPr>
        <w:rFonts w:ascii="Symbol" w:eastAsia="Symbol" w:hAnsi="Symbol" w:cs="Symbol" w:hint="default"/>
        <w:w w:val="100"/>
        <w:sz w:val="24"/>
        <w:szCs w:val="24"/>
        <w:lang w:val="id" w:eastAsia="en-US" w:bidi="ar-SA"/>
      </w:rPr>
    </w:lvl>
    <w:lvl w:ilvl="3" w:tplc="B65C9FF8">
      <w:numFmt w:val="bullet"/>
      <w:lvlText w:val="•"/>
      <w:lvlJc w:val="left"/>
      <w:pPr>
        <w:ind w:left="3209" w:hanging="360"/>
      </w:pPr>
      <w:rPr>
        <w:rFonts w:hint="default"/>
        <w:lang w:val="id" w:eastAsia="en-US" w:bidi="ar-SA"/>
      </w:rPr>
    </w:lvl>
    <w:lvl w:ilvl="4" w:tplc="5DCCB5B4">
      <w:numFmt w:val="bullet"/>
      <w:lvlText w:val="•"/>
      <w:lvlJc w:val="left"/>
      <w:pPr>
        <w:ind w:left="4037" w:hanging="360"/>
      </w:pPr>
      <w:rPr>
        <w:rFonts w:hint="default"/>
        <w:lang w:val="id" w:eastAsia="en-US" w:bidi="ar-SA"/>
      </w:rPr>
    </w:lvl>
    <w:lvl w:ilvl="5" w:tplc="582295A4">
      <w:numFmt w:val="bullet"/>
      <w:lvlText w:val="•"/>
      <w:lvlJc w:val="left"/>
      <w:pPr>
        <w:ind w:left="4865" w:hanging="360"/>
      </w:pPr>
      <w:rPr>
        <w:rFonts w:hint="default"/>
        <w:lang w:val="id" w:eastAsia="en-US" w:bidi="ar-SA"/>
      </w:rPr>
    </w:lvl>
    <w:lvl w:ilvl="6" w:tplc="2656F73E">
      <w:numFmt w:val="bullet"/>
      <w:lvlText w:val="•"/>
      <w:lvlJc w:val="left"/>
      <w:pPr>
        <w:ind w:left="5694" w:hanging="360"/>
      </w:pPr>
      <w:rPr>
        <w:rFonts w:hint="default"/>
        <w:lang w:val="id" w:eastAsia="en-US" w:bidi="ar-SA"/>
      </w:rPr>
    </w:lvl>
    <w:lvl w:ilvl="7" w:tplc="9FBA3F20">
      <w:numFmt w:val="bullet"/>
      <w:lvlText w:val="•"/>
      <w:lvlJc w:val="left"/>
      <w:pPr>
        <w:ind w:left="6522" w:hanging="360"/>
      </w:pPr>
      <w:rPr>
        <w:rFonts w:hint="default"/>
        <w:lang w:val="id" w:eastAsia="en-US" w:bidi="ar-SA"/>
      </w:rPr>
    </w:lvl>
    <w:lvl w:ilvl="8" w:tplc="1516622E">
      <w:numFmt w:val="bullet"/>
      <w:lvlText w:val="•"/>
      <w:lvlJc w:val="left"/>
      <w:pPr>
        <w:ind w:left="7350" w:hanging="360"/>
      </w:pPr>
      <w:rPr>
        <w:rFonts w:hint="default"/>
        <w:lang w:val="id" w:eastAsia="en-US" w:bidi="ar-SA"/>
      </w:rPr>
    </w:lvl>
  </w:abstractNum>
  <w:abstractNum w:abstractNumId="15" w15:restartNumberingAfterBreak="0">
    <w:nsid w:val="27DB44D7"/>
    <w:multiLevelType w:val="hybridMultilevel"/>
    <w:tmpl w:val="C17C6508"/>
    <w:lvl w:ilvl="0" w:tplc="75A6E730">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6"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7" w15:restartNumberingAfterBreak="0">
    <w:nsid w:val="2A983621"/>
    <w:multiLevelType w:val="hybridMultilevel"/>
    <w:tmpl w:val="4C1AE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42D69"/>
    <w:multiLevelType w:val="hybridMultilevel"/>
    <w:tmpl w:val="81087C32"/>
    <w:lvl w:ilvl="0" w:tplc="24CAE3B6">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50262364">
      <w:start w:val="1"/>
      <w:numFmt w:val="decimal"/>
      <w:lvlText w:val="%2."/>
      <w:lvlJc w:val="left"/>
      <w:pPr>
        <w:ind w:left="1399" w:hanging="452"/>
      </w:pPr>
      <w:rPr>
        <w:rFonts w:ascii="Times New Roman" w:eastAsia="Times New Roman" w:hAnsi="Times New Roman" w:cs="Times New Roman" w:hint="default"/>
        <w:b/>
        <w:bCs/>
        <w:w w:val="100"/>
        <w:sz w:val="24"/>
        <w:szCs w:val="24"/>
        <w:lang w:val="id" w:eastAsia="en-US" w:bidi="ar-SA"/>
      </w:rPr>
    </w:lvl>
    <w:lvl w:ilvl="2" w:tplc="13447698">
      <w:numFmt w:val="bullet"/>
      <w:lvlText w:val="•"/>
      <w:lvlJc w:val="left"/>
      <w:pPr>
        <w:ind w:left="2205" w:hanging="452"/>
      </w:pPr>
      <w:rPr>
        <w:rFonts w:hint="default"/>
        <w:lang w:val="id" w:eastAsia="en-US" w:bidi="ar-SA"/>
      </w:rPr>
    </w:lvl>
    <w:lvl w:ilvl="3" w:tplc="4410699E">
      <w:numFmt w:val="bullet"/>
      <w:lvlText w:val="•"/>
      <w:lvlJc w:val="left"/>
      <w:pPr>
        <w:ind w:left="3010" w:hanging="452"/>
      </w:pPr>
      <w:rPr>
        <w:rFonts w:hint="default"/>
        <w:lang w:val="id" w:eastAsia="en-US" w:bidi="ar-SA"/>
      </w:rPr>
    </w:lvl>
    <w:lvl w:ilvl="4" w:tplc="414C8812">
      <w:numFmt w:val="bullet"/>
      <w:lvlText w:val="•"/>
      <w:lvlJc w:val="left"/>
      <w:pPr>
        <w:ind w:left="3815" w:hanging="452"/>
      </w:pPr>
      <w:rPr>
        <w:rFonts w:hint="default"/>
        <w:lang w:val="id" w:eastAsia="en-US" w:bidi="ar-SA"/>
      </w:rPr>
    </w:lvl>
    <w:lvl w:ilvl="5" w:tplc="842ABD5A">
      <w:numFmt w:val="bullet"/>
      <w:lvlText w:val="•"/>
      <w:lvlJc w:val="left"/>
      <w:pPr>
        <w:ind w:left="4620" w:hanging="452"/>
      </w:pPr>
      <w:rPr>
        <w:rFonts w:hint="default"/>
        <w:lang w:val="id" w:eastAsia="en-US" w:bidi="ar-SA"/>
      </w:rPr>
    </w:lvl>
    <w:lvl w:ilvl="6" w:tplc="DC9CEF92">
      <w:numFmt w:val="bullet"/>
      <w:lvlText w:val="•"/>
      <w:lvlJc w:val="left"/>
      <w:pPr>
        <w:ind w:left="5425" w:hanging="452"/>
      </w:pPr>
      <w:rPr>
        <w:rFonts w:hint="default"/>
        <w:lang w:val="id" w:eastAsia="en-US" w:bidi="ar-SA"/>
      </w:rPr>
    </w:lvl>
    <w:lvl w:ilvl="7" w:tplc="5024D9CE">
      <w:numFmt w:val="bullet"/>
      <w:lvlText w:val="•"/>
      <w:lvlJc w:val="left"/>
      <w:pPr>
        <w:ind w:left="6230" w:hanging="452"/>
      </w:pPr>
      <w:rPr>
        <w:rFonts w:hint="default"/>
        <w:lang w:val="id" w:eastAsia="en-US" w:bidi="ar-SA"/>
      </w:rPr>
    </w:lvl>
    <w:lvl w:ilvl="8" w:tplc="344E0020">
      <w:numFmt w:val="bullet"/>
      <w:lvlText w:val="•"/>
      <w:lvlJc w:val="left"/>
      <w:pPr>
        <w:ind w:left="7036" w:hanging="452"/>
      </w:pPr>
      <w:rPr>
        <w:rFonts w:hint="default"/>
        <w:lang w:val="id" w:eastAsia="en-US" w:bidi="ar-SA"/>
      </w:rPr>
    </w:lvl>
  </w:abstractNum>
  <w:abstractNum w:abstractNumId="19"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0" w15:restartNumberingAfterBreak="0">
    <w:nsid w:val="3AAB6170"/>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21" w15:restartNumberingAfterBreak="0">
    <w:nsid w:val="3ABB5B0A"/>
    <w:multiLevelType w:val="hybridMultilevel"/>
    <w:tmpl w:val="2BCA4AA8"/>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DF2C5A"/>
    <w:multiLevelType w:val="hybridMultilevel"/>
    <w:tmpl w:val="015C9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82D78"/>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24" w15:restartNumberingAfterBreak="0">
    <w:nsid w:val="43485E5E"/>
    <w:multiLevelType w:val="hybridMultilevel"/>
    <w:tmpl w:val="085E8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16DD0"/>
    <w:multiLevelType w:val="hybridMultilevel"/>
    <w:tmpl w:val="9B42D9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9ADCABA"/>
    <w:multiLevelType w:val="multilevel"/>
    <w:tmpl w:val="59ADCABA"/>
    <w:lvl w:ilvl="0">
      <w:start w:val="1"/>
      <w:numFmt w:val="decimal"/>
      <w:lvlText w:val="%1."/>
      <w:lvlJc w:val="left"/>
      <w:pPr>
        <w:ind w:left="659" w:hanging="360"/>
        <w:jc w:val="left"/>
      </w:pPr>
      <w:rPr>
        <w:rFonts w:ascii="Times New Roman" w:eastAsia="Times New Roman" w:hAnsi="Times New Roman" w:cs="Times New Roman" w:hint="default"/>
        <w:b/>
        <w:bCs/>
        <w:w w:val="100"/>
        <w:sz w:val="24"/>
        <w:szCs w:val="24"/>
        <w:lang w:val="id" w:eastAsia="en-US" w:bidi="ar-SA"/>
      </w:rPr>
    </w:lvl>
    <w:lvl w:ilvl="1">
      <w:start w:val="1"/>
      <w:numFmt w:val="lowerLetter"/>
      <w:lvlText w:val="%2."/>
      <w:lvlJc w:val="left"/>
      <w:pPr>
        <w:ind w:left="659" w:hanging="360"/>
        <w:jc w:val="left"/>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2281" w:hanging="360"/>
      </w:pPr>
      <w:rPr>
        <w:rFonts w:hint="default"/>
        <w:lang w:val="id" w:eastAsia="en-US" w:bidi="ar-SA"/>
      </w:rPr>
    </w:lvl>
    <w:lvl w:ilvl="3">
      <w:numFmt w:val="bullet"/>
      <w:lvlText w:val="•"/>
      <w:lvlJc w:val="left"/>
      <w:pPr>
        <w:ind w:left="3091" w:hanging="360"/>
      </w:pPr>
      <w:rPr>
        <w:rFonts w:hint="default"/>
        <w:lang w:val="id" w:eastAsia="en-US" w:bidi="ar-SA"/>
      </w:rPr>
    </w:lvl>
    <w:lvl w:ilvl="4">
      <w:numFmt w:val="bullet"/>
      <w:lvlText w:val="•"/>
      <w:lvlJc w:val="left"/>
      <w:pPr>
        <w:ind w:left="3902" w:hanging="360"/>
      </w:pPr>
      <w:rPr>
        <w:rFonts w:hint="default"/>
        <w:lang w:val="id" w:eastAsia="en-US" w:bidi="ar-SA"/>
      </w:rPr>
    </w:lvl>
    <w:lvl w:ilvl="5">
      <w:numFmt w:val="bullet"/>
      <w:lvlText w:val="•"/>
      <w:lvlJc w:val="left"/>
      <w:pPr>
        <w:ind w:left="4713" w:hanging="360"/>
      </w:pPr>
      <w:rPr>
        <w:rFonts w:hint="default"/>
        <w:lang w:val="id" w:eastAsia="en-US" w:bidi="ar-SA"/>
      </w:rPr>
    </w:lvl>
    <w:lvl w:ilvl="6">
      <w:numFmt w:val="bullet"/>
      <w:lvlText w:val="•"/>
      <w:lvlJc w:val="left"/>
      <w:pPr>
        <w:ind w:left="5523" w:hanging="360"/>
      </w:pPr>
      <w:rPr>
        <w:rFonts w:hint="default"/>
        <w:lang w:val="id" w:eastAsia="en-US" w:bidi="ar-SA"/>
      </w:rPr>
    </w:lvl>
    <w:lvl w:ilvl="7">
      <w:numFmt w:val="bullet"/>
      <w:lvlText w:val="•"/>
      <w:lvlJc w:val="left"/>
      <w:pPr>
        <w:ind w:left="6334" w:hanging="360"/>
      </w:pPr>
      <w:rPr>
        <w:rFonts w:hint="default"/>
        <w:lang w:val="id" w:eastAsia="en-US" w:bidi="ar-SA"/>
      </w:rPr>
    </w:lvl>
    <w:lvl w:ilvl="8">
      <w:numFmt w:val="bullet"/>
      <w:lvlText w:val="•"/>
      <w:lvlJc w:val="left"/>
      <w:pPr>
        <w:ind w:left="7145" w:hanging="360"/>
      </w:pPr>
      <w:rPr>
        <w:rFonts w:hint="default"/>
        <w:lang w:val="id" w:eastAsia="en-US" w:bidi="ar-SA"/>
      </w:rPr>
    </w:lvl>
  </w:abstractNum>
  <w:abstractNum w:abstractNumId="27" w15:restartNumberingAfterBreak="0">
    <w:nsid w:val="5A412978"/>
    <w:multiLevelType w:val="hybridMultilevel"/>
    <w:tmpl w:val="E0B66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C33E7"/>
    <w:multiLevelType w:val="hybridMultilevel"/>
    <w:tmpl w:val="1950646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6167751C"/>
    <w:multiLevelType w:val="hybridMultilevel"/>
    <w:tmpl w:val="FE70D4F2"/>
    <w:lvl w:ilvl="0" w:tplc="BE204958">
      <w:start w:val="3"/>
      <w:numFmt w:val="lowerLetter"/>
      <w:lvlText w:val="%1)"/>
      <w:lvlJc w:val="left"/>
      <w:pPr>
        <w:ind w:left="1308" w:hanging="360"/>
      </w:pPr>
      <w:rPr>
        <w:rFonts w:ascii="Times New Roman" w:eastAsia="Times New Roman" w:hAnsi="Times New Roman" w:cs="Times New Roman" w:hint="default"/>
        <w:spacing w:val="-1"/>
        <w:w w:val="99"/>
        <w:sz w:val="24"/>
        <w:szCs w:val="24"/>
        <w:lang w:val="id" w:eastAsia="en-US" w:bidi="ar-SA"/>
      </w:rPr>
    </w:lvl>
    <w:lvl w:ilvl="1" w:tplc="2DC06FF2">
      <w:start w:val="1"/>
      <w:numFmt w:val="decimal"/>
      <w:lvlText w:val="%2)"/>
      <w:lvlJc w:val="left"/>
      <w:pPr>
        <w:ind w:left="1668" w:hanging="360"/>
      </w:pPr>
      <w:rPr>
        <w:rFonts w:ascii="Times New Roman" w:eastAsia="Times New Roman" w:hAnsi="Times New Roman" w:cs="Times New Roman" w:hint="default"/>
        <w:w w:val="99"/>
        <w:sz w:val="24"/>
        <w:szCs w:val="24"/>
        <w:lang w:val="id" w:eastAsia="en-US" w:bidi="ar-SA"/>
      </w:rPr>
    </w:lvl>
    <w:lvl w:ilvl="2" w:tplc="FD985134">
      <w:numFmt w:val="bullet"/>
      <w:lvlText w:val="•"/>
      <w:lvlJc w:val="left"/>
      <w:pPr>
        <w:ind w:left="2436" w:hanging="360"/>
      </w:pPr>
      <w:rPr>
        <w:rFonts w:hint="default"/>
        <w:lang w:val="id" w:eastAsia="en-US" w:bidi="ar-SA"/>
      </w:rPr>
    </w:lvl>
    <w:lvl w:ilvl="3" w:tplc="A530C442">
      <w:numFmt w:val="bullet"/>
      <w:lvlText w:val="•"/>
      <w:lvlJc w:val="left"/>
      <w:pPr>
        <w:ind w:left="3212" w:hanging="360"/>
      </w:pPr>
      <w:rPr>
        <w:rFonts w:hint="default"/>
        <w:lang w:val="id" w:eastAsia="en-US" w:bidi="ar-SA"/>
      </w:rPr>
    </w:lvl>
    <w:lvl w:ilvl="4" w:tplc="C3A88C2C">
      <w:numFmt w:val="bullet"/>
      <w:lvlText w:val="•"/>
      <w:lvlJc w:val="left"/>
      <w:pPr>
        <w:ind w:left="3988" w:hanging="360"/>
      </w:pPr>
      <w:rPr>
        <w:rFonts w:hint="default"/>
        <w:lang w:val="id" w:eastAsia="en-US" w:bidi="ar-SA"/>
      </w:rPr>
    </w:lvl>
    <w:lvl w:ilvl="5" w:tplc="E684FB68">
      <w:numFmt w:val="bullet"/>
      <w:lvlText w:val="•"/>
      <w:lvlJc w:val="left"/>
      <w:pPr>
        <w:ind w:left="4765" w:hanging="360"/>
      </w:pPr>
      <w:rPr>
        <w:rFonts w:hint="default"/>
        <w:lang w:val="id" w:eastAsia="en-US" w:bidi="ar-SA"/>
      </w:rPr>
    </w:lvl>
    <w:lvl w:ilvl="6" w:tplc="70921242">
      <w:numFmt w:val="bullet"/>
      <w:lvlText w:val="•"/>
      <w:lvlJc w:val="left"/>
      <w:pPr>
        <w:ind w:left="5541" w:hanging="360"/>
      </w:pPr>
      <w:rPr>
        <w:rFonts w:hint="default"/>
        <w:lang w:val="id" w:eastAsia="en-US" w:bidi="ar-SA"/>
      </w:rPr>
    </w:lvl>
    <w:lvl w:ilvl="7" w:tplc="B98CADAE">
      <w:numFmt w:val="bullet"/>
      <w:lvlText w:val="•"/>
      <w:lvlJc w:val="left"/>
      <w:pPr>
        <w:ind w:left="6317" w:hanging="360"/>
      </w:pPr>
      <w:rPr>
        <w:rFonts w:hint="default"/>
        <w:lang w:val="id" w:eastAsia="en-US" w:bidi="ar-SA"/>
      </w:rPr>
    </w:lvl>
    <w:lvl w:ilvl="8" w:tplc="62B4F1F0">
      <w:numFmt w:val="bullet"/>
      <w:lvlText w:val="•"/>
      <w:lvlJc w:val="left"/>
      <w:pPr>
        <w:ind w:left="7093" w:hanging="360"/>
      </w:pPr>
      <w:rPr>
        <w:rFonts w:hint="default"/>
        <w:lang w:val="id" w:eastAsia="en-US" w:bidi="ar-SA"/>
      </w:rPr>
    </w:lvl>
  </w:abstractNum>
  <w:abstractNum w:abstractNumId="30" w15:restartNumberingAfterBreak="0">
    <w:nsid w:val="61BD4BCC"/>
    <w:multiLevelType w:val="hybridMultilevel"/>
    <w:tmpl w:val="2B9A1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E2649"/>
    <w:multiLevelType w:val="hybridMultilevel"/>
    <w:tmpl w:val="F80EB6C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2" w15:restartNumberingAfterBreak="0">
    <w:nsid w:val="67DC37C9"/>
    <w:multiLevelType w:val="hybridMultilevel"/>
    <w:tmpl w:val="96A2403C"/>
    <w:lvl w:ilvl="0" w:tplc="8D6CD1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86FD9"/>
    <w:multiLevelType w:val="hybridMultilevel"/>
    <w:tmpl w:val="3800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57E61"/>
    <w:multiLevelType w:val="hybridMultilevel"/>
    <w:tmpl w:val="50229698"/>
    <w:lvl w:ilvl="0" w:tplc="B3A65E1A">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en-US" w:bidi="ar-SA"/>
      </w:rPr>
    </w:lvl>
    <w:lvl w:ilvl="1" w:tplc="833AEAF4">
      <w:start w:val="1"/>
      <w:numFmt w:val="decimal"/>
      <w:lvlText w:val="%2)"/>
      <w:lvlJc w:val="left"/>
      <w:pPr>
        <w:ind w:left="1308" w:hanging="360"/>
      </w:pPr>
      <w:rPr>
        <w:rFonts w:ascii="Times New Roman" w:eastAsia="Times New Roman" w:hAnsi="Times New Roman" w:cs="Times New Roman" w:hint="default"/>
        <w:w w:val="99"/>
        <w:sz w:val="24"/>
        <w:szCs w:val="24"/>
        <w:lang w:val="id" w:eastAsia="en-US" w:bidi="ar-SA"/>
      </w:rPr>
    </w:lvl>
    <w:lvl w:ilvl="2" w:tplc="4356C470">
      <w:numFmt w:val="bullet"/>
      <w:lvlText w:val="•"/>
      <w:lvlJc w:val="left"/>
      <w:pPr>
        <w:ind w:left="2116" w:hanging="360"/>
      </w:pPr>
      <w:rPr>
        <w:rFonts w:hint="default"/>
        <w:lang w:val="id" w:eastAsia="en-US" w:bidi="ar-SA"/>
      </w:rPr>
    </w:lvl>
    <w:lvl w:ilvl="3" w:tplc="819E0B5E">
      <w:numFmt w:val="bullet"/>
      <w:lvlText w:val="•"/>
      <w:lvlJc w:val="left"/>
      <w:pPr>
        <w:ind w:left="2932" w:hanging="360"/>
      </w:pPr>
      <w:rPr>
        <w:rFonts w:hint="default"/>
        <w:lang w:val="id" w:eastAsia="en-US" w:bidi="ar-SA"/>
      </w:rPr>
    </w:lvl>
    <w:lvl w:ilvl="4" w:tplc="98CC58D6">
      <w:numFmt w:val="bullet"/>
      <w:lvlText w:val="•"/>
      <w:lvlJc w:val="left"/>
      <w:pPr>
        <w:ind w:left="3748" w:hanging="360"/>
      </w:pPr>
      <w:rPr>
        <w:rFonts w:hint="default"/>
        <w:lang w:val="id" w:eastAsia="en-US" w:bidi="ar-SA"/>
      </w:rPr>
    </w:lvl>
    <w:lvl w:ilvl="5" w:tplc="67524D62">
      <w:numFmt w:val="bullet"/>
      <w:lvlText w:val="•"/>
      <w:lvlJc w:val="left"/>
      <w:pPr>
        <w:ind w:left="4565" w:hanging="360"/>
      </w:pPr>
      <w:rPr>
        <w:rFonts w:hint="default"/>
        <w:lang w:val="id" w:eastAsia="en-US" w:bidi="ar-SA"/>
      </w:rPr>
    </w:lvl>
    <w:lvl w:ilvl="6" w:tplc="1D7200E4">
      <w:numFmt w:val="bullet"/>
      <w:lvlText w:val="•"/>
      <w:lvlJc w:val="left"/>
      <w:pPr>
        <w:ind w:left="5381" w:hanging="360"/>
      </w:pPr>
      <w:rPr>
        <w:rFonts w:hint="default"/>
        <w:lang w:val="id" w:eastAsia="en-US" w:bidi="ar-SA"/>
      </w:rPr>
    </w:lvl>
    <w:lvl w:ilvl="7" w:tplc="9C1697DA">
      <w:numFmt w:val="bullet"/>
      <w:lvlText w:val="•"/>
      <w:lvlJc w:val="left"/>
      <w:pPr>
        <w:ind w:left="6197" w:hanging="360"/>
      </w:pPr>
      <w:rPr>
        <w:rFonts w:hint="default"/>
        <w:lang w:val="id" w:eastAsia="en-US" w:bidi="ar-SA"/>
      </w:rPr>
    </w:lvl>
    <w:lvl w:ilvl="8" w:tplc="25908770">
      <w:numFmt w:val="bullet"/>
      <w:lvlText w:val="•"/>
      <w:lvlJc w:val="left"/>
      <w:pPr>
        <w:ind w:left="7013" w:hanging="360"/>
      </w:pPr>
      <w:rPr>
        <w:rFonts w:hint="default"/>
        <w:lang w:val="id" w:eastAsia="en-US" w:bidi="ar-SA"/>
      </w:rPr>
    </w:lvl>
  </w:abstractNum>
  <w:abstractNum w:abstractNumId="35" w15:restartNumberingAfterBreak="0">
    <w:nsid w:val="76D52715"/>
    <w:multiLevelType w:val="hybridMultilevel"/>
    <w:tmpl w:val="31D421DE"/>
    <w:lvl w:ilvl="0" w:tplc="04090019">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6" w15:restartNumberingAfterBreak="0">
    <w:nsid w:val="78343C66"/>
    <w:multiLevelType w:val="hybridMultilevel"/>
    <w:tmpl w:val="A294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81D7F"/>
    <w:multiLevelType w:val="hybridMultilevel"/>
    <w:tmpl w:val="80EA156C"/>
    <w:lvl w:ilvl="0" w:tplc="3914218C">
      <w:start w:val="1"/>
      <w:numFmt w:val="decimal"/>
      <w:lvlText w:val="%1)"/>
      <w:lvlJc w:val="left"/>
      <w:pPr>
        <w:ind w:left="1668" w:hanging="360"/>
      </w:pPr>
      <w:rPr>
        <w:rFonts w:ascii="Times New Roman" w:eastAsia="Times New Roman" w:hAnsi="Times New Roman" w:cs="Times New Roman" w:hint="default"/>
        <w:w w:val="99"/>
        <w:sz w:val="24"/>
        <w:szCs w:val="24"/>
        <w:lang w:val="id" w:eastAsia="en-US" w:bidi="ar-SA"/>
      </w:rPr>
    </w:lvl>
    <w:lvl w:ilvl="1" w:tplc="69F2E6A0">
      <w:numFmt w:val="bullet"/>
      <w:lvlText w:val="•"/>
      <w:lvlJc w:val="left"/>
      <w:pPr>
        <w:ind w:left="2358" w:hanging="360"/>
      </w:pPr>
      <w:rPr>
        <w:rFonts w:hint="default"/>
        <w:lang w:val="id" w:eastAsia="en-US" w:bidi="ar-SA"/>
      </w:rPr>
    </w:lvl>
    <w:lvl w:ilvl="2" w:tplc="22B62344">
      <w:numFmt w:val="bullet"/>
      <w:lvlText w:val="•"/>
      <w:lvlJc w:val="left"/>
      <w:pPr>
        <w:ind w:left="3057" w:hanging="360"/>
      </w:pPr>
      <w:rPr>
        <w:rFonts w:hint="default"/>
        <w:lang w:val="id" w:eastAsia="en-US" w:bidi="ar-SA"/>
      </w:rPr>
    </w:lvl>
    <w:lvl w:ilvl="3" w:tplc="3AD0BC1E">
      <w:numFmt w:val="bullet"/>
      <w:lvlText w:val="•"/>
      <w:lvlJc w:val="left"/>
      <w:pPr>
        <w:ind w:left="3755" w:hanging="360"/>
      </w:pPr>
      <w:rPr>
        <w:rFonts w:hint="default"/>
        <w:lang w:val="id" w:eastAsia="en-US" w:bidi="ar-SA"/>
      </w:rPr>
    </w:lvl>
    <w:lvl w:ilvl="4" w:tplc="3990C90C">
      <w:numFmt w:val="bullet"/>
      <w:lvlText w:val="•"/>
      <w:lvlJc w:val="left"/>
      <w:pPr>
        <w:ind w:left="4454" w:hanging="360"/>
      </w:pPr>
      <w:rPr>
        <w:rFonts w:hint="default"/>
        <w:lang w:val="id" w:eastAsia="en-US" w:bidi="ar-SA"/>
      </w:rPr>
    </w:lvl>
    <w:lvl w:ilvl="5" w:tplc="4A9CB9B4">
      <w:numFmt w:val="bullet"/>
      <w:lvlText w:val="•"/>
      <w:lvlJc w:val="left"/>
      <w:pPr>
        <w:ind w:left="5153" w:hanging="360"/>
      </w:pPr>
      <w:rPr>
        <w:rFonts w:hint="default"/>
        <w:lang w:val="id" w:eastAsia="en-US" w:bidi="ar-SA"/>
      </w:rPr>
    </w:lvl>
    <w:lvl w:ilvl="6" w:tplc="B8AE6BDE">
      <w:numFmt w:val="bullet"/>
      <w:lvlText w:val="•"/>
      <w:lvlJc w:val="left"/>
      <w:pPr>
        <w:ind w:left="5851" w:hanging="360"/>
      </w:pPr>
      <w:rPr>
        <w:rFonts w:hint="default"/>
        <w:lang w:val="id" w:eastAsia="en-US" w:bidi="ar-SA"/>
      </w:rPr>
    </w:lvl>
    <w:lvl w:ilvl="7" w:tplc="B8808DC4">
      <w:numFmt w:val="bullet"/>
      <w:lvlText w:val="•"/>
      <w:lvlJc w:val="left"/>
      <w:pPr>
        <w:ind w:left="6550" w:hanging="360"/>
      </w:pPr>
      <w:rPr>
        <w:rFonts w:hint="default"/>
        <w:lang w:val="id" w:eastAsia="en-US" w:bidi="ar-SA"/>
      </w:rPr>
    </w:lvl>
    <w:lvl w:ilvl="8" w:tplc="3154C180">
      <w:numFmt w:val="bullet"/>
      <w:lvlText w:val="•"/>
      <w:lvlJc w:val="left"/>
      <w:pPr>
        <w:ind w:left="7249" w:hanging="360"/>
      </w:pPr>
      <w:rPr>
        <w:rFonts w:hint="default"/>
        <w:lang w:val="id" w:eastAsia="en-US" w:bidi="ar-SA"/>
      </w:rPr>
    </w:lvl>
  </w:abstractNum>
  <w:abstractNum w:abstractNumId="38" w15:restartNumberingAfterBreak="0">
    <w:nsid w:val="7F361F03"/>
    <w:multiLevelType w:val="hybridMultilevel"/>
    <w:tmpl w:val="F822EE1E"/>
    <w:lvl w:ilvl="0" w:tplc="7F44D16A">
      <w:start w:val="1"/>
      <w:numFmt w:val="lowerLetter"/>
      <w:lvlText w:val="%1)"/>
      <w:lvlJc w:val="left"/>
      <w:pPr>
        <w:ind w:left="1308" w:hanging="360"/>
      </w:pPr>
      <w:rPr>
        <w:rFonts w:ascii="Times New Roman" w:eastAsia="Times New Roman" w:hAnsi="Times New Roman" w:cs="Times New Roman" w:hint="default"/>
        <w:spacing w:val="-1"/>
        <w:w w:val="99"/>
        <w:sz w:val="24"/>
        <w:szCs w:val="24"/>
        <w:lang w:val="id" w:eastAsia="en-US" w:bidi="ar-SA"/>
      </w:rPr>
    </w:lvl>
    <w:lvl w:ilvl="1" w:tplc="8578D070">
      <w:start w:val="1"/>
      <w:numFmt w:val="decimal"/>
      <w:lvlText w:val="%2)"/>
      <w:lvlJc w:val="left"/>
      <w:pPr>
        <w:ind w:left="1668" w:hanging="360"/>
      </w:pPr>
      <w:rPr>
        <w:rFonts w:ascii="Times New Roman" w:eastAsia="Times New Roman" w:hAnsi="Times New Roman" w:cs="Times New Roman" w:hint="default"/>
        <w:w w:val="99"/>
        <w:sz w:val="24"/>
        <w:szCs w:val="24"/>
        <w:lang w:val="id" w:eastAsia="en-US" w:bidi="ar-SA"/>
      </w:rPr>
    </w:lvl>
    <w:lvl w:ilvl="2" w:tplc="0980F43C">
      <w:numFmt w:val="bullet"/>
      <w:lvlText w:val=""/>
      <w:lvlJc w:val="left"/>
      <w:pPr>
        <w:ind w:left="2028" w:hanging="360"/>
      </w:pPr>
      <w:rPr>
        <w:rFonts w:ascii="Symbol" w:eastAsia="Symbol" w:hAnsi="Symbol" w:cs="Symbol" w:hint="default"/>
        <w:w w:val="100"/>
        <w:sz w:val="24"/>
        <w:szCs w:val="24"/>
        <w:lang w:val="id" w:eastAsia="en-US" w:bidi="ar-SA"/>
      </w:rPr>
    </w:lvl>
    <w:lvl w:ilvl="3" w:tplc="65DAF122">
      <w:numFmt w:val="bullet"/>
      <w:lvlText w:val="•"/>
      <w:lvlJc w:val="left"/>
      <w:pPr>
        <w:ind w:left="2848" w:hanging="360"/>
      </w:pPr>
      <w:rPr>
        <w:rFonts w:hint="default"/>
        <w:lang w:val="id" w:eastAsia="en-US" w:bidi="ar-SA"/>
      </w:rPr>
    </w:lvl>
    <w:lvl w:ilvl="4" w:tplc="29AAE148">
      <w:numFmt w:val="bullet"/>
      <w:lvlText w:val="•"/>
      <w:lvlJc w:val="left"/>
      <w:pPr>
        <w:ind w:left="3676" w:hanging="360"/>
      </w:pPr>
      <w:rPr>
        <w:rFonts w:hint="default"/>
        <w:lang w:val="id" w:eastAsia="en-US" w:bidi="ar-SA"/>
      </w:rPr>
    </w:lvl>
    <w:lvl w:ilvl="5" w:tplc="366E9900">
      <w:numFmt w:val="bullet"/>
      <w:lvlText w:val="•"/>
      <w:lvlJc w:val="left"/>
      <w:pPr>
        <w:ind w:left="4504" w:hanging="360"/>
      </w:pPr>
      <w:rPr>
        <w:rFonts w:hint="default"/>
        <w:lang w:val="id" w:eastAsia="en-US" w:bidi="ar-SA"/>
      </w:rPr>
    </w:lvl>
    <w:lvl w:ilvl="6" w:tplc="24120D74">
      <w:numFmt w:val="bullet"/>
      <w:lvlText w:val="•"/>
      <w:lvlJc w:val="left"/>
      <w:pPr>
        <w:ind w:left="5333" w:hanging="360"/>
      </w:pPr>
      <w:rPr>
        <w:rFonts w:hint="default"/>
        <w:lang w:val="id" w:eastAsia="en-US" w:bidi="ar-SA"/>
      </w:rPr>
    </w:lvl>
    <w:lvl w:ilvl="7" w:tplc="88DAAAB6">
      <w:numFmt w:val="bullet"/>
      <w:lvlText w:val="•"/>
      <w:lvlJc w:val="left"/>
      <w:pPr>
        <w:ind w:left="6161" w:hanging="360"/>
      </w:pPr>
      <w:rPr>
        <w:rFonts w:hint="default"/>
        <w:lang w:val="id" w:eastAsia="en-US" w:bidi="ar-SA"/>
      </w:rPr>
    </w:lvl>
    <w:lvl w:ilvl="8" w:tplc="BDB2F038">
      <w:numFmt w:val="bullet"/>
      <w:lvlText w:val="•"/>
      <w:lvlJc w:val="left"/>
      <w:pPr>
        <w:ind w:left="6989" w:hanging="360"/>
      </w:pPr>
      <w:rPr>
        <w:rFonts w:hint="default"/>
        <w:lang w:val="id" w:eastAsia="en-US" w:bidi="ar-SA"/>
      </w:rPr>
    </w:lvl>
  </w:abstractNum>
  <w:abstractNum w:abstractNumId="39" w15:restartNumberingAfterBreak="0">
    <w:nsid w:val="7FF53209"/>
    <w:multiLevelType w:val="hybridMultilevel"/>
    <w:tmpl w:val="35CC5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19"/>
  </w:num>
  <w:num w:numId="5">
    <w:abstractNumId w:val="13"/>
  </w:num>
  <w:num w:numId="6">
    <w:abstractNumId w:val="30"/>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4"/>
  </w:num>
  <w:num w:numId="12">
    <w:abstractNumId w:val="32"/>
  </w:num>
  <w:num w:numId="13">
    <w:abstractNumId w:val="8"/>
  </w:num>
  <w:num w:numId="14">
    <w:abstractNumId w:val="22"/>
  </w:num>
  <w:num w:numId="15">
    <w:abstractNumId w:val="11"/>
  </w:num>
  <w:num w:numId="16">
    <w:abstractNumId w:val="27"/>
  </w:num>
  <w:num w:numId="17">
    <w:abstractNumId w:val="12"/>
  </w:num>
  <w:num w:numId="18">
    <w:abstractNumId w:val="38"/>
  </w:num>
  <w:num w:numId="19">
    <w:abstractNumId w:val="9"/>
  </w:num>
  <w:num w:numId="20">
    <w:abstractNumId w:val="29"/>
  </w:num>
  <w:num w:numId="21">
    <w:abstractNumId w:val="37"/>
  </w:num>
  <w:num w:numId="22">
    <w:abstractNumId w:val="18"/>
  </w:num>
  <w:num w:numId="23">
    <w:abstractNumId w:val="14"/>
  </w:num>
  <w:num w:numId="24">
    <w:abstractNumId w:val="21"/>
  </w:num>
  <w:num w:numId="25">
    <w:abstractNumId w:val="5"/>
  </w:num>
  <w:num w:numId="26">
    <w:abstractNumId w:val="34"/>
  </w:num>
  <w:num w:numId="27">
    <w:abstractNumId w:val="15"/>
  </w:num>
  <w:num w:numId="2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8"/>
  </w:num>
  <w:num w:numId="32">
    <w:abstractNumId w:val="31"/>
  </w:num>
  <w:num w:numId="33">
    <w:abstractNumId w:val="6"/>
  </w:num>
  <w:num w:numId="34">
    <w:abstractNumId w:val="25"/>
  </w:num>
  <w:num w:numId="35">
    <w:abstractNumId w:val="3"/>
  </w:num>
  <w:num w:numId="36">
    <w:abstractNumId w:val="2"/>
  </w:num>
  <w:num w:numId="37">
    <w:abstractNumId w:val="35"/>
  </w:num>
  <w:num w:numId="38">
    <w:abstractNumId w:val="24"/>
  </w:num>
  <w:num w:numId="39">
    <w:abstractNumId w:val="1"/>
  </w:num>
  <w:num w:numId="40">
    <w:abstractNumId w:val="0"/>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01336B"/>
    <w:rsid w:val="00015E04"/>
    <w:rsid w:val="00040778"/>
    <w:rsid w:val="000A4B48"/>
    <w:rsid w:val="00101C01"/>
    <w:rsid w:val="001228C7"/>
    <w:rsid w:val="00130E69"/>
    <w:rsid w:val="001759F2"/>
    <w:rsid w:val="001C1348"/>
    <w:rsid w:val="001C54D8"/>
    <w:rsid w:val="001C73CF"/>
    <w:rsid w:val="001F7876"/>
    <w:rsid w:val="00211710"/>
    <w:rsid w:val="002377A4"/>
    <w:rsid w:val="00245998"/>
    <w:rsid w:val="002560B2"/>
    <w:rsid w:val="002B3B9A"/>
    <w:rsid w:val="00316851"/>
    <w:rsid w:val="00361EA7"/>
    <w:rsid w:val="00362D00"/>
    <w:rsid w:val="003B022E"/>
    <w:rsid w:val="003C5A69"/>
    <w:rsid w:val="003D4483"/>
    <w:rsid w:val="003E137C"/>
    <w:rsid w:val="003F42C8"/>
    <w:rsid w:val="00454515"/>
    <w:rsid w:val="00466799"/>
    <w:rsid w:val="00477C4F"/>
    <w:rsid w:val="004B1231"/>
    <w:rsid w:val="004C4FC7"/>
    <w:rsid w:val="00504083"/>
    <w:rsid w:val="00512735"/>
    <w:rsid w:val="00523684"/>
    <w:rsid w:val="00536C50"/>
    <w:rsid w:val="00594F61"/>
    <w:rsid w:val="005A7608"/>
    <w:rsid w:val="00622B2E"/>
    <w:rsid w:val="00631F31"/>
    <w:rsid w:val="006613A9"/>
    <w:rsid w:val="006734A8"/>
    <w:rsid w:val="006B2335"/>
    <w:rsid w:val="006C7678"/>
    <w:rsid w:val="006E4940"/>
    <w:rsid w:val="0075406F"/>
    <w:rsid w:val="00773940"/>
    <w:rsid w:val="007C6EA0"/>
    <w:rsid w:val="007D55DE"/>
    <w:rsid w:val="0080672B"/>
    <w:rsid w:val="00826208"/>
    <w:rsid w:val="008507B1"/>
    <w:rsid w:val="00855C4F"/>
    <w:rsid w:val="00896E9A"/>
    <w:rsid w:val="008B3DB2"/>
    <w:rsid w:val="008B493D"/>
    <w:rsid w:val="008C6AC6"/>
    <w:rsid w:val="008D274D"/>
    <w:rsid w:val="00917836"/>
    <w:rsid w:val="00951AEA"/>
    <w:rsid w:val="009747BE"/>
    <w:rsid w:val="00990516"/>
    <w:rsid w:val="009938B8"/>
    <w:rsid w:val="009E623B"/>
    <w:rsid w:val="009F56AD"/>
    <w:rsid w:val="00A27964"/>
    <w:rsid w:val="00A55D44"/>
    <w:rsid w:val="00A71223"/>
    <w:rsid w:val="00AB702C"/>
    <w:rsid w:val="00AC0B8E"/>
    <w:rsid w:val="00AF737E"/>
    <w:rsid w:val="00B01441"/>
    <w:rsid w:val="00B67349"/>
    <w:rsid w:val="00BB61DF"/>
    <w:rsid w:val="00BD3D68"/>
    <w:rsid w:val="00BD6E61"/>
    <w:rsid w:val="00BE6E4E"/>
    <w:rsid w:val="00C13AE4"/>
    <w:rsid w:val="00C35AC7"/>
    <w:rsid w:val="00C750EF"/>
    <w:rsid w:val="00C871B9"/>
    <w:rsid w:val="00C93110"/>
    <w:rsid w:val="00CE010A"/>
    <w:rsid w:val="00D0518B"/>
    <w:rsid w:val="00D31890"/>
    <w:rsid w:val="00D7729B"/>
    <w:rsid w:val="00DA2E5B"/>
    <w:rsid w:val="00DC555C"/>
    <w:rsid w:val="00DD1382"/>
    <w:rsid w:val="00DD4F3B"/>
    <w:rsid w:val="00E17D6D"/>
    <w:rsid w:val="00EA5E67"/>
    <w:rsid w:val="00ED18F9"/>
    <w:rsid w:val="00EF2852"/>
    <w:rsid w:val="00F005DE"/>
    <w:rsid w:val="00F077A8"/>
    <w:rsid w:val="00F22843"/>
    <w:rsid w:val="00F845BD"/>
    <w:rsid w:val="00FA30E7"/>
    <w:rsid w:val="00FB0B30"/>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EF6D"/>
  <w15:docId w15:val="{6AA9004D-C9A9-40F7-B9C2-428AEE3C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basedOn w:val="Normal"/>
    <w:link w:val="ListParagraphChar"/>
    <w:uiPriority w:val="1"/>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customStyle="1" w:styleId="JA12title">
    <w:name w:val="JA_1.2_title"/>
    <w:next w:val="JA13authornames"/>
    <w:qFormat/>
    <w:rsid w:val="0001336B"/>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01336B"/>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01336B"/>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01336B"/>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01336B"/>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01336B"/>
    <w:pPr>
      <w:spacing w:before="240"/>
      <w:ind w:left="113" w:firstLine="0"/>
    </w:pPr>
    <w:rPr>
      <w:snapToGrid/>
    </w:rPr>
  </w:style>
  <w:style w:type="paragraph" w:customStyle="1" w:styleId="JA18keywords">
    <w:name w:val="JA_1.8_keywords"/>
    <w:basedOn w:val="JA31text"/>
    <w:next w:val="Normal"/>
    <w:qFormat/>
    <w:rsid w:val="0001336B"/>
    <w:pPr>
      <w:spacing w:before="240"/>
      <w:ind w:left="113" w:firstLine="0"/>
    </w:pPr>
  </w:style>
  <w:style w:type="paragraph" w:customStyle="1" w:styleId="JA19line">
    <w:name w:val="JA_1.9_line"/>
    <w:basedOn w:val="JA31text"/>
    <w:qFormat/>
    <w:rsid w:val="0001336B"/>
    <w:pPr>
      <w:pBdr>
        <w:bottom w:val="single" w:sz="6" w:space="1" w:color="auto"/>
      </w:pBdr>
      <w:ind w:firstLine="0"/>
    </w:pPr>
    <w:rPr>
      <w:snapToGrid/>
      <w:szCs w:val="24"/>
    </w:rPr>
  </w:style>
  <w:style w:type="paragraph" w:customStyle="1" w:styleId="JA31text">
    <w:name w:val="JA_3.1_text"/>
    <w:qFormat/>
    <w:rsid w:val="0001336B"/>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01336B"/>
    <w:pPr>
      <w:numPr>
        <w:numId w:val="5"/>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01336B"/>
    <w:pPr>
      <w:spacing w:after="240"/>
    </w:pPr>
  </w:style>
  <w:style w:type="paragraph" w:customStyle="1" w:styleId="JA34textspacebefore">
    <w:name w:val="JA_3.4_text_space_before"/>
    <w:basedOn w:val="JA31text"/>
    <w:qFormat/>
    <w:rsid w:val="0001336B"/>
    <w:pPr>
      <w:spacing w:before="240"/>
    </w:pPr>
  </w:style>
  <w:style w:type="paragraph" w:customStyle="1" w:styleId="JA35textbeforelist">
    <w:name w:val="JA_3.5_text_before_list"/>
    <w:basedOn w:val="JA31text"/>
    <w:qFormat/>
    <w:rsid w:val="0001336B"/>
    <w:pPr>
      <w:spacing w:after="120"/>
    </w:pPr>
  </w:style>
  <w:style w:type="paragraph" w:customStyle="1" w:styleId="JA36textafterlist">
    <w:name w:val="JA_3.6_text_after_list"/>
    <w:basedOn w:val="JA31text"/>
    <w:qFormat/>
    <w:rsid w:val="0001336B"/>
    <w:pPr>
      <w:spacing w:before="120"/>
    </w:pPr>
  </w:style>
  <w:style w:type="paragraph" w:customStyle="1" w:styleId="JA37itemize">
    <w:name w:val="JA_3.7_itemize"/>
    <w:basedOn w:val="JA31text"/>
    <w:qFormat/>
    <w:rsid w:val="0001336B"/>
    <w:pPr>
      <w:numPr>
        <w:numId w:val="3"/>
      </w:numPr>
      <w:ind w:left="425" w:hanging="425"/>
    </w:pPr>
  </w:style>
  <w:style w:type="paragraph" w:customStyle="1" w:styleId="JA38bullet">
    <w:name w:val="JA_3.8_bullet"/>
    <w:basedOn w:val="JA31text"/>
    <w:qFormat/>
    <w:rsid w:val="0001336B"/>
    <w:pPr>
      <w:numPr>
        <w:numId w:val="4"/>
      </w:numPr>
      <w:ind w:left="425" w:hanging="425"/>
    </w:pPr>
  </w:style>
  <w:style w:type="paragraph" w:customStyle="1" w:styleId="JA39equation">
    <w:name w:val="JA_3.9_equation"/>
    <w:basedOn w:val="JA31text"/>
    <w:qFormat/>
    <w:rsid w:val="0001336B"/>
    <w:pPr>
      <w:spacing w:before="120" w:after="120"/>
      <w:ind w:left="709" w:firstLine="0"/>
      <w:jc w:val="center"/>
    </w:pPr>
  </w:style>
  <w:style w:type="paragraph" w:customStyle="1" w:styleId="JW3aequationnumber">
    <w:name w:val="JW_3.a_equation_number"/>
    <w:basedOn w:val="JA31text"/>
    <w:rsid w:val="0001336B"/>
    <w:pPr>
      <w:spacing w:before="120" w:after="120" w:line="240" w:lineRule="auto"/>
      <w:ind w:firstLine="0"/>
      <w:jc w:val="right"/>
    </w:pPr>
  </w:style>
  <w:style w:type="paragraph" w:customStyle="1" w:styleId="JA62Acknowledgments">
    <w:name w:val="JA_6.2_Acknowledgments"/>
    <w:qFormat/>
    <w:rsid w:val="0001336B"/>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01336B"/>
    <w:pPr>
      <w:spacing w:before="240" w:after="120" w:line="260" w:lineRule="atLeast"/>
      <w:ind w:left="425" w:right="425"/>
    </w:pPr>
    <w:rPr>
      <w:snapToGrid/>
      <w:szCs w:val="22"/>
    </w:rPr>
  </w:style>
  <w:style w:type="paragraph" w:customStyle="1" w:styleId="JA42tablebody">
    <w:name w:val="JA_4.2_table_body"/>
    <w:qFormat/>
    <w:rsid w:val="0001336B"/>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01336B"/>
    <w:pPr>
      <w:spacing w:before="0"/>
      <w:ind w:left="0" w:right="0"/>
    </w:pPr>
  </w:style>
  <w:style w:type="paragraph" w:customStyle="1" w:styleId="JA51figurecaption">
    <w:name w:val="JA_5.1_figure_caption"/>
    <w:basedOn w:val="JA62Acknowledgments"/>
    <w:qFormat/>
    <w:rsid w:val="0001336B"/>
    <w:pPr>
      <w:spacing w:after="240" w:line="260" w:lineRule="atLeast"/>
      <w:ind w:left="425" w:right="425"/>
    </w:pPr>
    <w:rPr>
      <w:snapToGrid/>
    </w:rPr>
  </w:style>
  <w:style w:type="paragraph" w:customStyle="1" w:styleId="JA52figure">
    <w:name w:val="JA_5.2_figure"/>
    <w:qFormat/>
    <w:rsid w:val="0001336B"/>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01336B"/>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01336B"/>
    <w:pPr>
      <w:spacing w:before="240" w:after="120"/>
      <w:ind w:firstLine="0"/>
      <w:jc w:val="left"/>
      <w:outlineLvl w:val="2"/>
    </w:pPr>
  </w:style>
  <w:style w:type="paragraph" w:customStyle="1" w:styleId="JA22heading2">
    <w:name w:val="JA_2.2_heading2"/>
    <w:basedOn w:val="Normal"/>
    <w:qFormat/>
    <w:rsid w:val="0001336B"/>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styleId="FootnoteText">
    <w:name w:val="footnote text"/>
    <w:basedOn w:val="Normal"/>
    <w:link w:val="FootnoteTextChar"/>
    <w:uiPriority w:val="99"/>
    <w:unhideWhenUsed/>
    <w:rsid w:val="0001336B"/>
    <w:pPr>
      <w:spacing w:after="0" w:line="240" w:lineRule="auto"/>
    </w:pPr>
    <w:rPr>
      <w:rFonts w:ascii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01336B"/>
    <w:rPr>
      <w:rFonts w:asciiTheme="minorHAnsi" w:hAnsiTheme="minorHAnsi" w:cstheme="minorBidi"/>
      <w:sz w:val="20"/>
      <w:szCs w:val="20"/>
      <w:lang w:val="en-ID"/>
    </w:rPr>
  </w:style>
  <w:style w:type="character" w:styleId="FootnoteReference">
    <w:name w:val="footnote reference"/>
    <w:basedOn w:val="DefaultParagraphFont"/>
    <w:uiPriority w:val="99"/>
    <w:semiHidden/>
    <w:unhideWhenUsed/>
    <w:rsid w:val="0001336B"/>
    <w:rPr>
      <w:vertAlign w:val="superscript"/>
    </w:rPr>
  </w:style>
  <w:style w:type="character" w:styleId="UnresolvedMention">
    <w:name w:val="Unresolved Mention"/>
    <w:basedOn w:val="DefaultParagraphFont"/>
    <w:uiPriority w:val="99"/>
    <w:semiHidden/>
    <w:unhideWhenUsed/>
    <w:rsid w:val="004C4FC7"/>
    <w:rPr>
      <w:color w:val="605E5C"/>
      <w:shd w:val="clear" w:color="auto" w:fill="E1DFDD"/>
    </w:rPr>
  </w:style>
  <w:style w:type="paragraph" w:styleId="NormalWeb">
    <w:name w:val="Normal (Web)"/>
    <w:basedOn w:val="Normal"/>
    <w:uiPriority w:val="99"/>
    <w:unhideWhenUsed/>
    <w:rsid w:val="004C4FC7"/>
    <w:pPr>
      <w:spacing w:before="100" w:beforeAutospacing="1" w:after="100" w:afterAutospacing="1" w:line="240" w:lineRule="auto"/>
    </w:pPr>
    <w:rPr>
      <w:rFonts w:eastAsia="Times New Roman"/>
      <w:szCs w:val="24"/>
      <w:lang w:val="id-ID" w:eastAsia="id-ID"/>
    </w:rPr>
  </w:style>
  <w:style w:type="paragraph" w:styleId="HTMLPreformatted">
    <w:name w:val="HTML Preformatted"/>
    <w:basedOn w:val="Normal"/>
    <w:link w:val="HTMLPreformattedChar"/>
    <w:uiPriority w:val="99"/>
    <w:semiHidden/>
    <w:unhideWhenUsed/>
    <w:rsid w:val="00BE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6E4E"/>
    <w:rPr>
      <w:rFonts w:ascii="Courier New" w:eastAsia="Times New Roman" w:hAnsi="Courier New" w:cs="Courier New"/>
      <w:sz w:val="20"/>
      <w:szCs w:val="20"/>
    </w:rPr>
  </w:style>
  <w:style w:type="character" w:customStyle="1" w:styleId="y2iqfc">
    <w:name w:val="y2iqfc"/>
    <w:basedOn w:val="DefaultParagraphFont"/>
    <w:rsid w:val="00BE6E4E"/>
  </w:style>
  <w:style w:type="character" w:customStyle="1" w:styleId="ListParagraphChar">
    <w:name w:val="List Paragraph Char"/>
    <w:basedOn w:val="DefaultParagraphFont"/>
    <w:link w:val="ListParagraph"/>
    <w:uiPriority w:val="34"/>
    <w:qFormat/>
    <w:locked/>
    <w:rsid w:val="00EA5E67"/>
    <w:rPr>
      <w:rFonts w:eastAsia="Times New Roman"/>
      <w:sz w:val="22"/>
    </w:rPr>
  </w:style>
  <w:style w:type="paragraph" w:styleId="Bibliography">
    <w:name w:val="Bibliography"/>
    <w:basedOn w:val="Normal"/>
    <w:next w:val="Normal"/>
    <w:uiPriority w:val="37"/>
    <w:semiHidden/>
    <w:unhideWhenUsed/>
    <w:rsid w:val="003E137C"/>
  </w:style>
  <w:style w:type="character" w:styleId="EndnoteReference">
    <w:name w:val="endnote reference"/>
    <w:basedOn w:val="DefaultParagraphFont"/>
    <w:uiPriority w:val="99"/>
    <w:semiHidden/>
    <w:unhideWhenUsed/>
    <w:rsid w:val="001C54D8"/>
    <w:rPr>
      <w:vertAlign w:val="superscript"/>
    </w:rPr>
  </w:style>
  <w:style w:type="paragraph" w:customStyle="1" w:styleId="Default">
    <w:name w:val="Default"/>
    <w:rsid w:val="001C54D8"/>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39"/>
    <w:rsid w:val="001C54D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able-text">
    <w:name w:val="selectable-text"/>
    <w:basedOn w:val="Normal"/>
    <w:rsid w:val="001C54D8"/>
    <w:pPr>
      <w:spacing w:before="100" w:beforeAutospacing="1" w:after="100" w:afterAutospacing="1" w:line="240" w:lineRule="auto"/>
    </w:pPr>
    <w:rPr>
      <w:rFonts w:eastAsia="Times New Roman"/>
      <w:szCs w:val="24"/>
      <w:lang w:val="en-ID" w:eastAsia="en-ID"/>
    </w:rPr>
  </w:style>
  <w:style w:type="character" w:customStyle="1" w:styleId="selectable-text1">
    <w:name w:val="selectable-text1"/>
    <w:basedOn w:val="DefaultParagraphFont"/>
    <w:rsid w:val="001C54D8"/>
  </w:style>
  <w:style w:type="character" w:customStyle="1" w:styleId="NoSpacingChar">
    <w:name w:val="No Spacing Char"/>
    <w:basedOn w:val="DefaultParagraphFont"/>
    <w:link w:val="NoSpacing"/>
    <w:locked/>
    <w:rsid w:val="009938B8"/>
  </w:style>
  <w:style w:type="paragraph" w:styleId="NoSpacing">
    <w:name w:val="No Spacing"/>
    <w:link w:val="NoSpacingChar"/>
    <w:qFormat/>
    <w:rsid w:val="009938B8"/>
    <w:pPr>
      <w:spacing w:after="0" w:line="240" w:lineRule="auto"/>
      <w:jc w:val="both"/>
    </w:pPr>
  </w:style>
  <w:style w:type="table" w:customStyle="1" w:styleId="TableGrid1">
    <w:name w:val="Table Grid1"/>
    <w:basedOn w:val="TableNormal"/>
    <w:uiPriority w:val="59"/>
    <w:rsid w:val="009938B8"/>
    <w:pPr>
      <w:spacing w:after="0" w:line="240" w:lineRule="auto"/>
    </w:pPr>
    <w:rPr>
      <w:rFonts w:asciiTheme="minorHAnsi" w:eastAsia="Calibri" w:hAnsiTheme="minorHAnsi" w:cstheme="minorBidi"/>
      <w:sz w:val="22"/>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D274D"/>
    <w:pPr>
      <w:spacing w:after="200" w:line="240" w:lineRule="auto"/>
    </w:pPr>
    <w:rPr>
      <w:rFonts w:asciiTheme="minorHAnsi" w:hAnsiTheme="minorHAnsi" w:cstheme="minorBidi"/>
      <w:b/>
      <w:bCs/>
      <w:color w:val="5B9BD5" w:themeColor="accent1"/>
      <w:sz w:val="18"/>
      <w:szCs w:val="18"/>
    </w:rPr>
  </w:style>
  <w:style w:type="character" w:customStyle="1" w:styleId="15">
    <w:name w:val="15"/>
    <w:basedOn w:val="DefaultParagraphFont"/>
    <w:rsid w:val="007C6EA0"/>
    <w:rPr>
      <w:rFonts w:ascii="SimSun" w:eastAsia="SimSun" w:hAnsi="SimSun" w:hint="eastAsi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118">
      <w:bodyDiv w:val="1"/>
      <w:marLeft w:val="0"/>
      <w:marRight w:val="0"/>
      <w:marTop w:val="0"/>
      <w:marBottom w:val="0"/>
      <w:divBdr>
        <w:top w:val="none" w:sz="0" w:space="0" w:color="auto"/>
        <w:left w:val="none" w:sz="0" w:space="0" w:color="auto"/>
        <w:bottom w:val="none" w:sz="0" w:space="0" w:color="auto"/>
        <w:right w:val="none" w:sz="0" w:space="0" w:color="auto"/>
      </w:divBdr>
    </w:div>
    <w:div w:id="233126557">
      <w:bodyDiv w:val="1"/>
      <w:marLeft w:val="0"/>
      <w:marRight w:val="0"/>
      <w:marTop w:val="0"/>
      <w:marBottom w:val="0"/>
      <w:divBdr>
        <w:top w:val="none" w:sz="0" w:space="0" w:color="auto"/>
        <w:left w:val="none" w:sz="0" w:space="0" w:color="auto"/>
        <w:bottom w:val="none" w:sz="0" w:space="0" w:color="auto"/>
        <w:right w:val="none" w:sz="0" w:space="0" w:color="auto"/>
      </w:divBdr>
    </w:div>
    <w:div w:id="246306968">
      <w:bodyDiv w:val="1"/>
      <w:marLeft w:val="0"/>
      <w:marRight w:val="0"/>
      <w:marTop w:val="0"/>
      <w:marBottom w:val="0"/>
      <w:divBdr>
        <w:top w:val="none" w:sz="0" w:space="0" w:color="auto"/>
        <w:left w:val="none" w:sz="0" w:space="0" w:color="auto"/>
        <w:bottom w:val="none" w:sz="0" w:space="0" w:color="auto"/>
        <w:right w:val="none" w:sz="0" w:space="0" w:color="auto"/>
      </w:divBdr>
    </w:div>
    <w:div w:id="418646924">
      <w:bodyDiv w:val="1"/>
      <w:marLeft w:val="0"/>
      <w:marRight w:val="0"/>
      <w:marTop w:val="0"/>
      <w:marBottom w:val="0"/>
      <w:divBdr>
        <w:top w:val="none" w:sz="0" w:space="0" w:color="auto"/>
        <w:left w:val="none" w:sz="0" w:space="0" w:color="auto"/>
        <w:bottom w:val="none" w:sz="0" w:space="0" w:color="auto"/>
        <w:right w:val="none" w:sz="0" w:space="0" w:color="auto"/>
      </w:divBdr>
    </w:div>
    <w:div w:id="425731785">
      <w:bodyDiv w:val="1"/>
      <w:marLeft w:val="0"/>
      <w:marRight w:val="0"/>
      <w:marTop w:val="0"/>
      <w:marBottom w:val="0"/>
      <w:divBdr>
        <w:top w:val="none" w:sz="0" w:space="0" w:color="auto"/>
        <w:left w:val="none" w:sz="0" w:space="0" w:color="auto"/>
        <w:bottom w:val="none" w:sz="0" w:space="0" w:color="auto"/>
        <w:right w:val="none" w:sz="0" w:space="0" w:color="auto"/>
      </w:divBdr>
    </w:div>
    <w:div w:id="791752441">
      <w:bodyDiv w:val="1"/>
      <w:marLeft w:val="0"/>
      <w:marRight w:val="0"/>
      <w:marTop w:val="0"/>
      <w:marBottom w:val="0"/>
      <w:divBdr>
        <w:top w:val="none" w:sz="0" w:space="0" w:color="auto"/>
        <w:left w:val="none" w:sz="0" w:space="0" w:color="auto"/>
        <w:bottom w:val="none" w:sz="0" w:space="0" w:color="auto"/>
        <w:right w:val="none" w:sz="0" w:space="0" w:color="auto"/>
      </w:divBdr>
    </w:div>
    <w:div w:id="894052472">
      <w:bodyDiv w:val="1"/>
      <w:marLeft w:val="0"/>
      <w:marRight w:val="0"/>
      <w:marTop w:val="0"/>
      <w:marBottom w:val="0"/>
      <w:divBdr>
        <w:top w:val="none" w:sz="0" w:space="0" w:color="auto"/>
        <w:left w:val="none" w:sz="0" w:space="0" w:color="auto"/>
        <w:bottom w:val="none" w:sz="0" w:space="0" w:color="auto"/>
        <w:right w:val="none" w:sz="0" w:space="0" w:color="auto"/>
      </w:divBdr>
    </w:div>
    <w:div w:id="904417272">
      <w:bodyDiv w:val="1"/>
      <w:marLeft w:val="0"/>
      <w:marRight w:val="0"/>
      <w:marTop w:val="0"/>
      <w:marBottom w:val="0"/>
      <w:divBdr>
        <w:top w:val="none" w:sz="0" w:space="0" w:color="auto"/>
        <w:left w:val="none" w:sz="0" w:space="0" w:color="auto"/>
        <w:bottom w:val="none" w:sz="0" w:space="0" w:color="auto"/>
        <w:right w:val="none" w:sz="0" w:space="0" w:color="auto"/>
      </w:divBdr>
    </w:div>
    <w:div w:id="908199034">
      <w:bodyDiv w:val="1"/>
      <w:marLeft w:val="0"/>
      <w:marRight w:val="0"/>
      <w:marTop w:val="0"/>
      <w:marBottom w:val="0"/>
      <w:divBdr>
        <w:top w:val="none" w:sz="0" w:space="0" w:color="auto"/>
        <w:left w:val="none" w:sz="0" w:space="0" w:color="auto"/>
        <w:bottom w:val="none" w:sz="0" w:space="0" w:color="auto"/>
        <w:right w:val="none" w:sz="0" w:space="0" w:color="auto"/>
      </w:divBdr>
    </w:div>
    <w:div w:id="921526475">
      <w:bodyDiv w:val="1"/>
      <w:marLeft w:val="0"/>
      <w:marRight w:val="0"/>
      <w:marTop w:val="0"/>
      <w:marBottom w:val="0"/>
      <w:divBdr>
        <w:top w:val="none" w:sz="0" w:space="0" w:color="auto"/>
        <w:left w:val="none" w:sz="0" w:space="0" w:color="auto"/>
        <w:bottom w:val="none" w:sz="0" w:space="0" w:color="auto"/>
        <w:right w:val="none" w:sz="0" w:space="0" w:color="auto"/>
      </w:divBdr>
    </w:div>
    <w:div w:id="993414983">
      <w:bodyDiv w:val="1"/>
      <w:marLeft w:val="0"/>
      <w:marRight w:val="0"/>
      <w:marTop w:val="0"/>
      <w:marBottom w:val="0"/>
      <w:divBdr>
        <w:top w:val="none" w:sz="0" w:space="0" w:color="auto"/>
        <w:left w:val="none" w:sz="0" w:space="0" w:color="auto"/>
        <w:bottom w:val="none" w:sz="0" w:space="0" w:color="auto"/>
        <w:right w:val="none" w:sz="0" w:space="0" w:color="auto"/>
      </w:divBdr>
    </w:div>
    <w:div w:id="1190945940">
      <w:bodyDiv w:val="1"/>
      <w:marLeft w:val="0"/>
      <w:marRight w:val="0"/>
      <w:marTop w:val="0"/>
      <w:marBottom w:val="0"/>
      <w:divBdr>
        <w:top w:val="none" w:sz="0" w:space="0" w:color="auto"/>
        <w:left w:val="none" w:sz="0" w:space="0" w:color="auto"/>
        <w:bottom w:val="none" w:sz="0" w:space="0" w:color="auto"/>
        <w:right w:val="none" w:sz="0" w:space="0" w:color="auto"/>
      </w:divBdr>
    </w:div>
    <w:div w:id="1195576672">
      <w:bodyDiv w:val="1"/>
      <w:marLeft w:val="0"/>
      <w:marRight w:val="0"/>
      <w:marTop w:val="0"/>
      <w:marBottom w:val="0"/>
      <w:divBdr>
        <w:top w:val="none" w:sz="0" w:space="0" w:color="auto"/>
        <w:left w:val="none" w:sz="0" w:space="0" w:color="auto"/>
        <w:bottom w:val="none" w:sz="0" w:space="0" w:color="auto"/>
        <w:right w:val="none" w:sz="0" w:space="0" w:color="auto"/>
      </w:divBdr>
    </w:div>
    <w:div w:id="1339693960">
      <w:bodyDiv w:val="1"/>
      <w:marLeft w:val="0"/>
      <w:marRight w:val="0"/>
      <w:marTop w:val="0"/>
      <w:marBottom w:val="0"/>
      <w:divBdr>
        <w:top w:val="none" w:sz="0" w:space="0" w:color="auto"/>
        <w:left w:val="none" w:sz="0" w:space="0" w:color="auto"/>
        <w:bottom w:val="none" w:sz="0" w:space="0" w:color="auto"/>
        <w:right w:val="none" w:sz="0" w:space="0" w:color="auto"/>
      </w:divBdr>
    </w:div>
    <w:div w:id="1370909622">
      <w:bodyDiv w:val="1"/>
      <w:marLeft w:val="0"/>
      <w:marRight w:val="0"/>
      <w:marTop w:val="0"/>
      <w:marBottom w:val="0"/>
      <w:divBdr>
        <w:top w:val="none" w:sz="0" w:space="0" w:color="auto"/>
        <w:left w:val="none" w:sz="0" w:space="0" w:color="auto"/>
        <w:bottom w:val="none" w:sz="0" w:space="0" w:color="auto"/>
        <w:right w:val="none" w:sz="0" w:space="0" w:color="auto"/>
      </w:divBdr>
    </w:div>
    <w:div w:id="1526022164">
      <w:bodyDiv w:val="1"/>
      <w:marLeft w:val="0"/>
      <w:marRight w:val="0"/>
      <w:marTop w:val="0"/>
      <w:marBottom w:val="0"/>
      <w:divBdr>
        <w:top w:val="none" w:sz="0" w:space="0" w:color="auto"/>
        <w:left w:val="none" w:sz="0" w:space="0" w:color="auto"/>
        <w:bottom w:val="none" w:sz="0" w:space="0" w:color="auto"/>
        <w:right w:val="none" w:sz="0" w:space="0" w:color="auto"/>
      </w:divBdr>
    </w:div>
    <w:div w:id="1568609067">
      <w:bodyDiv w:val="1"/>
      <w:marLeft w:val="0"/>
      <w:marRight w:val="0"/>
      <w:marTop w:val="0"/>
      <w:marBottom w:val="0"/>
      <w:divBdr>
        <w:top w:val="none" w:sz="0" w:space="0" w:color="auto"/>
        <w:left w:val="none" w:sz="0" w:space="0" w:color="auto"/>
        <w:bottom w:val="none" w:sz="0" w:space="0" w:color="auto"/>
        <w:right w:val="none" w:sz="0" w:space="0" w:color="auto"/>
      </w:divBdr>
    </w:div>
    <w:div w:id="1569799550">
      <w:bodyDiv w:val="1"/>
      <w:marLeft w:val="0"/>
      <w:marRight w:val="0"/>
      <w:marTop w:val="0"/>
      <w:marBottom w:val="0"/>
      <w:divBdr>
        <w:top w:val="none" w:sz="0" w:space="0" w:color="auto"/>
        <w:left w:val="none" w:sz="0" w:space="0" w:color="auto"/>
        <w:bottom w:val="none" w:sz="0" w:space="0" w:color="auto"/>
        <w:right w:val="none" w:sz="0" w:space="0" w:color="auto"/>
      </w:divBdr>
    </w:div>
    <w:div w:id="20425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journal.iaincurup.ac.id/index.php/g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he36764@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udentjournal.iaincurup.ac.id/index.php/g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Wir07</b:Tag>
    <b:SourceType>JournalArticle</b:SourceType>
    <b:Guid>{05082161-3F4D-4FB6-9CCC-7F6DFC63F301}</b:Guid>
    <b:Author>
      <b:Author>
        <b:Corporate>Wiriaatmaja Rochiati</b:Corporate>
      </b:Author>
    </b:Author>
    <b:Title>Bandung : Remaja Rosdakarya</b:Title>
    <b:JournalName>Metode Penelitian Tindakan Kelas</b:JournalName>
    <b:Year>2007</b:Year>
    <b:RefOrder>6</b:RefOrder>
  </b:Source>
  <b:Source>
    <b:Tag>Nan08</b:Tag>
    <b:SourceType>JournalArticle</b:SourceType>
    <b:Guid>{A6420BD5-7D06-4D9C-B589-BEC5DFFE416D}</b:Guid>
    <b:Author>
      <b:Author>
        <b:Corporate>Nana Syaodih Sukma Dinata</b:Corporate>
      </b:Author>
    </b:Author>
    <b:Title>Bandung : PT. Remaja Rosdakarya</b:Title>
    <b:JournalName>Metode Penelitian Pendidikan</b:JournalName>
    <b:Year>2008</b:Year>
    <b:Pages>220</b:Pages>
    <b:RefOrder>7</b:RefOrder>
  </b:Source>
  <b:Source>
    <b:Tag>Suh11</b:Tag>
    <b:SourceType>JournalArticle</b:SourceType>
    <b:Guid>{96CCC5A4-6EB0-48AC-9663-E5B68BC298F7}</b:Guid>
    <b:Author>
      <b:Author>
        <b:NameList>
          <b:Person>
            <b:Last>Arikunto</b:Last>
            <b:First>Suharsini</b:First>
          </b:Person>
        </b:NameList>
      </b:Author>
    </b:Author>
    <b:Title>Jakarta : Bumi Aksara</b:Title>
    <b:JournalName>Dasar-Dasar Evaluasi Pendidikan</b:JournalName>
    <b:Year>2011</b:Year>
    <b:Pages>52</b:Pages>
    <b:RefOrder>8</b:RefOrder>
  </b:Source>
</b:Sources>
</file>

<file path=customXml/itemProps1.xml><?xml version="1.0" encoding="utf-8"?>
<ds:datastoreItem xmlns:ds="http://schemas.openxmlformats.org/officeDocument/2006/customXml" ds:itemID="{3307209F-42F1-498D-9C4E-880E101E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Hasil belajar Siswa</vt:lpstr>
    </vt:vector>
  </TitlesOfParts>
  <Company>Susi Mariani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Hasil belajar Siswa</dc:title>
  <dc:creator>hendri</dc:creator>
  <cp:lastModifiedBy>Acer</cp:lastModifiedBy>
  <cp:revision>2</cp:revision>
  <cp:lastPrinted>2023-08-11T06:27:00Z</cp:lastPrinted>
  <dcterms:created xsi:type="dcterms:W3CDTF">2023-08-19T00:17:00Z</dcterms:created>
  <dcterms:modified xsi:type="dcterms:W3CDTF">2023-08-19T00:17:00Z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11th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bea1843c-1219-3dcf-b80e-2c9a0fd567e6</vt:lpwstr>
  </property>
  <property fmtid="{D5CDD505-2E9C-101B-9397-08002B2CF9AE}" pid="24" name="Mendeley Citation Style_1">
    <vt:lpwstr>http://www.zotero.org/styles/chicago-fullnote-bibliography</vt:lpwstr>
  </property>
</Properties>
</file>