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44614E" w:rsidRDefault="00FB767D" w:rsidP="00C1270B">
      <w:pPr>
        <w:tabs>
          <w:tab w:val="left" w:pos="0"/>
        </w:tabs>
        <w:spacing w:line="276" w:lineRule="auto"/>
        <w:jc w:val="both"/>
        <w:rPr>
          <w:rFonts w:ascii="Palatino Linotype" w:hAnsi="Palatino Linotype"/>
          <w:b/>
          <w:szCs w:val="24"/>
        </w:rPr>
      </w:pPr>
      <w:r w:rsidRPr="0044614E">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CE2A2B"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CE2A2B"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44614E">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3F52" w14:textId="77777777" w:rsidR="00622B2E" w:rsidRPr="0044614E" w:rsidRDefault="00622B2E" w:rsidP="00C1270B">
      <w:pPr>
        <w:tabs>
          <w:tab w:val="left" w:pos="0"/>
        </w:tabs>
        <w:spacing w:line="276" w:lineRule="auto"/>
        <w:jc w:val="both"/>
        <w:rPr>
          <w:rFonts w:ascii="Palatino Linotype" w:hAnsi="Palatino Linotype"/>
          <w:szCs w:val="24"/>
        </w:rPr>
      </w:pPr>
      <w:bookmarkStart w:id="0" w:name="_Hlk139092348"/>
      <w:bookmarkStart w:id="1" w:name="_Hlk142206535"/>
    </w:p>
    <w:bookmarkEnd w:id="0"/>
    <w:bookmarkEnd w:id="1"/>
    <w:p w14:paraId="62B4EFF4" w14:textId="77777777" w:rsidR="009166D8" w:rsidRPr="00634CB6" w:rsidRDefault="009166D8" w:rsidP="009166D8">
      <w:pPr>
        <w:pStyle w:val="NoSpacing"/>
        <w:spacing w:line="260" w:lineRule="atLeast"/>
        <w:rPr>
          <w:rFonts w:ascii="Palatino Linotype" w:hAnsi="Palatino Linotype"/>
          <w:b/>
          <w:bCs/>
          <w:sz w:val="28"/>
          <w:szCs w:val="24"/>
        </w:rPr>
      </w:pPr>
      <w:proofErr w:type="spellStart"/>
      <w:r w:rsidRPr="00634CB6">
        <w:rPr>
          <w:rFonts w:ascii="Palatino Linotype" w:hAnsi="Palatino Linotype"/>
          <w:b/>
          <w:bCs/>
          <w:sz w:val="28"/>
          <w:szCs w:val="24"/>
        </w:rPr>
        <w:t>Memahami</w:t>
      </w:r>
      <w:proofErr w:type="spellEnd"/>
      <w:r w:rsidRPr="00634CB6">
        <w:rPr>
          <w:rFonts w:ascii="Palatino Linotype" w:hAnsi="Palatino Linotype"/>
          <w:b/>
          <w:bCs/>
          <w:sz w:val="28"/>
          <w:szCs w:val="24"/>
        </w:rPr>
        <w:t xml:space="preserve"> Tafsir dan Hikmah Di</w:t>
      </w:r>
      <w:r>
        <w:rPr>
          <w:rFonts w:ascii="Palatino Linotype" w:hAnsi="Palatino Linotype"/>
          <w:b/>
          <w:bCs/>
          <w:sz w:val="28"/>
          <w:szCs w:val="24"/>
        </w:rPr>
        <w:t xml:space="preserve"> B</w:t>
      </w:r>
      <w:r w:rsidRPr="00634CB6">
        <w:rPr>
          <w:rFonts w:ascii="Palatino Linotype" w:hAnsi="Palatino Linotype"/>
          <w:b/>
          <w:bCs/>
          <w:sz w:val="28"/>
          <w:szCs w:val="24"/>
        </w:rPr>
        <w:t xml:space="preserve">alik </w:t>
      </w:r>
      <w:r>
        <w:rPr>
          <w:rFonts w:ascii="Palatino Linotype" w:hAnsi="Palatino Linotype"/>
          <w:b/>
          <w:bCs/>
          <w:sz w:val="28"/>
          <w:szCs w:val="24"/>
        </w:rPr>
        <w:t>al-Q</w:t>
      </w:r>
      <w:r w:rsidRPr="00634CB6">
        <w:rPr>
          <w:rFonts w:ascii="Palatino Linotype" w:hAnsi="Palatino Linotype"/>
          <w:b/>
          <w:bCs/>
          <w:sz w:val="28"/>
          <w:szCs w:val="24"/>
        </w:rPr>
        <w:t>ur’an</w:t>
      </w:r>
    </w:p>
    <w:p w14:paraId="526646C5" w14:textId="77777777" w:rsidR="009166D8" w:rsidRPr="00634CB6" w:rsidRDefault="009166D8" w:rsidP="009166D8">
      <w:pPr>
        <w:pStyle w:val="NoSpacing"/>
        <w:spacing w:line="260" w:lineRule="atLeast"/>
        <w:rPr>
          <w:rFonts w:ascii="Palatino Linotype" w:hAnsi="Palatino Linotype"/>
          <w:b/>
          <w:bCs/>
          <w:sz w:val="28"/>
          <w:szCs w:val="24"/>
        </w:rPr>
      </w:pPr>
      <w:r>
        <w:rPr>
          <w:rFonts w:ascii="Palatino Linotype" w:hAnsi="Palatino Linotype"/>
          <w:b/>
          <w:bCs/>
          <w:sz w:val="28"/>
          <w:szCs w:val="24"/>
        </w:rPr>
        <w:t>Surah al-Anfal A</w:t>
      </w:r>
      <w:r w:rsidRPr="00634CB6">
        <w:rPr>
          <w:rFonts w:ascii="Palatino Linotype" w:hAnsi="Palatino Linotype"/>
          <w:b/>
          <w:bCs/>
          <w:sz w:val="28"/>
          <w:szCs w:val="24"/>
        </w:rPr>
        <w:t>yat 39</w:t>
      </w:r>
    </w:p>
    <w:p w14:paraId="38B5D952" w14:textId="77777777" w:rsidR="009166D8" w:rsidRDefault="009166D8" w:rsidP="009166D8">
      <w:pPr>
        <w:spacing w:after="0" w:line="260" w:lineRule="atLeast"/>
        <w:jc w:val="center"/>
        <w:rPr>
          <w:rFonts w:ascii="Palatino Linotype" w:hAnsi="Palatino Linotype"/>
          <w:b/>
          <w:bCs/>
          <w:iCs/>
          <w:sz w:val="20"/>
          <w:szCs w:val="24"/>
        </w:rPr>
      </w:pPr>
    </w:p>
    <w:p w14:paraId="335EEBE4" w14:textId="77777777" w:rsidR="009166D8" w:rsidRPr="00634CB6" w:rsidRDefault="009166D8" w:rsidP="009166D8">
      <w:pPr>
        <w:spacing w:after="0" w:line="260" w:lineRule="atLeast"/>
        <w:jc w:val="both"/>
        <w:rPr>
          <w:rFonts w:ascii="Palatino Linotype" w:hAnsi="Palatino Linotype"/>
          <w:b/>
          <w:bCs/>
          <w:iCs/>
          <w:sz w:val="20"/>
          <w:szCs w:val="24"/>
        </w:rPr>
      </w:pPr>
      <w:r>
        <w:rPr>
          <w:rFonts w:ascii="Palatino Linotype" w:hAnsi="Palatino Linotype"/>
          <w:b/>
          <w:bCs/>
          <w:iCs/>
          <w:sz w:val="20"/>
          <w:szCs w:val="24"/>
        </w:rPr>
        <w:t>Siti Riani</w:t>
      </w:r>
    </w:p>
    <w:p w14:paraId="5B8C6025" w14:textId="77777777" w:rsidR="009166D8" w:rsidRDefault="009166D8" w:rsidP="009166D8">
      <w:pPr>
        <w:spacing w:after="0" w:line="260" w:lineRule="atLeast"/>
        <w:jc w:val="both"/>
        <w:rPr>
          <w:rFonts w:ascii="Palatino Linotype" w:hAnsi="Palatino Linotype"/>
          <w:bCs/>
          <w:iCs/>
          <w:sz w:val="20"/>
          <w:szCs w:val="24"/>
        </w:rPr>
      </w:pPr>
      <w:r>
        <w:rPr>
          <w:rFonts w:ascii="Palatino Linotype" w:hAnsi="Palatino Linotype"/>
          <w:bCs/>
          <w:iCs/>
          <w:sz w:val="20"/>
          <w:szCs w:val="24"/>
        </w:rPr>
        <w:t>MI Darul Falah 4</w:t>
      </w:r>
      <w:r w:rsidRPr="00634CB6">
        <w:rPr>
          <w:rFonts w:ascii="Palatino Linotype" w:hAnsi="Palatino Linotype"/>
          <w:bCs/>
          <w:iCs/>
          <w:sz w:val="20"/>
          <w:szCs w:val="24"/>
        </w:rPr>
        <w:t xml:space="preserve">: </w:t>
      </w:r>
      <w:r w:rsidRPr="00AE79E8">
        <w:rPr>
          <w:rFonts w:ascii="Palatino Linotype" w:hAnsi="Palatino Linotype"/>
          <w:bCs/>
          <w:iCs/>
          <w:sz w:val="20"/>
          <w:szCs w:val="24"/>
        </w:rPr>
        <w:t>sitiariani1978@gmail.com</w:t>
      </w:r>
    </w:p>
    <w:p w14:paraId="33514EDF" w14:textId="77777777" w:rsidR="009166D8" w:rsidRPr="009166D8" w:rsidRDefault="009166D8" w:rsidP="009166D8">
      <w:pPr>
        <w:spacing w:after="0" w:line="260" w:lineRule="atLeast"/>
        <w:jc w:val="both"/>
        <w:rPr>
          <w:rFonts w:ascii="Palatino Linotype" w:hAnsi="Palatino Linotype"/>
          <w:b/>
          <w:bCs/>
          <w:sz w:val="20"/>
          <w:szCs w:val="24"/>
          <w:vertAlign w:val="superscript"/>
        </w:rPr>
      </w:pPr>
    </w:p>
    <w:p w14:paraId="514B9C46" w14:textId="77777777" w:rsidR="009166D8" w:rsidRPr="009734EF" w:rsidRDefault="009166D8" w:rsidP="009166D8">
      <w:pPr>
        <w:spacing w:after="0" w:line="240" w:lineRule="auto"/>
        <w:jc w:val="both"/>
        <w:rPr>
          <w:rFonts w:ascii="Palatino Linotype" w:hAnsi="Palatino Linotype"/>
          <w:sz w:val="20"/>
          <w:szCs w:val="20"/>
        </w:rPr>
      </w:pPr>
      <w:proofErr w:type="spellStart"/>
      <w:r w:rsidRPr="009166D8">
        <w:rPr>
          <w:rFonts w:ascii="Palatino Linotype" w:hAnsi="Palatino Linotype"/>
          <w:b/>
          <w:bCs/>
          <w:sz w:val="20"/>
          <w:szCs w:val="20"/>
        </w:rPr>
        <w:t>Abstrak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Artikel</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membahas</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tentang</w:t>
      </w:r>
      <w:proofErr w:type="spellEnd"/>
      <w:r w:rsidRPr="009734EF">
        <w:rPr>
          <w:rFonts w:ascii="Palatino Linotype" w:hAnsi="Palatino Linotype"/>
          <w:sz w:val="20"/>
          <w:szCs w:val="20"/>
        </w:rPr>
        <w:t xml:space="preserve"> surah Al- Anfal </w:t>
      </w:r>
      <w:proofErr w:type="spellStart"/>
      <w:r w:rsidRPr="009734EF">
        <w:rPr>
          <w:rFonts w:ascii="Palatino Linotype" w:hAnsi="Palatino Linotype"/>
          <w:sz w:val="20"/>
          <w:szCs w:val="20"/>
        </w:rPr>
        <w:t>ayat</w:t>
      </w:r>
      <w:proofErr w:type="spellEnd"/>
      <w:r w:rsidRPr="009734EF">
        <w:rPr>
          <w:rFonts w:ascii="Palatino Linotype" w:hAnsi="Palatino Linotype"/>
          <w:sz w:val="20"/>
          <w:szCs w:val="20"/>
        </w:rPr>
        <w:t xml:space="preserve"> 39, </w:t>
      </w:r>
      <w:proofErr w:type="spellStart"/>
      <w:r w:rsidRPr="009734EF">
        <w:rPr>
          <w:rFonts w:ascii="Palatino Linotype" w:hAnsi="Palatino Linotype"/>
          <w:sz w:val="20"/>
          <w:szCs w:val="20"/>
        </w:rPr>
        <w:t>secara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bahasa</w:t>
      </w:r>
      <w:proofErr w:type="spellEnd"/>
      <w:r w:rsidRPr="009734EF">
        <w:rPr>
          <w:rFonts w:ascii="Palatino Linotype" w:hAnsi="Palatino Linotype"/>
          <w:sz w:val="20"/>
          <w:szCs w:val="20"/>
        </w:rPr>
        <w:t xml:space="preserve"> Al Anfal </w:t>
      </w:r>
      <w:proofErr w:type="spellStart"/>
      <w:r w:rsidRPr="009734EF">
        <w:rPr>
          <w:rFonts w:ascii="Palatino Linotype" w:hAnsi="Palatino Linotype"/>
          <w:sz w:val="20"/>
          <w:szCs w:val="20"/>
        </w:rPr>
        <w:t>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bahasa</w:t>
      </w:r>
      <w:proofErr w:type="spellEnd"/>
      <w:r w:rsidRPr="009734EF">
        <w:rPr>
          <w:rFonts w:ascii="Palatino Linotype" w:hAnsi="Palatino Linotype"/>
          <w:sz w:val="20"/>
          <w:szCs w:val="20"/>
        </w:rPr>
        <w:t xml:space="preserve"> Arab </w:t>
      </w:r>
      <w:proofErr w:type="spellStart"/>
      <w:r w:rsidRPr="009734EF">
        <w:rPr>
          <w:rFonts w:ascii="Palatino Linotype" w:hAnsi="Palatino Linotype"/>
          <w:sz w:val="20"/>
          <w:szCs w:val="20"/>
        </w:rPr>
        <w:t>berarti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harta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rampasan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atau</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jarahan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Namun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lebih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detailnya</w:t>
      </w:r>
      <w:proofErr w:type="spellEnd"/>
      <w:r w:rsidRPr="009734EF">
        <w:rPr>
          <w:rFonts w:ascii="Palatino Linotype" w:hAnsi="Palatino Linotype"/>
          <w:sz w:val="20"/>
          <w:szCs w:val="20"/>
        </w:rPr>
        <w:t xml:space="preserve"> surah Al Anfal </w:t>
      </w:r>
      <w:proofErr w:type="spellStart"/>
      <w:r w:rsidRPr="009734EF">
        <w:rPr>
          <w:rFonts w:ascii="Palatino Linotype" w:hAnsi="Palatino Linotype"/>
          <w:sz w:val="20"/>
          <w:szCs w:val="20"/>
        </w:rPr>
        <w:t>membahas</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tentang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hukum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tata </w:t>
      </w:r>
      <w:proofErr w:type="spellStart"/>
      <w:r w:rsidRPr="009734EF">
        <w:rPr>
          <w:rFonts w:ascii="Palatino Linotype" w:hAnsi="Palatino Linotype"/>
          <w:sz w:val="20"/>
          <w:szCs w:val="20"/>
        </w:rPr>
        <w:t>cara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dan </w:t>
      </w:r>
      <w:proofErr w:type="spellStart"/>
      <w:r w:rsidRPr="009734EF">
        <w:rPr>
          <w:rFonts w:ascii="Palatino Linotype" w:hAnsi="Palatino Linotype"/>
          <w:sz w:val="20"/>
          <w:szCs w:val="20"/>
        </w:rPr>
        <w:t>bagaimana</w:t>
      </w:r>
      <w:proofErr w:type="spellEnd"/>
      <w:r w:rsidRPr="009734EF">
        <w:rPr>
          <w:rFonts w:ascii="Palatino Linotype" w:hAnsi="Palatino Linotype"/>
          <w:sz w:val="20"/>
          <w:szCs w:val="20"/>
        </w:rPr>
        <w:t xml:space="preserve"> tata </w:t>
      </w:r>
      <w:proofErr w:type="spellStart"/>
      <w:r w:rsidRPr="009734EF">
        <w:rPr>
          <w:rFonts w:ascii="Palatino Linotype" w:hAnsi="Palatino Linotype"/>
          <w:sz w:val="20"/>
          <w:szCs w:val="20"/>
        </w:rPr>
        <w:t>cara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pembagian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harta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rampasan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hasil</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Beberapa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hukum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juga </w:t>
      </w:r>
      <w:proofErr w:type="spellStart"/>
      <w:r w:rsidRPr="009734EF">
        <w:rPr>
          <w:rFonts w:ascii="Palatino Linotype" w:hAnsi="Palatino Linotype"/>
          <w:sz w:val="20"/>
          <w:szCs w:val="20"/>
        </w:rPr>
        <w:t>dijelaskan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surat</w:t>
      </w:r>
      <w:proofErr w:type="spellEnd"/>
      <w:r w:rsidRPr="009734EF">
        <w:rPr>
          <w:rFonts w:ascii="Palatino Linotype" w:hAnsi="Palatino Linotype"/>
          <w:sz w:val="20"/>
          <w:szCs w:val="20"/>
        </w:rPr>
        <w:t xml:space="preserve"> Al Anfal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seperti</w:t>
      </w:r>
      <w:proofErr w:type="spellEnd"/>
      <w:r w:rsidRPr="009734EF">
        <w:rPr>
          <w:rFonts w:ascii="Palatino Linotype" w:hAnsi="Palatino Linotype"/>
          <w:sz w:val="20"/>
          <w:szCs w:val="20"/>
        </w:rPr>
        <w:t xml:space="preserve"> di </w:t>
      </w:r>
      <w:proofErr w:type="spellStart"/>
      <w:r w:rsidRPr="009734EF">
        <w:rPr>
          <w:rFonts w:ascii="Palatino Linotype" w:hAnsi="Palatino Linotype"/>
          <w:sz w:val="20"/>
          <w:szCs w:val="20"/>
        </w:rPr>
        <w:t>antaranya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adalah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hukum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memakan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harta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rampasan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larangan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lari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saat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hukum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untuk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menegakkan</w:t>
      </w:r>
      <w:proofErr w:type="spellEnd"/>
      <w:r w:rsidRPr="009734EF">
        <w:rPr>
          <w:rFonts w:ascii="Palatino Linotype" w:hAnsi="Palatino Linotype"/>
          <w:sz w:val="20"/>
          <w:szCs w:val="20"/>
        </w:rPr>
        <w:t xml:space="preserve"> tauhid </w:t>
      </w:r>
      <w:proofErr w:type="spellStart"/>
      <w:r w:rsidRPr="009734EF">
        <w:rPr>
          <w:rFonts w:ascii="Palatino Linotype" w:hAnsi="Palatino Linotype"/>
          <w:sz w:val="20"/>
          <w:szCs w:val="20"/>
        </w:rPr>
        <w:t>serta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anjuran</w:t>
      </w:r>
      <w:proofErr w:type="spellEnd"/>
      <w:r w:rsidRPr="009734EF">
        <w:rPr>
          <w:rFonts w:ascii="Palatino Linotype" w:hAnsi="Palatino Linotype"/>
          <w:sz w:val="20"/>
          <w:szCs w:val="20"/>
        </w:rPr>
        <w:t xml:space="preserve"> agar </w:t>
      </w:r>
      <w:proofErr w:type="spellStart"/>
      <w:r w:rsidRPr="009734EF">
        <w:rPr>
          <w:rFonts w:ascii="Palatino Linotype" w:hAnsi="Palatino Linotype"/>
          <w:sz w:val="20"/>
          <w:szCs w:val="20"/>
        </w:rPr>
        <w:t>taat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terhadap</w:t>
      </w:r>
      <w:proofErr w:type="spellEnd"/>
      <w:r w:rsidRPr="009734EF">
        <w:rPr>
          <w:rFonts w:ascii="Palatino Linotype" w:hAnsi="Palatino Linotype"/>
          <w:sz w:val="20"/>
          <w:szCs w:val="20"/>
        </w:rPr>
        <w:t xml:space="preserve"> para </w:t>
      </w:r>
      <w:proofErr w:type="spellStart"/>
      <w:r w:rsidRPr="009734EF">
        <w:rPr>
          <w:rFonts w:ascii="Palatino Linotype" w:hAnsi="Palatino Linotype"/>
          <w:sz w:val="20"/>
          <w:szCs w:val="20"/>
        </w:rPr>
        <w:t>pemimpin</w:t>
      </w:r>
      <w:proofErr w:type="spellEnd"/>
      <w:r w:rsidRPr="009734EF">
        <w:rPr>
          <w:rFonts w:ascii="Palatino Linotype" w:hAnsi="Palatino Linotype"/>
          <w:sz w:val="20"/>
          <w:szCs w:val="20"/>
        </w:rPr>
        <w:t xml:space="preserve">. Dalam </w:t>
      </w:r>
      <w:proofErr w:type="spellStart"/>
      <w:r w:rsidRPr="009734EF">
        <w:rPr>
          <w:rFonts w:ascii="Palatino Linotype" w:hAnsi="Palatino Linotype"/>
          <w:sz w:val="20"/>
          <w:szCs w:val="20"/>
        </w:rPr>
        <w:t>penelitian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peneliti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menggunakan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jenis</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penelitian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pustaka</w:t>
      </w:r>
      <w:proofErr w:type="spellEnd"/>
      <w:r w:rsidRPr="009734EF">
        <w:rPr>
          <w:rFonts w:ascii="Palatino Linotype" w:hAnsi="Palatino Linotype"/>
          <w:sz w:val="20"/>
          <w:szCs w:val="20"/>
        </w:rPr>
        <w:t xml:space="preserve"> (library research). Pada </w:t>
      </w:r>
      <w:proofErr w:type="spellStart"/>
      <w:r w:rsidRPr="009734EF">
        <w:rPr>
          <w:rFonts w:ascii="Palatino Linotype" w:hAnsi="Palatino Linotype"/>
          <w:sz w:val="20"/>
          <w:szCs w:val="20"/>
        </w:rPr>
        <w:t>saat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baik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secara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fisik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budaya</w:t>
      </w:r>
      <w:proofErr w:type="spellEnd"/>
      <w:r w:rsidRPr="009734EF">
        <w:rPr>
          <w:rFonts w:ascii="Palatino Linotype" w:hAnsi="Palatino Linotype"/>
          <w:sz w:val="20"/>
          <w:szCs w:val="20"/>
        </w:rPr>
        <w:t xml:space="preserve"> dan </w:t>
      </w:r>
      <w:proofErr w:type="spellStart"/>
      <w:r w:rsidRPr="009734EF">
        <w:rPr>
          <w:rFonts w:ascii="Palatino Linotype" w:hAnsi="Palatino Linotype"/>
          <w:sz w:val="20"/>
          <w:szCs w:val="20"/>
        </w:rPr>
        <w:t>bahkan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pikiran</w:t>
      </w:r>
      <w:proofErr w:type="spellEnd"/>
      <w:r w:rsidRPr="009734EF">
        <w:rPr>
          <w:rFonts w:ascii="Palatino Linotype" w:hAnsi="Palatino Linotype"/>
          <w:sz w:val="20"/>
          <w:szCs w:val="20"/>
        </w:rPr>
        <w:t xml:space="preserve"> dan </w:t>
      </w:r>
      <w:proofErr w:type="spellStart"/>
      <w:r w:rsidRPr="009734EF">
        <w:rPr>
          <w:rFonts w:ascii="Palatino Linotype" w:hAnsi="Palatino Linotype"/>
          <w:sz w:val="20"/>
          <w:szCs w:val="20"/>
        </w:rPr>
        <w:t>politik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masyarakat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hanya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memandang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bahwa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hanya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dimaknahi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dengan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fisik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banyak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ayat-ayat</w:t>
      </w:r>
      <w:proofErr w:type="spellEnd"/>
      <w:r w:rsidRPr="009734EF">
        <w:rPr>
          <w:rFonts w:ascii="Palatino Linotype" w:hAnsi="Palatino Linotype"/>
          <w:sz w:val="20"/>
          <w:szCs w:val="20"/>
        </w:rPr>
        <w:t xml:space="preserve"> Al-Qur’an yang </w:t>
      </w:r>
      <w:proofErr w:type="spellStart"/>
      <w:r w:rsidRPr="009734EF">
        <w:rPr>
          <w:rFonts w:ascii="Palatino Linotype" w:hAnsi="Palatino Linotype"/>
          <w:sz w:val="20"/>
          <w:szCs w:val="20"/>
        </w:rPr>
        <w:t>berbicara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tentang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perang,namun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tujuan</w:t>
      </w:r>
      <w:proofErr w:type="spellEnd"/>
      <w:r w:rsidRPr="009734EF">
        <w:rPr>
          <w:rFonts w:ascii="Palatino Linotype" w:hAnsi="Palatino Linotype"/>
          <w:sz w:val="20"/>
          <w:szCs w:val="20"/>
        </w:rPr>
        <w:t xml:space="preserve"> dan </w:t>
      </w:r>
      <w:proofErr w:type="spellStart"/>
      <w:r w:rsidRPr="009734EF">
        <w:rPr>
          <w:rFonts w:ascii="Palatino Linotype" w:hAnsi="Palatino Linotype"/>
          <w:sz w:val="20"/>
          <w:szCs w:val="20"/>
        </w:rPr>
        <w:t>sasaran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makna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dari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ayat-ayat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tersebut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berbeda-beda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melakuan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Islam </w:t>
      </w:r>
      <w:proofErr w:type="spellStart"/>
      <w:r w:rsidRPr="009734EF">
        <w:rPr>
          <w:rFonts w:ascii="Palatino Linotype" w:hAnsi="Palatino Linotype"/>
          <w:sz w:val="20"/>
          <w:szCs w:val="20"/>
        </w:rPr>
        <w:t>mempunyai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suatu</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tujuan</w:t>
      </w:r>
      <w:proofErr w:type="spellEnd"/>
      <w:r w:rsidRPr="009734EF">
        <w:rPr>
          <w:rFonts w:ascii="Palatino Linotype" w:hAnsi="Palatino Linotype"/>
          <w:sz w:val="20"/>
          <w:szCs w:val="20"/>
        </w:rPr>
        <w:t xml:space="preserve"> yang </w:t>
      </w:r>
      <w:proofErr w:type="spellStart"/>
      <w:r w:rsidRPr="009734EF">
        <w:rPr>
          <w:rFonts w:ascii="Palatino Linotype" w:hAnsi="Palatino Linotype"/>
          <w:sz w:val="20"/>
          <w:szCs w:val="20"/>
        </w:rPr>
        <w:t>tersendiri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dimana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dilakukan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dengan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tujuan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untuk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mempertahankan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diri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dari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serangan</w:t>
      </w:r>
      <w:proofErr w:type="spellEnd"/>
      <w:r w:rsidRPr="009734EF">
        <w:rPr>
          <w:rFonts w:ascii="Palatino Linotype" w:hAnsi="Palatino Linotype"/>
          <w:sz w:val="20"/>
          <w:szCs w:val="20"/>
        </w:rPr>
        <w:t xml:space="preserve"> dan </w:t>
      </w:r>
      <w:proofErr w:type="spellStart"/>
      <w:r w:rsidRPr="009734EF">
        <w:rPr>
          <w:rFonts w:ascii="Palatino Linotype" w:hAnsi="Palatino Linotype"/>
          <w:sz w:val="20"/>
          <w:szCs w:val="20"/>
        </w:rPr>
        <w:t>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rangka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menjaga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penyebaran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dakwah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sedangkan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dakwah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itu</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sendiri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adalah</w:t>
      </w:r>
      <w:proofErr w:type="spellEnd"/>
      <w:r w:rsidRPr="009734EF">
        <w:rPr>
          <w:rFonts w:ascii="Palatino Linotype" w:hAnsi="Palatino Linotype"/>
          <w:sz w:val="20"/>
          <w:szCs w:val="20"/>
        </w:rPr>
        <w:t xml:space="preserve"> merupakan </w:t>
      </w:r>
      <w:proofErr w:type="spellStart"/>
      <w:r w:rsidRPr="009734EF">
        <w:rPr>
          <w:rFonts w:ascii="Palatino Linotype" w:hAnsi="Palatino Linotype"/>
          <w:sz w:val="20"/>
          <w:szCs w:val="20"/>
        </w:rPr>
        <w:t>rangkaian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dari</w:t>
      </w:r>
      <w:proofErr w:type="spellEnd"/>
      <w:r w:rsidRPr="009734EF">
        <w:rPr>
          <w:rFonts w:ascii="Palatino Linotype" w:hAnsi="Palatino Linotype"/>
          <w:sz w:val="20"/>
          <w:szCs w:val="20"/>
        </w:rPr>
        <w:t xml:space="preserve"> jihad </w:t>
      </w:r>
      <w:proofErr w:type="spellStart"/>
      <w:r w:rsidRPr="009734EF">
        <w:rPr>
          <w:rFonts w:ascii="Palatino Linotype" w:hAnsi="Palatino Linotype"/>
          <w:sz w:val="20"/>
          <w:szCs w:val="20"/>
        </w:rPr>
        <w:t>namun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tidak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termasuk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qital</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hal</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inilah</w:t>
      </w:r>
      <w:proofErr w:type="spellEnd"/>
      <w:r w:rsidRPr="009734EF">
        <w:rPr>
          <w:rFonts w:ascii="Palatino Linotype" w:hAnsi="Palatino Linotype"/>
          <w:sz w:val="20"/>
          <w:szCs w:val="20"/>
        </w:rPr>
        <w:t xml:space="preserve"> yang </w:t>
      </w:r>
      <w:proofErr w:type="spellStart"/>
      <w:r w:rsidRPr="009734EF">
        <w:rPr>
          <w:rFonts w:ascii="Palatino Linotype" w:hAnsi="Palatino Linotype"/>
          <w:sz w:val="20"/>
          <w:szCs w:val="20"/>
        </w:rPr>
        <w:t>banyak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dipahami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masyarakat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saat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bahwa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mereka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beranggapan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itu</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hanya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sebatas</w:t>
      </w:r>
      <w:proofErr w:type="spellEnd"/>
      <w:r w:rsidRPr="009734EF">
        <w:rPr>
          <w:rFonts w:ascii="Palatino Linotype" w:hAnsi="Palatino Linotype"/>
          <w:sz w:val="20"/>
          <w:szCs w:val="20"/>
        </w:rPr>
        <w:t xml:space="preserve"> jihad. Pada </w:t>
      </w:r>
      <w:proofErr w:type="spellStart"/>
      <w:r w:rsidRPr="009734EF">
        <w:rPr>
          <w:rFonts w:ascii="Palatino Linotype" w:hAnsi="Palatino Linotype"/>
          <w:sz w:val="20"/>
          <w:szCs w:val="20"/>
        </w:rPr>
        <w:t>pembahasan</w:t>
      </w:r>
      <w:proofErr w:type="spellEnd"/>
      <w:r w:rsidRPr="009734EF">
        <w:rPr>
          <w:rFonts w:ascii="Palatino Linotype" w:hAnsi="Palatino Linotype"/>
          <w:sz w:val="20"/>
          <w:szCs w:val="20"/>
        </w:rPr>
        <w:t xml:space="preserve"> Q.S Al-Anfal Ayat 39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adalah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sebagai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petunjuk</w:t>
      </w:r>
      <w:proofErr w:type="spellEnd"/>
      <w:r w:rsidRPr="009734EF">
        <w:rPr>
          <w:rFonts w:ascii="Palatino Linotype" w:hAnsi="Palatino Linotype"/>
          <w:sz w:val="20"/>
          <w:szCs w:val="20"/>
        </w:rPr>
        <w:t xml:space="preserve"> yang </w:t>
      </w:r>
      <w:proofErr w:type="spellStart"/>
      <w:r w:rsidRPr="009734EF">
        <w:rPr>
          <w:rFonts w:ascii="Palatino Linotype" w:hAnsi="Palatino Linotype"/>
          <w:sz w:val="20"/>
          <w:szCs w:val="20"/>
        </w:rPr>
        <w:t>diberikan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kepada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umat</w:t>
      </w:r>
      <w:proofErr w:type="spellEnd"/>
      <w:r w:rsidRPr="009734EF">
        <w:rPr>
          <w:rFonts w:ascii="Palatino Linotype" w:hAnsi="Palatino Linotype"/>
          <w:sz w:val="20"/>
          <w:szCs w:val="20"/>
        </w:rPr>
        <w:t xml:space="preserve"> Muslim pada masa </w:t>
      </w:r>
      <w:proofErr w:type="spellStart"/>
      <w:r w:rsidRPr="009734EF">
        <w:rPr>
          <w:rFonts w:ascii="Palatino Linotype" w:hAnsi="Palatino Linotype"/>
          <w:sz w:val="20"/>
          <w:szCs w:val="20"/>
        </w:rPr>
        <w:t>itu</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untuk</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menghadapi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musuh-musuh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mereka</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pertempuran</w:t>
      </w:r>
      <w:proofErr w:type="spellEnd"/>
      <w:r w:rsidRPr="009734EF">
        <w:rPr>
          <w:rFonts w:ascii="Palatino Linotype" w:hAnsi="Palatino Linotype"/>
          <w:sz w:val="20"/>
          <w:szCs w:val="20"/>
        </w:rPr>
        <w:t xml:space="preserve">. Jika </w:t>
      </w:r>
      <w:proofErr w:type="spellStart"/>
      <w:r w:rsidRPr="009734EF">
        <w:rPr>
          <w:rFonts w:ascii="Palatino Linotype" w:hAnsi="Palatino Linotype"/>
          <w:sz w:val="20"/>
          <w:szCs w:val="20"/>
        </w:rPr>
        <w:t>dilihat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dari</w:t>
      </w:r>
      <w:proofErr w:type="spellEnd"/>
      <w:r w:rsidRPr="009734EF">
        <w:rPr>
          <w:rFonts w:ascii="Palatino Linotype" w:hAnsi="Palatino Linotype"/>
          <w:sz w:val="20"/>
          <w:szCs w:val="20"/>
        </w:rPr>
        <w:t xml:space="preserve"> masa </w:t>
      </w:r>
      <w:proofErr w:type="spellStart"/>
      <w:r w:rsidRPr="009734EF">
        <w:rPr>
          <w:rFonts w:ascii="Palatino Linotype" w:hAnsi="Palatino Linotype"/>
          <w:sz w:val="20"/>
          <w:szCs w:val="20"/>
        </w:rPr>
        <w:t>sekarang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maka</w:t>
      </w:r>
      <w:proofErr w:type="spellEnd"/>
      <w:r w:rsidRPr="009734EF">
        <w:rPr>
          <w:rFonts w:ascii="Palatino Linotype" w:hAnsi="Palatino Linotype"/>
          <w:sz w:val="20"/>
          <w:szCs w:val="20"/>
        </w:rPr>
        <w:t xml:space="preserve"> surah Al Anfal </w:t>
      </w:r>
      <w:proofErr w:type="spellStart"/>
      <w:r w:rsidRPr="009734EF">
        <w:rPr>
          <w:rFonts w:ascii="Palatino Linotype" w:hAnsi="Palatino Linotype"/>
          <w:sz w:val="20"/>
          <w:szCs w:val="20"/>
        </w:rPr>
        <w:t>ayat</w:t>
      </w:r>
      <w:proofErr w:type="spellEnd"/>
      <w:r w:rsidRPr="009734EF">
        <w:rPr>
          <w:rFonts w:ascii="Palatino Linotype" w:hAnsi="Palatino Linotype"/>
          <w:sz w:val="20"/>
          <w:szCs w:val="20"/>
        </w:rPr>
        <w:t xml:space="preserve"> 39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adalah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berjuang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dijalan</w:t>
      </w:r>
      <w:proofErr w:type="spellEnd"/>
      <w:r w:rsidRPr="009734EF">
        <w:rPr>
          <w:rFonts w:ascii="Palatino Linotype" w:hAnsi="Palatino Linotype"/>
          <w:sz w:val="20"/>
          <w:szCs w:val="20"/>
        </w:rPr>
        <w:t xml:space="preserve"> Allah SWT </w:t>
      </w:r>
      <w:proofErr w:type="spellStart"/>
      <w:r w:rsidRPr="009734EF">
        <w:rPr>
          <w:rFonts w:ascii="Palatino Linotype" w:hAnsi="Palatino Linotype"/>
          <w:sz w:val="20"/>
          <w:szCs w:val="20"/>
        </w:rPr>
        <w:t>adalah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termasuk</w:t>
      </w:r>
      <w:proofErr w:type="spellEnd"/>
      <w:r w:rsidRPr="009734EF">
        <w:rPr>
          <w:rFonts w:ascii="Palatino Linotype" w:hAnsi="Palatino Linotype"/>
          <w:sz w:val="20"/>
          <w:szCs w:val="20"/>
        </w:rPr>
        <w:t xml:space="preserve"> jihad yang </w:t>
      </w:r>
      <w:proofErr w:type="spellStart"/>
      <w:r w:rsidRPr="009734EF">
        <w:rPr>
          <w:rFonts w:ascii="Palatino Linotype" w:hAnsi="Palatino Linotype"/>
          <w:sz w:val="20"/>
          <w:szCs w:val="20"/>
        </w:rPr>
        <w:t>dilandasi</w:t>
      </w:r>
      <w:proofErr w:type="spellEnd"/>
      <w:r w:rsidRPr="009734EF">
        <w:rPr>
          <w:rFonts w:ascii="Palatino Linotype" w:hAnsi="Palatino Linotype"/>
          <w:sz w:val="20"/>
          <w:szCs w:val="20"/>
        </w:rPr>
        <w:t xml:space="preserve"> oleh </w:t>
      </w:r>
      <w:proofErr w:type="spellStart"/>
      <w:r w:rsidRPr="009734EF">
        <w:rPr>
          <w:rFonts w:ascii="Palatino Linotype" w:hAnsi="Palatino Linotype"/>
          <w:sz w:val="20"/>
          <w:szCs w:val="20"/>
        </w:rPr>
        <w:t>niat</w:t>
      </w:r>
      <w:proofErr w:type="spellEnd"/>
      <w:r w:rsidRPr="009734EF">
        <w:rPr>
          <w:rFonts w:ascii="Palatino Linotype" w:hAnsi="Palatino Linotype"/>
          <w:sz w:val="20"/>
          <w:szCs w:val="20"/>
        </w:rPr>
        <w:t xml:space="preserve"> yang </w:t>
      </w:r>
      <w:proofErr w:type="spellStart"/>
      <w:r w:rsidRPr="009734EF">
        <w:rPr>
          <w:rFonts w:ascii="Palatino Linotype" w:hAnsi="Palatino Linotype"/>
          <w:sz w:val="20"/>
          <w:szCs w:val="20"/>
        </w:rPr>
        <w:t>bersungguh-sungguh</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karena</w:t>
      </w:r>
      <w:proofErr w:type="spellEnd"/>
      <w:r w:rsidRPr="009734EF">
        <w:rPr>
          <w:rFonts w:ascii="Palatino Linotype" w:hAnsi="Palatino Linotype"/>
          <w:sz w:val="20"/>
          <w:szCs w:val="20"/>
        </w:rPr>
        <w:t xml:space="preserve"> agama Allah SWT. </w:t>
      </w:r>
      <w:proofErr w:type="spellStart"/>
      <w:r w:rsidRPr="009734EF">
        <w:rPr>
          <w:rFonts w:ascii="Palatino Linotype" w:hAnsi="Palatino Linotype"/>
          <w:sz w:val="20"/>
          <w:szCs w:val="20"/>
        </w:rPr>
        <w:t>Berjihad</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dalam</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konteks</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ini</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bukan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dengan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menyerang</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tempat</w:t>
      </w:r>
      <w:proofErr w:type="spellEnd"/>
      <w:r w:rsidRPr="009734EF">
        <w:rPr>
          <w:rFonts w:ascii="Palatino Linotype" w:hAnsi="Palatino Linotype"/>
          <w:sz w:val="20"/>
          <w:szCs w:val="20"/>
        </w:rPr>
        <w:t xml:space="preserve"> ibadah </w:t>
      </w:r>
      <w:proofErr w:type="spellStart"/>
      <w:r w:rsidRPr="009734EF">
        <w:rPr>
          <w:rFonts w:ascii="Palatino Linotype" w:hAnsi="Palatino Linotype"/>
          <w:sz w:val="20"/>
          <w:szCs w:val="20"/>
        </w:rPr>
        <w:t>umat</w:t>
      </w:r>
      <w:proofErr w:type="spellEnd"/>
      <w:r w:rsidRPr="009734EF">
        <w:rPr>
          <w:rFonts w:ascii="Palatino Linotype" w:hAnsi="Palatino Linotype"/>
          <w:sz w:val="20"/>
          <w:szCs w:val="20"/>
        </w:rPr>
        <w:t xml:space="preserve"> agama lain yang </w:t>
      </w:r>
      <w:proofErr w:type="spellStart"/>
      <w:r w:rsidRPr="009734EF">
        <w:rPr>
          <w:rFonts w:ascii="Palatino Linotype" w:hAnsi="Palatino Linotype"/>
          <w:sz w:val="20"/>
          <w:szCs w:val="20"/>
        </w:rPr>
        <w:t>justru</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akan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membuat</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konflik</w:t>
      </w:r>
      <w:proofErr w:type="spellEnd"/>
      <w:r w:rsidRPr="009734EF">
        <w:rPr>
          <w:rFonts w:ascii="Palatino Linotype" w:hAnsi="Palatino Linotype"/>
          <w:sz w:val="20"/>
          <w:szCs w:val="20"/>
        </w:rPr>
        <w:t>.</w:t>
      </w:r>
    </w:p>
    <w:p w14:paraId="5CB70C69" w14:textId="77777777" w:rsidR="009166D8" w:rsidRPr="009734EF" w:rsidRDefault="009166D8" w:rsidP="009166D8">
      <w:pPr>
        <w:spacing w:after="0" w:line="260" w:lineRule="atLeast"/>
        <w:jc w:val="both"/>
        <w:rPr>
          <w:rFonts w:ascii="Palatino Linotype" w:hAnsi="Palatino Linotype"/>
          <w:sz w:val="20"/>
          <w:szCs w:val="20"/>
        </w:rPr>
      </w:pPr>
    </w:p>
    <w:p w14:paraId="7563EFF5" w14:textId="13D80B78" w:rsidR="009166D8" w:rsidRDefault="009166D8" w:rsidP="009166D8">
      <w:pPr>
        <w:spacing w:after="0" w:line="260" w:lineRule="atLeast"/>
        <w:jc w:val="both"/>
        <w:rPr>
          <w:rFonts w:ascii="Palatino Linotype" w:hAnsi="Palatino Linotype"/>
          <w:sz w:val="20"/>
          <w:szCs w:val="20"/>
        </w:rPr>
      </w:pPr>
      <w:r w:rsidRPr="009166D8">
        <w:rPr>
          <w:rFonts w:ascii="Palatino Linotype" w:hAnsi="Palatino Linotype"/>
          <w:b/>
          <w:bCs/>
          <w:sz w:val="20"/>
          <w:szCs w:val="20"/>
        </w:rPr>
        <w:t xml:space="preserve">Kata </w:t>
      </w:r>
      <w:proofErr w:type="spellStart"/>
      <w:r w:rsidRPr="009166D8">
        <w:rPr>
          <w:rFonts w:ascii="Palatino Linotype" w:hAnsi="Palatino Linotype"/>
          <w:b/>
          <w:bCs/>
          <w:sz w:val="20"/>
          <w:szCs w:val="20"/>
        </w:rPr>
        <w:t>kunci</w:t>
      </w:r>
      <w:proofErr w:type="spellEnd"/>
      <w:r w:rsidRPr="009734EF">
        <w:rPr>
          <w:rFonts w:ascii="Palatino Linotype" w:hAnsi="Palatino Linotype"/>
          <w:sz w:val="20"/>
          <w:szCs w:val="20"/>
        </w:rPr>
        <w:t>:</w:t>
      </w:r>
      <w:r>
        <w:rPr>
          <w:rFonts w:ascii="Palatino Linotype" w:hAnsi="Palatino Linotype"/>
          <w:sz w:val="20"/>
          <w:szCs w:val="20"/>
        </w:rPr>
        <w:t xml:space="preserve"> </w:t>
      </w:r>
      <w:r w:rsidRPr="009734EF">
        <w:rPr>
          <w:rFonts w:ascii="Palatino Linotype" w:hAnsi="Palatino Linotype"/>
          <w:sz w:val="20"/>
          <w:szCs w:val="20"/>
        </w:rPr>
        <w:t>Al-</w:t>
      </w:r>
      <w:proofErr w:type="spellStart"/>
      <w:r w:rsidRPr="009734EF">
        <w:rPr>
          <w:rFonts w:ascii="Palatino Linotype" w:hAnsi="Palatino Linotype"/>
          <w:sz w:val="20"/>
          <w:szCs w:val="20"/>
        </w:rPr>
        <w:t>qur’an</w:t>
      </w:r>
      <w:proofErr w:type="spellEnd"/>
      <w:r w:rsidRPr="009734EF">
        <w:rPr>
          <w:rFonts w:ascii="Palatino Linotype" w:hAnsi="Palatino Linotype"/>
          <w:sz w:val="20"/>
          <w:szCs w:val="20"/>
        </w:rPr>
        <w:t xml:space="preserve">, </w:t>
      </w:r>
      <w:proofErr w:type="spellStart"/>
      <w:r w:rsidRPr="009734EF">
        <w:rPr>
          <w:rFonts w:ascii="Palatino Linotype" w:hAnsi="Palatino Linotype"/>
          <w:sz w:val="20"/>
          <w:szCs w:val="20"/>
        </w:rPr>
        <w:t>perang</w:t>
      </w:r>
      <w:proofErr w:type="spellEnd"/>
      <w:r w:rsidRPr="009734EF">
        <w:rPr>
          <w:rFonts w:ascii="Palatino Linotype" w:hAnsi="Palatino Linotype"/>
          <w:sz w:val="20"/>
          <w:szCs w:val="20"/>
        </w:rPr>
        <w:t>, jihad.</w:t>
      </w:r>
    </w:p>
    <w:p w14:paraId="594E38CF" w14:textId="28E641D4" w:rsidR="009166D8" w:rsidRDefault="009166D8" w:rsidP="009166D8">
      <w:pPr>
        <w:spacing w:after="0" w:line="260" w:lineRule="atLeast"/>
        <w:jc w:val="both"/>
        <w:rPr>
          <w:rFonts w:ascii="Palatino Linotype" w:hAnsi="Palatino Linotype"/>
          <w:sz w:val="20"/>
          <w:szCs w:val="20"/>
        </w:rPr>
      </w:pPr>
    </w:p>
    <w:p w14:paraId="10DF357A" w14:textId="77777777" w:rsidR="009166D8" w:rsidRPr="009166D8" w:rsidRDefault="009166D8" w:rsidP="009166D8">
      <w:pPr>
        <w:spacing w:after="0" w:line="260" w:lineRule="atLeast"/>
        <w:jc w:val="both"/>
        <w:rPr>
          <w:rFonts w:ascii="Palatino Linotype" w:hAnsi="Palatino Linotype"/>
          <w:sz w:val="20"/>
          <w:szCs w:val="20"/>
        </w:rPr>
      </w:pPr>
      <w:r w:rsidRPr="009166D8">
        <w:rPr>
          <w:rFonts w:ascii="Palatino Linotype" w:hAnsi="Palatino Linotype"/>
          <w:b/>
          <w:bCs/>
          <w:sz w:val="20"/>
          <w:szCs w:val="20"/>
        </w:rPr>
        <w:t>Abstract:</w:t>
      </w:r>
      <w:r w:rsidRPr="009166D8">
        <w:rPr>
          <w:rFonts w:ascii="Palatino Linotype" w:hAnsi="Palatino Linotype"/>
          <w:sz w:val="20"/>
          <w:szCs w:val="20"/>
        </w:rPr>
        <w:t xml:space="preserve"> This article discusses surah Al-Anfal verse 39, in Arabic Al Anfal means booty or loot. However, in more detail, Surah Al Anfal discusses the laws of war, the procedures for war and the procedures for dividing the spoils of war. Some of the laws of war are also explained in Surah Al Anfal, such as the law of eating spoils of war, the prohibition to flee during war, the law to uphold monotheism and the advice to obey leaders. In this study, researchers used a type of library research. At this time both physically, culturally and even in thought and politics, people only see that war is only understood by physical war</w:t>
      </w:r>
      <w:proofErr w:type="gramStart"/>
      <w:r w:rsidRPr="009166D8">
        <w:rPr>
          <w:rFonts w:ascii="Palatino Linotype" w:hAnsi="Palatino Linotype"/>
          <w:sz w:val="20"/>
          <w:szCs w:val="20"/>
        </w:rPr>
        <w:t>. ,</w:t>
      </w:r>
      <w:proofErr w:type="gramEnd"/>
      <w:r w:rsidRPr="009166D8">
        <w:rPr>
          <w:rFonts w:ascii="Palatino Linotype" w:hAnsi="Palatino Linotype"/>
          <w:sz w:val="20"/>
          <w:szCs w:val="20"/>
        </w:rPr>
        <w:t xml:space="preserve"> in carrying out war Islam has a separate purpose where war is carried out with the aim of defending oneself from attacks and in order to maintain the spread of da'wah, while da'wah itself is a series of jihad but is not included in </w:t>
      </w:r>
      <w:proofErr w:type="spellStart"/>
      <w:r w:rsidRPr="009166D8">
        <w:rPr>
          <w:rFonts w:ascii="Palatino Linotype" w:hAnsi="Palatino Linotype"/>
          <w:sz w:val="20"/>
          <w:szCs w:val="20"/>
        </w:rPr>
        <w:t>qital</w:t>
      </w:r>
      <w:proofErr w:type="spellEnd"/>
      <w:r w:rsidRPr="009166D8">
        <w:rPr>
          <w:rFonts w:ascii="Palatino Linotype" w:hAnsi="Palatino Linotype"/>
          <w:sz w:val="20"/>
          <w:szCs w:val="20"/>
        </w:rPr>
        <w:t xml:space="preserve"> this is what many people understand today that they think that war is only limited to jihad. The discussion of Q.S Al-Anfal Verse 39 is as a guide given to Muslims at that time to face their enemies in battle. When viewed from the present, surah Al Anfal verse 39 is fighting in the way of Allah SWT, including jihad which is based on sincere intentions because of Allah SWT's religion. Jihad in this context is not by attacking places of worship of other religions which will actually create conflict.</w:t>
      </w:r>
    </w:p>
    <w:p w14:paraId="5E133706" w14:textId="77777777" w:rsidR="009166D8" w:rsidRPr="009166D8" w:rsidRDefault="009166D8" w:rsidP="009166D8">
      <w:pPr>
        <w:spacing w:after="0" w:line="260" w:lineRule="atLeast"/>
        <w:jc w:val="both"/>
        <w:rPr>
          <w:rFonts w:ascii="Palatino Linotype" w:hAnsi="Palatino Linotype"/>
          <w:sz w:val="20"/>
          <w:szCs w:val="20"/>
        </w:rPr>
      </w:pPr>
    </w:p>
    <w:p w14:paraId="247839AF" w14:textId="2232D9BE" w:rsidR="009166D8" w:rsidRPr="009734EF" w:rsidRDefault="009166D8" w:rsidP="009166D8">
      <w:pPr>
        <w:spacing w:after="0" w:line="260" w:lineRule="atLeast"/>
        <w:jc w:val="both"/>
        <w:rPr>
          <w:rFonts w:ascii="Palatino Linotype" w:hAnsi="Palatino Linotype"/>
          <w:sz w:val="20"/>
          <w:szCs w:val="20"/>
        </w:rPr>
      </w:pPr>
      <w:r w:rsidRPr="009166D8">
        <w:rPr>
          <w:rFonts w:ascii="Palatino Linotype" w:hAnsi="Palatino Linotype"/>
          <w:b/>
          <w:bCs/>
          <w:sz w:val="20"/>
          <w:szCs w:val="20"/>
        </w:rPr>
        <w:t>Keywords</w:t>
      </w:r>
      <w:r w:rsidRPr="009166D8">
        <w:rPr>
          <w:rFonts w:ascii="Palatino Linotype" w:hAnsi="Palatino Linotype"/>
          <w:sz w:val="20"/>
          <w:szCs w:val="20"/>
        </w:rPr>
        <w:t>: Al-Qur'an, war, jihad.</w:t>
      </w:r>
    </w:p>
    <w:p w14:paraId="33B129CC" w14:textId="77777777" w:rsidR="0044614E" w:rsidRPr="0044614E" w:rsidRDefault="0044614E" w:rsidP="00C1270B">
      <w:pPr>
        <w:tabs>
          <w:tab w:val="left" w:pos="0"/>
        </w:tabs>
        <w:spacing w:after="0" w:line="240" w:lineRule="auto"/>
        <w:jc w:val="both"/>
        <w:rPr>
          <w:rFonts w:ascii="Palatino Linotype" w:hAnsi="Palatino Linotype"/>
          <w:sz w:val="20"/>
          <w:szCs w:val="20"/>
        </w:rPr>
      </w:pPr>
    </w:p>
    <w:p w14:paraId="3440721F" w14:textId="77777777" w:rsidR="0044614E" w:rsidRPr="0044614E" w:rsidRDefault="0044614E" w:rsidP="00C1270B">
      <w:pPr>
        <w:pStyle w:val="ListParagraph"/>
        <w:numPr>
          <w:ilvl w:val="0"/>
          <w:numId w:val="43"/>
        </w:numPr>
        <w:tabs>
          <w:tab w:val="left" w:pos="0"/>
          <w:tab w:val="left" w:pos="284"/>
        </w:tabs>
        <w:spacing w:line="276" w:lineRule="auto"/>
        <w:ind w:left="0" w:firstLine="0"/>
        <w:rPr>
          <w:rFonts w:ascii="Palatino Linotype" w:hAnsi="Palatino Linotype"/>
          <w:b/>
          <w:bCs/>
          <w:sz w:val="24"/>
          <w:szCs w:val="24"/>
        </w:rPr>
      </w:pPr>
      <w:proofErr w:type="spellStart"/>
      <w:r w:rsidRPr="0044614E">
        <w:rPr>
          <w:rFonts w:ascii="Palatino Linotype" w:hAnsi="Palatino Linotype"/>
          <w:b/>
          <w:bCs/>
          <w:sz w:val="24"/>
          <w:szCs w:val="24"/>
        </w:rPr>
        <w:lastRenderedPageBreak/>
        <w:t>Pendahuluan</w:t>
      </w:r>
      <w:proofErr w:type="spellEnd"/>
    </w:p>
    <w:p w14:paraId="58952B3B" w14:textId="77777777" w:rsidR="009166D8" w:rsidRPr="009166D8" w:rsidRDefault="009166D8" w:rsidP="009166D8">
      <w:pPr>
        <w:tabs>
          <w:tab w:val="left" w:pos="284"/>
        </w:tabs>
        <w:spacing w:line="276" w:lineRule="auto"/>
        <w:jc w:val="both"/>
        <w:rPr>
          <w:rFonts w:ascii="Palatino Linotype" w:hAnsi="Palatino Linotype"/>
          <w:szCs w:val="24"/>
        </w:rPr>
      </w:pPr>
      <w:proofErr w:type="spellStart"/>
      <w:r w:rsidRPr="009166D8">
        <w:rPr>
          <w:rFonts w:ascii="Palatino Linotype" w:hAnsi="Palatino Linotype"/>
          <w:szCs w:val="24"/>
        </w:rPr>
        <w:t>Secara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bahasa</w:t>
      </w:r>
      <w:proofErr w:type="spellEnd"/>
      <w:r w:rsidRPr="009166D8">
        <w:rPr>
          <w:rFonts w:ascii="Palatino Linotype" w:hAnsi="Palatino Linotype"/>
          <w:szCs w:val="24"/>
        </w:rPr>
        <w:t xml:space="preserve"> Al Anfal di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bahasa</w:t>
      </w:r>
      <w:proofErr w:type="spellEnd"/>
      <w:r w:rsidRPr="009166D8">
        <w:rPr>
          <w:rFonts w:ascii="Palatino Linotype" w:hAnsi="Palatino Linotype"/>
          <w:szCs w:val="24"/>
        </w:rPr>
        <w:t xml:space="preserve"> Arab </w:t>
      </w:r>
      <w:proofErr w:type="spellStart"/>
      <w:r w:rsidRPr="009166D8">
        <w:rPr>
          <w:rFonts w:ascii="Palatino Linotype" w:hAnsi="Palatino Linotype"/>
          <w:szCs w:val="24"/>
        </w:rPr>
        <w:t>berarti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rampasan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atau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jarahan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Namun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lebih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detailnya</w:t>
      </w:r>
      <w:proofErr w:type="spellEnd"/>
      <w:r w:rsidRPr="009166D8">
        <w:rPr>
          <w:rFonts w:ascii="Palatino Linotype" w:hAnsi="Palatino Linotype"/>
          <w:szCs w:val="24"/>
        </w:rPr>
        <w:t xml:space="preserve"> surah Al Anfal </w:t>
      </w:r>
      <w:proofErr w:type="spellStart"/>
      <w:r w:rsidRPr="009166D8">
        <w:rPr>
          <w:rFonts w:ascii="Palatino Linotype" w:hAnsi="Palatino Linotype"/>
          <w:szCs w:val="24"/>
        </w:rPr>
        <w:t>membahas</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tentang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hukum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tata </w:t>
      </w:r>
      <w:proofErr w:type="spellStart"/>
      <w:r w:rsidRPr="009166D8">
        <w:rPr>
          <w:rFonts w:ascii="Palatino Linotype" w:hAnsi="Palatino Linotype"/>
          <w:szCs w:val="24"/>
        </w:rPr>
        <w:t>cara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bagaimana</w:t>
      </w:r>
      <w:proofErr w:type="spellEnd"/>
      <w:r w:rsidRPr="009166D8">
        <w:rPr>
          <w:rFonts w:ascii="Palatino Linotype" w:hAnsi="Palatino Linotype"/>
          <w:szCs w:val="24"/>
        </w:rPr>
        <w:t xml:space="preserve"> tata </w:t>
      </w:r>
      <w:proofErr w:type="spellStart"/>
      <w:r w:rsidRPr="009166D8">
        <w:rPr>
          <w:rFonts w:ascii="Palatino Linotype" w:hAnsi="Palatino Linotype"/>
          <w:szCs w:val="24"/>
        </w:rPr>
        <w:t>cara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pembagian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rampasan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hasil</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Beberapa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hukum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juga </w:t>
      </w:r>
      <w:proofErr w:type="spellStart"/>
      <w:r w:rsidRPr="009166D8">
        <w:rPr>
          <w:rFonts w:ascii="Palatino Linotype" w:hAnsi="Palatino Linotype"/>
          <w:szCs w:val="24"/>
        </w:rPr>
        <w:t>dijelaskan</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surat</w:t>
      </w:r>
      <w:proofErr w:type="spellEnd"/>
      <w:r w:rsidRPr="009166D8">
        <w:rPr>
          <w:rFonts w:ascii="Palatino Linotype" w:hAnsi="Palatino Linotype"/>
          <w:szCs w:val="24"/>
        </w:rPr>
        <w:t xml:space="preserve"> Al Anfal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seperti</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antaranya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hukum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memakan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rampasan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larangan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lari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saat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hukum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menegakkan</w:t>
      </w:r>
      <w:proofErr w:type="spellEnd"/>
      <w:r w:rsidRPr="009166D8">
        <w:rPr>
          <w:rFonts w:ascii="Palatino Linotype" w:hAnsi="Palatino Linotype"/>
          <w:szCs w:val="24"/>
        </w:rPr>
        <w:t xml:space="preserve"> tauhid </w:t>
      </w:r>
      <w:proofErr w:type="spellStart"/>
      <w:r w:rsidRPr="009166D8">
        <w:rPr>
          <w:rFonts w:ascii="Palatino Linotype" w:hAnsi="Palatino Linotype"/>
          <w:szCs w:val="24"/>
        </w:rPr>
        <w:t>serta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anjuran</w:t>
      </w:r>
      <w:proofErr w:type="spellEnd"/>
      <w:r w:rsidRPr="009166D8">
        <w:rPr>
          <w:rFonts w:ascii="Palatino Linotype" w:hAnsi="Palatino Linotype"/>
          <w:szCs w:val="24"/>
        </w:rPr>
        <w:t xml:space="preserve"> agar </w:t>
      </w:r>
      <w:proofErr w:type="spellStart"/>
      <w:r w:rsidRPr="009166D8">
        <w:rPr>
          <w:rFonts w:ascii="Palatino Linotype" w:hAnsi="Palatino Linotype"/>
          <w:szCs w:val="24"/>
        </w:rPr>
        <w:t>taat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terhadap</w:t>
      </w:r>
      <w:proofErr w:type="spellEnd"/>
      <w:r w:rsidRPr="009166D8">
        <w:rPr>
          <w:rFonts w:ascii="Palatino Linotype" w:hAnsi="Palatino Linotype"/>
          <w:szCs w:val="24"/>
        </w:rPr>
        <w:t xml:space="preserve"> para </w:t>
      </w:r>
      <w:proofErr w:type="spellStart"/>
      <w:r w:rsidRPr="009166D8">
        <w:rPr>
          <w:rFonts w:ascii="Palatino Linotype" w:hAnsi="Palatino Linotype"/>
          <w:szCs w:val="24"/>
        </w:rPr>
        <w:t>pemimpin</w:t>
      </w:r>
      <w:proofErr w:type="spellEnd"/>
      <w:r w:rsidRPr="009166D8">
        <w:rPr>
          <w:rFonts w:ascii="Palatino Linotype" w:hAnsi="Palatino Linotype"/>
          <w:szCs w:val="24"/>
        </w:rPr>
        <w:t xml:space="preserve">. Selain </w:t>
      </w:r>
      <w:proofErr w:type="spellStart"/>
      <w:r w:rsidRPr="009166D8">
        <w:rPr>
          <w:rFonts w:ascii="Palatino Linotype" w:hAnsi="Palatino Linotype"/>
          <w:szCs w:val="24"/>
        </w:rPr>
        <w:t>membahas</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tentang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serba-serbi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persoalan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634CB6">
        <w:rPr>
          <w:rStyle w:val="FootnoteReference"/>
          <w:rFonts w:ascii="Palatino Linotype" w:hAnsi="Palatino Linotype"/>
          <w:szCs w:val="24"/>
        </w:rPr>
        <w:footnoteReference w:id="1"/>
      </w:r>
      <w:r w:rsidRPr="009166D8">
        <w:rPr>
          <w:rFonts w:ascii="Palatino Linotype" w:hAnsi="Palatino Linotype"/>
          <w:szCs w:val="24"/>
        </w:rPr>
        <w:t xml:space="preserve">. Surah Al Anfal juga </w:t>
      </w:r>
      <w:proofErr w:type="spellStart"/>
      <w:r w:rsidRPr="009166D8">
        <w:rPr>
          <w:rFonts w:ascii="Palatino Linotype" w:hAnsi="Palatino Linotype"/>
          <w:szCs w:val="24"/>
        </w:rPr>
        <w:t>mengandung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pembahasan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tentang</w:t>
      </w:r>
      <w:proofErr w:type="spellEnd"/>
      <w:r w:rsidRPr="009166D8">
        <w:rPr>
          <w:rFonts w:ascii="Palatino Linotype" w:hAnsi="Palatino Linotype"/>
          <w:szCs w:val="24"/>
        </w:rPr>
        <w:t xml:space="preserve"> rasa </w:t>
      </w:r>
      <w:proofErr w:type="spellStart"/>
      <w:r w:rsidRPr="009166D8">
        <w:rPr>
          <w:rFonts w:ascii="Palatino Linotype" w:hAnsi="Palatino Linotype"/>
          <w:szCs w:val="24"/>
        </w:rPr>
        <w:t>kasih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sayang</w:t>
      </w:r>
      <w:proofErr w:type="spellEnd"/>
      <w:r w:rsidRPr="009166D8">
        <w:rPr>
          <w:rFonts w:ascii="Palatino Linotype" w:hAnsi="Palatino Linotype"/>
          <w:szCs w:val="24"/>
        </w:rPr>
        <w:t xml:space="preserve"> Allah </w:t>
      </w:r>
      <w:proofErr w:type="spellStart"/>
      <w:r w:rsidRPr="009166D8">
        <w:rPr>
          <w:rFonts w:ascii="Palatino Linotype" w:hAnsi="Palatino Linotype"/>
          <w:szCs w:val="24"/>
        </w:rPr>
        <w:t>terhadap</w:t>
      </w:r>
      <w:proofErr w:type="spellEnd"/>
      <w:r w:rsidRPr="009166D8">
        <w:rPr>
          <w:rFonts w:ascii="Palatino Linotype" w:hAnsi="Palatino Linotype"/>
          <w:szCs w:val="24"/>
        </w:rPr>
        <w:t xml:space="preserve"> para </w:t>
      </w:r>
      <w:proofErr w:type="spellStart"/>
      <w:r w:rsidRPr="009166D8">
        <w:rPr>
          <w:rFonts w:ascii="Palatino Linotype" w:hAnsi="Palatino Linotype"/>
          <w:szCs w:val="24"/>
        </w:rPr>
        <w:t>makhluk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ciptaan</w:t>
      </w:r>
      <w:proofErr w:type="spellEnd"/>
      <w:r w:rsidRPr="009166D8">
        <w:rPr>
          <w:rFonts w:ascii="Palatino Linotype" w:hAnsi="Palatino Linotype"/>
          <w:szCs w:val="24"/>
        </w:rPr>
        <w:t xml:space="preserve">-Nya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memberikan</w:t>
      </w:r>
      <w:proofErr w:type="spellEnd"/>
      <w:r w:rsidRPr="009166D8">
        <w:rPr>
          <w:rFonts w:ascii="Palatino Linotype" w:hAnsi="Palatino Linotype"/>
          <w:szCs w:val="24"/>
        </w:rPr>
        <w:t xml:space="preserve"> rasa </w:t>
      </w:r>
      <w:proofErr w:type="spellStart"/>
      <w:r w:rsidRPr="009166D8">
        <w:rPr>
          <w:rFonts w:ascii="Palatino Linotype" w:hAnsi="Palatino Linotype"/>
          <w:szCs w:val="24"/>
        </w:rPr>
        <w:t>aman</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kemenangan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melawan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kaum</w:t>
      </w:r>
      <w:proofErr w:type="spellEnd"/>
      <w:r w:rsidRPr="009166D8">
        <w:rPr>
          <w:rFonts w:ascii="Palatino Linotype" w:hAnsi="Palatino Linotype"/>
          <w:szCs w:val="24"/>
        </w:rPr>
        <w:t xml:space="preserve"> kafir </w:t>
      </w:r>
      <w:proofErr w:type="spellStart"/>
      <w:r w:rsidRPr="009166D8">
        <w:rPr>
          <w:rFonts w:ascii="Palatino Linotype" w:hAnsi="Palatino Linotype"/>
          <w:szCs w:val="24"/>
        </w:rPr>
        <w:t>Quraisy</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mengirimkan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bala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tentara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langit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sebagai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bantuan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saat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perperangan</w:t>
      </w:r>
      <w:proofErr w:type="spellEnd"/>
      <w:r w:rsidRPr="009166D8">
        <w:rPr>
          <w:rFonts w:ascii="Palatino Linotype" w:hAnsi="Palatino Linotype"/>
          <w:szCs w:val="24"/>
        </w:rPr>
        <w:t xml:space="preserve">. </w:t>
      </w:r>
    </w:p>
    <w:p w14:paraId="6DA85537" w14:textId="77777777" w:rsidR="009166D8" w:rsidRPr="009166D8" w:rsidRDefault="009166D8" w:rsidP="009166D8">
      <w:pPr>
        <w:tabs>
          <w:tab w:val="left" w:pos="284"/>
        </w:tabs>
        <w:spacing w:line="276" w:lineRule="auto"/>
        <w:jc w:val="both"/>
        <w:rPr>
          <w:rFonts w:ascii="Palatino Linotype" w:hAnsi="Palatino Linotype"/>
          <w:szCs w:val="24"/>
        </w:rPr>
      </w:pPr>
      <w:proofErr w:type="spellStart"/>
      <w:r w:rsidRPr="009166D8">
        <w:rPr>
          <w:rFonts w:ascii="Palatino Linotype" w:hAnsi="Palatino Linotype"/>
          <w:szCs w:val="24"/>
        </w:rPr>
        <w:t>Ajaran</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Surat Al-Anfal yang </w:t>
      </w:r>
      <w:proofErr w:type="spellStart"/>
      <w:r w:rsidRPr="009166D8">
        <w:rPr>
          <w:rFonts w:ascii="Palatino Linotype" w:hAnsi="Palatino Linotype"/>
          <w:szCs w:val="24"/>
        </w:rPr>
        <w:t>Patut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Dicontoh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Meraih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Kemenangan</w:t>
      </w:r>
      <w:proofErr w:type="spellEnd"/>
      <w:r w:rsidRPr="009166D8">
        <w:rPr>
          <w:rFonts w:ascii="Palatino Linotype" w:hAnsi="Palatino Linotype"/>
          <w:szCs w:val="24"/>
        </w:rPr>
        <w:t xml:space="preserve"> Hidup di Dunia </w:t>
      </w:r>
      <w:proofErr w:type="spellStart"/>
      <w:r w:rsidRPr="009166D8">
        <w:rPr>
          <w:rFonts w:ascii="Palatino Linotype" w:hAnsi="Palatino Linotype"/>
          <w:szCs w:val="24"/>
        </w:rPr>
        <w:t>Berbagai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ajaran</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terkandung</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surat</w:t>
      </w:r>
      <w:proofErr w:type="spellEnd"/>
      <w:r w:rsidRPr="009166D8">
        <w:rPr>
          <w:rFonts w:ascii="Palatino Linotype" w:hAnsi="Palatino Linotype"/>
          <w:szCs w:val="24"/>
        </w:rPr>
        <w:t xml:space="preserve"> Al Anfal </w:t>
      </w:r>
      <w:proofErr w:type="spellStart"/>
      <w:r w:rsidRPr="009166D8">
        <w:rPr>
          <w:rFonts w:ascii="Palatino Linotype" w:hAnsi="Palatino Linotype"/>
          <w:szCs w:val="24"/>
        </w:rPr>
        <w:t>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kamu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implementasikan</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hidup</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sehari-hari</w:t>
      </w:r>
      <w:proofErr w:type="spellEnd"/>
      <w:r w:rsidRPr="009166D8">
        <w:rPr>
          <w:rFonts w:ascii="Palatino Linotype" w:hAnsi="Palatino Linotype"/>
          <w:szCs w:val="24"/>
        </w:rPr>
        <w:t xml:space="preserve"> agar </w:t>
      </w:r>
      <w:proofErr w:type="spellStart"/>
      <w:r w:rsidRPr="009166D8">
        <w:rPr>
          <w:rFonts w:ascii="Palatino Linotype" w:hAnsi="Palatino Linotype"/>
          <w:szCs w:val="24"/>
        </w:rPr>
        <w:t>senantiasa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mendapatkan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keberkahan</w:t>
      </w:r>
      <w:proofErr w:type="spellEnd"/>
      <w:r w:rsidRPr="009166D8">
        <w:rPr>
          <w:rFonts w:ascii="Palatino Linotype" w:hAnsi="Palatino Linotype"/>
          <w:szCs w:val="24"/>
        </w:rPr>
        <w:t xml:space="preserve"> dan fitrah </w:t>
      </w:r>
      <w:proofErr w:type="spellStart"/>
      <w:r w:rsidRPr="009166D8">
        <w:rPr>
          <w:rFonts w:ascii="Palatino Linotype" w:hAnsi="Palatino Linotype"/>
          <w:szCs w:val="24"/>
        </w:rPr>
        <w:t>dari</w:t>
      </w:r>
      <w:proofErr w:type="spellEnd"/>
      <w:r w:rsidRPr="009166D8">
        <w:rPr>
          <w:rFonts w:ascii="Palatino Linotype" w:hAnsi="Palatino Linotype"/>
          <w:szCs w:val="24"/>
        </w:rPr>
        <w:t xml:space="preserve">-Nya. Salah </w:t>
      </w:r>
      <w:proofErr w:type="spellStart"/>
      <w:r w:rsidRPr="009166D8">
        <w:rPr>
          <w:rFonts w:ascii="Palatino Linotype" w:hAnsi="Palatino Linotype"/>
          <w:szCs w:val="24"/>
        </w:rPr>
        <w:t>satunya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agar </w:t>
      </w:r>
      <w:proofErr w:type="spellStart"/>
      <w:r w:rsidRPr="009166D8">
        <w:rPr>
          <w:rFonts w:ascii="Palatino Linotype" w:hAnsi="Palatino Linotype"/>
          <w:szCs w:val="24"/>
        </w:rPr>
        <w:t>selalu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tetap</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sabar</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teguh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hati</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saat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menghadapi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berbagai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kesulitan</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ujian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Usahakanlah</w:t>
      </w:r>
      <w:proofErr w:type="spellEnd"/>
      <w:r w:rsidRPr="009166D8">
        <w:rPr>
          <w:rFonts w:ascii="Palatino Linotype" w:hAnsi="Palatino Linotype"/>
          <w:szCs w:val="24"/>
        </w:rPr>
        <w:t xml:space="preserve"> agar </w:t>
      </w:r>
      <w:proofErr w:type="spellStart"/>
      <w:r w:rsidRPr="009166D8">
        <w:rPr>
          <w:rFonts w:ascii="Palatino Linotype" w:hAnsi="Palatino Linotype"/>
          <w:szCs w:val="24"/>
        </w:rPr>
        <w:t>selalu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berfikrian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positif</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tidak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meragui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usaha</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telah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ditempuh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Selanjutnya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perbanyaklah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dzikir</w:t>
      </w:r>
      <w:proofErr w:type="spellEnd"/>
      <w:r w:rsidRPr="009166D8">
        <w:rPr>
          <w:rFonts w:ascii="Palatino Linotype" w:hAnsi="Palatino Linotype"/>
          <w:szCs w:val="24"/>
        </w:rPr>
        <w:t xml:space="preserve"> agar </w:t>
      </w:r>
      <w:proofErr w:type="spellStart"/>
      <w:r w:rsidRPr="009166D8">
        <w:rPr>
          <w:rFonts w:ascii="Palatino Linotype" w:hAnsi="Palatino Linotype"/>
          <w:szCs w:val="24"/>
        </w:rPr>
        <w:t>mendekatkan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kepada</w:t>
      </w:r>
      <w:proofErr w:type="spellEnd"/>
      <w:r w:rsidRPr="009166D8">
        <w:rPr>
          <w:rFonts w:ascii="Palatino Linotype" w:hAnsi="Palatino Linotype"/>
          <w:szCs w:val="24"/>
        </w:rPr>
        <w:t xml:space="preserve"> Allah SWT. Selain </w:t>
      </w:r>
      <w:proofErr w:type="spellStart"/>
      <w:r w:rsidRPr="009166D8">
        <w:rPr>
          <w:rFonts w:ascii="Palatino Linotype" w:hAnsi="Palatino Linotype"/>
          <w:szCs w:val="24"/>
        </w:rPr>
        <w:t>itu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dzikir</w:t>
      </w:r>
      <w:proofErr w:type="spellEnd"/>
      <w:r w:rsidRPr="009166D8">
        <w:rPr>
          <w:rFonts w:ascii="Palatino Linotype" w:hAnsi="Palatino Linotype"/>
          <w:szCs w:val="24"/>
        </w:rPr>
        <w:t xml:space="preserve"> juga </w:t>
      </w:r>
      <w:proofErr w:type="spellStart"/>
      <w:r w:rsidRPr="009166D8">
        <w:rPr>
          <w:rFonts w:ascii="Palatino Linotype" w:hAnsi="Palatino Linotype"/>
          <w:szCs w:val="24"/>
        </w:rPr>
        <w:t>mampu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menghilangkan</w:t>
      </w:r>
      <w:proofErr w:type="spellEnd"/>
      <w:r w:rsidRPr="009166D8">
        <w:rPr>
          <w:rFonts w:ascii="Palatino Linotype" w:hAnsi="Palatino Linotype"/>
          <w:szCs w:val="24"/>
        </w:rPr>
        <w:t xml:space="preserve"> rasa </w:t>
      </w:r>
      <w:proofErr w:type="spellStart"/>
      <w:r w:rsidRPr="009166D8">
        <w:rPr>
          <w:rFonts w:ascii="Palatino Linotype" w:hAnsi="Palatino Linotype"/>
          <w:szCs w:val="24"/>
        </w:rPr>
        <w:t>takut</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memberikan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kedamaian</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hati</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fikiran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kita</w:t>
      </w:r>
      <w:proofErr w:type="spellEnd"/>
      <w:r w:rsidRPr="009166D8">
        <w:rPr>
          <w:rFonts w:ascii="Palatino Linotype" w:hAnsi="Palatino Linotype"/>
          <w:szCs w:val="24"/>
        </w:rPr>
        <w:t xml:space="preserve">. Taat </w:t>
      </w:r>
      <w:proofErr w:type="spellStart"/>
      <w:r w:rsidRPr="009166D8">
        <w:rPr>
          <w:rFonts w:ascii="Palatino Linotype" w:hAnsi="Palatino Linotype"/>
          <w:szCs w:val="24"/>
        </w:rPr>
        <w:t>kepada</w:t>
      </w:r>
      <w:proofErr w:type="spellEnd"/>
      <w:r w:rsidRPr="009166D8">
        <w:rPr>
          <w:rFonts w:ascii="Palatino Linotype" w:hAnsi="Palatino Linotype"/>
          <w:szCs w:val="24"/>
        </w:rPr>
        <w:t xml:space="preserve"> Allah S.W.T dan juga Rasul-Nya </w:t>
      </w:r>
      <w:proofErr w:type="spellStart"/>
      <w:r w:rsidRPr="009166D8">
        <w:rPr>
          <w:rFonts w:ascii="Palatino Linotype" w:hAnsi="Palatino Linotype"/>
          <w:szCs w:val="24"/>
        </w:rPr>
        <w:t>serta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menjauhi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pertengkaran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antar</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sesama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umat</w:t>
      </w:r>
      <w:proofErr w:type="spellEnd"/>
      <w:r w:rsidRPr="009166D8">
        <w:rPr>
          <w:rFonts w:ascii="Palatino Linotype" w:hAnsi="Palatino Linotype"/>
          <w:szCs w:val="24"/>
        </w:rPr>
        <w:t xml:space="preserve"> juga </w:t>
      </w:r>
      <w:proofErr w:type="spellStart"/>
      <w:r w:rsidRPr="009166D8">
        <w:rPr>
          <w:rFonts w:ascii="Palatino Linotype" w:hAnsi="Palatino Linotype"/>
          <w:szCs w:val="24"/>
        </w:rPr>
        <w:t>menjadi</w:t>
      </w:r>
      <w:proofErr w:type="spellEnd"/>
      <w:r w:rsidRPr="009166D8">
        <w:rPr>
          <w:rFonts w:ascii="Palatino Linotype" w:hAnsi="Palatino Linotype"/>
          <w:szCs w:val="24"/>
        </w:rPr>
        <w:t xml:space="preserve"> salah </w:t>
      </w:r>
      <w:proofErr w:type="spellStart"/>
      <w:r w:rsidRPr="009166D8">
        <w:rPr>
          <w:rFonts w:ascii="Palatino Linotype" w:hAnsi="Palatino Linotype"/>
          <w:szCs w:val="24"/>
        </w:rPr>
        <w:t>satu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sifat</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patut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kita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contoh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sebagaimana</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disebutkan</w:t>
      </w:r>
      <w:proofErr w:type="spellEnd"/>
      <w:r w:rsidRPr="009166D8">
        <w:rPr>
          <w:rFonts w:ascii="Palatino Linotype" w:hAnsi="Palatino Linotype"/>
          <w:szCs w:val="24"/>
        </w:rPr>
        <w:t xml:space="preserve"> di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surat</w:t>
      </w:r>
      <w:proofErr w:type="spellEnd"/>
      <w:r w:rsidRPr="009166D8">
        <w:rPr>
          <w:rFonts w:ascii="Palatino Linotype" w:hAnsi="Palatino Linotype"/>
          <w:szCs w:val="24"/>
        </w:rPr>
        <w:t xml:space="preserve"> Al Anfal.</w:t>
      </w:r>
    </w:p>
    <w:p w14:paraId="6DDA1690" w14:textId="77777777" w:rsidR="009166D8" w:rsidRPr="009166D8" w:rsidRDefault="009166D8" w:rsidP="009166D8">
      <w:pPr>
        <w:tabs>
          <w:tab w:val="left" w:pos="284"/>
        </w:tabs>
        <w:spacing w:line="276" w:lineRule="auto"/>
        <w:jc w:val="both"/>
        <w:rPr>
          <w:rFonts w:ascii="Palatino Linotype" w:hAnsi="Palatino Linotype"/>
          <w:szCs w:val="24"/>
        </w:rPr>
      </w:pPr>
      <w:r w:rsidRPr="009166D8">
        <w:rPr>
          <w:rFonts w:ascii="Palatino Linotype" w:hAnsi="Palatino Linotype"/>
          <w:szCs w:val="24"/>
        </w:rPr>
        <w:t xml:space="preserve">Hal yang </w:t>
      </w:r>
      <w:proofErr w:type="spellStart"/>
      <w:r w:rsidRPr="009166D8">
        <w:rPr>
          <w:rFonts w:ascii="Palatino Linotype" w:hAnsi="Palatino Linotype"/>
          <w:szCs w:val="24"/>
        </w:rPr>
        <w:t>terpenting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lainnya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hindarilah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sikap</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angkuh</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mencari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muka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karena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hal</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menjadi</w:t>
      </w:r>
      <w:proofErr w:type="spellEnd"/>
      <w:r w:rsidRPr="009166D8">
        <w:rPr>
          <w:rFonts w:ascii="Palatino Linotype" w:hAnsi="Palatino Linotype"/>
          <w:szCs w:val="24"/>
        </w:rPr>
        <w:t xml:space="preserve"> boomerang </w:t>
      </w:r>
      <w:proofErr w:type="spellStart"/>
      <w:r w:rsidRPr="009166D8">
        <w:rPr>
          <w:rFonts w:ascii="Palatino Linotype" w:hAnsi="Palatino Linotype"/>
          <w:szCs w:val="24"/>
        </w:rPr>
        <w:t>bagi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kita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sendiri</w:t>
      </w:r>
      <w:proofErr w:type="spellEnd"/>
      <w:r w:rsidRPr="009166D8">
        <w:rPr>
          <w:rFonts w:ascii="Palatino Linotype" w:hAnsi="Palatino Linotype"/>
          <w:szCs w:val="24"/>
        </w:rPr>
        <w:t xml:space="preserve">. Surah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terdiri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atas</w:t>
      </w:r>
      <w:proofErr w:type="spellEnd"/>
      <w:r w:rsidRPr="009166D8">
        <w:rPr>
          <w:rFonts w:ascii="Palatino Linotype" w:hAnsi="Palatino Linotype"/>
          <w:szCs w:val="24"/>
        </w:rPr>
        <w:t xml:space="preserve"> 75 </w:t>
      </w:r>
      <w:proofErr w:type="spellStart"/>
      <w:r w:rsidRPr="009166D8">
        <w:rPr>
          <w:rFonts w:ascii="Palatino Linotype" w:hAnsi="Palatino Linotype"/>
          <w:szCs w:val="24"/>
        </w:rPr>
        <w:t>ayat</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termasuk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golongan</w:t>
      </w:r>
      <w:proofErr w:type="spellEnd"/>
      <w:r w:rsidRPr="009166D8">
        <w:rPr>
          <w:rFonts w:ascii="Palatino Linotype" w:hAnsi="Palatino Linotype"/>
          <w:szCs w:val="24"/>
        </w:rPr>
        <w:t xml:space="preserve"> surah-surah Madaniyah.</w:t>
      </w:r>
      <w:r w:rsidRPr="00634CB6">
        <w:rPr>
          <w:rStyle w:val="FootnoteReference"/>
          <w:rFonts w:ascii="Palatino Linotype" w:hAnsi="Palatino Linotype"/>
          <w:szCs w:val="24"/>
        </w:rPr>
        <w:footnoteReference w:id="2"/>
      </w:r>
      <w:r w:rsidRPr="009166D8">
        <w:rPr>
          <w:rFonts w:ascii="Palatino Linotype" w:hAnsi="Palatino Linotype"/>
          <w:szCs w:val="24"/>
        </w:rPr>
        <w:t xml:space="preserve"> Nama Al-Anfal </w:t>
      </w:r>
      <w:proofErr w:type="spellStart"/>
      <w:r w:rsidRPr="009166D8">
        <w:rPr>
          <w:rFonts w:ascii="Palatino Linotype" w:hAnsi="Palatino Linotype"/>
          <w:szCs w:val="24"/>
        </w:rPr>
        <w:t>muncul</w:t>
      </w:r>
      <w:proofErr w:type="spellEnd"/>
      <w:r w:rsidRPr="009166D8">
        <w:rPr>
          <w:rFonts w:ascii="Palatino Linotype" w:hAnsi="Palatino Linotype"/>
          <w:szCs w:val="24"/>
        </w:rPr>
        <w:t xml:space="preserve"> pada </w:t>
      </w:r>
      <w:proofErr w:type="spellStart"/>
      <w:r w:rsidRPr="009166D8">
        <w:rPr>
          <w:rFonts w:ascii="Palatino Linotype" w:hAnsi="Palatino Linotype"/>
          <w:szCs w:val="24"/>
        </w:rPr>
        <w:t>permulaan</w:t>
      </w:r>
      <w:proofErr w:type="spellEnd"/>
      <w:r w:rsidRPr="009166D8">
        <w:rPr>
          <w:rFonts w:ascii="Palatino Linotype" w:hAnsi="Palatino Linotype"/>
          <w:szCs w:val="24"/>
        </w:rPr>
        <w:t xml:space="preserve"> surah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dan juga </w:t>
      </w:r>
      <w:proofErr w:type="spellStart"/>
      <w:r w:rsidRPr="009166D8">
        <w:rPr>
          <w:rFonts w:ascii="Palatino Linotype" w:hAnsi="Palatino Linotype"/>
          <w:szCs w:val="24"/>
        </w:rPr>
        <w:t>persoalan</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menonjol</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surah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tentang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rampasan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hukum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hal-hal</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berhubungan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peperangan</w:t>
      </w:r>
      <w:proofErr w:type="spellEnd"/>
      <w:r w:rsidRPr="009166D8">
        <w:rPr>
          <w:rFonts w:ascii="Palatino Linotype" w:hAnsi="Palatino Linotype"/>
          <w:szCs w:val="24"/>
        </w:rPr>
        <w:t xml:space="preserve"> pada </w:t>
      </w:r>
      <w:proofErr w:type="spellStart"/>
      <w:r w:rsidRPr="009166D8">
        <w:rPr>
          <w:rFonts w:ascii="Palatino Linotype" w:hAnsi="Palatino Linotype"/>
          <w:szCs w:val="24"/>
        </w:rPr>
        <w:t>umumnya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Menurut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riwayat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Ibnu</w:t>
      </w:r>
      <w:proofErr w:type="spellEnd"/>
      <w:r w:rsidRPr="009166D8">
        <w:rPr>
          <w:rFonts w:ascii="Palatino Linotype" w:hAnsi="Palatino Linotype"/>
          <w:szCs w:val="24"/>
        </w:rPr>
        <w:t xml:space="preserve"> Abbas, surah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diturunkan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berkenaan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Badar yang </w:t>
      </w:r>
      <w:proofErr w:type="spellStart"/>
      <w:r w:rsidRPr="009166D8">
        <w:rPr>
          <w:rFonts w:ascii="Palatino Linotype" w:hAnsi="Palatino Linotype"/>
          <w:szCs w:val="24"/>
        </w:rPr>
        <w:t>terjadi</w:t>
      </w:r>
      <w:proofErr w:type="spellEnd"/>
      <w:r w:rsidRPr="009166D8">
        <w:rPr>
          <w:rFonts w:ascii="Palatino Linotype" w:hAnsi="Palatino Linotype"/>
          <w:szCs w:val="24"/>
        </w:rPr>
        <w:t xml:space="preserve"> pada </w:t>
      </w:r>
      <w:proofErr w:type="spellStart"/>
      <w:r w:rsidRPr="009166D8">
        <w:rPr>
          <w:rFonts w:ascii="Palatino Linotype" w:hAnsi="Palatino Linotype"/>
          <w:szCs w:val="24"/>
        </w:rPr>
        <w:t>tahun</w:t>
      </w:r>
      <w:proofErr w:type="spellEnd"/>
      <w:r w:rsidRPr="009166D8">
        <w:rPr>
          <w:rFonts w:ascii="Palatino Linotype" w:hAnsi="Palatino Linotype"/>
          <w:szCs w:val="24"/>
        </w:rPr>
        <w:t xml:space="preserve"> 2 H.</w:t>
      </w:r>
    </w:p>
    <w:p w14:paraId="62A08E9E" w14:textId="3294DB4F" w:rsidR="009166D8" w:rsidRPr="009166D8" w:rsidRDefault="009166D8" w:rsidP="009166D8">
      <w:pPr>
        <w:tabs>
          <w:tab w:val="left" w:pos="284"/>
          <w:tab w:val="left" w:pos="2244"/>
        </w:tabs>
        <w:spacing w:line="276" w:lineRule="auto"/>
        <w:jc w:val="both"/>
        <w:rPr>
          <w:rFonts w:ascii="Palatino Linotype" w:hAnsi="Palatino Linotype"/>
          <w:szCs w:val="24"/>
        </w:rPr>
      </w:pPr>
      <w:proofErr w:type="spellStart"/>
      <w:r w:rsidRPr="009166D8">
        <w:rPr>
          <w:rFonts w:ascii="Palatino Linotype" w:hAnsi="Palatino Linotype"/>
          <w:szCs w:val="24"/>
        </w:rPr>
        <w:t>Peperangan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sangat </w:t>
      </w:r>
      <w:proofErr w:type="spellStart"/>
      <w:r w:rsidRPr="009166D8">
        <w:rPr>
          <w:rFonts w:ascii="Palatino Linotype" w:hAnsi="Palatino Linotype"/>
          <w:szCs w:val="24"/>
        </w:rPr>
        <w:t>penting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artinya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karena</w:t>
      </w:r>
      <w:proofErr w:type="spellEnd"/>
      <w:r w:rsidRPr="009166D8">
        <w:rPr>
          <w:rFonts w:ascii="Palatino Linotype" w:hAnsi="Palatino Linotype"/>
          <w:szCs w:val="24"/>
        </w:rPr>
        <w:t xml:space="preserve"> merupakan </w:t>
      </w:r>
      <w:proofErr w:type="spellStart"/>
      <w:r w:rsidRPr="009166D8">
        <w:rPr>
          <w:rFonts w:ascii="Palatino Linotype" w:hAnsi="Palatino Linotype"/>
          <w:szCs w:val="24"/>
        </w:rPr>
        <w:t>peristiwa</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menentukan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jalan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sejarah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perkembangan</w:t>
      </w:r>
      <w:proofErr w:type="spellEnd"/>
      <w:r w:rsidRPr="009166D8">
        <w:rPr>
          <w:rFonts w:ascii="Palatino Linotype" w:hAnsi="Palatino Linotype"/>
          <w:szCs w:val="24"/>
        </w:rPr>
        <w:t xml:space="preserve"> Islam. Pada </w:t>
      </w:r>
      <w:proofErr w:type="spellStart"/>
      <w:r w:rsidRPr="009166D8">
        <w:rPr>
          <w:rFonts w:ascii="Palatino Linotype" w:hAnsi="Palatino Linotype"/>
          <w:szCs w:val="24"/>
        </w:rPr>
        <w:t>waktu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umat</w:t>
      </w:r>
      <w:proofErr w:type="spellEnd"/>
      <w:r w:rsidRPr="009166D8">
        <w:rPr>
          <w:rFonts w:ascii="Palatino Linotype" w:hAnsi="Palatino Linotype"/>
          <w:szCs w:val="24"/>
        </w:rPr>
        <w:t xml:space="preserve"> Islam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berkekuatan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kecil</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lastRenderedPageBreak/>
        <w:t>untuk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pertama</w:t>
      </w:r>
      <w:proofErr w:type="spellEnd"/>
      <w:r w:rsidRPr="009166D8">
        <w:rPr>
          <w:rFonts w:ascii="Palatino Linotype" w:hAnsi="Palatino Linotype"/>
          <w:szCs w:val="24"/>
        </w:rPr>
        <w:t xml:space="preserve"> kali </w:t>
      </w:r>
      <w:proofErr w:type="spellStart"/>
      <w:r w:rsidRPr="009166D8">
        <w:rPr>
          <w:rFonts w:ascii="Palatino Linotype" w:hAnsi="Palatino Linotype"/>
          <w:szCs w:val="24"/>
        </w:rPr>
        <w:t>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mengalahkan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musyrik</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berjumlah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besar</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memiliki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perlengkapan</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cukup</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mereka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peperangan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memperoleh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rampasan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tidak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sedikit</w:t>
      </w:r>
      <w:proofErr w:type="spellEnd"/>
      <w:r w:rsidRPr="009166D8">
        <w:rPr>
          <w:rFonts w:ascii="Palatino Linotype" w:hAnsi="Palatino Linotype"/>
          <w:szCs w:val="24"/>
        </w:rPr>
        <w:t xml:space="preserve">. Oleh </w:t>
      </w:r>
      <w:proofErr w:type="spellStart"/>
      <w:r w:rsidRPr="009166D8">
        <w:rPr>
          <w:rFonts w:ascii="Palatino Linotype" w:hAnsi="Palatino Linotype"/>
          <w:szCs w:val="24"/>
        </w:rPr>
        <w:t>sebab</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timbullah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masalah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bagaimana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membagi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harta-harta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rampasan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maka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kemudian</w:t>
      </w:r>
      <w:proofErr w:type="spellEnd"/>
      <w:r w:rsidRPr="009166D8">
        <w:rPr>
          <w:rFonts w:ascii="Palatino Linotype" w:hAnsi="Palatino Linotype"/>
          <w:szCs w:val="24"/>
        </w:rPr>
        <w:t xml:space="preserve"> Allah </w:t>
      </w:r>
      <w:proofErr w:type="spellStart"/>
      <w:r w:rsidRPr="009166D8">
        <w:rPr>
          <w:rFonts w:ascii="Palatino Linotype" w:hAnsi="Palatino Linotype"/>
          <w:szCs w:val="24"/>
        </w:rPr>
        <w:t>menurunkan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ayat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pertama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dari</w:t>
      </w:r>
      <w:proofErr w:type="spellEnd"/>
      <w:r w:rsidRPr="009166D8">
        <w:rPr>
          <w:rFonts w:ascii="Palatino Linotype" w:hAnsi="Palatino Linotype"/>
          <w:szCs w:val="24"/>
        </w:rPr>
        <w:t xml:space="preserve"> surah </w:t>
      </w:r>
      <w:proofErr w:type="spellStart"/>
      <w:r w:rsidRPr="009166D8">
        <w:rPr>
          <w:rFonts w:ascii="Palatino Linotype" w:hAnsi="Palatino Linotype"/>
          <w:szCs w:val="24"/>
        </w:rPr>
        <w:t>ini</w:t>
      </w:r>
      <w:proofErr w:type="spellEnd"/>
      <w:r w:rsidRPr="009166D8">
        <w:rPr>
          <w:rFonts w:ascii="Palatino Linotype" w:hAnsi="Palatino Linotype"/>
          <w:szCs w:val="24"/>
        </w:rPr>
        <w:t>.</w:t>
      </w:r>
      <w:r w:rsidRPr="00634CB6">
        <w:rPr>
          <w:rStyle w:val="FootnoteReference"/>
          <w:rFonts w:ascii="Palatino Linotype" w:hAnsi="Palatino Linotype"/>
          <w:szCs w:val="24"/>
        </w:rPr>
        <w:footnoteReference w:id="3"/>
      </w:r>
    </w:p>
    <w:p w14:paraId="300206FC" w14:textId="77777777" w:rsidR="0044614E" w:rsidRPr="0044614E" w:rsidRDefault="0044614E" w:rsidP="00C1270B">
      <w:pPr>
        <w:tabs>
          <w:tab w:val="left" w:pos="0"/>
        </w:tabs>
        <w:spacing w:after="0" w:line="276" w:lineRule="auto"/>
        <w:jc w:val="both"/>
        <w:rPr>
          <w:rFonts w:ascii="Palatino Linotype" w:hAnsi="Palatino Linotype"/>
          <w:szCs w:val="24"/>
        </w:rPr>
      </w:pPr>
    </w:p>
    <w:p w14:paraId="58D2B535"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Metode</w:t>
      </w:r>
    </w:p>
    <w:p w14:paraId="7CC5A94E" w14:textId="6D5B2B97" w:rsidR="009166D8" w:rsidRPr="009166D8" w:rsidRDefault="009166D8" w:rsidP="009166D8">
      <w:pPr>
        <w:jc w:val="both"/>
        <w:rPr>
          <w:rFonts w:ascii="Palatino Linotype" w:hAnsi="Palatino Linotype"/>
        </w:rPr>
      </w:pPr>
      <w:r w:rsidRPr="009166D8">
        <w:rPr>
          <w:rFonts w:ascii="Palatino Linotype" w:hAnsi="Palatino Linotype"/>
        </w:rPr>
        <w:t xml:space="preserve"> Dalam </w:t>
      </w:r>
      <w:proofErr w:type="spellStart"/>
      <w:r w:rsidRPr="009166D8">
        <w:rPr>
          <w:rFonts w:ascii="Palatino Linotype" w:hAnsi="Palatino Linotype"/>
        </w:rPr>
        <w:t>penelitian</w:t>
      </w:r>
      <w:proofErr w:type="spellEnd"/>
      <w:r w:rsidRPr="009166D8">
        <w:rPr>
          <w:rFonts w:ascii="Palatino Linotype" w:hAnsi="Palatino Linotype"/>
        </w:rPr>
        <w:t xml:space="preserve"> </w:t>
      </w:r>
      <w:proofErr w:type="spellStart"/>
      <w:r w:rsidRPr="009166D8">
        <w:rPr>
          <w:rFonts w:ascii="Palatino Linotype" w:hAnsi="Palatino Linotype"/>
        </w:rPr>
        <w:t>ini</w:t>
      </w:r>
      <w:proofErr w:type="spellEnd"/>
      <w:r w:rsidRPr="009166D8">
        <w:rPr>
          <w:rFonts w:ascii="Palatino Linotype" w:hAnsi="Palatino Linotype"/>
        </w:rPr>
        <w:t xml:space="preserve">, </w:t>
      </w:r>
      <w:proofErr w:type="spellStart"/>
      <w:r w:rsidRPr="009166D8">
        <w:rPr>
          <w:rFonts w:ascii="Palatino Linotype" w:hAnsi="Palatino Linotype"/>
        </w:rPr>
        <w:t>peneliti</w:t>
      </w:r>
      <w:proofErr w:type="spellEnd"/>
      <w:r w:rsidRPr="009166D8">
        <w:rPr>
          <w:rFonts w:ascii="Palatino Linotype" w:hAnsi="Palatino Linotype"/>
        </w:rPr>
        <w:t xml:space="preserve"> </w:t>
      </w:r>
      <w:proofErr w:type="spellStart"/>
      <w:r w:rsidRPr="009166D8">
        <w:rPr>
          <w:rFonts w:ascii="Palatino Linotype" w:hAnsi="Palatino Linotype"/>
        </w:rPr>
        <w:t>menggunakan</w:t>
      </w:r>
      <w:proofErr w:type="spellEnd"/>
      <w:r w:rsidRPr="009166D8">
        <w:rPr>
          <w:rFonts w:ascii="Palatino Linotype" w:hAnsi="Palatino Linotype"/>
        </w:rPr>
        <w:t xml:space="preserve"> </w:t>
      </w:r>
      <w:proofErr w:type="spellStart"/>
      <w:r w:rsidRPr="009166D8">
        <w:rPr>
          <w:rFonts w:ascii="Palatino Linotype" w:hAnsi="Palatino Linotype"/>
        </w:rPr>
        <w:t>jenis</w:t>
      </w:r>
      <w:proofErr w:type="spellEnd"/>
      <w:r w:rsidRPr="009166D8">
        <w:rPr>
          <w:rFonts w:ascii="Palatino Linotype" w:hAnsi="Palatino Linotype"/>
        </w:rPr>
        <w:t xml:space="preserve"> </w:t>
      </w:r>
      <w:proofErr w:type="spellStart"/>
      <w:r w:rsidRPr="009166D8">
        <w:rPr>
          <w:rFonts w:ascii="Palatino Linotype" w:hAnsi="Palatino Linotype"/>
        </w:rPr>
        <w:t>penelitian</w:t>
      </w:r>
      <w:proofErr w:type="spellEnd"/>
      <w:r w:rsidRPr="009166D8">
        <w:rPr>
          <w:rFonts w:ascii="Palatino Linotype" w:hAnsi="Palatino Linotype"/>
        </w:rPr>
        <w:t xml:space="preserve"> </w:t>
      </w:r>
      <w:proofErr w:type="spellStart"/>
      <w:r w:rsidRPr="009166D8">
        <w:rPr>
          <w:rFonts w:ascii="Palatino Linotype" w:hAnsi="Palatino Linotype"/>
        </w:rPr>
        <w:t>pustaka</w:t>
      </w:r>
      <w:proofErr w:type="spellEnd"/>
      <w:r w:rsidRPr="009166D8">
        <w:rPr>
          <w:rFonts w:ascii="Palatino Linotype" w:hAnsi="Palatino Linotype"/>
        </w:rPr>
        <w:t xml:space="preserve"> (library research), </w:t>
      </w:r>
      <w:proofErr w:type="spellStart"/>
      <w:r w:rsidRPr="009166D8">
        <w:rPr>
          <w:rFonts w:ascii="Palatino Linotype" w:hAnsi="Palatino Linotype"/>
        </w:rPr>
        <w:t>yaitu</w:t>
      </w:r>
      <w:proofErr w:type="spellEnd"/>
      <w:r w:rsidRPr="009166D8">
        <w:rPr>
          <w:rFonts w:ascii="Palatino Linotype" w:hAnsi="Palatino Linotype"/>
        </w:rPr>
        <w:t xml:space="preserve"> </w:t>
      </w:r>
      <w:proofErr w:type="spellStart"/>
      <w:r w:rsidRPr="009166D8">
        <w:rPr>
          <w:rFonts w:ascii="Palatino Linotype" w:hAnsi="Palatino Linotype"/>
        </w:rPr>
        <w:t>penelitian</w:t>
      </w:r>
      <w:proofErr w:type="spellEnd"/>
      <w:r w:rsidRPr="009166D8">
        <w:rPr>
          <w:rFonts w:ascii="Palatino Linotype" w:hAnsi="Palatino Linotype"/>
        </w:rPr>
        <w:t xml:space="preserve"> </w:t>
      </w:r>
      <w:proofErr w:type="spellStart"/>
      <w:r w:rsidRPr="009166D8">
        <w:rPr>
          <w:rFonts w:ascii="Palatino Linotype" w:hAnsi="Palatino Linotype"/>
        </w:rPr>
        <w:t>dengan</w:t>
      </w:r>
      <w:proofErr w:type="spellEnd"/>
      <w:r w:rsidRPr="009166D8">
        <w:rPr>
          <w:rFonts w:ascii="Palatino Linotype" w:hAnsi="Palatino Linotype"/>
        </w:rPr>
        <w:t xml:space="preserve"> </w:t>
      </w:r>
      <w:proofErr w:type="spellStart"/>
      <w:r w:rsidRPr="009166D8">
        <w:rPr>
          <w:rFonts w:ascii="Palatino Linotype" w:hAnsi="Palatino Linotype"/>
        </w:rPr>
        <w:t>serangkaian</w:t>
      </w:r>
      <w:proofErr w:type="spellEnd"/>
      <w:r w:rsidRPr="009166D8">
        <w:rPr>
          <w:rFonts w:ascii="Palatino Linotype" w:hAnsi="Palatino Linotype"/>
        </w:rPr>
        <w:t xml:space="preserve"> </w:t>
      </w:r>
      <w:proofErr w:type="spellStart"/>
      <w:r w:rsidRPr="009166D8">
        <w:rPr>
          <w:rFonts w:ascii="Palatino Linotype" w:hAnsi="Palatino Linotype"/>
        </w:rPr>
        <w:t>kegiatan</w:t>
      </w:r>
      <w:proofErr w:type="spellEnd"/>
      <w:r w:rsidRPr="009166D8">
        <w:rPr>
          <w:rFonts w:ascii="Palatino Linotype" w:hAnsi="Palatino Linotype"/>
        </w:rPr>
        <w:t xml:space="preserve"> yang </w:t>
      </w:r>
      <w:proofErr w:type="spellStart"/>
      <w:r w:rsidRPr="009166D8">
        <w:rPr>
          <w:rFonts w:ascii="Palatino Linotype" w:hAnsi="Palatino Linotype"/>
        </w:rPr>
        <w:t>berkenaan</w:t>
      </w:r>
      <w:proofErr w:type="spellEnd"/>
      <w:r w:rsidRPr="009166D8">
        <w:rPr>
          <w:rFonts w:ascii="Palatino Linotype" w:hAnsi="Palatino Linotype"/>
        </w:rPr>
        <w:t xml:space="preserve"> </w:t>
      </w:r>
      <w:proofErr w:type="spellStart"/>
      <w:r w:rsidRPr="009166D8">
        <w:rPr>
          <w:rFonts w:ascii="Palatino Linotype" w:hAnsi="Palatino Linotype"/>
        </w:rPr>
        <w:t>dengan</w:t>
      </w:r>
      <w:proofErr w:type="spellEnd"/>
      <w:r w:rsidRPr="009166D8">
        <w:rPr>
          <w:rFonts w:ascii="Palatino Linotype" w:hAnsi="Palatino Linotype"/>
        </w:rPr>
        <w:t xml:space="preserve"> </w:t>
      </w:r>
      <w:proofErr w:type="spellStart"/>
      <w:r w:rsidRPr="009166D8">
        <w:rPr>
          <w:rFonts w:ascii="Palatino Linotype" w:hAnsi="Palatino Linotype"/>
        </w:rPr>
        <w:t>metode</w:t>
      </w:r>
      <w:proofErr w:type="spellEnd"/>
      <w:r w:rsidRPr="009166D8">
        <w:rPr>
          <w:rFonts w:ascii="Palatino Linotype" w:hAnsi="Palatino Linotype"/>
        </w:rPr>
        <w:t xml:space="preserve"> </w:t>
      </w:r>
      <w:proofErr w:type="spellStart"/>
      <w:r w:rsidRPr="009166D8">
        <w:rPr>
          <w:rFonts w:ascii="Palatino Linotype" w:hAnsi="Palatino Linotype"/>
        </w:rPr>
        <w:t>pengumpulan</w:t>
      </w:r>
      <w:proofErr w:type="spellEnd"/>
      <w:r w:rsidRPr="009166D8">
        <w:rPr>
          <w:rFonts w:ascii="Palatino Linotype" w:hAnsi="Palatino Linotype"/>
        </w:rPr>
        <w:t xml:space="preserve"> data </w:t>
      </w:r>
      <w:proofErr w:type="spellStart"/>
      <w:r w:rsidRPr="009166D8">
        <w:rPr>
          <w:rFonts w:ascii="Palatino Linotype" w:hAnsi="Palatino Linotype"/>
        </w:rPr>
        <w:t>pustaka</w:t>
      </w:r>
      <w:proofErr w:type="spellEnd"/>
      <w:r w:rsidRPr="009166D8">
        <w:rPr>
          <w:rFonts w:ascii="Palatino Linotype" w:hAnsi="Palatino Linotype"/>
        </w:rPr>
        <w:t xml:space="preserve">, </w:t>
      </w:r>
      <w:proofErr w:type="spellStart"/>
      <w:r w:rsidRPr="009166D8">
        <w:rPr>
          <w:rFonts w:ascii="Palatino Linotype" w:hAnsi="Palatino Linotype"/>
        </w:rPr>
        <w:t>membaca</w:t>
      </w:r>
      <w:proofErr w:type="spellEnd"/>
      <w:r w:rsidRPr="009166D8">
        <w:rPr>
          <w:rFonts w:ascii="Palatino Linotype" w:hAnsi="Palatino Linotype"/>
        </w:rPr>
        <w:t xml:space="preserve"> dan </w:t>
      </w:r>
      <w:proofErr w:type="spellStart"/>
      <w:r w:rsidRPr="009166D8">
        <w:rPr>
          <w:rFonts w:ascii="Palatino Linotype" w:hAnsi="Palatino Linotype"/>
        </w:rPr>
        <w:t>mencatat</w:t>
      </w:r>
      <w:proofErr w:type="spellEnd"/>
      <w:r w:rsidRPr="009166D8">
        <w:rPr>
          <w:rFonts w:ascii="Palatino Linotype" w:hAnsi="Palatino Linotype"/>
        </w:rPr>
        <w:t xml:space="preserve"> </w:t>
      </w:r>
      <w:proofErr w:type="spellStart"/>
      <w:r w:rsidRPr="009166D8">
        <w:rPr>
          <w:rFonts w:ascii="Palatino Linotype" w:hAnsi="Palatino Linotype"/>
        </w:rPr>
        <w:t>serta</w:t>
      </w:r>
      <w:proofErr w:type="spellEnd"/>
      <w:r w:rsidRPr="009166D8">
        <w:rPr>
          <w:rFonts w:ascii="Palatino Linotype" w:hAnsi="Palatino Linotype"/>
        </w:rPr>
        <w:t xml:space="preserve"> </w:t>
      </w:r>
      <w:proofErr w:type="spellStart"/>
      <w:r w:rsidRPr="009166D8">
        <w:rPr>
          <w:rFonts w:ascii="Palatino Linotype" w:hAnsi="Palatino Linotype"/>
        </w:rPr>
        <w:t>mengolah</w:t>
      </w:r>
      <w:proofErr w:type="spellEnd"/>
      <w:r w:rsidRPr="009166D8">
        <w:rPr>
          <w:rFonts w:ascii="Palatino Linotype" w:hAnsi="Palatino Linotype"/>
        </w:rPr>
        <w:t xml:space="preserve"> </w:t>
      </w:r>
      <w:proofErr w:type="spellStart"/>
      <w:r w:rsidRPr="009166D8">
        <w:rPr>
          <w:rFonts w:ascii="Palatino Linotype" w:hAnsi="Palatino Linotype"/>
        </w:rPr>
        <w:t>bahan</w:t>
      </w:r>
      <w:proofErr w:type="spellEnd"/>
      <w:r w:rsidRPr="009166D8">
        <w:rPr>
          <w:rFonts w:ascii="Palatino Linotype" w:hAnsi="Palatino Linotype"/>
        </w:rPr>
        <w:t xml:space="preserve"> </w:t>
      </w:r>
      <w:proofErr w:type="spellStart"/>
      <w:r w:rsidRPr="009166D8">
        <w:rPr>
          <w:rFonts w:ascii="Palatino Linotype" w:hAnsi="Palatino Linotype"/>
        </w:rPr>
        <w:t>penelitian</w:t>
      </w:r>
      <w:proofErr w:type="spellEnd"/>
      <w:r w:rsidRPr="009166D8">
        <w:rPr>
          <w:rFonts w:ascii="Palatino Linotype" w:hAnsi="Palatino Linotype"/>
        </w:rPr>
        <w:t xml:space="preserve">. Penelitian </w:t>
      </w:r>
      <w:proofErr w:type="spellStart"/>
      <w:r w:rsidRPr="009166D8">
        <w:rPr>
          <w:rFonts w:ascii="Palatino Linotype" w:hAnsi="Palatino Linotype"/>
        </w:rPr>
        <w:t>pustaka</w:t>
      </w:r>
      <w:proofErr w:type="spellEnd"/>
      <w:r w:rsidRPr="009166D8">
        <w:rPr>
          <w:rFonts w:ascii="Palatino Linotype" w:hAnsi="Palatino Linotype"/>
        </w:rPr>
        <w:t xml:space="preserve"> (library research) merupakan </w:t>
      </w:r>
      <w:proofErr w:type="spellStart"/>
      <w:r w:rsidRPr="009166D8">
        <w:rPr>
          <w:rFonts w:ascii="Palatino Linotype" w:hAnsi="Palatino Linotype"/>
        </w:rPr>
        <w:t>penelitian</w:t>
      </w:r>
      <w:proofErr w:type="spellEnd"/>
      <w:r w:rsidRPr="009166D8">
        <w:rPr>
          <w:rFonts w:ascii="Palatino Linotype" w:hAnsi="Palatino Linotype"/>
        </w:rPr>
        <w:t xml:space="preserve"> yang </w:t>
      </w:r>
      <w:proofErr w:type="spellStart"/>
      <w:r w:rsidRPr="009166D8">
        <w:rPr>
          <w:rFonts w:ascii="Palatino Linotype" w:hAnsi="Palatino Linotype"/>
        </w:rPr>
        <w:t>objeknya</w:t>
      </w:r>
      <w:proofErr w:type="spellEnd"/>
      <w:r w:rsidRPr="009166D8">
        <w:rPr>
          <w:rFonts w:ascii="Palatino Linotype" w:hAnsi="Palatino Linotype"/>
        </w:rPr>
        <w:t xml:space="preserve"> </w:t>
      </w:r>
      <w:proofErr w:type="spellStart"/>
      <w:r w:rsidRPr="009166D8">
        <w:rPr>
          <w:rFonts w:ascii="Palatino Linotype" w:hAnsi="Palatino Linotype"/>
        </w:rPr>
        <w:t>dicari</w:t>
      </w:r>
      <w:proofErr w:type="spellEnd"/>
      <w:r w:rsidRPr="009166D8">
        <w:rPr>
          <w:rFonts w:ascii="Palatino Linotype" w:hAnsi="Palatino Linotype"/>
        </w:rPr>
        <w:t xml:space="preserve"> </w:t>
      </w:r>
      <w:proofErr w:type="spellStart"/>
      <w:r w:rsidRPr="009166D8">
        <w:rPr>
          <w:rFonts w:ascii="Palatino Linotype" w:hAnsi="Palatino Linotype"/>
        </w:rPr>
        <w:t>dengan</w:t>
      </w:r>
      <w:proofErr w:type="spellEnd"/>
      <w:r w:rsidRPr="009166D8">
        <w:rPr>
          <w:rFonts w:ascii="Palatino Linotype" w:hAnsi="Palatino Linotype"/>
        </w:rPr>
        <w:t xml:space="preserve"> </w:t>
      </w:r>
      <w:proofErr w:type="spellStart"/>
      <w:r w:rsidRPr="009166D8">
        <w:rPr>
          <w:rFonts w:ascii="Palatino Linotype" w:hAnsi="Palatino Linotype"/>
        </w:rPr>
        <w:t>berbagai</w:t>
      </w:r>
      <w:proofErr w:type="spellEnd"/>
      <w:r w:rsidRPr="009166D8">
        <w:rPr>
          <w:rFonts w:ascii="Palatino Linotype" w:hAnsi="Palatino Linotype"/>
        </w:rPr>
        <w:t xml:space="preserve"> </w:t>
      </w:r>
      <w:proofErr w:type="spellStart"/>
      <w:r w:rsidRPr="009166D8">
        <w:rPr>
          <w:rFonts w:ascii="Palatino Linotype" w:hAnsi="Palatino Linotype"/>
        </w:rPr>
        <w:t>informasi</w:t>
      </w:r>
      <w:proofErr w:type="spellEnd"/>
      <w:r w:rsidRPr="009166D8">
        <w:rPr>
          <w:rFonts w:ascii="Palatino Linotype" w:hAnsi="Palatino Linotype"/>
        </w:rPr>
        <w:t xml:space="preserve"> </w:t>
      </w:r>
      <w:proofErr w:type="spellStart"/>
      <w:r w:rsidRPr="009166D8">
        <w:rPr>
          <w:rFonts w:ascii="Palatino Linotype" w:hAnsi="Palatino Linotype"/>
        </w:rPr>
        <w:t>pustaka</w:t>
      </w:r>
      <w:proofErr w:type="spellEnd"/>
      <w:r w:rsidRPr="009166D8">
        <w:rPr>
          <w:rFonts w:ascii="Palatino Linotype" w:hAnsi="Palatino Linotype"/>
        </w:rPr>
        <w:t xml:space="preserve"> </w:t>
      </w:r>
      <w:proofErr w:type="spellStart"/>
      <w:r w:rsidRPr="009166D8">
        <w:rPr>
          <w:rFonts w:ascii="Palatino Linotype" w:hAnsi="Palatino Linotype"/>
        </w:rPr>
        <w:t>seperti</w:t>
      </w:r>
      <w:proofErr w:type="spellEnd"/>
      <w:r w:rsidRPr="009166D8">
        <w:rPr>
          <w:rFonts w:ascii="Palatino Linotype" w:hAnsi="Palatino Linotype"/>
        </w:rPr>
        <w:t xml:space="preserve"> </w:t>
      </w:r>
      <w:proofErr w:type="spellStart"/>
      <w:r w:rsidRPr="009166D8">
        <w:rPr>
          <w:rFonts w:ascii="Palatino Linotype" w:hAnsi="Palatino Linotype"/>
        </w:rPr>
        <w:t>buku</w:t>
      </w:r>
      <w:proofErr w:type="spellEnd"/>
      <w:r w:rsidRPr="009166D8">
        <w:rPr>
          <w:rFonts w:ascii="Palatino Linotype" w:hAnsi="Palatino Linotype"/>
        </w:rPr>
        <w:t xml:space="preserve">, </w:t>
      </w:r>
      <w:proofErr w:type="spellStart"/>
      <w:r w:rsidRPr="009166D8">
        <w:rPr>
          <w:rFonts w:ascii="Palatino Linotype" w:hAnsi="Palatino Linotype"/>
        </w:rPr>
        <w:t>jurnal</w:t>
      </w:r>
      <w:proofErr w:type="spellEnd"/>
      <w:r w:rsidRPr="009166D8">
        <w:rPr>
          <w:rFonts w:ascii="Palatino Linotype" w:hAnsi="Palatino Linotype"/>
        </w:rPr>
        <w:t xml:space="preserve"> </w:t>
      </w:r>
      <w:proofErr w:type="spellStart"/>
      <w:r w:rsidRPr="009166D8">
        <w:rPr>
          <w:rFonts w:ascii="Palatino Linotype" w:hAnsi="Palatino Linotype"/>
        </w:rPr>
        <w:t>ilmiah</w:t>
      </w:r>
      <w:proofErr w:type="spellEnd"/>
      <w:r w:rsidRPr="009166D8">
        <w:rPr>
          <w:rFonts w:ascii="Palatino Linotype" w:hAnsi="Palatino Linotype"/>
        </w:rPr>
        <w:t xml:space="preserve">, </w:t>
      </w:r>
      <w:proofErr w:type="spellStart"/>
      <w:r w:rsidRPr="009166D8">
        <w:rPr>
          <w:rFonts w:ascii="Palatino Linotype" w:hAnsi="Palatino Linotype"/>
        </w:rPr>
        <w:t>majalah</w:t>
      </w:r>
      <w:proofErr w:type="spellEnd"/>
      <w:r w:rsidRPr="009166D8">
        <w:rPr>
          <w:rFonts w:ascii="Palatino Linotype" w:hAnsi="Palatino Linotype"/>
        </w:rPr>
        <w:t xml:space="preserve">, </w:t>
      </w:r>
      <w:proofErr w:type="spellStart"/>
      <w:r w:rsidRPr="009166D8">
        <w:rPr>
          <w:rFonts w:ascii="Palatino Linotype" w:hAnsi="Palatino Linotype"/>
        </w:rPr>
        <w:t>koran</w:t>
      </w:r>
      <w:proofErr w:type="spellEnd"/>
      <w:r w:rsidRPr="009166D8">
        <w:rPr>
          <w:rFonts w:ascii="Palatino Linotype" w:hAnsi="Palatino Linotype"/>
        </w:rPr>
        <w:t xml:space="preserve">, dan </w:t>
      </w:r>
      <w:proofErr w:type="spellStart"/>
      <w:r w:rsidRPr="009166D8">
        <w:rPr>
          <w:rFonts w:ascii="Palatino Linotype" w:hAnsi="Palatino Linotype"/>
        </w:rPr>
        <w:t>dokumen</w:t>
      </w:r>
      <w:proofErr w:type="spellEnd"/>
      <w:r w:rsidRPr="009166D8">
        <w:rPr>
          <w:rFonts w:ascii="Palatino Linotype" w:hAnsi="Palatino Linotype"/>
        </w:rPr>
        <w:t xml:space="preserve">. Penelitian </w:t>
      </w:r>
      <w:proofErr w:type="spellStart"/>
      <w:r w:rsidRPr="009166D8">
        <w:rPr>
          <w:rFonts w:ascii="Palatino Linotype" w:hAnsi="Palatino Linotype"/>
        </w:rPr>
        <w:t>ini</w:t>
      </w:r>
      <w:proofErr w:type="spellEnd"/>
      <w:r w:rsidRPr="009166D8">
        <w:rPr>
          <w:rFonts w:ascii="Palatino Linotype" w:hAnsi="Palatino Linotype"/>
        </w:rPr>
        <w:t xml:space="preserve"> </w:t>
      </w:r>
      <w:proofErr w:type="spellStart"/>
      <w:r w:rsidRPr="009166D8">
        <w:rPr>
          <w:rFonts w:ascii="Palatino Linotype" w:hAnsi="Palatino Linotype"/>
        </w:rPr>
        <w:t>termasuk</w:t>
      </w:r>
      <w:proofErr w:type="spellEnd"/>
      <w:r w:rsidRPr="009166D8">
        <w:rPr>
          <w:rFonts w:ascii="Palatino Linotype" w:hAnsi="Palatino Linotype"/>
        </w:rPr>
        <w:t xml:space="preserve"> </w:t>
      </w:r>
      <w:proofErr w:type="spellStart"/>
      <w:r w:rsidRPr="009166D8">
        <w:rPr>
          <w:rFonts w:ascii="Palatino Linotype" w:hAnsi="Palatino Linotype"/>
        </w:rPr>
        <w:t>dalam</w:t>
      </w:r>
      <w:proofErr w:type="spellEnd"/>
      <w:r w:rsidRPr="009166D8">
        <w:rPr>
          <w:rFonts w:ascii="Palatino Linotype" w:hAnsi="Palatino Linotype"/>
        </w:rPr>
        <w:t xml:space="preserve"> </w:t>
      </w:r>
      <w:proofErr w:type="spellStart"/>
      <w:r w:rsidRPr="009166D8">
        <w:rPr>
          <w:rFonts w:ascii="Palatino Linotype" w:hAnsi="Palatino Linotype"/>
        </w:rPr>
        <w:t>penelitian</w:t>
      </w:r>
      <w:proofErr w:type="spellEnd"/>
      <w:r w:rsidRPr="009166D8">
        <w:rPr>
          <w:rFonts w:ascii="Palatino Linotype" w:hAnsi="Palatino Linotype"/>
        </w:rPr>
        <w:t xml:space="preserve"> </w:t>
      </w:r>
      <w:proofErr w:type="spellStart"/>
      <w:r w:rsidRPr="009166D8">
        <w:rPr>
          <w:rFonts w:ascii="Palatino Linotype" w:hAnsi="Palatino Linotype"/>
        </w:rPr>
        <w:t>pustaka</w:t>
      </w:r>
      <w:proofErr w:type="spellEnd"/>
      <w:r w:rsidRPr="009166D8">
        <w:rPr>
          <w:rFonts w:ascii="Palatino Linotype" w:hAnsi="Palatino Linotype"/>
        </w:rPr>
        <w:t xml:space="preserve"> (library research) </w:t>
      </w:r>
      <w:proofErr w:type="spellStart"/>
      <w:r w:rsidRPr="009166D8">
        <w:rPr>
          <w:rFonts w:ascii="Palatino Linotype" w:hAnsi="Palatino Linotype"/>
        </w:rPr>
        <w:t>yaitu</w:t>
      </w:r>
      <w:proofErr w:type="spellEnd"/>
      <w:r w:rsidRPr="009166D8">
        <w:rPr>
          <w:rFonts w:ascii="Palatino Linotype" w:hAnsi="Palatino Linotype"/>
        </w:rPr>
        <w:t xml:space="preserve"> </w:t>
      </w:r>
      <w:proofErr w:type="spellStart"/>
      <w:r w:rsidRPr="009166D8">
        <w:rPr>
          <w:rFonts w:ascii="Palatino Linotype" w:hAnsi="Palatino Linotype"/>
        </w:rPr>
        <w:t>penelitian</w:t>
      </w:r>
      <w:proofErr w:type="spellEnd"/>
      <w:r w:rsidRPr="009166D8">
        <w:rPr>
          <w:rFonts w:ascii="Palatino Linotype" w:hAnsi="Palatino Linotype"/>
        </w:rPr>
        <w:t xml:space="preserve"> yang </w:t>
      </w:r>
      <w:proofErr w:type="spellStart"/>
      <w:r w:rsidRPr="009166D8">
        <w:rPr>
          <w:rFonts w:ascii="Palatino Linotype" w:hAnsi="Palatino Linotype"/>
        </w:rPr>
        <w:t>semua</w:t>
      </w:r>
      <w:proofErr w:type="spellEnd"/>
      <w:r w:rsidRPr="009166D8">
        <w:rPr>
          <w:rFonts w:ascii="Palatino Linotype" w:hAnsi="Palatino Linotype"/>
        </w:rPr>
        <w:t xml:space="preserve"> </w:t>
      </w:r>
      <w:proofErr w:type="spellStart"/>
      <w:r w:rsidRPr="009166D8">
        <w:rPr>
          <w:rFonts w:ascii="Palatino Linotype" w:hAnsi="Palatino Linotype"/>
        </w:rPr>
        <w:t>datanya</w:t>
      </w:r>
      <w:proofErr w:type="spellEnd"/>
      <w:r w:rsidRPr="009166D8">
        <w:rPr>
          <w:rFonts w:ascii="Palatino Linotype" w:hAnsi="Palatino Linotype"/>
        </w:rPr>
        <w:t xml:space="preserve"> </w:t>
      </w:r>
      <w:proofErr w:type="spellStart"/>
      <w:r w:rsidRPr="009166D8">
        <w:rPr>
          <w:rFonts w:ascii="Palatino Linotype" w:hAnsi="Palatino Linotype"/>
        </w:rPr>
        <w:t>berasal</w:t>
      </w:r>
      <w:proofErr w:type="spellEnd"/>
      <w:r w:rsidRPr="009166D8">
        <w:rPr>
          <w:rFonts w:ascii="Palatino Linotype" w:hAnsi="Palatino Linotype"/>
        </w:rPr>
        <w:t xml:space="preserve"> </w:t>
      </w:r>
      <w:proofErr w:type="spellStart"/>
      <w:r w:rsidRPr="009166D8">
        <w:rPr>
          <w:rFonts w:ascii="Palatino Linotype" w:hAnsi="Palatino Linotype"/>
        </w:rPr>
        <w:t>dari</w:t>
      </w:r>
      <w:proofErr w:type="spellEnd"/>
      <w:r w:rsidRPr="009166D8">
        <w:rPr>
          <w:rFonts w:ascii="Palatino Linotype" w:hAnsi="Palatino Linotype"/>
        </w:rPr>
        <w:t xml:space="preserve"> </w:t>
      </w:r>
      <w:proofErr w:type="spellStart"/>
      <w:r w:rsidRPr="009166D8">
        <w:rPr>
          <w:rFonts w:ascii="Palatino Linotype" w:hAnsi="Palatino Linotype"/>
        </w:rPr>
        <w:t>bahan-bahan</w:t>
      </w:r>
      <w:proofErr w:type="spellEnd"/>
      <w:r w:rsidRPr="009166D8">
        <w:rPr>
          <w:rFonts w:ascii="Palatino Linotype" w:hAnsi="Palatino Linotype"/>
        </w:rPr>
        <w:t xml:space="preserve"> </w:t>
      </w:r>
      <w:proofErr w:type="spellStart"/>
      <w:r w:rsidRPr="009166D8">
        <w:rPr>
          <w:rFonts w:ascii="Palatino Linotype" w:hAnsi="Palatino Linotype"/>
        </w:rPr>
        <w:t>tertulis</w:t>
      </w:r>
      <w:proofErr w:type="spellEnd"/>
      <w:r w:rsidRPr="009166D8">
        <w:rPr>
          <w:rFonts w:ascii="Palatino Linotype" w:hAnsi="Palatino Linotype"/>
        </w:rPr>
        <w:t xml:space="preserve"> </w:t>
      </w:r>
      <w:proofErr w:type="spellStart"/>
      <w:r w:rsidRPr="009166D8">
        <w:rPr>
          <w:rFonts w:ascii="Palatino Linotype" w:hAnsi="Palatino Linotype"/>
        </w:rPr>
        <w:t>berupa</w:t>
      </w:r>
      <w:proofErr w:type="spellEnd"/>
      <w:r w:rsidRPr="009166D8">
        <w:rPr>
          <w:rFonts w:ascii="Palatino Linotype" w:hAnsi="Palatino Linotype"/>
        </w:rPr>
        <w:t xml:space="preserve"> </w:t>
      </w:r>
      <w:proofErr w:type="spellStart"/>
      <w:r w:rsidRPr="009166D8">
        <w:rPr>
          <w:rFonts w:ascii="Palatino Linotype" w:hAnsi="Palatino Linotype"/>
        </w:rPr>
        <w:t>buku</w:t>
      </w:r>
      <w:proofErr w:type="spellEnd"/>
      <w:r w:rsidRPr="009166D8">
        <w:rPr>
          <w:rFonts w:ascii="Palatino Linotype" w:hAnsi="Palatino Linotype"/>
        </w:rPr>
        <w:t xml:space="preserve">, </w:t>
      </w:r>
      <w:proofErr w:type="spellStart"/>
      <w:r w:rsidRPr="009166D8">
        <w:rPr>
          <w:rFonts w:ascii="Palatino Linotype" w:hAnsi="Palatino Linotype"/>
        </w:rPr>
        <w:t>naskah</w:t>
      </w:r>
      <w:proofErr w:type="spellEnd"/>
      <w:r w:rsidRPr="009166D8">
        <w:rPr>
          <w:rFonts w:ascii="Palatino Linotype" w:hAnsi="Palatino Linotype"/>
        </w:rPr>
        <w:t xml:space="preserve">, </w:t>
      </w:r>
      <w:proofErr w:type="spellStart"/>
      <w:r w:rsidRPr="009166D8">
        <w:rPr>
          <w:rFonts w:ascii="Palatino Linotype" w:hAnsi="Palatino Linotype"/>
        </w:rPr>
        <w:t>dokumen</w:t>
      </w:r>
      <w:proofErr w:type="spellEnd"/>
      <w:r w:rsidRPr="009166D8">
        <w:rPr>
          <w:rFonts w:ascii="Palatino Linotype" w:hAnsi="Palatino Linotype"/>
        </w:rPr>
        <w:t xml:space="preserve"> dan lain-lain yang </w:t>
      </w:r>
      <w:proofErr w:type="spellStart"/>
      <w:r w:rsidRPr="009166D8">
        <w:rPr>
          <w:rFonts w:ascii="Palatino Linotype" w:hAnsi="Palatino Linotype"/>
        </w:rPr>
        <w:t>semuanya</w:t>
      </w:r>
      <w:proofErr w:type="spellEnd"/>
      <w:r w:rsidRPr="009166D8">
        <w:rPr>
          <w:rFonts w:ascii="Palatino Linotype" w:hAnsi="Palatino Linotype"/>
        </w:rPr>
        <w:t xml:space="preserve"> </w:t>
      </w:r>
      <w:proofErr w:type="spellStart"/>
      <w:r w:rsidRPr="009166D8">
        <w:rPr>
          <w:rFonts w:ascii="Palatino Linotype" w:hAnsi="Palatino Linotype"/>
        </w:rPr>
        <w:t>berkaitan</w:t>
      </w:r>
      <w:proofErr w:type="spellEnd"/>
      <w:r w:rsidRPr="009166D8">
        <w:rPr>
          <w:rFonts w:ascii="Palatino Linotype" w:hAnsi="Palatino Linotype"/>
        </w:rPr>
        <w:t xml:space="preserve"> </w:t>
      </w:r>
      <w:proofErr w:type="spellStart"/>
      <w:r w:rsidRPr="009166D8">
        <w:rPr>
          <w:rFonts w:ascii="Palatino Linotype" w:hAnsi="Palatino Linotype"/>
        </w:rPr>
        <w:t>dengan</w:t>
      </w:r>
      <w:proofErr w:type="spellEnd"/>
      <w:r w:rsidRPr="009166D8">
        <w:rPr>
          <w:rFonts w:ascii="Palatino Linotype" w:hAnsi="Palatino Linotype"/>
        </w:rPr>
        <w:t xml:space="preserve"> Al-Qur’an dan </w:t>
      </w:r>
      <w:proofErr w:type="spellStart"/>
      <w:r w:rsidRPr="009166D8">
        <w:rPr>
          <w:rFonts w:ascii="Palatino Linotype" w:hAnsi="Palatino Linotype"/>
        </w:rPr>
        <w:t>tafsirannya</w:t>
      </w:r>
      <w:proofErr w:type="spellEnd"/>
      <w:r w:rsidRPr="009166D8">
        <w:rPr>
          <w:rFonts w:ascii="Palatino Linotype" w:hAnsi="Palatino Linotype"/>
        </w:rPr>
        <w:t>.</w:t>
      </w:r>
      <w:r w:rsidRPr="009166D8">
        <w:rPr>
          <w:rFonts w:ascii="Palatino Linotype" w:hAnsi="Palatino Linotype"/>
          <w:vertAlign w:val="superscript"/>
        </w:rPr>
        <w:footnoteReference w:id="4"/>
      </w:r>
    </w:p>
    <w:p w14:paraId="10F13C1F" w14:textId="77777777" w:rsidR="0044614E" w:rsidRPr="0044614E" w:rsidRDefault="0044614E" w:rsidP="00C1270B">
      <w:pPr>
        <w:tabs>
          <w:tab w:val="left" w:pos="0"/>
        </w:tabs>
        <w:spacing w:after="0" w:line="276" w:lineRule="auto"/>
        <w:jc w:val="both"/>
        <w:rPr>
          <w:rFonts w:ascii="Palatino Linotype" w:hAnsi="Palatino Linotype"/>
          <w:szCs w:val="24"/>
        </w:rPr>
      </w:pPr>
    </w:p>
    <w:p w14:paraId="119C27E3"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 xml:space="preserve">Hasil dan </w:t>
      </w:r>
      <w:proofErr w:type="spellStart"/>
      <w:r w:rsidRPr="0044614E">
        <w:rPr>
          <w:rFonts w:ascii="Palatino Linotype" w:hAnsi="Palatino Linotype"/>
          <w:b/>
          <w:bCs/>
          <w:szCs w:val="24"/>
        </w:rPr>
        <w:t>Pembahasan</w:t>
      </w:r>
      <w:proofErr w:type="spellEnd"/>
    </w:p>
    <w:p w14:paraId="2EB2F2E7" w14:textId="77777777" w:rsidR="0044614E" w:rsidRPr="0044614E" w:rsidRDefault="0044614E" w:rsidP="00C1270B">
      <w:pPr>
        <w:tabs>
          <w:tab w:val="left" w:pos="0"/>
        </w:tabs>
        <w:spacing w:after="0" w:line="276" w:lineRule="auto"/>
        <w:jc w:val="both"/>
        <w:rPr>
          <w:rFonts w:ascii="Palatino Linotype" w:hAnsi="Palatino Linotype"/>
          <w:b/>
          <w:bCs/>
          <w:szCs w:val="24"/>
        </w:rPr>
      </w:pPr>
      <w:r w:rsidRPr="0044614E">
        <w:rPr>
          <w:rFonts w:ascii="Palatino Linotype" w:hAnsi="Palatino Linotype"/>
          <w:b/>
          <w:bCs/>
          <w:szCs w:val="24"/>
        </w:rPr>
        <w:t>Hasil</w:t>
      </w:r>
    </w:p>
    <w:p w14:paraId="4BA47446" w14:textId="77777777" w:rsidR="009166D8" w:rsidRPr="00634CB6" w:rsidRDefault="009166D8" w:rsidP="009166D8">
      <w:pPr>
        <w:tabs>
          <w:tab w:val="left" w:pos="2244"/>
        </w:tabs>
        <w:spacing w:after="0" w:line="260" w:lineRule="atLeast"/>
        <w:jc w:val="both"/>
        <w:rPr>
          <w:rFonts w:ascii="Palatino Linotype" w:hAnsi="Palatino Linotype"/>
          <w:b/>
          <w:bCs/>
          <w:szCs w:val="24"/>
        </w:rPr>
      </w:pPr>
    </w:p>
    <w:p w14:paraId="7F0D7738" w14:textId="77777777" w:rsidR="009166D8" w:rsidRPr="00634CB6" w:rsidRDefault="009166D8" w:rsidP="009166D8">
      <w:pPr>
        <w:tabs>
          <w:tab w:val="left" w:pos="2244"/>
        </w:tabs>
        <w:spacing w:after="0" w:line="260" w:lineRule="atLeast"/>
        <w:jc w:val="both"/>
        <w:rPr>
          <w:rFonts w:ascii="Palatino Linotype" w:hAnsi="Palatino Linotype"/>
          <w:szCs w:val="24"/>
        </w:rPr>
      </w:pPr>
    </w:p>
    <w:p w14:paraId="42A39EB9" w14:textId="77777777" w:rsidR="009166D8" w:rsidRPr="00634CB6" w:rsidRDefault="009166D8" w:rsidP="009166D8">
      <w:pPr>
        <w:tabs>
          <w:tab w:val="left" w:pos="2244"/>
        </w:tabs>
        <w:spacing w:after="0" w:line="260" w:lineRule="atLeast"/>
        <w:jc w:val="right"/>
        <w:rPr>
          <w:rFonts w:ascii="Palatino Linotype" w:hAnsi="Palatino Linotype"/>
          <w:b/>
          <w:bCs/>
          <w:szCs w:val="24"/>
        </w:rPr>
      </w:pPr>
      <w:proofErr w:type="spellStart"/>
      <w:r w:rsidRPr="00634CB6">
        <w:rPr>
          <w:b/>
          <w:bCs/>
          <w:szCs w:val="24"/>
        </w:rPr>
        <w:t>َقَاتِلُوْهُمْ</w:t>
      </w:r>
      <w:proofErr w:type="spellEnd"/>
      <w:r w:rsidRPr="00634CB6">
        <w:rPr>
          <w:rFonts w:ascii="Palatino Linotype" w:hAnsi="Palatino Linotype"/>
          <w:b/>
          <w:bCs/>
          <w:szCs w:val="24"/>
        </w:rPr>
        <w:t xml:space="preserve"> </w:t>
      </w:r>
      <w:proofErr w:type="spellStart"/>
      <w:r w:rsidRPr="00634CB6">
        <w:rPr>
          <w:b/>
          <w:bCs/>
          <w:szCs w:val="24"/>
        </w:rPr>
        <w:t>حَتّٰى</w:t>
      </w:r>
      <w:proofErr w:type="spellEnd"/>
      <w:r w:rsidRPr="00634CB6">
        <w:rPr>
          <w:rFonts w:ascii="Palatino Linotype" w:hAnsi="Palatino Linotype"/>
          <w:b/>
          <w:bCs/>
          <w:szCs w:val="24"/>
        </w:rPr>
        <w:t xml:space="preserve"> </w:t>
      </w:r>
      <w:proofErr w:type="spellStart"/>
      <w:r w:rsidRPr="00634CB6">
        <w:rPr>
          <w:b/>
          <w:bCs/>
          <w:szCs w:val="24"/>
        </w:rPr>
        <w:t>لَا</w:t>
      </w:r>
      <w:proofErr w:type="spellEnd"/>
      <w:r w:rsidRPr="00634CB6">
        <w:rPr>
          <w:rFonts w:ascii="Palatino Linotype" w:hAnsi="Palatino Linotype"/>
          <w:b/>
          <w:bCs/>
          <w:szCs w:val="24"/>
        </w:rPr>
        <w:t xml:space="preserve"> </w:t>
      </w:r>
      <w:proofErr w:type="spellStart"/>
      <w:r w:rsidRPr="00634CB6">
        <w:rPr>
          <w:b/>
          <w:bCs/>
          <w:szCs w:val="24"/>
        </w:rPr>
        <w:t>تَكُوْنَ</w:t>
      </w:r>
      <w:proofErr w:type="spellEnd"/>
      <w:r w:rsidRPr="00634CB6">
        <w:rPr>
          <w:rFonts w:ascii="Palatino Linotype" w:hAnsi="Palatino Linotype"/>
          <w:b/>
          <w:bCs/>
          <w:szCs w:val="24"/>
        </w:rPr>
        <w:t xml:space="preserve"> </w:t>
      </w:r>
      <w:proofErr w:type="spellStart"/>
      <w:r w:rsidRPr="00634CB6">
        <w:rPr>
          <w:b/>
          <w:bCs/>
          <w:szCs w:val="24"/>
        </w:rPr>
        <w:t>فِتْنَةٌ</w:t>
      </w:r>
      <w:proofErr w:type="spellEnd"/>
      <w:r w:rsidRPr="00634CB6">
        <w:rPr>
          <w:rFonts w:ascii="Palatino Linotype" w:hAnsi="Palatino Linotype"/>
          <w:b/>
          <w:bCs/>
          <w:szCs w:val="24"/>
        </w:rPr>
        <w:t xml:space="preserve"> </w:t>
      </w:r>
      <w:proofErr w:type="spellStart"/>
      <w:r w:rsidRPr="00634CB6">
        <w:rPr>
          <w:b/>
          <w:bCs/>
          <w:szCs w:val="24"/>
        </w:rPr>
        <w:t>وَّيَكُوْنَ</w:t>
      </w:r>
      <w:proofErr w:type="spellEnd"/>
      <w:r w:rsidRPr="00634CB6">
        <w:rPr>
          <w:rFonts w:ascii="Palatino Linotype" w:hAnsi="Palatino Linotype"/>
          <w:b/>
          <w:bCs/>
          <w:szCs w:val="24"/>
        </w:rPr>
        <w:t xml:space="preserve"> </w:t>
      </w:r>
      <w:proofErr w:type="spellStart"/>
      <w:r w:rsidRPr="00634CB6">
        <w:rPr>
          <w:b/>
          <w:bCs/>
          <w:szCs w:val="24"/>
        </w:rPr>
        <w:t>الدِّيْنُ</w:t>
      </w:r>
      <w:proofErr w:type="spellEnd"/>
      <w:r w:rsidRPr="00634CB6">
        <w:rPr>
          <w:rFonts w:ascii="Palatino Linotype" w:hAnsi="Palatino Linotype"/>
          <w:b/>
          <w:bCs/>
          <w:szCs w:val="24"/>
        </w:rPr>
        <w:t xml:space="preserve"> </w:t>
      </w:r>
      <w:proofErr w:type="spellStart"/>
      <w:r w:rsidRPr="00634CB6">
        <w:rPr>
          <w:b/>
          <w:bCs/>
          <w:szCs w:val="24"/>
        </w:rPr>
        <w:t>كُلُّه</w:t>
      </w:r>
      <w:proofErr w:type="spellEnd"/>
      <w:r w:rsidRPr="00634CB6">
        <w:rPr>
          <w:b/>
          <w:bCs/>
          <w:szCs w:val="24"/>
        </w:rPr>
        <w:t>ٗ</w:t>
      </w:r>
      <w:r w:rsidRPr="00634CB6">
        <w:rPr>
          <w:rFonts w:ascii="Palatino Linotype" w:hAnsi="Palatino Linotype"/>
          <w:b/>
          <w:bCs/>
          <w:szCs w:val="24"/>
        </w:rPr>
        <w:t xml:space="preserve"> </w:t>
      </w:r>
      <w:proofErr w:type="spellStart"/>
      <w:r w:rsidRPr="00634CB6">
        <w:rPr>
          <w:b/>
          <w:bCs/>
          <w:szCs w:val="24"/>
        </w:rPr>
        <w:t>لِلّٰهِۚ</w:t>
      </w:r>
      <w:proofErr w:type="spellEnd"/>
      <w:r w:rsidRPr="00634CB6">
        <w:rPr>
          <w:rFonts w:ascii="Palatino Linotype" w:hAnsi="Palatino Linotype"/>
          <w:b/>
          <w:bCs/>
          <w:szCs w:val="24"/>
        </w:rPr>
        <w:t xml:space="preserve"> </w:t>
      </w:r>
      <w:proofErr w:type="spellStart"/>
      <w:r w:rsidRPr="00634CB6">
        <w:rPr>
          <w:b/>
          <w:bCs/>
          <w:szCs w:val="24"/>
        </w:rPr>
        <w:t>فَاِنِ</w:t>
      </w:r>
      <w:proofErr w:type="spellEnd"/>
      <w:r w:rsidRPr="00634CB6">
        <w:rPr>
          <w:rFonts w:ascii="Palatino Linotype" w:hAnsi="Palatino Linotype"/>
          <w:b/>
          <w:bCs/>
          <w:szCs w:val="24"/>
        </w:rPr>
        <w:t xml:space="preserve"> </w:t>
      </w:r>
      <w:proofErr w:type="spellStart"/>
      <w:r w:rsidRPr="00634CB6">
        <w:rPr>
          <w:b/>
          <w:bCs/>
          <w:szCs w:val="24"/>
        </w:rPr>
        <w:t>انْتَهَوْا</w:t>
      </w:r>
      <w:proofErr w:type="spellEnd"/>
      <w:r w:rsidRPr="00634CB6">
        <w:rPr>
          <w:rFonts w:ascii="Palatino Linotype" w:hAnsi="Palatino Linotype"/>
          <w:b/>
          <w:bCs/>
          <w:szCs w:val="24"/>
        </w:rPr>
        <w:t xml:space="preserve"> </w:t>
      </w:r>
      <w:proofErr w:type="spellStart"/>
      <w:r w:rsidRPr="00634CB6">
        <w:rPr>
          <w:b/>
          <w:bCs/>
          <w:szCs w:val="24"/>
        </w:rPr>
        <w:t>فَاِنَّ</w:t>
      </w:r>
      <w:proofErr w:type="spellEnd"/>
      <w:r w:rsidRPr="00634CB6">
        <w:rPr>
          <w:rFonts w:ascii="Palatino Linotype" w:hAnsi="Palatino Linotype"/>
          <w:b/>
          <w:bCs/>
          <w:szCs w:val="24"/>
        </w:rPr>
        <w:t xml:space="preserve"> </w:t>
      </w:r>
      <w:proofErr w:type="spellStart"/>
      <w:r w:rsidRPr="00634CB6">
        <w:rPr>
          <w:b/>
          <w:bCs/>
          <w:szCs w:val="24"/>
        </w:rPr>
        <w:t>اللّٰهَ</w:t>
      </w:r>
      <w:proofErr w:type="spellEnd"/>
      <w:r w:rsidRPr="00634CB6">
        <w:rPr>
          <w:rFonts w:ascii="Palatino Linotype" w:hAnsi="Palatino Linotype"/>
          <w:b/>
          <w:bCs/>
          <w:szCs w:val="24"/>
        </w:rPr>
        <w:t xml:space="preserve"> </w:t>
      </w:r>
      <w:proofErr w:type="spellStart"/>
      <w:r w:rsidRPr="00634CB6">
        <w:rPr>
          <w:b/>
          <w:bCs/>
          <w:szCs w:val="24"/>
        </w:rPr>
        <w:t>بِمَا</w:t>
      </w:r>
      <w:proofErr w:type="spellEnd"/>
      <w:r w:rsidRPr="00634CB6">
        <w:rPr>
          <w:rFonts w:ascii="Palatino Linotype" w:hAnsi="Palatino Linotype"/>
          <w:b/>
          <w:bCs/>
          <w:szCs w:val="24"/>
        </w:rPr>
        <w:t xml:space="preserve"> </w:t>
      </w:r>
      <w:proofErr w:type="spellStart"/>
      <w:r w:rsidRPr="00634CB6">
        <w:rPr>
          <w:b/>
          <w:bCs/>
          <w:szCs w:val="24"/>
        </w:rPr>
        <w:t>يَعْمَلُوْنَ</w:t>
      </w:r>
      <w:proofErr w:type="spellEnd"/>
      <w:r w:rsidRPr="00634CB6">
        <w:rPr>
          <w:rFonts w:ascii="Palatino Linotype" w:hAnsi="Palatino Linotype"/>
          <w:b/>
          <w:bCs/>
          <w:szCs w:val="24"/>
        </w:rPr>
        <w:t xml:space="preserve"> </w:t>
      </w:r>
      <w:proofErr w:type="spellStart"/>
      <w:r w:rsidRPr="00634CB6">
        <w:rPr>
          <w:b/>
          <w:bCs/>
          <w:szCs w:val="24"/>
        </w:rPr>
        <w:t>بَصِيْرٌ</w:t>
      </w:r>
      <w:proofErr w:type="spellEnd"/>
    </w:p>
    <w:p w14:paraId="1A0CF0F5" w14:textId="77777777" w:rsidR="009166D8" w:rsidRPr="00634CB6" w:rsidRDefault="009166D8" w:rsidP="009166D8">
      <w:pPr>
        <w:tabs>
          <w:tab w:val="left" w:pos="2244"/>
        </w:tabs>
        <w:spacing w:after="0" w:line="260" w:lineRule="atLeast"/>
        <w:jc w:val="both"/>
        <w:rPr>
          <w:rFonts w:ascii="Palatino Linotype" w:hAnsi="Palatino Linotype"/>
          <w:szCs w:val="24"/>
        </w:rPr>
      </w:pPr>
    </w:p>
    <w:p w14:paraId="7D84A0FF" w14:textId="77777777" w:rsidR="009166D8" w:rsidRPr="00634CB6" w:rsidRDefault="009166D8" w:rsidP="009166D8">
      <w:pPr>
        <w:tabs>
          <w:tab w:val="left" w:pos="2244"/>
        </w:tabs>
        <w:spacing w:after="0" w:line="260" w:lineRule="atLeast"/>
        <w:jc w:val="both"/>
        <w:rPr>
          <w:rFonts w:ascii="Palatino Linotype" w:hAnsi="Palatino Linotype"/>
          <w:szCs w:val="24"/>
          <w:shd w:val="clear" w:color="auto" w:fill="FFFFFF"/>
        </w:rPr>
      </w:pPr>
      <w:proofErr w:type="spellStart"/>
      <w:proofErr w:type="gramStart"/>
      <w:r w:rsidRPr="00634CB6">
        <w:rPr>
          <w:rFonts w:ascii="Palatino Linotype" w:hAnsi="Palatino Linotype"/>
          <w:szCs w:val="24"/>
        </w:rPr>
        <w:t>Artinya</w:t>
      </w:r>
      <w:proofErr w:type="spellEnd"/>
      <w:r w:rsidRPr="00634CB6">
        <w:rPr>
          <w:rFonts w:ascii="Palatino Linotype" w:hAnsi="Palatino Linotype"/>
          <w:szCs w:val="24"/>
        </w:rPr>
        <w:t xml:space="preserve"> :</w:t>
      </w:r>
      <w:proofErr w:type="gramEnd"/>
      <w:r w:rsidRPr="00634CB6">
        <w:rPr>
          <w:rFonts w:ascii="Palatino Linotype" w:hAnsi="Palatino Linotype"/>
          <w:szCs w:val="24"/>
        </w:rPr>
        <w:t xml:space="preserve"> </w:t>
      </w:r>
      <w:r w:rsidRPr="00634CB6">
        <w:rPr>
          <w:rFonts w:ascii="Palatino Linotype" w:hAnsi="Palatino Linotype"/>
          <w:szCs w:val="24"/>
          <w:shd w:val="clear" w:color="auto" w:fill="FFFFFF"/>
        </w:rPr>
        <w:t xml:space="preserve">Dan </w:t>
      </w:r>
      <w:proofErr w:type="spellStart"/>
      <w:r w:rsidRPr="00634CB6">
        <w:rPr>
          <w:rFonts w:ascii="Palatino Linotype" w:hAnsi="Palatino Linotype"/>
          <w:szCs w:val="24"/>
          <w:shd w:val="clear" w:color="auto" w:fill="FFFFFF"/>
        </w:rPr>
        <w:t>perangilah</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mereka</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itu</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sampai</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tidak</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ada</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lagi</w:t>
      </w:r>
      <w:proofErr w:type="spellEnd"/>
      <w:r w:rsidRPr="00634CB6">
        <w:rPr>
          <w:rFonts w:ascii="Palatino Linotype" w:hAnsi="Palatino Linotype"/>
          <w:szCs w:val="24"/>
          <w:shd w:val="clear" w:color="auto" w:fill="FFFFFF"/>
        </w:rPr>
        <w:t xml:space="preserve"> fitnah, dan agama </w:t>
      </w:r>
      <w:proofErr w:type="spellStart"/>
      <w:r w:rsidRPr="00634CB6">
        <w:rPr>
          <w:rFonts w:ascii="Palatino Linotype" w:hAnsi="Palatino Linotype"/>
          <w:szCs w:val="24"/>
          <w:shd w:val="clear" w:color="auto" w:fill="FFFFFF"/>
        </w:rPr>
        <w:t>hanya</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bagi</w:t>
      </w:r>
      <w:proofErr w:type="spellEnd"/>
      <w:r w:rsidRPr="00634CB6">
        <w:rPr>
          <w:rFonts w:ascii="Palatino Linotype" w:hAnsi="Palatino Linotype"/>
          <w:szCs w:val="24"/>
          <w:shd w:val="clear" w:color="auto" w:fill="FFFFFF"/>
        </w:rPr>
        <w:t xml:space="preserve"> Allah </w:t>
      </w:r>
      <w:proofErr w:type="spellStart"/>
      <w:r w:rsidRPr="00634CB6">
        <w:rPr>
          <w:rFonts w:ascii="Palatino Linotype" w:hAnsi="Palatino Linotype"/>
          <w:szCs w:val="24"/>
          <w:shd w:val="clear" w:color="auto" w:fill="FFFFFF"/>
        </w:rPr>
        <w:t>semata</w:t>
      </w:r>
      <w:proofErr w:type="spellEnd"/>
      <w:r w:rsidRPr="00634CB6">
        <w:rPr>
          <w:rFonts w:ascii="Palatino Linotype" w:hAnsi="Palatino Linotype"/>
          <w:szCs w:val="24"/>
          <w:shd w:val="clear" w:color="auto" w:fill="FFFFFF"/>
        </w:rPr>
        <w:t xml:space="preserve">. Jika </w:t>
      </w:r>
      <w:proofErr w:type="spellStart"/>
      <w:r w:rsidRPr="00634CB6">
        <w:rPr>
          <w:rFonts w:ascii="Palatino Linotype" w:hAnsi="Palatino Linotype"/>
          <w:szCs w:val="24"/>
          <w:shd w:val="clear" w:color="auto" w:fill="FFFFFF"/>
        </w:rPr>
        <w:t>mereka</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berhenti</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dari</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kekafiran</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maka</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sesungguhnya</w:t>
      </w:r>
      <w:proofErr w:type="spellEnd"/>
      <w:r w:rsidRPr="00634CB6">
        <w:rPr>
          <w:rFonts w:ascii="Palatino Linotype" w:hAnsi="Palatino Linotype"/>
          <w:szCs w:val="24"/>
          <w:shd w:val="clear" w:color="auto" w:fill="FFFFFF"/>
        </w:rPr>
        <w:t xml:space="preserve"> Allah Maha </w:t>
      </w:r>
      <w:proofErr w:type="spellStart"/>
      <w:r w:rsidRPr="00634CB6">
        <w:rPr>
          <w:rFonts w:ascii="Palatino Linotype" w:hAnsi="Palatino Linotype"/>
          <w:szCs w:val="24"/>
          <w:shd w:val="clear" w:color="auto" w:fill="FFFFFF"/>
        </w:rPr>
        <w:t>Melihat</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apa</w:t>
      </w:r>
      <w:proofErr w:type="spellEnd"/>
      <w:r w:rsidRPr="00634CB6">
        <w:rPr>
          <w:rFonts w:ascii="Palatino Linotype" w:hAnsi="Palatino Linotype"/>
          <w:szCs w:val="24"/>
          <w:shd w:val="clear" w:color="auto" w:fill="FFFFFF"/>
        </w:rPr>
        <w:t xml:space="preserve"> yang </w:t>
      </w:r>
      <w:proofErr w:type="spellStart"/>
      <w:r w:rsidRPr="00634CB6">
        <w:rPr>
          <w:rFonts w:ascii="Palatino Linotype" w:hAnsi="Palatino Linotype"/>
          <w:szCs w:val="24"/>
          <w:shd w:val="clear" w:color="auto" w:fill="FFFFFF"/>
        </w:rPr>
        <w:t>mereka</w:t>
      </w:r>
      <w:proofErr w:type="spellEnd"/>
      <w:r w:rsidRPr="00634CB6">
        <w:rPr>
          <w:rFonts w:ascii="Palatino Linotype" w:hAnsi="Palatino Linotype"/>
          <w:szCs w:val="24"/>
          <w:shd w:val="clear" w:color="auto" w:fill="FFFFFF"/>
        </w:rPr>
        <w:t xml:space="preserve"> </w:t>
      </w:r>
      <w:proofErr w:type="spellStart"/>
      <w:r w:rsidRPr="00634CB6">
        <w:rPr>
          <w:rFonts w:ascii="Palatino Linotype" w:hAnsi="Palatino Linotype"/>
          <w:szCs w:val="24"/>
          <w:shd w:val="clear" w:color="auto" w:fill="FFFFFF"/>
        </w:rPr>
        <w:t>kerjakan</w:t>
      </w:r>
      <w:proofErr w:type="spellEnd"/>
      <w:r w:rsidRPr="00634CB6">
        <w:rPr>
          <w:rFonts w:ascii="Palatino Linotype" w:hAnsi="Palatino Linotype"/>
          <w:szCs w:val="24"/>
          <w:shd w:val="clear" w:color="auto" w:fill="FFFFFF"/>
        </w:rPr>
        <w:t xml:space="preserve"> (Q.S Al-Anfal Ayat 39)</w:t>
      </w:r>
    </w:p>
    <w:p w14:paraId="6421471A" w14:textId="77777777" w:rsidR="009166D8" w:rsidRPr="00634CB6" w:rsidRDefault="009166D8" w:rsidP="009166D8">
      <w:pPr>
        <w:tabs>
          <w:tab w:val="left" w:pos="2244"/>
        </w:tabs>
        <w:spacing w:after="0" w:line="260" w:lineRule="atLeast"/>
        <w:jc w:val="both"/>
        <w:rPr>
          <w:rFonts w:ascii="Palatino Linotype" w:hAnsi="Palatino Linotype"/>
          <w:szCs w:val="24"/>
        </w:rPr>
      </w:pPr>
    </w:p>
    <w:p w14:paraId="6BB1A302" w14:textId="77777777" w:rsidR="009166D8" w:rsidRPr="00634CB6" w:rsidRDefault="009166D8" w:rsidP="009166D8">
      <w:pPr>
        <w:pStyle w:val="ListParagraph"/>
        <w:widowControl/>
        <w:numPr>
          <w:ilvl w:val="0"/>
          <w:numId w:val="47"/>
        </w:numPr>
        <w:tabs>
          <w:tab w:val="left" w:pos="2244"/>
        </w:tabs>
        <w:autoSpaceDE/>
        <w:autoSpaceDN/>
        <w:spacing w:line="260" w:lineRule="atLeast"/>
        <w:contextualSpacing/>
        <w:rPr>
          <w:rFonts w:ascii="Palatino Linotype" w:hAnsi="Palatino Linotype"/>
          <w:b/>
          <w:bCs/>
          <w:sz w:val="24"/>
          <w:szCs w:val="24"/>
        </w:rPr>
      </w:pPr>
      <w:r w:rsidRPr="00634CB6">
        <w:rPr>
          <w:rFonts w:ascii="Palatino Linotype" w:hAnsi="Palatino Linotype"/>
          <w:b/>
          <w:bCs/>
          <w:sz w:val="24"/>
          <w:szCs w:val="24"/>
        </w:rPr>
        <w:t>Tafsir QS. Al-</w:t>
      </w:r>
      <w:proofErr w:type="gramStart"/>
      <w:r w:rsidRPr="00634CB6">
        <w:rPr>
          <w:rFonts w:ascii="Palatino Linotype" w:hAnsi="Palatino Linotype"/>
          <w:b/>
          <w:bCs/>
          <w:sz w:val="24"/>
          <w:szCs w:val="24"/>
        </w:rPr>
        <w:t>Anfal :</w:t>
      </w:r>
      <w:proofErr w:type="gramEnd"/>
      <w:r w:rsidRPr="00634CB6">
        <w:rPr>
          <w:rFonts w:ascii="Palatino Linotype" w:hAnsi="Palatino Linotype"/>
          <w:b/>
          <w:bCs/>
          <w:sz w:val="24"/>
          <w:szCs w:val="24"/>
        </w:rPr>
        <w:t xml:space="preserve"> 39</w:t>
      </w:r>
    </w:p>
    <w:p w14:paraId="18C77984" w14:textId="77777777" w:rsidR="009166D8" w:rsidRPr="00634CB6" w:rsidRDefault="009166D8" w:rsidP="009166D8">
      <w:pPr>
        <w:pStyle w:val="ListParagraph"/>
        <w:widowControl/>
        <w:numPr>
          <w:ilvl w:val="0"/>
          <w:numId w:val="48"/>
        </w:numPr>
        <w:tabs>
          <w:tab w:val="left" w:pos="2244"/>
        </w:tabs>
        <w:autoSpaceDE/>
        <w:autoSpaceDN/>
        <w:spacing w:line="260" w:lineRule="atLeast"/>
        <w:contextualSpacing/>
        <w:rPr>
          <w:rFonts w:ascii="Palatino Linotype" w:hAnsi="Palatino Linotype"/>
          <w:b/>
          <w:bCs/>
          <w:sz w:val="24"/>
          <w:szCs w:val="24"/>
        </w:rPr>
      </w:pPr>
      <w:r w:rsidRPr="00634CB6">
        <w:rPr>
          <w:rFonts w:ascii="Palatino Linotype" w:hAnsi="Palatino Linotype"/>
          <w:b/>
          <w:bCs/>
          <w:sz w:val="24"/>
          <w:szCs w:val="24"/>
        </w:rPr>
        <w:t>Tafsir Quraish Shihab</w:t>
      </w:r>
    </w:p>
    <w:p w14:paraId="378D851C" w14:textId="77777777" w:rsidR="009166D8" w:rsidRPr="00634CB6" w:rsidRDefault="009166D8" w:rsidP="009166D8">
      <w:pPr>
        <w:pStyle w:val="ListParagraph"/>
        <w:tabs>
          <w:tab w:val="left" w:pos="1080"/>
          <w:tab w:val="left" w:pos="2244"/>
        </w:tabs>
        <w:spacing w:line="260" w:lineRule="atLeast"/>
        <w:ind w:left="360"/>
        <w:rPr>
          <w:rFonts w:ascii="Palatino Linotype" w:hAnsi="Palatino Linotype"/>
          <w:sz w:val="24"/>
          <w:szCs w:val="24"/>
        </w:rPr>
      </w:pPr>
      <w:r w:rsidRPr="00634CB6">
        <w:rPr>
          <w:rFonts w:ascii="Palatino Linotype" w:hAnsi="Palatino Linotype"/>
          <w:sz w:val="24"/>
          <w:szCs w:val="24"/>
        </w:rPr>
        <w:tab/>
        <w:t xml:space="preserve">Tafsir yang </w:t>
      </w:r>
      <w:proofErr w:type="spellStart"/>
      <w:r w:rsidRPr="00634CB6">
        <w:rPr>
          <w:rFonts w:ascii="Palatino Linotype" w:hAnsi="Palatino Linotype"/>
          <w:sz w:val="24"/>
          <w:szCs w:val="24"/>
        </w:rPr>
        <w:t>ditulis</w:t>
      </w:r>
      <w:proofErr w:type="spellEnd"/>
      <w:r w:rsidRPr="00634CB6">
        <w:rPr>
          <w:rFonts w:ascii="Palatino Linotype" w:hAnsi="Palatino Linotype"/>
          <w:sz w:val="24"/>
          <w:szCs w:val="24"/>
        </w:rPr>
        <w:t xml:space="preserve"> Quraish </w:t>
      </w:r>
      <w:proofErr w:type="spellStart"/>
      <w:r w:rsidRPr="00634CB6">
        <w:rPr>
          <w:rFonts w:ascii="Palatino Linotype" w:hAnsi="Palatino Linotype"/>
          <w:sz w:val="24"/>
          <w:szCs w:val="24"/>
        </w:rPr>
        <w:t>ini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menggunakan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metode</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mushafiy</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karena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penulisan</w:t>
      </w:r>
      <w:proofErr w:type="spellEnd"/>
      <w:r w:rsidRPr="00634CB6">
        <w:rPr>
          <w:rFonts w:ascii="Palatino Linotype" w:hAnsi="Palatino Linotype"/>
          <w:sz w:val="24"/>
          <w:szCs w:val="24"/>
        </w:rPr>
        <w:t xml:space="preserve"> kitab tafsir </w:t>
      </w:r>
      <w:proofErr w:type="spellStart"/>
      <w:r w:rsidRPr="00634CB6">
        <w:rPr>
          <w:rFonts w:ascii="Palatino Linotype" w:hAnsi="Palatino Linotype"/>
          <w:sz w:val="24"/>
          <w:szCs w:val="24"/>
        </w:rPr>
        <w:t>ini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berpedoman</w:t>
      </w:r>
      <w:proofErr w:type="spellEnd"/>
      <w:r w:rsidRPr="00634CB6">
        <w:rPr>
          <w:rFonts w:ascii="Palatino Linotype" w:hAnsi="Palatino Linotype"/>
          <w:sz w:val="24"/>
          <w:szCs w:val="24"/>
        </w:rPr>
        <w:t xml:space="preserve"> pada </w:t>
      </w:r>
      <w:proofErr w:type="spellStart"/>
      <w:r w:rsidRPr="00634CB6">
        <w:rPr>
          <w:rFonts w:ascii="Palatino Linotype" w:hAnsi="Palatino Linotype"/>
          <w:sz w:val="24"/>
          <w:szCs w:val="24"/>
        </w:rPr>
        <w:t>urutan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susunan</w:t>
      </w:r>
      <w:proofErr w:type="spellEnd"/>
      <w:r w:rsidRPr="00634CB6">
        <w:rPr>
          <w:rFonts w:ascii="Palatino Linotype" w:hAnsi="Palatino Linotype"/>
          <w:sz w:val="24"/>
          <w:szCs w:val="24"/>
        </w:rPr>
        <w:t xml:space="preserve"> surah-surah dan </w:t>
      </w:r>
      <w:proofErr w:type="spellStart"/>
      <w:r w:rsidRPr="00634CB6">
        <w:rPr>
          <w:rFonts w:ascii="Palatino Linotype" w:hAnsi="Palatino Linotype"/>
          <w:sz w:val="24"/>
          <w:szCs w:val="24"/>
        </w:rPr>
        <w:t>ayat-ayat</w:t>
      </w:r>
      <w:proofErr w:type="spellEnd"/>
      <w:r w:rsidRPr="00634CB6">
        <w:rPr>
          <w:rFonts w:ascii="Palatino Linotype" w:hAnsi="Palatino Linotype"/>
          <w:sz w:val="24"/>
          <w:szCs w:val="24"/>
        </w:rPr>
        <w:t xml:space="preserve">. Tafsir </w:t>
      </w:r>
      <w:proofErr w:type="spellStart"/>
      <w:r w:rsidRPr="00634CB6">
        <w:rPr>
          <w:rFonts w:ascii="Palatino Linotype" w:hAnsi="Palatino Linotype"/>
          <w:sz w:val="24"/>
          <w:szCs w:val="24"/>
        </w:rPr>
        <w:t>dalam</w:t>
      </w:r>
      <w:proofErr w:type="spellEnd"/>
      <w:r w:rsidRPr="00634CB6">
        <w:rPr>
          <w:rFonts w:ascii="Palatino Linotype" w:hAnsi="Palatino Linotype"/>
          <w:sz w:val="24"/>
          <w:szCs w:val="24"/>
        </w:rPr>
        <w:t xml:space="preserve"> surah Al-</w:t>
      </w:r>
      <w:proofErr w:type="spellStart"/>
      <w:r w:rsidRPr="00634CB6">
        <w:rPr>
          <w:rFonts w:ascii="Palatino Linotype" w:hAnsi="Palatino Linotype"/>
          <w:sz w:val="24"/>
          <w:szCs w:val="24"/>
        </w:rPr>
        <w:t>anfal</w:t>
      </w:r>
      <w:proofErr w:type="spellEnd"/>
      <w:r w:rsidRPr="00634CB6">
        <w:rPr>
          <w:rFonts w:ascii="Palatino Linotype" w:hAnsi="Palatino Linotype"/>
          <w:sz w:val="24"/>
          <w:szCs w:val="24"/>
        </w:rPr>
        <w:t xml:space="preserve"> Ayat 39 </w:t>
      </w:r>
      <w:proofErr w:type="spellStart"/>
      <w:r w:rsidRPr="00634CB6">
        <w:rPr>
          <w:rFonts w:ascii="Palatino Linotype" w:hAnsi="Palatino Linotype"/>
          <w:sz w:val="24"/>
          <w:szCs w:val="24"/>
        </w:rPr>
        <w:t>sebagai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berikut</w:t>
      </w:r>
      <w:proofErr w:type="spellEnd"/>
      <w:r w:rsidRPr="00634CB6">
        <w:rPr>
          <w:rFonts w:ascii="Palatino Linotype" w:hAnsi="Palatino Linotype"/>
          <w:sz w:val="24"/>
          <w:szCs w:val="24"/>
        </w:rPr>
        <w:t xml:space="preserve">: </w:t>
      </w:r>
    </w:p>
    <w:p w14:paraId="4B3859F0" w14:textId="77777777" w:rsidR="009166D8" w:rsidRPr="00634CB6" w:rsidRDefault="009166D8" w:rsidP="009166D8">
      <w:pPr>
        <w:pStyle w:val="ListParagraph"/>
        <w:tabs>
          <w:tab w:val="left" w:pos="1080"/>
          <w:tab w:val="left" w:pos="2244"/>
        </w:tabs>
        <w:spacing w:line="260" w:lineRule="atLeast"/>
        <w:ind w:left="360"/>
        <w:rPr>
          <w:rFonts w:ascii="Palatino Linotype" w:hAnsi="Palatino Linotype"/>
          <w:sz w:val="24"/>
          <w:szCs w:val="24"/>
        </w:rPr>
      </w:pPr>
      <w:r w:rsidRPr="00634CB6">
        <w:rPr>
          <w:rFonts w:ascii="Palatino Linotype" w:hAnsi="Palatino Linotype"/>
          <w:sz w:val="24"/>
          <w:szCs w:val="24"/>
        </w:rPr>
        <w:tab/>
      </w:r>
      <w:proofErr w:type="spellStart"/>
      <w:r w:rsidRPr="00634CB6">
        <w:rPr>
          <w:rFonts w:ascii="Palatino Linotype" w:hAnsi="Palatino Linotype"/>
          <w:sz w:val="24"/>
          <w:szCs w:val="24"/>
        </w:rPr>
        <w:t>Teruskanlah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memerangi</w:t>
      </w:r>
      <w:proofErr w:type="spellEnd"/>
      <w:r w:rsidRPr="00634CB6">
        <w:rPr>
          <w:rFonts w:ascii="Palatino Linotype" w:hAnsi="Palatino Linotype"/>
          <w:sz w:val="24"/>
          <w:szCs w:val="24"/>
        </w:rPr>
        <w:t xml:space="preserve"> orang-orang </w:t>
      </w:r>
      <w:proofErr w:type="spellStart"/>
      <w:r w:rsidRPr="00634CB6">
        <w:rPr>
          <w:rFonts w:ascii="Palatino Linotype" w:hAnsi="Palatino Linotype"/>
          <w:sz w:val="24"/>
          <w:szCs w:val="24"/>
        </w:rPr>
        <w:t>musyrik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sampai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mereka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menghentikan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lastRenderedPageBreak/>
        <w:t>tindakan</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merusak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kepercayaan</w:t>
      </w:r>
      <w:proofErr w:type="spellEnd"/>
      <w:r w:rsidRPr="00634CB6">
        <w:rPr>
          <w:rFonts w:ascii="Palatino Linotype" w:hAnsi="Palatino Linotype"/>
          <w:sz w:val="24"/>
          <w:szCs w:val="24"/>
        </w:rPr>
        <w:t xml:space="preserve"> orang-orang </w:t>
      </w:r>
      <w:proofErr w:type="spellStart"/>
      <w:r w:rsidRPr="00634CB6">
        <w:rPr>
          <w:rFonts w:ascii="Palatino Linotype" w:hAnsi="Palatino Linotype"/>
          <w:sz w:val="24"/>
          <w:szCs w:val="24"/>
        </w:rPr>
        <w:t>beriman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melalui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penindasan</w:t>
      </w:r>
      <w:proofErr w:type="spellEnd"/>
      <w:r w:rsidRPr="00634CB6">
        <w:rPr>
          <w:rFonts w:ascii="Palatino Linotype" w:hAnsi="Palatino Linotype"/>
          <w:sz w:val="24"/>
          <w:szCs w:val="24"/>
        </w:rPr>
        <w:t xml:space="preserve"> dan </w:t>
      </w:r>
      <w:proofErr w:type="spellStart"/>
      <w:r w:rsidRPr="00634CB6">
        <w:rPr>
          <w:rFonts w:ascii="Palatino Linotype" w:hAnsi="Palatino Linotype"/>
          <w:sz w:val="24"/>
          <w:szCs w:val="24"/>
        </w:rPr>
        <w:t>penyiksaan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Apabila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mereka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benar-benar</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meninggalkan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kekufuran</w:t>
      </w:r>
      <w:proofErr w:type="spellEnd"/>
      <w:r w:rsidRPr="00634CB6">
        <w:rPr>
          <w:rFonts w:ascii="Palatino Linotype" w:hAnsi="Palatino Linotype"/>
          <w:sz w:val="24"/>
          <w:szCs w:val="24"/>
        </w:rPr>
        <w:t xml:space="preserve"> dan </w:t>
      </w:r>
      <w:proofErr w:type="spellStart"/>
      <w:r w:rsidRPr="00634CB6">
        <w:rPr>
          <w:rFonts w:ascii="Palatino Linotype" w:hAnsi="Palatino Linotype"/>
          <w:sz w:val="24"/>
          <w:szCs w:val="24"/>
        </w:rPr>
        <w:t>tidak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lagi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mnenyakiti</w:t>
      </w:r>
      <w:proofErr w:type="spellEnd"/>
      <w:r w:rsidRPr="00634CB6">
        <w:rPr>
          <w:rFonts w:ascii="Palatino Linotype" w:hAnsi="Palatino Linotype"/>
          <w:sz w:val="24"/>
          <w:szCs w:val="24"/>
        </w:rPr>
        <w:t xml:space="preserve"> orang-orang </w:t>
      </w:r>
      <w:proofErr w:type="spellStart"/>
      <w:r w:rsidRPr="00634CB6">
        <w:rPr>
          <w:rFonts w:ascii="Palatino Linotype" w:hAnsi="Palatino Linotype"/>
          <w:sz w:val="24"/>
          <w:szCs w:val="24"/>
        </w:rPr>
        <w:t>beriman</w:t>
      </w:r>
      <w:proofErr w:type="spellEnd"/>
      <w:r w:rsidRPr="00634CB6">
        <w:rPr>
          <w:rFonts w:ascii="Palatino Linotype" w:hAnsi="Palatino Linotype"/>
          <w:sz w:val="24"/>
          <w:szCs w:val="24"/>
        </w:rPr>
        <w:t xml:space="preserve"> dan </w:t>
      </w:r>
      <w:proofErr w:type="spellStart"/>
      <w:r w:rsidRPr="00634CB6">
        <w:rPr>
          <w:rFonts w:ascii="Palatino Linotype" w:hAnsi="Palatino Linotype"/>
          <w:sz w:val="24"/>
          <w:szCs w:val="24"/>
        </w:rPr>
        <w:t>mengikhlaskan</w:t>
      </w:r>
      <w:proofErr w:type="spellEnd"/>
      <w:r w:rsidRPr="00634CB6">
        <w:rPr>
          <w:rFonts w:ascii="Palatino Linotype" w:hAnsi="Palatino Linotype"/>
          <w:sz w:val="24"/>
          <w:szCs w:val="24"/>
        </w:rPr>
        <w:t xml:space="preserve"> agama demi Allah, </w:t>
      </w:r>
      <w:proofErr w:type="spellStart"/>
      <w:r w:rsidRPr="00634CB6">
        <w:rPr>
          <w:rFonts w:ascii="Palatino Linotype" w:hAnsi="Palatino Linotype"/>
          <w:sz w:val="24"/>
          <w:szCs w:val="24"/>
        </w:rPr>
        <w:t>maka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sesungguhnya</w:t>
      </w:r>
      <w:proofErr w:type="spellEnd"/>
      <w:r w:rsidRPr="00634CB6">
        <w:rPr>
          <w:rFonts w:ascii="Palatino Linotype" w:hAnsi="Palatino Linotype"/>
          <w:sz w:val="24"/>
          <w:szCs w:val="24"/>
        </w:rPr>
        <w:t xml:space="preserve"> Allah Maha </w:t>
      </w:r>
      <w:proofErr w:type="spellStart"/>
      <w:r w:rsidRPr="00634CB6">
        <w:rPr>
          <w:rFonts w:ascii="Palatino Linotype" w:hAnsi="Palatino Linotype"/>
          <w:sz w:val="24"/>
          <w:szCs w:val="24"/>
        </w:rPr>
        <w:t>Memberi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balasan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atas</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perbuatan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mereka</w:t>
      </w:r>
      <w:proofErr w:type="spellEnd"/>
      <w:r w:rsidRPr="00634CB6">
        <w:rPr>
          <w:rFonts w:ascii="Palatino Linotype" w:hAnsi="Palatino Linotype"/>
          <w:sz w:val="24"/>
          <w:szCs w:val="24"/>
        </w:rPr>
        <w:t xml:space="preserve">. Setelah </w:t>
      </w:r>
      <w:proofErr w:type="spellStart"/>
      <w:r w:rsidRPr="00634CB6">
        <w:rPr>
          <w:rFonts w:ascii="Palatino Linotype" w:hAnsi="Palatino Linotype"/>
          <w:sz w:val="24"/>
          <w:szCs w:val="24"/>
        </w:rPr>
        <w:t>mengetahui</w:t>
      </w:r>
      <w:proofErr w:type="spellEnd"/>
      <w:r w:rsidRPr="00634CB6">
        <w:rPr>
          <w:rFonts w:ascii="Palatino Linotype" w:hAnsi="Palatino Linotype"/>
          <w:sz w:val="24"/>
          <w:szCs w:val="24"/>
        </w:rPr>
        <w:t xml:space="preserve"> masing-masing Tafsir Ayat Al-</w:t>
      </w:r>
      <w:proofErr w:type="spellStart"/>
      <w:r w:rsidRPr="00634CB6">
        <w:rPr>
          <w:rFonts w:ascii="Palatino Linotype" w:hAnsi="Palatino Linotype"/>
          <w:sz w:val="24"/>
          <w:szCs w:val="24"/>
        </w:rPr>
        <w:t>anfal</w:t>
      </w:r>
      <w:proofErr w:type="spellEnd"/>
      <w:r w:rsidRPr="00634CB6">
        <w:rPr>
          <w:rFonts w:ascii="Palatino Linotype" w:hAnsi="Palatino Linotype"/>
          <w:sz w:val="24"/>
          <w:szCs w:val="24"/>
        </w:rPr>
        <w:t xml:space="preserve"> Ayat 39 </w:t>
      </w:r>
      <w:proofErr w:type="spellStart"/>
      <w:r w:rsidRPr="00634CB6">
        <w:rPr>
          <w:rFonts w:ascii="Palatino Linotype" w:hAnsi="Palatino Linotype"/>
          <w:sz w:val="24"/>
          <w:szCs w:val="24"/>
        </w:rPr>
        <w:t>dapat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kita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dapat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simpulkan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perangi</w:t>
      </w:r>
      <w:proofErr w:type="spellEnd"/>
      <w:r w:rsidRPr="00634CB6">
        <w:rPr>
          <w:rFonts w:ascii="Palatino Linotype" w:hAnsi="Palatino Linotype"/>
          <w:sz w:val="24"/>
          <w:szCs w:val="24"/>
        </w:rPr>
        <w:t xml:space="preserve"> orang- orang kafir agar </w:t>
      </w:r>
      <w:proofErr w:type="spellStart"/>
      <w:r w:rsidRPr="00634CB6">
        <w:rPr>
          <w:rFonts w:ascii="Palatino Linotype" w:hAnsi="Palatino Linotype"/>
          <w:sz w:val="24"/>
          <w:szCs w:val="24"/>
        </w:rPr>
        <w:t>tidak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ada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lagi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kekufuran</w:t>
      </w:r>
      <w:proofErr w:type="spellEnd"/>
      <w:r w:rsidRPr="00634CB6">
        <w:rPr>
          <w:rFonts w:ascii="Palatino Linotype" w:hAnsi="Palatino Linotype"/>
          <w:sz w:val="24"/>
          <w:szCs w:val="24"/>
        </w:rPr>
        <w:t xml:space="preserve">.                     </w:t>
      </w:r>
    </w:p>
    <w:p w14:paraId="4BDF3310" w14:textId="77777777" w:rsidR="009166D8" w:rsidRPr="00634CB6" w:rsidRDefault="009166D8" w:rsidP="009166D8">
      <w:pPr>
        <w:pStyle w:val="ListParagraph"/>
        <w:tabs>
          <w:tab w:val="left" w:pos="1080"/>
          <w:tab w:val="left" w:pos="2244"/>
        </w:tabs>
        <w:spacing w:line="260" w:lineRule="atLeast"/>
        <w:ind w:left="360"/>
        <w:rPr>
          <w:rFonts w:ascii="Palatino Linotype" w:hAnsi="Palatino Linotype"/>
          <w:sz w:val="24"/>
          <w:szCs w:val="24"/>
        </w:rPr>
      </w:pPr>
      <w:r w:rsidRPr="00634CB6">
        <w:rPr>
          <w:rFonts w:ascii="Palatino Linotype" w:hAnsi="Palatino Linotype"/>
          <w:sz w:val="24"/>
          <w:szCs w:val="24"/>
        </w:rPr>
        <w:tab/>
      </w:r>
      <w:proofErr w:type="spellStart"/>
      <w:r w:rsidRPr="00634CB6">
        <w:rPr>
          <w:rFonts w:ascii="Palatino Linotype" w:hAnsi="Palatino Linotype"/>
          <w:sz w:val="24"/>
          <w:szCs w:val="24"/>
        </w:rPr>
        <w:t>Makna</w:t>
      </w:r>
      <w:proofErr w:type="spellEnd"/>
      <w:r w:rsidRPr="00634CB6">
        <w:rPr>
          <w:rFonts w:ascii="Palatino Linotype" w:hAnsi="Palatino Linotype"/>
          <w:sz w:val="24"/>
          <w:szCs w:val="24"/>
        </w:rPr>
        <w:t xml:space="preserve"> dan tafsir </w:t>
      </w:r>
      <w:proofErr w:type="spellStart"/>
      <w:r w:rsidRPr="00634CB6">
        <w:rPr>
          <w:rFonts w:ascii="Palatino Linotype" w:hAnsi="Palatino Linotype"/>
          <w:sz w:val="24"/>
          <w:szCs w:val="24"/>
        </w:rPr>
        <w:t>lafazh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ayat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ini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dari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awal</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sampai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akhir</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telah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dijelaskan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dalam</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pembahasan</w:t>
      </w:r>
      <w:proofErr w:type="spellEnd"/>
      <w:r w:rsidRPr="00634CB6">
        <w:rPr>
          <w:rFonts w:ascii="Palatino Linotype" w:hAnsi="Palatino Linotype"/>
          <w:sz w:val="24"/>
          <w:szCs w:val="24"/>
        </w:rPr>
        <w:t xml:space="preserve"> surah Al Baqarah dan </w:t>
      </w:r>
      <w:proofErr w:type="spellStart"/>
      <w:r w:rsidRPr="00634CB6">
        <w:rPr>
          <w:rFonts w:ascii="Palatino Linotype" w:hAnsi="Palatino Linotype"/>
          <w:sz w:val="24"/>
          <w:szCs w:val="24"/>
        </w:rPr>
        <w:t>lainnya</w:t>
      </w:r>
      <w:proofErr w:type="spellEnd"/>
      <w:r w:rsidRPr="00634CB6">
        <w:rPr>
          <w:rFonts w:ascii="Palatino Linotype" w:hAnsi="Palatino Linotype"/>
          <w:sz w:val="24"/>
          <w:szCs w:val="24"/>
        </w:rPr>
        <w:t xml:space="preserve">. Segala </w:t>
      </w:r>
      <w:proofErr w:type="spellStart"/>
      <w:r w:rsidRPr="00634CB6">
        <w:rPr>
          <w:rFonts w:ascii="Palatino Linotype" w:hAnsi="Palatino Linotype"/>
          <w:sz w:val="24"/>
          <w:szCs w:val="24"/>
        </w:rPr>
        <w:t>puji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hanya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bagi</w:t>
      </w:r>
      <w:proofErr w:type="spellEnd"/>
      <w:r w:rsidRPr="00634CB6">
        <w:rPr>
          <w:rFonts w:ascii="Palatino Linotype" w:hAnsi="Palatino Linotype"/>
          <w:sz w:val="24"/>
          <w:szCs w:val="24"/>
        </w:rPr>
        <w:t xml:space="preserve"> Allah SWT. </w:t>
      </w:r>
      <w:proofErr w:type="spellStart"/>
      <w:r w:rsidRPr="00634CB6">
        <w:rPr>
          <w:rFonts w:ascii="Palatino Linotype" w:hAnsi="Palatino Linotype"/>
          <w:sz w:val="24"/>
          <w:szCs w:val="24"/>
        </w:rPr>
        <w:t>Maksudnya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adalah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perangi</w:t>
      </w:r>
      <w:proofErr w:type="spellEnd"/>
      <w:r w:rsidRPr="00634CB6">
        <w:rPr>
          <w:rFonts w:ascii="Palatino Linotype" w:hAnsi="Palatino Linotype"/>
          <w:sz w:val="24"/>
          <w:szCs w:val="24"/>
        </w:rPr>
        <w:t xml:space="preserve"> orang- orang kafir agar </w:t>
      </w:r>
      <w:proofErr w:type="spellStart"/>
      <w:r w:rsidRPr="00634CB6">
        <w:rPr>
          <w:rFonts w:ascii="Palatino Linotype" w:hAnsi="Palatino Linotype"/>
          <w:sz w:val="24"/>
          <w:szCs w:val="24"/>
        </w:rPr>
        <w:t>tidak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ada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lagi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memerangi</w:t>
      </w:r>
      <w:proofErr w:type="spellEnd"/>
      <w:r w:rsidRPr="00634CB6">
        <w:rPr>
          <w:rFonts w:ascii="Palatino Linotype" w:hAnsi="Palatino Linotype"/>
          <w:sz w:val="24"/>
          <w:szCs w:val="24"/>
        </w:rPr>
        <w:t xml:space="preserve"> orang-orang kafir </w:t>
      </w:r>
      <w:proofErr w:type="spellStart"/>
      <w:r w:rsidRPr="00634CB6">
        <w:rPr>
          <w:rFonts w:ascii="Palatino Linotype" w:hAnsi="Palatino Linotype"/>
          <w:sz w:val="24"/>
          <w:szCs w:val="24"/>
        </w:rPr>
        <w:t>tidak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menyerang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mereka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atau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membuat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keributan</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justru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membuat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situasi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menjadi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kacau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usaha</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dapat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dilakukan</w:t>
      </w:r>
      <w:proofErr w:type="spellEnd"/>
      <w:r w:rsidRPr="00634CB6">
        <w:rPr>
          <w:rFonts w:ascii="Palatino Linotype" w:hAnsi="Palatino Linotype"/>
          <w:sz w:val="24"/>
          <w:szCs w:val="24"/>
        </w:rPr>
        <w:t xml:space="preserve"> </w:t>
      </w:r>
      <w:proofErr w:type="spellStart"/>
      <w:proofErr w:type="gramStart"/>
      <w:r w:rsidRPr="00634CB6">
        <w:rPr>
          <w:rFonts w:ascii="Palatino Linotype" w:hAnsi="Palatino Linotype"/>
          <w:sz w:val="24"/>
          <w:szCs w:val="24"/>
        </w:rPr>
        <w:t>adalah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proofErr w:type="gram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menyebarkan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luaskan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pendidikan</w:t>
      </w:r>
      <w:proofErr w:type="spellEnd"/>
      <w:r w:rsidRPr="00634CB6">
        <w:rPr>
          <w:rFonts w:ascii="Palatino Linotype" w:hAnsi="Palatino Linotype"/>
          <w:sz w:val="24"/>
          <w:szCs w:val="24"/>
        </w:rPr>
        <w:t xml:space="preserve"> agama Islam </w:t>
      </w:r>
      <w:proofErr w:type="spellStart"/>
      <w:r w:rsidRPr="00634CB6">
        <w:rPr>
          <w:rFonts w:ascii="Palatino Linotype" w:hAnsi="Palatino Linotype"/>
          <w:sz w:val="24"/>
          <w:szCs w:val="24"/>
        </w:rPr>
        <w:t>memberikan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pemahaman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kepada</w:t>
      </w:r>
      <w:proofErr w:type="spellEnd"/>
      <w:r w:rsidRPr="00634CB6">
        <w:rPr>
          <w:rFonts w:ascii="Palatino Linotype" w:hAnsi="Palatino Linotype"/>
          <w:sz w:val="24"/>
          <w:szCs w:val="24"/>
        </w:rPr>
        <w:t xml:space="preserve"> orang- orang kafir </w:t>
      </w:r>
      <w:proofErr w:type="spellStart"/>
      <w:r w:rsidRPr="00634CB6">
        <w:rPr>
          <w:rFonts w:ascii="Palatino Linotype" w:hAnsi="Palatino Linotype"/>
          <w:sz w:val="24"/>
          <w:szCs w:val="24"/>
        </w:rPr>
        <w:t>bahwa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jika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kita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melakukan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hal</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kebaikan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seperti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menjalankan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sholat</w:t>
      </w:r>
      <w:proofErr w:type="spellEnd"/>
      <w:r w:rsidRPr="00634CB6">
        <w:rPr>
          <w:rFonts w:ascii="Palatino Linotype" w:hAnsi="Palatino Linotype"/>
          <w:sz w:val="24"/>
          <w:szCs w:val="24"/>
        </w:rPr>
        <w:t xml:space="preserve"> lima </w:t>
      </w:r>
      <w:proofErr w:type="spellStart"/>
      <w:r w:rsidRPr="00634CB6">
        <w:rPr>
          <w:rFonts w:ascii="Palatino Linotype" w:hAnsi="Palatino Linotype"/>
          <w:sz w:val="24"/>
          <w:szCs w:val="24"/>
        </w:rPr>
        <w:t>waktu</w:t>
      </w:r>
      <w:proofErr w:type="spellEnd"/>
      <w:r w:rsidRPr="00634CB6">
        <w:rPr>
          <w:rFonts w:ascii="Palatino Linotype" w:hAnsi="Palatino Linotype"/>
          <w:sz w:val="24"/>
          <w:szCs w:val="24"/>
        </w:rPr>
        <w:t xml:space="preserve"> , </w:t>
      </w:r>
      <w:proofErr w:type="spellStart"/>
      <w:r w:rsidRPr="00634CB6">
        <w:rPr>
          <w:rFonts w:ascii="Palatino Linotype" w:hAnsi="Palatino Linotype"/>
          <w:sz w:val="24"/>
          <w:szCs w:val="24"/>
        </w:rPr>
        <w:t>mempunyai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sifat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tolong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menolong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kepada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sesama</w:t>
      </w:r>
      <w:proofErr w:type="spellEnd"/>
      <w:r w:rsidRPr="00634CB6">
        <w:rPr>
          <w:rFonts w:ascii="Palatino Linotype" w:hAnsi="Palatino Linotype"/>
          <w:sz w:val="24"/>
          <w:szCs w:val="24"/>
        </w:rPr>
        <w:t xml:space="preserve">. </w:t>
      </w:r>
    </w:p>
    <w:p w14:paraId="4CB6D5B6" w14:textId="77777777" w:rsidR="009166D8" w:rsidRPr="00634CB6" w:rsidRDefault="009166D8" w:rsidP="009166D8">
      <w:pPr>
        <w:pStyle w:val="ListParagraph"/>
        <w:tabs>
          <w:tab w:val="left" w:pos="1080"/>
          <w:tab w:val="left" w:pos="2244"/>
        </w:tabs>
        <w:spacing w:line="260" w:lineRule="atLeast"/>
        <w:ind w:left="360"/>
        <w:rPr>
          <w:rFonts w:ascii="Palatino Linotype" w:hAnsi="Palatino Linotype"/>
          <w:sz w:val="24"/>
          <w:szCs w:val="24"/>
        </w:rPr>
      </w:pPr>
      <w:r w:rsidRPr="00634CB6">
        <w:rPr>
          <w:rFonts w:ascii="Palatino Linotype" w:hAnsi="Palatino Linotype"/>
          <w:sz w:val="24"/>
          <w:szCs w:val="24"/>
        </w:rPr>
        <w:tab/>
      </w:r>
      <w:proofErr w:type="spellStart"/>
      <w:r w:rsidRPr="00634CB6">
        <w:rPr>
          <w:rFonts w:ascii="Palatino Linotype" w:hAnsi="Palatino Linotype"/>
          <w:sz w:val="24"/>
          <w:szCs w:val="24"/>
        </w:rPr>
        <w:t>Memerangi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tidak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tindakan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menyerang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tempat</w:t>
      </w:r>
      <w:proofErr w:type="spellEnd"/>
      <w:r w:rsidRPr="00634CB6">
        <w:rPr>
          <w:rFonts w:ascii="Palatino Linotype" w:hAnsi="Palatino Linotype"/>
          <w:sz w:val="24"/>
          <w:szCs w:val="24"/>
        </w:rPr>
        <w:t xml:space="preserve"> ibadah </w:t>
      </w:r>
      <w:proofErr w:type="spellStart"/>
      <w:r w:rsidRPr="00634CB6">
        <w:rPr>
          <w:rFonts w:ascii="Palatino Linotype" w:hAnsi="Palatino Linotype"/>
          <w:sz w:val="24"/>
          <w:szCs w:val="24"/>
        </w:rPr>
        <w:t>seperti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tindakan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terorisme</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justru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hanya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membuat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keributan</w:t>
      </w:r>
      <w:proofErr w:type="spellEnd"/>
      <w:r w:rsidRPr="00634CB6">
        <w:rPr>
          <w:rFonts w:ascii="Palatino Linotype" w:hAnsi="Palatino Linotype"/>
          <w:sz w:val="24"/>
          <w:szCs w:val="24"/>
        </w:rPr>
        <w:t xml:space="preserve"> dan </w:t>
      </w:r>
      <w:proofErr w:type="spellStart"/>
      <w:r w:rsidRPr="00634CB6">
        <w:rPr>
          <w:rFonts w:ascii="Palatino Linotype" w:hAnsi="Palatino Linotype"/>
          <w:sz w:val="24"/>
          <w:szCs w:val="24"/>
        </w:rPr>
        <w:t>menimbulkan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perpecahan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semakin</w:t>
      </w:r>
      <w:proofErr w:type="spellEnd"/>
      <w:r w:rsidRPr="00634CB6">
        <w:rPr>
          <w:rFonts w:ascii="Palatino Linotype" w:hAnsi="Palatino Linotype"/>
          <w:sz w:val="24"/>
          <w:szCs w:val="24"/>
        </w:rPr>
        <w:t xml:space="preserve"> </w:t>
      </w:r>
      <w:proofErr w:type="spellStart"/>
      <w:proofErr w:type="gramStart"/>
      <w:r w:rsidRPr="00634CB6">
        <w:rPr>
          <w:rFonts w:ascii="Palatino Linotype" w:hAnsi="Palatino Linotype"/>
          <w:sz w:val="24"/>
          <w:szCs w:val="24"/>
        </w:rPr>
        <w:t>meluas</w:t>
      </w:r>
      <w:proofErr w:type="spellEnd"/>
      <w:r w:rsidRPr="00634CB6">
        <w:rPr>
          <w:rFonts w:ascii="Palatino Linotype" w:hAnsi="Palatino Linotype"/>
          <w:sz w:val="24"/>
          <w:szCs w:val="24"/>
        </w:rPr>
        <w:t xml:space="preserve"> ,</w:t>
      </w:r>
      <w:proofErr w:type="gram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menimbulkan</w:t>
      </w:r>
      <w:proofErr w:type="spellEnd"/>
      <w:r w:rsidRPr="00634CB6">
        <w:rPr>
          <w:rFonts w:ascii="Palatino Linotype" w:hAnsi="Palatino Linotype"/>
          <w:sz w:val="24"/>
          <w:szCs w:val="24"/>
        </w:rPr>
        <w:t xml:space="preserve"> rasa </w:t>
      </w:r>
      <w:proofErr w:type="spellStart"/>
      <w:r w:rsidRPr="00634CB6">
        <w:rPr>
          <w:rFonts w:ascii="Palatino Linotype" w:hAnsi="Palatino Linotype"/>
          <w:sz w:val="24"/>
          <w:szCs w:val="24"/>
        </w:rPr>
        <w:t>benci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antar</w:t>
      </w:r>
      <w:proofErr w:type="spellEnd"/>
      <w:r w:rsidRPr="00634CB6">
        <w:rPr>
          <w:rFonts w:ascii="Palatino Linotype" w:hAnsi="Palatino Linotype"/>
          <w:sz w:val="24"/>
          <w:szCs w:val="24"/>
        </w:rPr>
        <w:t xml:space="preserve"> agama. </w:t>
      </w:r>
      <w:r w:rsidRPr="00634CB6">
        <w:rPr>
          <w:rFonts w:ascii="Palatino Linotype" w:hAnsi="Palatino Linotype"/>
          <w:sz w:val="24"/>
          <w:szCs w:val="24"/>
          <w:lang w:eastAsia="en-ID"/>
        </w:rPr>
        <w:t xml:space="preserve">Prof. Quraish Shihab, </w:t>
      </w:r>
      <w:proofErr w:type="spellStart"/>
      <w:r w:rsidRPr="00634CB6">
        <w:rPr>
          <w:rFonts w:ascii="Palatino Linotype" w:hAnsi="Palatino Linotype"/>
          <w:sz w:val="24"/>
          <w:szCs w:val="24"/>
          <w:lang w:eastAsia="en-ID"/>
        </w:rPr>
        <w:t>Menafsirkan</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tentang</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ayat-ayat</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perang</w:t>
      </w:r>
      <w:proofErr w:type="spellEnd"/>
      <w:r w:rsidRPr="00634CB6">
        <w:rPr>
          <w:rFonts w:ascii="Palatino Linotype" w:hAnsi="Palatino Linotype"/>
          <w:sz w:val="24"/>
          <w:szCs w:val="24"/>
          <w:lang w:eastAsia="en-ID"/>
        </w:rPr>
        <w:t xml:space="preserve"> pada </w:t>
      </w:r>
      <w:proofErr w:type="spellStart"/>
      <w:r w:rsidRPr="00634CB6">
        <w:rPr>
          <w:rFonts w:ascii="Palatino Linotype" w:hAnsi="Palatino Linotype"/>
          <w:sz w:val="24"/>
          <w:szCs w:val="24"/>
          <w:lang w:eastAsia="en-ID"/>
        </w:rPr>
        <w:t>ayat</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ke</w:t>
      </w:r>
      <w:proofErr w:type="spellEnd"/>
      <w:r w:rsidRPr="00634CB6">
        <w:rPr>
          <w:rFonts w:ascii="Palatino Linotype" w:hAnsi="Palatino Linotype"/>
          <w:sz w:val="24"/>
          <w:szCs w:val="24"/>
          <w:lang w:eastAsia="en-ID"/>
        </w:rPr>
        <w:t xml:space="preserve"> 39 </w:t>
      </w:r>
      <w:proofErr w:type="spellStart"/>
      <w:r w:rsidRPr="00634CB6">
        <w:rPr>
          <w:rFonts w:ascii="Palatino Linotype" w:hAnsi="Palatino Linotype"/>
          <w:sz w:val="24"/>
          <w:szCs w:val="24"/>
          <w:lang w:eastAsia="en-ID"/>
        </w:rPr>
        <w:t>ini</w:t>
      </w:r>
      <w:proofErr w:type="spellEnd"/>
      <w:r w:rsidRPr="00634CB6">
        <w:rPr>
          <w:rFonts w:ascii="Palatino Linotype" w:hAnsi="Palatino Linotype"/>
          <w:sz w:val="24"/>
          <w:szCs w:val="24"/>
          <w:lang w:eastAsia="en-ID"/>
        </w:rPr>
        <w:t xml:space="preserve"> yang </w:t>
      </w:r>
      <w:proofErr w:type="spellStart"/>
      <w:r w:rsidRPr="00634CB6">
        <w:rPr>
          <w:rFonts w:ascii="Palatino Linotype" w:hAnsi="Palatino Linotype"/>
          <w:sz w:val="24"/>
          <w:szCs w:val="24"/>
          <w:lang w:eastAsia="en-ID"/>
        </w:rPr>
        <w:t>berarti</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melawan</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musuh-musuh</w:t>
      </w:r>
      <w:proofErr w:type="spellEnd"/>
      <w:r w:rsidRPr="00634CB6">
        <w:rPr>
          <w:rFonts w:ascii="Palatino Linotype" w:hAnsi="Palatino Linotype"/>
          <w:sz w:val="24"/>
          <w:szCs w:val="24"/>
          <w:lang w:eastAsia="en-ID"/>
        </w:rPr>
        <w:t xml:space="preserve"> Allah yang </w:t>
      </w:r>
      <w:proofErr w:type="spellStart"/>
      <w:r w:rsidRPr="00634CB6">
        <w:rPr>
          <w:rFonts w:ascii="Palatino Linotype" w:hAnsi="Palatino Linotype"/>
          <w:sz w:val="24"/>
          <w:szCs w:val="24"/>
          <w:lang w:eastAsia="en-ID"/>
        </w:rPr>
        <w:t>melawan</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terlebih</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dahulu</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yaitu</w:t>
      </w:r>
      <w:proofErr w:type="spellEnd"/>
      <w:r w:rsidRPr="00634CB6">
        <w:rPr>
          <w:rFonts w:ascii="Palatino Linotype" w:hAnsi="Palatino Linotype"/>
          <w:sz w:val="24"/>
          <w:szCs w:val="24"/>
          <w:lang w:eastAsia="en-ID"/>
        </w:rPr>
        <w:t xml:space="preserve"> orang-orang </w:t>
      </w:r>
      <w:proofErr w:type="spellStart"/>
      <w:r w:rsidRPr="00634CB6">
        <w:rPr>
          <w:rFonts w:ascii="Palatino Linotype" w:hAnsi="Palatino Linotype"/>
          <w:sz w:val="24"/>
          <w:szCs w:val="24"/>
          <w:lang w:eastAsia="en-ID"/>
        </w:rPr>
        <w:t>musryik</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serta</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sebagai</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balasan</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atas</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mereka</w:t>
      </w:r>
      <w:proofErr w:type="spellEnd"/>
      <w:r w:rsidRPr="00634CB6">
        <w:rPr>
          <w:rFonts w:ascii="Palatino Linotype" w:hAnsi="Palatino Linotype"/>
          <w:sz w:val="24"/>
          <w:szCs w:val="24"/>
          <w:lang w:eastAsia="en-ID"/>
        </w:rPr>
        <w:t xml:space="preserve"> </w:t>
      </w:r>
      <w:proofErr w:type="spellStart"/>
      <w:r w:rsidRPr="00634CB6">
        <w:rPr>
          <w:rFonts w:ascii="Palatino Linotype" w:hAnsi="Palatino Linotype"/>
          <w:sz w:val="24"/>
          <w:szCs w:val="24"/>
          <w:lang w:eastAsia="en-ID"/>
        </w:rPr>
        <w:t>kepada</w:t>
      </w:r>
      <w:proofErr w:type="spellEnd"/>
      <w:r w:rsidRPr="00634CB6">
        <w:rPr>
          <w:rFonts w:ascii="Palatino Linotype" w:hAnsi="Palatino Linotype"/>
          <w:sz w:val="24"/>
          <w:szCs w:val="24"/>
          <w:lang w:eastAsia="en-ID"/>
        </w:rPr>
        <w:t xml:space="preserve"> orang </w:t>
      </w:r>
      <w:proofErr w:type="spellStart"/>
      <w:r w:rsidRPr="00634CB6">
        <w:rPr>
          <w:rFonts w:ascii="Palatino Linotype" w:hAnsi="Palatino Linotype"/>
          <w:sz w:val="24"/>
          <w:szCs w:val="24"/>
          <w:lang w:eastAsia="en-ID"/>
        </w:rPr>
        <w:t>mukmin</w:t>
      </w:r>
      <w:proofErr w:type="spellEnd"/>
      <w:r w:rsidRPr="00634CB6">
        <w:rPr>
          <w:rFonts w:ascii="Palatino Linotype" w:hAnsi="Palatino Linotype"/>
          <w:sz w:val="24"/>
          <w:szCs w:val="24"/>
          <w:lang w:eastAsia="en-ID"/>
        </w:rPr>
        <w:t>.</w:t>
      </w:r>
      <w:r w:rsidRPr="00634CB6">
        <w:rPr>
          <w:rStyle w:val="FootnoteReference"/>
          <w:rFonts w:ascii="Palatino Linotype" w:hAnsi="Palatino Linotype"/>
          <w:sz w:val="24"/>
          <w:szCs w:val="24"/>
          <w:lang w:eastAsia="en-ID"/>
        </w:rPr>
        <w:footnoteReference w:id="5"/>
      </w:r>
    </w:p>
    <w:p w14:paraId="1D318C59" w14:textId="77777777" w:rsidR="009166D8" w:rsidRPr="00634CB6" w:rsidRDefault="009166D8" w:rsidP="009166D8">
      <w:pPr>
        <w:pStyle w:val="ListParagraph"/>
        <w:widowControl/>
        <w:numPr>
          <w:ilvl w:val="0"/>
          <w:numId w:val="48"/>
        </w:numPr>
        <w:autoSpaceDE/>
        <w:autoSpaceDN/>
        <w:spacing w:line="260" w:lineRule="atLeast"/>
        <w:contextualSpacing/>
        <w:rPr>
          <w:rFonts w:ascii="Palatino Linotype" w:hAnsi="Palatino Linotype"/>
          <w:b/>
          <w:bCs/>
          <w:sz w:val="24"/>
          <w:szCs w:val="24"/>
        </w:rPr>
      </w:pPr>
      <w:r w:rsidRPr="00634CB6">
        <w:rPr>
          <w:rFonts w:ascii="Palatino Linotype" w:hAnsi="Palatino Linotype"/>
          <w:b/>
          <w:bCs/>
          <w:sz w:val="24"/>
          <w:szCs w:val="24"/>
        </w:rPr>
        <w:t xml:space="preserve">Tafsir    Al- </w:t>
      </w:r>
      <w:proofErr w:type="spellStart"/>
      <w:r w:rsidRPr="00634CB6">
        <w:rPr>
          <w:rFonts w:ascii="Palatino Linotype" w:hAnsi="Palatino Linotype"/>
          <w:b/>
          <w:bCs/>
          <w:sz w:val="24"/>
          <w:szCs w:val="24"/>
        </w:rPr>
        <w:t>Maragi</w:t>
      </w:r>
      <w:proofErr w:type="spellEnd"/>
      <w:r w:rsidRPr="00634CB6">
        <w:rPr>
          <w:rFonts w:ascii="Palatino Linotype" w:hAnsi="Palatino Linotype"/>
          <w:b/>
          <w:bCs/>
          <w:sz w:val="24"/>
          <w:szCs w:val="24"/>
        </w:rPr>
        <w:t xml:space="preserve"> </w:t>
      </w:r>
    </w:p>
    <w:p w14:paraId="10E1F505" w14:textId="77777777" w:rsidR="009166D8" w:rsidRPr="00634CB6" w:rsidRDefault="009166D8" w:rsidP="009166D8">
      <w:pPr>
        <w:pStyle w:val="ListParagraph"/>
        <w:tabs>
          <w:tab w:val="left" w:pos="1080"/>
        </w:tabs>
        <w:spacing w:line="260" w:lineRule="atLeast"/>
        <w:ind w:left="360" w:firstLine="360"/>
        <w:rPr>
          <w:rFonts w:ascii="Palatino Linotype" w:hAnsi="Palatino Linotype"/>
          <w:sz w:val="24"/>
          <w:szCs w:val="24"/>
        </w:rPr>
      </w:pPr>
      <w:r w:rsidRPr="00634CB6">
        <w:rPr>
          <w:rFonts w:ascii="Palatino Linotype" w:hAnsi="Palatino Linotype"/>
          <w:sz w:val="24"/>
          <w:szCs w:val="24"/>
        </w:rPr>
        <w:tab/>
        <w:t xml:space="preserve">Metode </w:t>
      </w:r>
      <w:proofErr w:type="spellStart"/>
      <w:r w:rsidRPr="00634CB6">
        <w:rPr>
          <w:rFonts w:ascii="Palatino Linotype" w:hAnsi="Palatino Linotype"/>
          <w:sz w:val="24"/>
          <w:szCs w:val="24"/>
        </w:rPr>
        <w:t>Tahlili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metode</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tahlili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adalah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menafsirkan</w:t>
      </w:r>
      <w:proofErr w:type="spellEnd"/>
      <w:r w:rsidRPr="00634CB6">
        <w:rPr>
          <w:rFonts w:ascii="Palatino Linotype" w:hAnsi="Palatino Linotype"/>
          <w:sz w:val="24"/>
          <w:szCs w:val="24"/>
        </w:rPr>
        <w:t xml:space="preserve"> Al-Qur’an </w:t>
      </w:r>
      <w:proofErr w:type="spellStart"/>
      <w:r w:rsidRPr="00634CB6">
        <w:rPr>
          <w:rFonts w:ascii="Palatino Linotype" w:hAnsi="Palatino Linotype"/>
          <w:sz w:val="24"/>
          <w:szCs w:val="24"/>
        </w:rPr>
        <w:t>sesuai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tertib</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musafi</w:t>
      </w:r>
      <w:proofErr w:type="spellEnd"/>
      <w:r w:rsidRPr="00634CB6">
        <w:rPr>
          <w:rFonts w:ascii="Palatino Linotype" w:hAnsi="Palatino Linotype"/>
          <w:sz w:val="24"/>
          <w:szCs w:val="24"/>
        </w:rPr>
        <w:t xml:space="preserve"> dan </w:t>
      </w:r>
      <w:proofErr w:type="spellStart"/>
      <w:r w:rsidRPr="00634CB6">
        <w:rPr>
          <w:rFonts w:ascii="Palatino Linotype" w:hAnsi="Palatino Linotype"/>
          <w:sz w:val="24"/>
          <w:szCs w:val="24"/>
        </w:rPr>
        <w:t>memasukkan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unsur-unsur</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pendukung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penafsiran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seperti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ayat</w:t>
      </w:r>
      <w:proofErr w:type="spellEnd"/>
      <w:r w:rsidRPr="00634CB6">
        <w:rPr>
          <w:rFonts w:ascii="Palatino Linotype" w:hAnsi="Palatino Linotype"/>
          <w:sz w:val="24"/>
          <w:szCs w:val="24"/>
        </w:rPr>
        <w:t xml:space="preserve"> Al-Qur’an </w:t>
      </w:r>
      <w:proofErr w:type="spellStart"/>
      <w:r w:rsidRPr="00634CB6">
        <w:rPr>
          <w:rFonts w:ascii="Palatino Linotype" w:hAnsi="Palatino Linotype"/>
          <w:sz w:val="24"/>
          <w:szCs w:val="24"/>
        </w:rPr>
        <w:t>hadits</w:t>
      </w:r>
      <w:proofErr w:type="spellEnd"/>
      <w:r w:rsidRPr="00634CB6">
        <w:rPr>
          <w:rFonts w:ascii="Palatino Linotype" w:hAnsi="Palatino Linotype"/>
          <w:sz w:val="24"/>
          <w:szCs w:val="24"/>
        </w:rPr>
        <w:t xml:space="preserve"> Nabi </w:t>
      </w:r>
      <w:proofErr w:type="spellStart"/>
      <w:r w:rsidRPr="00634CB6">
        <w:rPr>
          <w:rFonts w:ascii="Palatino Linotype" w:hAnsi="Palatino Linotype"/>
          <w:sz w:val="24"/>
          <w:szCs w:val="24"/>
        </w:rPr>
        <w:t>kemudian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dikaitkan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masalah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sosial</w:t>
      </w:r>
      <w:proofErr w:type="spellEnd"/>
      <w:r w:rsidRPr="00634CB6">
        <w:rPr>
          <w:rFonts w:ascii="Palatino Linotype" w:hAnsi="Palatino Linotype"/>
          <w:sz w:val="24"/>
          <w:szCs w:val="24"/>
        </w:rPr>
        <w:t xml:space="preserve"> Tafsir </w:t>
      </w:r>
      <w:proofErr w:type="spellStart"/>
      <w:r w:rsidRPr="00634CB6">
        <w:rPr>
          <w:rFonts w:ascii="Palatino Linotype" w:hAnsi="Palatino Linotype"/>
          <w:sz w:val="24"/>
          <w:szCs w:val="24"/>
        </w:rPr>
        <w:t>ayat</w:t>
      </w:r>
      <w:proofErr w:type="spellEnd"/>
      <w:r w:rsidRPr="00634CB6">
        <w:rPr>
          <w:rFonts w:ascii="Palatino Linotype" w:hAnsi="Palatino Linotype"/>
          <w:sz w:val="24"/>
          <w:szCs w:val="24"/>
        </w:rPr>
        <w:t xml:space="preserve"> Anfal </w:t>
      </w:r>
      <w:proofErr w:type="spellStart"/>
      <w:r w:rsidRPr="00634CB6">
        <w:rPr>
          <w:rFonts w:ascii="Palatino Linotype" w:hAnsi="Palatino Linotype"/>
          <w:sz w:val="24"/>
          <w:szCs w:val="24"/>
        </w:rPr>
        <w:t>ayat</w:t>
      </w:r>
      <w:proofErr w:type="spellEnd"/>
      <w:r w:rsidRPr="00634CB6">
        <w:rPr>
          <w:rFonts w:ascii="Palatino Linotype" w:hAnsi="Palatino Linotype"/>
          <w:sz w:val="24"/>
          <w:szCs w:val="24"/>
        </w:rPr>
        <w:t xml:space="preserve"> 39 </w:t>
      </w:r>
      <w:proofErr w:type="spellStart"/>
      <w:r w:rsidRPr="00634CB6">
        <w:rPr>
          <w:rFonts w:ascii="Palatino Linotype" w:hAnsi="Palatino Linotype"/>
          <w:sz w:val="24"/>
          <w:szCs w:val="24"/>
        </w:rPr>
        <w:t>sebagai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berikut</w:t>
      </w:r>
      <w:proofErr w:type="spellEnd"/>
      <w:r w:rsidRPr="00634CB6">
        <w:rPr>
          <w:rFonts w:ascii="Palatino Linotype" w:hAnsi="Palatino Linotype"/>
          <w:sz w:val="24"/>
          <w:szCs w:val="24"/>
        </w:rPr>
        <w:t>:</w:t>
      </w:r>
    </w:p>
    <w:p w14:paraId="47818D9E" w14:textId="77777777" w:rsidR="009166D8" w:rsidRPr="00634CB6" w:rsidRDefault="009166D8" w:rsidP="009166D8">
      <w:pPr>
        <w:pStyle w:val="ListParagraph"/>
        <w:spacing w:line="260" w:lineRule="atLeast"/>
        <w:ind w:left="1440"/>
        <w:rPr>
          <w:rFonts w:ascii="Palatino Linotype" w:hAnsi="Palatino Linotype"/>
          <w:sz w:val="24"/>
          <w:szCs w:val="24"/>
        </w:rPr>
      </w:pPr>
    </w:p>
    <w:p w14:paraId="5022C735" w14:textId="77777777" w:rsidR="009166D8" w:rsidRPr="00634CB6" w:rsidRDefault="009166D8" w:rsidP="009166D8">
      <w:pPr>
        <w:pStyle w:val="ListParagraph"/>
        <w:spacing w:line="260" w:lineRule="atLeast"/>
        <w:ind w:left="1440"/>
        <w:jc w:val="right"/>
        <w:rPr>
          <w:rFonts w:ascii="Palatino Linotype" w:hAnsi="Palatino Linotype"/>
          <w:sz w:val="24"/>
          <w:szCs w:val="24"/>
        </w:rPr>
      </w:pPr>
      <w:proofErr w:type="spellStart"/>
      <w:r w:rsidRPr="00634CB6">
        <w:rPr>
          <w:sz w:val="24"/>
          <w:szCs w:val="24"/>
        </w:rPr>
        <w:t>وَقَاتِلُوْهُمْ</w:t>
      </w:r>
      <w:proofErr w:type="spellEnd"/>
      <w:r w:rsidRPr="00634CB6">
        <w:rPr>
          <w:rFonts w:ascii="Palatino Linotype" w:hAnsi="Palatino Linotype"/>
          <w:sz w:val="24"/>
          <w:szCs w:val="24"/>
        </w:rPr>
        <w:t xml:space="preserve"> </w:t>
      </w:r>
      <w:proofErr w:type="spellStart"/>
      <w:r w:rsidRPr="00634CB6">
        <w:rPr>
          <w:sz w:val="24"/>
          <w:szCs w:val="24"/>
        </w:rPr>
        <w:t>حَتّٰى</w:t>
      </w:r>
      <w:proofErr w:type="spellEnd"/>
      <w:r w:rsidRPr="00634CB6">
        <w:rPr>
          <w:rFonts w:ascii="Palatino Linotype" w:hAnsi="Palatino Linotype"/>
          <w:sz w:val="24"/>
          <w:szCs w:val="24"/>
        </w:rPr>
        <w:t xml:space="preserve"> </w:t>
      </w:r>
      <w:proofErr w:type="spellStart"/>
      <w:r w:rsidRPr="00634CB6">
        <w:rPr>
          <w:sz w:val="24"/>
          <w:szCs w:val="24"/>
        </w:rPr>
        <w:t>لَا</w:t>
      </w:r>
      <w:proofErr w:type="spellEnd"/>
      <w:r w:rsidRPr="00634CB6">
        <w:rPr>
          <w:rFonts w:ascii="Palatino Linotype" w:hAnsi="Palatino Linotype"/>
          <w:sz w:val="24"/>
          <w:szCs w:val="24"/>
        </w:rPr>
        <w:t xml:space="preserve"> </w:t>
      </w:r>
      <w:proofErr w:type="spellStart"/>
      <w:r w:rsidRPr="00634CB6">
        <w:rPr>
          <w:sz w:val="24"/>
          <w:szCs w:val="24"/>
        </w:rPr>
        <w:t>تَكُوْنَ</w:t>
      </w:r>
      <w:proofErr w:type="spellEnd"/>
      <w:r w:rsidRPr="00634CB6">
        <w:rPr>
          <w:rFonts w:ascii="Palatino Linotype" w:hAnsi="Palatino Linotype"/>
          <w:sz w:val="24"/>
          <w:szCs w:val="24"/>
        </w:rPr>
        <w:t xml:space="preserve"> </w:t>
      </w:r>
      <w:proofErr w:type="spellStart"/>
      <w:r w:rsidRPr="00634CB6">
        <w:rPr>
          <w:sz w:val="24"/>
          <w:szCs w:val="24"/>
        </w:rPr>
        <w:t>فِتْنَةٌ</w:t>
      </w:r>
      <w:proofErr w:type="spellEnd"/>
      <w:r w:rsidRPr="00634CB6">
        <w:rPr>
          <w:rFonts w:ascii="Palatino Linotype" w:hAnsi="Palatino Linotype"/>
          <w:sz w:val="24"/>
          <w:szCs w:val="24"/>
        </w:rPr>
        <w:t xml:space="preserve"> </w:t>
      </w:r>
      <w:proofErr w:type="spellStart"/>
      <w:r w:rsidRPr="00634CB6">
        <w:rPr>
          <w:sz w:val="24"/>
          <w:szCs w:val="24"/>
        </w:rPr>
        <w:t>وَّيَكُوْنَ</w:t>
      </w:r>
      <w:proofErr w:type="spellEnd"/>
      <w:r w:rsidRPr="00634CB6">
        <w:rPr>
          <w:rFonts w:ascii="Palatino Linotype" w:hAnsi="Palatino Linotype"/>
          <w:sz w:val="24"/>
          <w:szCs w:val="24"/>
        </w:rPr>
        <w:t xml:space="preserve"> </w:t>
      </w:r>
      <w:proofErr w:type="spellStart"/>
      <w:r w:rsidRPr="00634CB6">
        <w:rPr>
          <w:sz w:val="24"/>
          <w:szCs w:val="24"/>
        </w:rPr>
        <w:t>الدِّيْنُ</w:t>
      </w:r>
      <w:proofErr w:type="spellEnd"/>
      <w:r w:rsidRPr="00634CB6">
        <w:rPr>
          <w:rFonts w:ascii="Palatino Linotype" w:hAnsi="Palatino Linotype"/>
          <w:sz w:val="24"/>
          <w:szCs w:val="24"/>
        </w:rPr>
        <w:t xml:space="preserve"> </w:t>
      </w:r>
      <w:proofErr w:type="spellStart"/>
      <w:r w:rsidRPr="00634CB6">
        <w:rPr>
          <w:sz w:val="24"/>
          <w:szCs w:val="24"/>
        </w:rPr>
        <w:t>كُلُّه</w:t>
      </w:r>
      <w:proofErr w:type="spellEnd"/>
      <w:r w:rsidRPr="00634CB6">
        <w:rPr>
          <w:sz w:val="24"/>
          <w:szCs w:val="24"/>
        </w:rPr>
        <w:t>ٗ</w:t>
      </w:r>
      <w:r w:rsidRPr="00634CB6">
        <w:rPr>
          <w:rFonts w:ascii="Palatino Linotype" w:hAnsi="Palatino Linotype"/>
          <w:sz w:val="24"/>
          <w:szCs w:val="24"/>
        </w:rPr>
        <w:t xml:space="preserve"> </w:t>
      </w:r>
      <w:proofErr w:type="spellStart"/>
      <w:r w:rsidRPr="00634CB6">
        <w:rPr>
          <w:sz w:val="24"/>
          <w:szCs w:val="24"/>
        </w:rPr>
        <w:t>لِلّٰهِۚ</w:t>
      </w:r>
      <w:proofErr w:type="spellEnd"/>
      <w:r w:rsidRPr="00634CB6">
        <w:rPr>
          <w:rFonts w:ascii="Palatino Linotype" w:hAnsi="Palatino Linotype"/>
          <w:sz w:val="24"/>
          <w:szCs w:val="24"/>
        </w:rPr>
        <w:t xml:space="preserve"> </w:t>
      </w:r>
    </w:p>
    <w:p w14:paraId="614109CE" w14:textId="77777777" w:rsidR="009166D8" w:rsidRPr="00634CB6" w:rsidRDefault="009166D8" w:rsidP="009166D8">
      <w:pPr>
        <w:spacing w:after="0" w:line="260" w:lineRule="atLeast"/>
        <w:jc w:val="both"/>
        <w:rPr>
          <w:rFonts w:ascii="Palatino Linotype" w:hAnsi="Palatino Linotype"/>
          <w:szCs w:val="24"/>
        </w:rPr>
      </w:pPr>
      <w:r w:rsidRPr="00634CB6">
        <w:rPr>
          <w:rFonts w:ascii="Palatino Linotype" w:hAnsi="Palatino Linotype"/>
          <w:szCs w:val="24"/>
        </w:rPr>
        <w:t xml:space="preserve">Jawab </w:t>
      </w:r>
      <w:proofErr w:type="spellStart"/>
      <w:r w:rsidRPr="00634CB6">
        <w:rPr>
          <w:rFonts w:ascii="Palatino Linotype" w:hAnsi="Palatino Linotype"/>
          <w:szCs w:val="24"/>
        </w:rPr>
        <w:t>Ibnu</w:t>
      </w:r>
      <w:proofErr w:type="spellEnd"/>
      <w:r w:rsidRPr="00634CB6">
        <w:rPr>
          <w:rFonts w:ascii="Palatino Linotype" w:hAnsi="Palatino Linotype"/>
          <w:szCs w:val="24"/>
        </w:rPr>
        <w:t xml:space="preserve"> Umar, "Kami </w:t>
      </w:r>
      <w:proofErr w:type="spellStart"/>
      <w:r w:rsidRPr="00634CB6">
        <w:rPr>
          <w:rFonts w:ascii="Palatino Linotype" w:hAnsi="Palatino Linotype"/>
          <w:szCs w:val="24"/>
        </w:rPr>
        <w:t>telah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sehingga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lagi</w:t>
      </w:r>
      <w:proofErr w:type="spellEnd"/>
      <w:r w:rsidRPr="00634CB6">
        <w:rPr>
          <w:rFonts w:ascii="Palatino Linotype" w:hAnsi="Palatino Linotype"/>
          <w:szCs w:val="24"/>
        </w:rPr>
        <w:t xml:space="preserve"> fitnah. Sedang agama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semata-mata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karena</w:t>
      </w:r>
      <w:proofErr w:type="spellEnd"/>
      <w:r w:rsidRPr="00634CB6">
        <w:rPr>
          <w:rFonts w:ascii="Palatino Linotype" w:hAnsi="Palatino Linotype"/>
          <w:szCs w:val="24"/>
        </w:rPr>
        <w:t xml:space="preserve"> Allah. Adapun kalian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hendak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menimbulkan</w:t>
      </w:r>
      <w:proofErr w:type="spellEnd"/>
      <w:r w:rsidRPr="00634CB6">
        <w:rPr>
          <w:rFonts w:ascii="Palatino Linotype" w:hAnsi="Palatino Linotype"/>
          <w:szCs w:val="24"/>
        </w:rPr>
        <w:t xml:space="preserve"> fitnah, dan </w:t>
      </w:r>
      <w:proofErr w:type="spellStart"/>
      <w:r w:rsidRPr="00634CB6">
        <w:rPr>
          <w:rFonts w:ascii="Palatino Linotype" w:hAnsi="Palatino Linotype"/>
          <w:szCs w:val="24"/>
        </w:rPr>
        <w:t>supaya</w:t>
      </w:r>
      <w:proofErr w:type="spellEnd"/>
      <w:r w:rsidRPr="00634CB6">
        <w:rPr>
          <w:rFonts w:ascii="Palatino Linotype" w:hAnsi="Palatino Linotype"/>
          <w:szCs w:val="24"/>
        </w:rPr>
        <w:t xml:space="preserve"> agama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karena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selain</w:t>
      </w:r>
      <w:proofErr w:type="spellEnd"/>
      <w:r w:rsidRPr="00634CB6">
        <w:rPr>
          <w:rFonts w:ascii="Palatino Linotype" w:hAnsi="Palatino Linotype"/>
          <w:szCs w:val="24"/>
        </w:rPr>
        <w:t xml:space="preserve"> Allah.</w:t>
      </w:r>
    </w:p>
    <w:p w14:paraId="1721FD9A" w14:textId="77777777" w:rsidR="009166D8" w:rsidRPr="00634CB6" w:rsidRDefault="009166D8" w:rsidP="009166D8">
      <w:pPr>
        <w:spacing w:after="0" w:line="260" w:lineRule="atLeast"/>
        <w:jc w:val="both"/>
        <w:rPr>
          <w:rFonts w:ascii="Palatino Linotype" w:hAnsi="Palatino Linotype"/>
          <w:szCs w:val="24"/>
        </w:rPr>
      </w:pPr>
      <w:r w:rsidRPr="00634CB6">
        <w:rPr>
          <w:rFonts w:ascii="Palatino Linotype" w:hAnsi="Palatino Linotype"/>
          <w:szCs w:val="24"/>
        </w:rPr>
        <w:t xml:space="preserve"> </w:t>
      </w:r>
    </w:p>
    <w:p w14:paraId="0E0AC7A7" w14:textId="77777777" w:rsidR="009166D8" w:rsidRPr="00634CB6" w:rsidRDefault="009166D8" w:rsidP="009166D8">
      <w:pPr>
        <w:spacing w:after="0" w:line="260" w:lineRule="atLeast"/>
        <w:jc w:val="right"/>
        <w:rPr>
          <w:rFonts w:ascii="Palatino Linotype" w:hAnsi="Palatino Linotype"/>
          <w:szCs w:val="24"/>
        </w:rPr>
      </w:pPr>
      <w:r w:rsidRPr="00634CB6">
        <w:rPr>
          <w:rFonts w:ascii="Palatino Linotype" w:hAnsi="Palatino Linotype"/>
          <w:szCs w:val="24"/>
        </w:rPr>
        <w:t>"</w:t>
      </w:r>
      <w:proofErr w:type="spellStart"/>
      <w:r w:rsidRPr="00634CB6">
        <w:rPr>
          <w:szCs w:val="24"/>
        </w:rPr>
        <w:t>فَاِنِ</w:t>
      </w:r>
      <w:proofErr w:type="spellEnd"/>
      <w:r w:rsidRPr="00634CB6">
        <w:rPr>
          <w:rFonts w:ascii="Palatino Linotype" w:hAnsi="Palatino Linotype"/>
          <w:szCs w:val="24"/>
        </w:rPr>
        <w:t xml:space="preserve"> </w:t>
      </w:r>
      <w:proofErr w:type="spellStart"/>
      <w:r w:rsidRPr="00634CB6">
        <w:rPr>
          <w:szCs w:val="24"/>
        </w:rPr>
        <w:t>انْتَهَوْا</w:t>
      </w:r>
      <w:proofErr w:type="spellEnd"/>
      <w:r w:rsidRPr="00634CB6">
        <w:rPr>
          <w:rFonts w:ascii="Palatino Linotype" w:hAnsi="Palatino Linotype"/>
          <w:szCs w:val="24"/>
        </w:rPr>
        <w:t xml:space="preserve"> </w:t>
      </w:r>
      <w:proofErr w:type="spellStart"/>
      <w:r w:rsidRPr="00634CB6">
        <w:rPr>
          <w:szCs w:val="24"/>
        </w:rPr>
        <w:t>فَاِنَّ</w:t>
      </w:r>
      <w:proofErr w:type="spellEnd"/>
      <w:r w:rsidRPr="00634CB6">
        <w:rPr>
          <w:rFonts w:ascii="Palatino Linotype" w:hAnsi="Palatino Linotype"/>
          <w:szCs w:val="24"/>
        </w:rPr>
        <w:t xml:space="preserve"> </w:t>
      </w:r>
      <w:proofErr w:type="spellStart"/>
      <w:r w:rsidRPr="00634CB6">
        <w:rPr>
          <w:szCs w:val="24"/>
        </w:rPr>
        <w:t>اللّٰهَ</w:t>
      </w:r>
      <w:proofErr w:type="spellEnd"/>
      <w:r w:rsidRPr="00634CB6">
        <w:rPr>
          <w:rFonts w:ascii="Palatino Linotype" w:hAnsi="Palatino Linotype"/>
          <w:szCs w:val="24"/>
        </w:rPr>
        <w:t xml:space="preserve"> </w:t>
      </w:r>
      <w:proofErr w:type="spellStart"/>
      <w:r w:rsidRPr="00634CB6">
        <w:rPr>
          <w:szCs w:val="24"/>
        </w:rPr>
        <w:t>بِمَا</w:t>
      </w:r>
      <w:proofErr w:type="spellEnd"/>
      <w:r w:rsidRPr="00634CB6">
        <w:rPr>
          <w:rFonts w:ascii="Palatino Linotype" w:hAnsi="Palatino Linotype"/>
          <w:szCs w:val="24"/>
        </w:rPr>
        <w:t xml:space="preserve"> </w:t>
      </w:r>
      <w:proofErr w:type="spellStart"/>
      <w:r w:rsidRPr="00634CB6">
        <w:rPr>
          <w:szCs w:val="24"/>
        </w:rPr>
        <w:t>يَعْمَلُوْنَ</w:t>
      </w:r>
      <w:proofErr w:type="spellEnd"/>
      <w:r w:rsidRPr="00634CB6">
        <w:rPr>
          <w:rFonts w:ascii="Palatino Linotype" w:hAnsi="Palatino Linotype"/>
          <w:szCs w:val="24"/>
        </w:rPr>
        <w:t xml:space="preserve"> </w:t>
      </w:r>
      <w:proofErr w:type="spellStart"/>
      <w:r w:rsidRPr="00634CB6">
        <w:rPr>
          <w:szCs w:val="24"/>
        </w:rPr>
        <w:t>بَصِيْرٌ</w:t>
      </w:r>
      <w:proofErr w:type="spellEnd"/>
    </w:p>
    <w:p w14:paraId="4E9A08D1" w14:textId="77777777" w:rsidR="009166D8" w:rsidRPr="00634CB6" w:rsidRDefault="009166D8" w:rsidP="009166D8">
      <w:pPr>
        <w:spacing w:after="0" w:line="260" w:lineRule="atLeast"/>
        <w:jc w:val="both"/>
        <w:rPr>
          <w:rFonts w:ascii="Palatino Linotype" w:hAnsi="Palatino Linotype"/>
          <w:szCs w:val="24"/>
        </w:rPr>
      </w:pPr>
      <w:r w:rsidRPr="00634CB6">
        <w:rPr>
          <w:rFonts w:ascii="Palatino Linotype" w:hAnsi="Palatino Linotype"/>
          <w:szCs w:val="24"/>
        </w:rPr>
        <w:t xml:space="preserve">Maka </w:t>
      </w:r>
      <w:proofErr w:type="spellStart"/>
      <w:r w:rsidRPr="00634CB6">
        <w:rPr>
          <w:rFonts w:ascii="Palatino Linotype" w:hAnsi="Palatino Linotype"/>
          <w:szCs w:val="24"/>
        </w:rPr>
        <w:t>jika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berhenti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kekafiran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memerangi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sesungguhnya</w:t>
      </w:r>
      <w:proofErr w:type="spellEnd"/>
      <w:r w:rsidRPr="00634CB6">
        <w:rPr>
          <w:rFonts w:ascii="Palatino Linotype" w:hAnsi="Palatino Linotype"/>
          <w:szCs w:val="24"/>
        </w:rPr>
        <w:t xml:space="preserve"> Allah </w:t>
      </w:r>
      <w:proofErr w:type="spellStart"/>
      <w:r w:rsidRPr="00634CB6">
        <w:rPr>
          <w:rFonts w:ascii="Palatino Linotype" w:hAnsi="Palatino Linotype"/>
          <w:szCs w:val="24"/>
        </w:rPr>
        <w:t>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membalas</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amal</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sesuai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ilmu</w:t>
      </w:r>
      <w:proofErr w:type="spellEnd"/>
      <w:r w:rsidRPr="00634CB6">
        <w:rPr>
          <w:rFonts w:ascii="Palatino Linotype" w:hAnsi="Palatino Linotype"/>
          <w:szCs w:val="24"/>
        </w:rPr>
        <w:t>- Nya</w:t>
      </w:r>
    </w:p>
    <w:p w14:paraId="065107C8" w14:textId="77777777" w:rsidR="009166D8" w:rsidRPr="00634CB6" w:rsidRDefault="009166D8" w:rsidP="009166D8">
      <w:pPr>
        <w:spacing w:after="0" w:line="260" w:lineRule="atLeast"/>
        <w:jc w:val="right"/>
        <w:rPr>
          <w:rFonts w:ascii="Palatino Linotype" w:hAnsi="Palatino Linotype"/>
          <w:szCs w:val="24"/>
        </w:rPr>
      </w:pPr>
      <w:proofErr w:type="gramStart"/>
      <w:r w:rsidRPr="00634CB6">
        <w:rPr>
          <w:rFonts w:ascii="Palatino Linotype" w:hAnsi="Palatino Linotype"/>
          <w:szCs w:val="24"/>
        </w:rPr>
        <w:t>:</w:t>
      </w:r>
      <w:proofErr w:type="spellStart"/>
      <w:r w:rsidRPr="00634CB6">
        <w:rPr>
          <w:szCs w:val="24"/>
        </w:rPr>
        <w:t>وَاَعِدُّوۡا</w:t>
      </w:r>
      <w:proofErr w:type="spellEnd"/>
      <w:proofErr w:type="gramEnd"/>
      <w:r w:rsidRPr="00634CB6">
        <w:rPr>
          <w:rFonts w:ascii="Palatino Linotype" w:hAnsi="Palatino Linotype"/>
          <w:szCs w:val="24"/>
        </w:rPr>
        <w:t xml:space="preserve"> </w:t>
      </w:r>
      <w:proofErr w:type="spellStart"/>
      <w:r w:rsidRPr="00634CB6">
        <w:rPr>
          <w:szCs w:val="24"/>
        </w:rPr>
        <w:t>لَهُمۡ</w:t>
      </w:r>
      <w:proofErr w:type="spellEnd"/>
      <w:r w:rsidRPr="00634CB6">
        <w:rPr>
          <w:rFonts w:ascii="Palatino Linotype" w:hAnsi="Palatino Linotype"/>
          <w:szCs w:val="24"/>
        </w:rPr>
        <w:t xml:space="preserve"> </w:t>
      </w:r>
      <w:proofErr w:type="spellStart"/>
      <w:r w:rsidRPr="00634CB6">
        <w:rPr>
          <w:szCs w:val="24"/>
        </w:rPr>
        <w:t>مَّا</w:t>
      </w:r>
      <w:proofErr w:type="spellEnd"/>
      <w:r w:rsidRPr="00634CB6">
        <w:rPr>
          <w:rFonts w:ascii="Palatino Linotype" w:hAnsi="Palatino Linotype"/>
          <w:szCs w:val="24"/>
        </w:rPr>
        <w:t xml:space="preserve"> </w:t>
      </w:r>
      <w:proofErr w:type="spellStart"/>
      <w:r w:rsidRPr="00634CB6">
        <w:rPr>
          <w:szCs w:val="24"/>
        </w:rPr>
        <w:t>اسۡتَطَعۡتُمۡ</w:t>
      </w:r>
      <w:proofErr w:type="spellEnd"/>
      <w:r w:rsidRPr="00634CB6">
        <w:rPr>
          <w:rFonts w:ascii="Palatino Linotype" w:hAnsi="Palatino Linotype"/>
          <w:szCs w:val="24"/>
        </w:rPr>
        <w:t xml:space="preserve"> </w:t>
      </w:r>
      <w:proofErr w:type="spellStart"/>
      <w:r w:rsidRPr="00634CB6">
        <w:rPr>
          <w:szCs w:val="24"/>
        </w:rPr>
        <w:t>مِّنۡ</w:t>
      </w:r>
      <w:proofErr w:type="spellEnd"/>
      <w:r w:rsidRPr="00634CB6">
        <w:rPr>
          <w:rFonts w:ascii="Palatino Linotype" w:hAnsi="Palatino Linotype"/>
          <w:szCs w:val="24"/>
        </w:rPr>
        <w:t xml:space="preserve"> </w:t>
      </w:r>
      <w:proofErr w:type="spellStart"/>
      <w:r w:rsidRPr="00634CB6">
        <w:rPr>
          <w:szCs w:val="24"/>
        </w:rPr>
        <w:t>قُوَّةٍ</w:t>
      </w:r>
      <w:proofErr w:type="spellEnd"/>
      <w:r w:rsidRPr="00634CB6">
        <w:rPr>
          <w:rFonts w:ascii="Palatino Linotype" w:hAnsi="Palatino Linotype"/>
          <w:szCs w:val="24"/>
        </w:rPr>
        <w:t xml:space="preserve"> </w:t>
      </w:r>
    </w:p>
    <w:p w14:paraId="6DA42C91" w14:textId="77777777" w:rsidR="009166D8" w:rsidRPr="00634CB6" w:rsidRDefault="009166D8" w:rsidP="009166D8">
      <w:pPr>
        <w:spacing w:after="0" w:line="260" w:lineRule="atLeast"/>
        <w:jc w:val="both"/>
        <w:rPr>
          <w:rFonts w:ascii="Palatino Linotype" w:hAnsi="Palatino Linotype"/>
          <w:szCs w:val="24"/>
        </w:rPr>
      </w:pPr>
      <w:r w:rsidRPr="00634CB6">
        <w:rPr>
          <w:rFonts w:ascii="Palatino Linotype" w:hAnsi="Palatino Linotype"/>
          <w:szCs w:val="24"/>
        </w:rPr>
        <w:t xml:space="preserve">Dan </w:t>
      </w:r>
      <w:proofErr w:type="spellStart"/>
      <w:r w:rsidRPr="00634CB6">
        <w:rPr>
          <w:rFonts w:ascii="Palatino Linotype" w:hAnsi="Palatino Linotype"/>
          <w:szCs w:val="24"/>
        </w:rPr>
        <w:t>siapkanlah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menghadapi</w:t>
      </w:r>
      <w:proofErr w:type="spellEnd"/>
      <w:r w:rsidRPr="00634CB6">
        <w:rPr>
          <w:rFonts w:ascii="Palatino Linotype" w:hAnsi="Palatino Linotype"/>
          <w:szCs w:val="24"/>
        </w:rPr>
        <w:t xml:space="preserve"> orang-orang kafir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kekuatan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apa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saja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sanggupi</w:t>
      </w:r>
      <w:proofErr w:type="spellEnd"/>
      <w:r w:rsidRPr="00634CB6">
        <w:rPr>
          <w:rFonts w:ascii="Palatino Linotype" w:hAnsi="Palatino Linotype"/>
          <w:szCs w:val="24"/>
        </w:rPr>
        <w:t>.” (Al-</w:t>
      </w:r>
      <w:proofErr w:type="spellStart"/>
      <w:r w:rsidRPr="00634CB6">
        <w:rPr>
          <w:rFonts w:ascii="Palatino Linotype" w:hAnsi="Palatino Linotype"/>
          <w:szCs w:val="24"/>
        </w:rPr>
        <w:t>Anfäl</w:t>
      </w:r>
      <w:proofErr w:type="spellEnd"/>
      <w:r w:rsidRPr="00634CB6">
        <w:rPr>
          <w:rFonts w:ascii="Palatino Linotype" w:hAnsi="Palatino Linotype"/>
          <w:szCs w:val="24"/>
        </w:rPr>
        <w:t xml:space="preserve">, 8:60). </w:t>
      </w:r>
    </w:p>
    <w:p w14:paraId="4E4E9742" w14:textId="77777777" w:rsidR="009166D8" w:rsidRPr="00634CB6" w:rsidRDefault="009166D8" w:rsidP="009166D8">
      <w:pPr>
        <w:spacing w:after="0" w:line="260" w:lineRule="atLeast"/>
        <w:ind w:firstLine="720"/>
        <w:jc w:val="both"/>
        <w:rPr>
          <w:rFonts w:ascii="Palatino Linotype" w:hAnsi="Palatino Linotype"/>
          <w:szCs w:val="24"/>
        </w:rPr>
      </w:pPr>
      <w:r w:rsidRPr="00634CB6">
        <w:rPr>
          <w:rFonts w:ascii="Palatino Linotype" w:hAnsi="Palatino Linotype"/>
          <w:szCs w:val="24"/>
        </w:rPr>
        <w:lastRenderedPageBreak/>
        <w:t xml:space="preserve"> </w:t>
      </w:r>
      <w:proofErr w:type="spellStart"/>
      <w:r w:rsidRPr="00634CB6">
        <w:rPr>
          <w:rFonts w:ascii="Palatino Linotype" w:hAnsi="Palatino Linotype"/>
          <w:szCs w:val="24"/>
        </w:rPr>
        <w:t>Tetapi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jika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sudi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mendengar</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proklamasi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tak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henti</w:t>
      </w:r>
      <w:proofErr w:type="spellEnd"/>
      <w:r w:rsidRPr="00634CB6">
        <w:rPr>
          <w:rFonts w:ascii="Palatino Linotype" w:hAnsi="Palatino Linotype"/>
          <w:szCs w:val="24"/>
        </w:rPr>
        <w:t xml:space="preserve"> juga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kekafiran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teror</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peperangan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terhadap</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yakinlah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pertolongan</w:t>
      </w:r>
      <w:proofErr w:type="spellEnd"/>
      <w:r w:rsidRPr="00634CB6">
        <w:rPr>
          <w:rFonts w:ascii="Palatino Linotype" w:hAnsi="Palatino Linotype"/>
          <w:szCs w:val="24"/>
        </w:rPr>
        <w:t xml:space="preserve"> Allah dan </w:t>
      </w:r>
      <w:proofErr w:type="spellStart"/>
      <w:r w:rsidRPr="00634CB6">
        <w:rPr>
          <w:rFonts w:ascii="Palatino Linotype" w:hAnsi="Palatino Linotype"/>
          <w:szCs w:val="24"/>
        </w:rPr>
        <w:t>bantuan</w:t>
      </w:r>
      <w:proofErr w:type="spellEnd"/>
      <w:r w:rsidRPr="00634CB6">
        <w:rPr>
          <w:rFonts w:ascii="Palatino Linotype" w:hAnsi="Palatino Linotype"/>
          <w:szCs w:val="24"/>
        </w:rPr>
        <w:t xml:space="preserve">-Nya </w:t>
      </w:r>
      <w:proofErr w:type="spellStart"/>
      <w:r w:rsidRPr="00634CB6">
        <w:rPr>
          <w:rFonts w:ascii="Palatino Linotype" w:hAnsi="Palatino Linotype"/>
          <w:szCs w:val="24"/>
        </w:rPr>
        <w:t>kepadamu</w:t>
      </w:r>
      <w:proofErr w:type="spellEnd"/>
      <w:r w:rsidRPr="00634CB6">
        <w:rPr>
          <w:rFonts w:ascii="Palatino Linotype" w:hAnsi="Palatino Linotype"/>
          <w:szCs w:val="24"/>
        </w:rPr>
        <w:t>. Karena Allah-</w:t>
      </w:r>
      <w:proofErr w:type="spellStart"/>
      <w:r w:rsidRPr="00634CB6">
        <w:rPr>
          <w:rFonts w:ascii="Palatino Linotype" w:hAnsi="Palatino Linotype"/>
          <w:szCs w:val="24"/>
        </w:rPr>
        <w:t>lah</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menanggung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urusanmu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jangan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pedulikan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jangan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takut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kekuatan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Dan Allah-</w:t>
      </w:r>
      <w:proofErr w:type="spellStart"/>
      <w:r w:rsidRPr="00634CB6">
        <w:rPr>
          <w:rFonts w:ascii="Palatino Linotype" w:hAnsi="Palatino Linotype"/>
          <w:szCs w:val="24"/>
        </w:rPr>
        <w:t>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sebaik-baik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Pelindung</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sebaik-baik</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memberi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pertolongan</w:t>
      </w:r>
      <w:proofErr w:type="spellEnd"/>
      <w:r w:rsidRPr="00634CB6">
        <w:rPr>
          <w:rFonts w:ascii="Palatino Linotype" w:hAnsi="Palatino Linotype"/>
          <w:szCs w:val="24"/>
        </w:rPr>
        <w:t xml:space="preserve">. Maka </w:t>
      </w:r>
      <w:proofErr w:type="spellStart"/>
      <w:r w:rsidRPr="00634CB6">
        <w:rPr>
          <w:rFonts w:ascii="Palatino Linotype" w:hAnsi="Palatino Linotype"/>
          <w:szCs w:val="24"/>
        </w:rPr>
        <w:t>Dia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takkan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menyia-nyiakan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siapa</w:t>
      </w:r>
      <w:proofErr w:type="spellEnd"/>
      <w:r w:rsidRPr="00634CB6">
        <w:rPr>
          <w:rFonts w:ascii="Palatino Linotype" w:hAnsi="Palatino Linotype"/>
          <w:szCs w:val="24"/>
        </w:rPr>
        <w:t xml:space="preserve"> pun yang </w:t>
      </w:r>
      <w:proofErr w:type="spellStart"/>
      <w:r w:rsidRPr="00634CB6">
        <w:rPr>
          <w:rFonts w:ascii="Palatino Linotype" w:hAnsi="Palatino Linotype"/>
          <w:szCs w:val="24"/>
        </w:rPr>
        <w:t>berlindung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-Nya dan </w:t>
      </w:r>
      <w:proofErr w:type="spellStart"/>
      <w:r w:rsidRPr="00634CB6">
        <w:rPr>
          <w:rFonts w:ascii="Palatino Linotype" w:hAnsi="Palatino Linotype"/>
          <w:szCs w:val="24"/>
        </w:rPr>
        <w:t>takkan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mengalahkan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siapa</w:t>
      </w:r>
      <w:proofErr w:type="spellEnd"/>
      <w:r w:rsidRPr="00634CB6">
        <w:rPr>
          <w:rFonts w:ascii="Palatino Linotype" w:hAnsi="Palatino Linotype"/>
          <w:szCs w:val="24"/>
        </w:rPr>
        <w:t xml:space="preserve"> pun yang </w:t>
      </w:r>
      <w:proofErr w:type="spellStart"/>
      <w:r w:rsidRPr="00634CB6">
        <w:rPr>
          <w:rFonts w:ascii="Palatino Linotype" w:hAnsi="Palatino Linotype"/>
          <w:szCs w:val="24"/>
        </w:rPr>
        <w:t>Dia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beri</w:t>
      </w:r>
      <w:proofErr w:type="spellEnd"/>
      <w:r w:rsidRPr="00634CB6">
        <w:rPr>
          <w:rFonts w:ascii="Palatino Linotype" w:hAnsi="Palatino Linotype"/>
          <w:szCs w:val="24"/>
        </w:rPr>
        <w:t xml:space="preserve"> per- </w:t>
      </w:r>
      <w:proofErr w:type="spellStart"/>
      <w:r w:rsidRPr="00634CB6">
        <w:rPr>
          <w:rFonts w:ascii="Palatino Linotype" w:hAnsi="Palatino Linotype"/>
          <w:szCs w:val="24"/>
        </w:rPr>
        <w:t>tolongan</w:t>
      </w:r>
      <w:proofErr w:type="spellEnd"/>
      <w:r w:rsidRPr="00634CB6">
        <w:rPr>
          <w:rFonts w:ascii="Palatino Linotype" w:hAnsi="Palatino Linotype"/>
          <w:szCs w:val="24"/>
        </w:rPr>
        <w:t xml:space="preserve">.  Sedang </w:t>
      </w:r>
      <w:proofErr w:type="spellStart"/>
      <w:r w:rsidRPr="00634CB6">
        <w:rPr>
          <w:rFonts w:ascii="Palatino Linotype" w:hAnsi="Palatino Linotype"/>
          <w:szCs w:val="24"/>
        </w:rPr>
        <w:t>apabila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umat</w:t>
      </w:r>
      <w:proofErr w:type="spellEnd"/>
      <w:r w:rsidRPr="00634CB6">
        <w:rPr>
          <w:rFonts w:ascii="Palatino Linotype" w:hAnsi="Palatino Linotype"/>
          <w:szCs w:val="24"/>
        </w:rPr>
        <w:t xml:space="preserve"> Islam pada </w:t>
      </w:r>
      <w:proofErr w:type="spellStart"/>
      <w:r w:rsidRPr="00634CB6">
        <w:rPr>
          <w:rFonts w:ascii="Palatino Linotype" w:hAnsi="Palatino Linotype"/>
          <w:szCs w:val="24"/>
        </w:rPr>
        <w:t>akhir-akhir</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sebagaian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besar</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kerajaan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lenyap</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hal</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tak</w:t>
      </w:r>
      <w:proofErr w:type="spellEnd"/>
      <w:r w:rsidRPr="00634CB6">
        <w:rPr>
          <w:rFonts w:ascii="Palatino Linotype" w:hAnsi="Palatino Linotype"/>
          <w:szCs w:val="24"/>
        </w:rPr>
        <w:t xml:space="preserve"> lain </w:t>
      </w:r>
      <w:proofErr w:type="spellStart"/>
      <w:r w:rsidRPr="00634CB6">
        <w:rPr>
          <w:rFonts w:ascii="Palatino Linotype" w:hAnsi="Palatino Linotype"/>
          <w:szCs w:val="24"/>
        </w:rPr>
        <w:t>karena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enggan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berpedoman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petunjuk</w:t>
      </w:r>
      <w:proofErr w:type="spellEnd"/>
      <w:r w:rsidRPr="00634CB6">
        <w:rPr>
          <w:rFonts w:ascii="Palatino Linotype" w:hAnsi="Palatino Linotype"/>
          <w:szCs w:val="24"/>
        </w:rPr>
        <w:t xml:space="preserve"> agama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pula mela- </w:t>
      </w:r>
      <w:proofErr w:type="spellStart"/>
      <w:r w:rsidRPr="00634CB6">
        <w:rPr>
          <w:rFonts w:ascii="Palatino Linotype" w:hAnsi="Palatino Linotype"/>
          <w:szCs w:val="24"/>
        </w:rPr>
        <w:t>kukan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persiapan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materi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atau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keperluan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peperangan</w:t>
      </w:r>
      <w:proofErr w:type="spellEnd"/>
      <w:r w:rsidRPr="00634CB6">
        <w:rPr>
          <w:rFonts w:ascii="Palatino Linotype" w:hAnsi="Palatino Linotype"/>
          <w:szCs w:val="24"/>
        </w:rPr>
        <w:t>.</w:t>
      </w:r>
    </w:p>
    <w:p w14:paraId="380D9E10" w14:textId="77777777" w:rsidR="009166D8" w:rsidRPr="00634CB6" w:rsidRDefault="009166D8" w:rsidP="009166D8">
      <w:pPr>
        <w:spacing w:after="0" w:line="260" w:lineRule="atLeast"/>
        <w:jc w:val="both"/>
        <w:rPr>
          <w:rFonts w:ascii="Palatino Linotype" w:hAnsi="Palatino Linotype"/>
          <w:szCs w:val="24"/>
        </w:rPr>
      </w:pPr>
      <w:r w:rsidRPr="00634CB6">
        <w:rPr>
          <w:rFonts w:ascii="Palatino Linotype" w:hAnsi="Palatino Linotype"/>
          <w:b/>
          <w:bCs/>
          <w:szCs w:val="24"/>
        </w:rPr>
        <w:t xml:space="preserve">3. Hikmah </w:t>
      </w:r>
      <w:proofErr w:type="spellStart"/>
      <w:r w:rsidRPr="00634CB6">
        <w:rPr>
          <w:rFonts w:ascii="Palatino Linotype" w:hAnsi="Palatino Linotype"/>
          <w:b/>
          <w:bCs/>
          <w:szCs w:val="24"/>
        </w:rPr>
        <w:t>dari</w:t>
      </w:r>
      <w:proofErr w:type="spellEnd"/>
      <w:r w:rsidRPr="00634CB6">
        <w:rPr>
          <w:rFonts w:ascii="Palatino Linotype" w:hAnsi="Palatino Linotype"/>
          <w:b/>
          <w:bCs/>
          <w:szCs w:val="24"/>
        </w:rPr>
        <w:t xml:space="preserve"> Al-Quran Surat Al </w:t>
      </w:r>
      <w:proofErr w:type="spellStart"/>
      <w:r w:rsidRPr="00634CB6">
        <w:rPr>
          <w:rFonts w:ascii="Palatino Linotype" w:hAnsi="Palatino Linotype"/>
          <w:b/>
          <w:bCs/>
          <w:szCs w:val="24"/>
        </w:rPr>
        <w:t>anfal</w:t>
      </w:r>
      <w:proofErr w:type="spellEnd"/>
      <w:r w:rsidRPr="00634CB6">
        <w:rPr>
          <w:rFonts w:ascii="Palatino Linotype" w:hAnsi="Palatino Linotype"/>
          <w:b/>
          <w:bCs/>
          <w:szCs w:val="24"/>
        </w:rPr>
        <w:t xml:space="preserve"> </w:t>
      </w:r>
      <w:proofErr w:type="spellStart"/>
      <w:r w:rsidRPr="00634CB6">
        <w:rPr>
          <w:rFonts w:ascii="Palatino Linotype" w:hAnsi="Palatino Linotype"/>
          <w:b/>
          <w:bCs/>
          <w:szCs w:val="24"/>
        </w:rPr>
        <w:t>ayat</w:t>
      </w:r>
      <w:proofErr w:type="spellEnd"/>
      <w:r w:rsidRPr="00634CB6">
        <w:rPr>
          <w:rFonts w:ascii="Palatino Linotype" w:hAnsi="Palatino Linotype"/>
          <w:b/>
          <w:bCs/>
          <w:szCs w:val="24"/>
        </w:rPr>
        <w:t xml:space="preserve"> 39</w:t>
      </w:r>
    </w:p>
    <w:p w14:paraId="7D75928B" w14:textId="77777777" w:rsidR="009166D8" w:rsidRPr="00634CB6" w:rsidRDefault="009166D8" w:rsidP="009166D8">
      <w:pPr>
        <w:tabs>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ab/>
        <w:t xml:space="preserve">Hikmah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QS. Al-Anfal </w:t>
      </w:r>
      <w:proofErr w:type="spellStart"/>
      <w:r w:rsidRPr="00634CB6">
        <w:rPr>
          <w:rFonts w:ascii="Palatino Linotype" w:hAnsi="Palatino Linotype"/>
          <w:szCs w:val="24"/>
        </w:rPr>
        <w:t>ayat</w:t>
      </w:r>
      <w:proofErr w:type="spellEnd"/>
      <w:r w:rsidRPr="00634CB6">
        <w:rPr>
          <w:rFonts w:ascii="Palatino Linotype" w:hAnsi="Palatino Linotype"/>
          <w:szCs w:val="24"/>
        </w:rPr>
        <w:t xml:space="preserve"> 39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pentingnya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memperjuangkan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kebenaran</w:t>
      </w:r>
      <w:proofErr w:type="spellEnd"/>
      <w:r w:rsidRPr="00634CB6">
        <w:rPr>
          <w:rFonts w:ascii="Palatino Linotype" w:hAnsi="Palatino Linotype"/>
          <w:szCs w:val="24"/>
        </w:rPr>
        <w:t xml:space="preserve"> dan agama Allah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cara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sesuai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ajaran</w:t>
      </w:r>
      <w:proofErr w:type="spellEnd"/>
      <w:r w:rsidRPr="00634CB6">
        <w:rPr>
          <w:rFonts w:ascii="Palatino Linotype" w:hAnsi="Palatino Linotype"/>
          <w:szCs w:val="24"/>
        </w:rPr>
        <w:t xml:space="preserve">-Nya. Ayat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mengajarkan</w:t>
      </w:r>
      <w:proofErr w:type="spellEnd"/>
      <w:r w:rsidRPr="00634CB6">
        <w:rPr>
          <w:rFonts w:ascii="Palatino Linotype" w:hAnsi="Palatino Linotype"/>
          <w:szCs w:val="24"/>
        </w:rPr>
        <w:t xml:space="preserve"> agar </w:t>
      </w:r>
      <w:proofErr w:type="spellStart"/>
      <w:r w:rsidRPr="00634CB6">
        <w:rPr>
          <w:rFonts w:ascii="Palatino Linotype" w:hAnsi="Palatino Linotype"/>
          <w:szCs w:val="24"/>
        </w:rPr>
        <w:t>kita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senantiasa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tunduk</w:t>
      </w:r>
      <w:proofErr w:type="spellEnd"/>
      <w:r w:rsidRPr="00634CB6">
        <w:rPr>
          <w:rFonts w:ascii="Palatino Linotype" w:hAnsi="Palatino Linotype"/>
          <w:szCs w:val="24"/>
        </w:rPr>
        <w:t xml:space="preserve"> pada </w:t>
      </w:r>
      <w:proofErr w:type="spellStart"/>
      <w:r w:rsidRPr="00634CB6">
        <w:rPr>
          <w:rFonts w:ascii="Palatino Linotype" w:hAnsi="Palatino Linotype"/>
          <w:szCs w:val="24"/>
        </w:rPr>
        <w:t>kehendak</w:t>
      </w:r>
      <w:proofErr w:type="spellEnd"/>
      <w:r w:rsidRPr="00634CB6">
        <w:rPr>
          <w:rFonts w:ascii="Palatino Linotype" w:hAnsi="Palatino Linotype"/>
          <w:szCs w:val="24"/>
        </w:rPr>
        <w:t xml:space="preserve">-Nya dan </w:t>
      </w:r>
      <w:proofErr w:type="spellStart"/>
      <w:r w:rsidRPr="00634CB6">
        <w:rPr>
          <w:rFonts w:ascii="Palatino Linotype" w:hAnsi="Palatino Linotype"/>
          <w:szCs w:val="24"/>
        </w:rPr>
        <w:t>menjauhi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segala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kecurangan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tipu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hingga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lagi</w:t>
      </w:r>
      <w:proofErr w:type="spellEnd"/>
      <w:r w:rsidRPr="00634CB6">
        <w:rPr>
          <w:rFonts w:ascii="Palatino Linotype" w:hAnsi="Palatino Linotype"/>
          <w:szCs w:val="24"/>
        </w:rPr>
        <w:t xml:space="preserve"> fitnah dan agama </w:t>
      </w:r>
      <w:proofErr w:type="spellStart"/>
      <w:r w:rsidRPr="00634CB6">
        <w:rPr>
          <w:rFonts w:ascii="Palatino Linotype" w:hAnsi="Palatino Linotype"/>
          <w:szCs w:val="24"/>
        </w:rPr>
        <w:t>hanya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milik</w:t>
      </w:r>
      <w:proofErr w:type="spellEnd"/>
      <w:r w:rsidRPr="00634CB6">
        <w:rPr>
          <w:rFonts w:ascii="Palatino Linotype" w:hAnsi="Palatino Linotype"/>
          <w:szCs w:val="24"/>
        </w:rPr>
        <w:t xml:space="preserve"> Allah </w:t>
      </w:r>
      <w:proofErr w:type="spellStart"/>
      <w:r w:rsidRPr="00634CB6">
        <w:rPr>
          <w:rFonts w:ascii="Palatino Linotype" w:hAnsi="Palatino Linotype"/>
          <w:szCs w:val="24"/>
        </w:rPr>
        <w:t>semata</w:t>
      </w:r>
      <w:proofErr w:type="spellEnd"/>
      <w:r w:rsidRPr="00634CB6">
        <w:rPr>
          <w:rFonts w:ascii="Palatino Linotype" w:hAnsi="Palatino Linotype"/>
          <w:szCs w:val="24"/>
        </w:rPr>
        <w:t>.</w:t>
      </w:r>
      <w:r w:rsidRPr="00634CB6">
        <w:rPr>
          <w:rStyle w:val="FootnoteReference"/>
          <w:rFonts w:ascii="Palatino Linotype" w:hAnsi="Palatino Linotype"/>
          <w:szCs w:val="24"/>
        </w:rPr>
        <w:footnoteReference w:id="6"/>
      </w:r>
    </w:p>
    <w:p w14:paraId="2283CA52" w14:textId="77777777" w:rsidR="009166D8" w:rsidRPr="00634CB6" w:rsidRDefault="009166D8" w:rsidP="009166D8">
      <w:pPr>
        <w:tabs>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ab/>
        <w:t xml:space="preserve"> Hikmah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QS Al-Anfal </w:t>
      </w:r>
      <w:proofErr w:type="spellStart"/>
      <w:r w:rsidRPr="00634CB6">
        <w:rPr>
          <w:rFonts w:ascii="Palatino Linotype" w:hAnsi="Palatino Linotype"/>
          <w:szCs w:val="24"/>
        </w:rPr>
        <w:t>ayat</w:t>
      </w:r>
      <w:proofErr w:type="spellEnd"/>
      <w:r w:rsidRPr="00634CB6">
        <w:rPr>
          <w:rFonts w:ascii="Palatino Linotype" w:hAnsi="Palatino Linotype"/>
          <w:szCs w:val="24"/>
        </w:rPr>
        <w:t xml:space="preserve"> 39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pentingnya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persiapan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perencanaan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sebelum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melakukan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suatu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tindakan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atau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Sebab</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bukanlah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hal</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mudah</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perlu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dihadapi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persiapan</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matang</w:t>
      </w:r>
      <w:proofErr w:type="spellEnd"/>
      <w:r w:rsidRPr="00634CB6">
        <w:rPr>
          <w:rFonts w:ascii="Palatino Linotype" w:hAnsi="Palatino Linotype"/>
          <w:szCs w:val="24"/>
        </w:rPr>
        <w:t xml:space="preserve">. Dalam </w:t>
      </w:r>
      <w:proofErr w:type="spellStart"/>
      <w:r w:rsidRPr="00634CB6">
        <w:rPr>
          <w:rFonts w:ascii="Palatino Linotype" w:hAnsi="Palatino Linotype"/>
          <w:szCs w:val="24"/>
        </w:rPr>
        <w:t>hal</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Allah SWT </w:t>
      </w:r>
      <w:proofErr w:type="spellStart"/>
      <w:r w:rsidRPr="00634CB6">
        <w:rPr>
          <w:rFonts w:ascii="Palatino Linotype" w:hAnsi="Palatino Linotype"/>
          <w:szCs w:val="24"/>
        </w:rPr>
        <w:t>menegaskan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persiapan</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kuat</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matang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membawa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hasil</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lebih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menghadapi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musuh</w:t>
      </w:r>
      <w:proofErr w:type="spellEnd"/>
      <w:r w:rsidRPr="00634CB6">
        <w:rPr>
          <w:rFonts w:ascii="Palatino Linotype" w:hAnsi="Palatino Linotype"/>
          <w:szCs w:val="24"/>
        </w:rPr>
        <w:t>.</w:t>
      </w:r>
      <w:r w:rsidRPr="00634CB6">
        <w:rPr>
          <w:rStyle w:val="FootnoteReference"/>
          <w:rFonts w:ascii="Palatino Linotype" w:hAnsi="Palatino Linotype"/>
          <w:szCs w:val="24"/>
        </w:rPr>
        <w:footnoteReference w:id="7"/>
      </w:r>
    </w:p>
    <w:p w14:paraId="34F56DF4" w14:textId="77777777" w:rsidR="009166D8" w:rsidRPr="00634CB6" w:rsidRDefault="009166D8" w:rsidP="009166D8">
      <w:pPr>
        <w:tabs>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ab/>
        <w:t xml:space="preserve">Hikmah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ayat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memberikan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petunjuk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umat</w:t>
      </w:r>
      <w:proofErr w:type="spellEnd"/>
      <w:r w:rsidRPr="00634CB6">
        <w:rPr>
          <w:rFonts w:ascii="Palatino Linotype" w:hAnsi="Palatino Linotype"/>
          <w:szCs w:val="24"/>
        </w:rPr>
        <w:t xml:space="preserve"> Islam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mengambil</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tindakan</w:t>
      </w:r>
      <w:proofErr w:type="spellEnd"/>
      <w:r w:rsidRPr="00634CB6">
        <w:rPr>
          <w:rFonts w:ascii="Palatino Linotype" w:hAnsi="Palatino Linotype"/>
          <w:szCs w:val="24"/>
        </w:rPr>
        <w:t xml:space="preserve"> di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pertempuran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yaitu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menyerang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musuh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tanpa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memberikan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kesempatan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membalas</w:t>
      </w:r>
      <w:proofErr w:type="spellEnd"/>
      <w:r w:rsidRPr="00634CB6">
        <w:rPr>
          <w:rFonts w:ascii="Palatino Linotype" w:hAnsi="Palatino Linotype"/>
          <w:szCs w:val="24"/>
        </w:rPr>
        <w:t xml:space="preserve"> dan juga </w:t>
      </w:r>
      <w:proofErr w:type="spellStart"/>
      <w:r w:rsidRPr="00634CB6">
        <w:rPr>
          <w:rFonts w:ascii="Palatino Linotype" w:hAnsi="Palatino Linotype"/>
          <w:szCs w:val="24"/>
        </w:rPr>
        <w:t>mengusir</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musuh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daerah</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telah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okupasi</w:t>
      </w:r>
      <w:proofErr w:type="spellEnd"/>
      <w:r w:rsidRPr="00634CB6">
        <w:rPr>
          <w:rFonts w:ascii="Palatino Linotype" w:hAnsi="Palatino Linotype"/>
          <w:szCs w:val="24"/>
        </w:rPr>
        <w:t xml:space="preserve">. Ayat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juga </w:t>
      </w:r>
      <w:proofErr w:type="spellStart"/>
      <w:r w:rsidRPr="00634CB6">
        <w:rPr>
          <w:rFonts w:ascii="Palatino Linotype" w:hAnsi="Palatino Linotype"/>
          <w:szCs w:val="24"/>
        </w:rPr>
        <w:t>menunjukkan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pertempuran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selalu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terjadi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kehidupan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manusia</w:t>
      </w:r>
      <w:proofErr w:type="spellEnd"/>
      <w:r w:rsidRPr="00634CB6">
        <w:rPr>
          <w:rFonts w:ascii="Palatino Linotype" w:hAnsi="Palatino Linotype"/>
          <w:szCs w:val="24"/>
        </w:rPr>
        <w:t xml:space="preserve">, oleh </w:t>
      </w:r>
      <w:proofErr w:type="spellStart"/>
      <w:r w:rsidRPr="00634CB6">
        <w:rPr>
          <w:rFonts w:ascii="Palatino Linotype" w:hAnsi="Palatino Linotype"/>
          <w:szCs w:val="24"/>
        </w:rPr>
        <w:t>karena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persiapan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rencana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harus</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dilakukan</w:t>
      </w:r>
      <w:proofErr w:type="spellEnd"/>
      <w:r w:rsidRPr="00634CB6">
        <w:rPr>
          <w:rFonts w:ascii="Palatino Linotype" w:hAnsi="Palatino Linotype"/>
          <w:szCs w:val="24"/>
        </w:rPr>
        <w:t xml:space="preserve"> agar </w:t>
      </w:r>
      <w:proofErr w:type="spellStart"/>
      <w:r w:rsidRPr="00634CB6">
        <w:rPr>
          <w:rFonts w:ascii="Palatino Linotype" w:hAnsi="Palatino Linotype"/>
          <w:szCs w:val="24"/>
        </w:rPr>
        <w:t>kemenangan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dapat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dicapai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Menurut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jurnal</w:t>
      </w:r>
      <w:proofErr w:type="spellEnd"/>
      <w:r w:rsidRPr="00634CB6">
        <w:rPr>
          <w:rFonts w:ascii="Palatino Linotype" w:hAnsi="Palatino Linotype"/>
          <w:szCs w:val="24"/>
        </w:rPr>
        <w:t xml:space="preserve"> “Interpreting the Qur'an: Towards a Contemporary Approach” oleh Abdullah Saeed, </w:t>
      </w:r>
      <w:proofErr w:type="spellStart"/>
      <w:r w:rsidRPr="00634CB6">
        <w:rPr>
          <w:rFonts w:ascii="Palatino Linotype" w:hAnsi="Palatino Linotype"/>
          <w:szCs w:val="24"/>
        </w:rPr>
        <w:t>ayat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menunjukkan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keberadaan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musuh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dapat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membahayakan</w:t>
      </w:r>
      <w:proofErr w:type="spellEnd"/>
      <w:r w:rsidRPr="00634CB6">
        <w:rPr>
          <w:rFonts w:ascii="Palatino Linotype" w:hAnsi="Palatino Linotype"/>
          <w:szCs w:val="24"/>
        </w:rPr>
        <w:t xml:space="preserve"> Islam dan </w:t>
      </w:r>
      <w:proofErr w:type="spellStart"/>
      <w:r w:rsidRPr="00634CB6">
        <w:rPr>
          <w:rFonts w:ascii="Palatino Linotype" w:hAnsi="Palatino Linotype"/>
          <w:szCs w:val="24"/>
        </w:rPr>
        <w:t>umatnya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sehingga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pilihan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selain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rezim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pencegahan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serangan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pertahanan</w:t>
      </w:r>
      <w:proofErr w:type="spellEnd"/>
      <w:r w:rsidRPr="00634CB6">
        <w:rPr>
          <w:rFonts w:ascii="Palatino Linotype" w:hAnsi="Palatino Linotype"/>
          <w:szCs w:val="24"/>
        </w:rPr>
        <w:t>.</w:t>
      </w:r>
    </w:p>
    <w:p w14:paraId="4687EC07" w14:textId="77777777" w:rsidR="009166D8" w:rsidRPr="00634CB6" w:rsidRDefault="009166D8" w:rsidP="009166D8">
      <w:pPr>
        <w:tabs>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 xml:space="preserve">Dalam Q.S. Al-Hajj (22): 78 juga </w:t>
      </w:r>
      <w:proofErr w:type="spellStart"/>
      <w:r w:rsidRPr="00634CB6">
        <w:rPr>
          <w:rFonts w:ascii="Palatino Linotype" w:hAnsi="Palatino Linotype"/>
          <w:szCs w:val="24"/>
        </w:rPr>
        <w:t>menyebutkan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w:t>
      </w:r>
    </w:p>
    <w:p w14:paraId="67769FD5" w14:textId="77777777" w:rsidR="009166D8" w:rsidRPr="00634CB6" w:rsidRDefault="009166D8" w:rsidP="009166D8">
      <w:pPr>
        <w:tabs>
          <w:tab w:val="left" w:pos="630"/>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 xml:space="preserve">Dan </w:t>
      </w:r>
      <w:proofErr w:type="spellStart"/>
      <w:r w:rsidRPr="00634CB6">
        <w:rPr>
          <w:rFonts w:ascii="Palatino Linotype" w:hAnsi="Palatino Linotype"/>
          <w:szCs w:val="24"/>
        </w:rPr>
        <w:t>berjihadlah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pada </w:t>
      </w:r>
      <w:proofErr w:type="spellStart"/>
      <w:r w:rsidRPr="00634CB6">
        <w:rPr>
          <w:rFonts w:ascii="Palatino Linotype" w:hAnsi="Palatino Linotype"/>
          <w:szCs w:val="24"/>
        </w:rPr>
        <w:t>jalan</w:t>
      </w:r>
      <w:proofErr w:type="spellEnd"/>
      <w:r w:rsidRPr="00634CB6">
        <w:rPr>
          <w:rFonts w:ascii="Palatino Linotype" w:hAnsi="Palatino Linotype"/>
          <w:szCs w:val="24"/>
        </w:rPr>
        <w:t xml:space="preserve"> Allah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Jihad yang </w:t>
      </w:r>
      <w:proofErr w:type="spellStart"/>
      <w:r w:rsidRPr="00634CB6">
        <w:rPr>
          <w:rFonts w:ascii="Palatino Linotype" w:hAnsi="Palatino Linotype"/>
          <w:szCs w:val="24"/>
        </w:rPr>
        <w:t>sebenar-benarnya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memilih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Dia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sekali</w:t>
      </w:r>
      <w:proofErr w:type="spellEnd"/>
      <w:r w:rsidRPr="00634CB6">
        <w:rPr>
          <w:rFonts w:ascii="Palatino Linotype" w:hAnsi="Palatino Linotype"/>
          <w:szCs w:val="24"/>
        </w:rPr>
        <w:t xml:space="preserve">-kali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menjadikan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agama </w:t>
      </w:r>
      <w:proofErr w:type="spellStart"/>
      <w:r w:rsidRPr="00634CB6">
        <w:rPr>
          <w:rFonts w:ascii="Palatino Linotype" w:hAnsi="Palatino Linotype"/>
          <w:szCs w:val="24"/>
        </w:rPr>
        <w:t>suatu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kesempitan</w:t>
      </w:r>
      <w:proofErr w:type="spellEnd"/>
      <w:r w:rsidRPr="00634CB6">
        <w:rPr>
          <w:rFonts w:ascii="Palatino Linotype" w:hAnsi="Palatino Linotype"/>
          <w:szCs w:val="24"/>
        </w:rPr>
        <w:t>. (</w:t>
      </w:r>
      <w:proofErr w:type="spellStart"/>
      <w:r w:rsidRPr="00634CB6">
        <w:rPr>
          <w:rFonts w:ascii="Palatino Linotype" w:hAnsi="Palatino Linotype"/>
          <w:szCs w:val="24"/>
        </w:rPr>
        <w:t>Ikutilah</w:t>
      </w:r>
      <w:proofErr w:type="spellEnd"/>
      <w:r w:rsidRPr="00634CB6">
        <w:rPr>
          <w:rFonts w:ascii="Palatino Linotype" w:hAnsi="Palatino Linotype"/>
          <w:szCs w:val="24"/>
        </w:rPr>
        <w:t xml:space="preserve">) agama orang </w:t>
      </w:r>
      <w:proofErr w:type="spellStart"/>
      <w:r w:rsidRPr="00634CB6">
        <w:rPr>
          <w:rFonts w:ascii="Palatino Linotype" w:hAnsi="Palatino Linotype"/>
          <w:szCs w:val="24"/>
        </w:rPr>
        <w:t>tuamu</w:t>
      </w:r>
      <w:proofErr w:type="spellEnd"/>
      <w:r w:rsidRPr="00634CB6">
        <w:rPr>
          <w:rFonts w:ascii="Palatino Linotype" w:hAnsi="Palatino Linotype"/>
          <w:szCs w:val="24"/>
        </w:rPr>
        <w:t xml:space="preserve"> Ibrahim. </w:t>
      </w:r>
      <w:proofErr w:type="spellStart"/>
      <w:r w:rsidRPr="00634CB6">
        <w:rPr>
          <w:rFonts w:ascii="Palatino Linotype" w:hAnsi="Palatino Linotype"/>
          <w:szCs w:val="24"/>
        </w:rPr>
        <w:t>Dia</w:t>
      </w:r>
      <w:proofErr w:type="spellEnd"/>
      <w:r w:rsidRPr="00634CB6">
        <w:rPr>
          <w:rFonts w:ascii="Palatino Linotype" w:hAnsi="Palatino Linotype"/>
          <w:szCs w:val="24"/>
        </w:rPr>
        <w:t xml:space="preserve"> (Allah) </w:t>
      </w:r>
      <w:proofErr w:type="spellStart"/>
      <w:r w:rsidRPr="00634CB6">
        <w:rPr>
          <w:rFonts w:ascii="Palatino Linotype" w:hAnsi="Palatino Linotype"/>
          <w:szCs w:val="24"/>
        </w:rPr>
        <w:t>telah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menamai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sekalian</w:t>
      </w:r>
      <w:proofErr w:type="spellEnd"/>
      <w:r w:rsidRPr="00634CB6">
        <w:rPr>
          <w:rFonts w:ascii="Palatino Linotype" w:hAnsi="Palatino Linotype"/>
          <w:szCs w:val="24"/>
        </w:rPr>
        <w:t xml:space="preserve"> orang-orang Muslim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dahulu</w:t>
      </w:r>
      <w:proofErr w:type="spellEnd"/>
      <w:r w:rsidRPr="00634CB6">
        <w:rPr>
          <w:rFonts w:ascii="Palatino Linotype" w:hAnsi="Palatino Linotype"/>
          <w:szCs w:val="24"/>
        </w:rPr>
        <w:t>, dan (</w:t>
      </w:r>
      <w:proofErr w:type="spellStart"/>
      <w:r w:rsidRPr="00634CB6">
        <w:rPr>
          <w:rFonts w:ascii="Palatino Linotype" w:hAnsi="Palatino Linotype"/>
          <w:szCs w:val="24"/>
        </w:rPr>
        <w:t>begitu</w:t>
      </w:r>
      <w:proofErr w:type="spellEnd"/>
      <w:r w:rsidRPr="00634CB6">
        <w:rPr>
          <w:rFonts w:ascii="Palatino Linotype" w:hAnsi="Palatino Linotype"/>
          <w:szCs w:val="24"/>
        </w:rPr>
        <w:t xml:space="preserve"> pula)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(Al Quran)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lastRenderedPageBreak/>
        <w:t>supaya</w:t>
      </w:r>
      <w:proofErr w:type="spellEnd"/>
      <w:r w:rsidRPr="00634CB6">
        <w:rPr>
          <w:rFonts w:ascii="Palatino Linotype" w:hAnsi="Palatino Linotype"/>
          <w:szCs w:val="24"/>
        </w:rPr>
        <w:t xml:space="preserve"> Rasul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menjadi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saksi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atas</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dirimu</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supaya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semua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menjadi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saksi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atas</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segenap</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manusia</w:t>
      </w:r>
      <w:proofErr w:type="spellEnd"/>
      <w:r w:rsidRPr="00634CB6">
        <w:rPr>
          <w:rFonts w:ascii="Palatino Linotype" w:hAnsi="Palatino Linotype"/>
          <w:szCs w:val="24"/>
        </w:rPr>
        <w:t xml:space="preserve">, Maka </w:t>
      </w:r>
      <w:proofErr w:type="spellStart"/>
      <w:r w:rsidRPr="00634CB6">
        <w:rPr>
          <w:rFonts w:ascii="Palatino Linotype" w:hAnsi="Palatino Linotype"/>
          <w:szCs w:val="24"/>
        </w:rPr>
        <w:t>dirikanlah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sembahyang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tunaikanlah</w:t>
      </w:r>
      <w:proofErr w:type="spellEnd"/>
      <w:r w:rsidRPr="00634CB6">
        <w:rPr>
          <w:rFonts w:ascii="Palatino Linotype" w:hAnsi="Palatino Linotype"/>
          <w:szCs w:val="24"/>
        </w:rPr>
        <w:t xml:space="preserve"> zakat dan </w:t>
      </w:r>
      <w:proofErr w:type="spellStart"/>
      <w:r w:rsidRPr="00634CB6">
        <w:rPr>
          <w:rFonts w:ascii="Palatino Linotype" w:hAnsi="Palatino Linotype"/>
          <w:szCs w:val="24"/>
        </w:rPr>
        <w:t>berpeganglah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kamu</w:t>
      </w:r>
      <w:proofErr w:type="spellEnd"/>
      <w:r w:rsidRPr="00634CB6">
        <w:rPr>
          <w:rFonts w:ascii="Palatino Linotype" w:hAnsi="Palatino Linotype"/>
          <w:szCs w:val="24"/>
        </w:rPr>
        <w:t xml:space="preserve"> pada </w:t>
      </w:r>
      <w:proofErr w:type="spellStart"/>
      <w:r w:rsidRPr="00634CB6">
        <w:rPr>
          <w:rFonts w:ascii="Palatino Linotype" w:hAnsi="Palatino Linotype"/>
          <w:szCs w:val="24"/>
        </w:rPr>
        <w:t>tali</w:t>
      </w:r>
      <w:proofErr w:type="spellEnd"/>
      <w:r w:rsidRPr="00634CB6">
        <w:rPr>
          <w:rFonts w:ascii="Palatino Linotype" w:hAnsi="Palatino Linotype"/>
          <w:szCs w:val="24"/>
        </w:rPr>
        <w:t xml:space="preserve"> Allah. </w:t>
      </w:r>
      <w:proofErr w:type="spellStart"/>
      <w:r w:rsidRPr="00634CB6">
        <w:rPr>
          <w:rFonts w:ascii="Palatino Linotype" w:hAnsi="Palatino Linotype"/>
          <w:szCs w:val="24"/>
        </w:rPr>
        <w:t>Dia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Pelindung</w:t>
      </w:r>
      <w:proofErr w:type="spellEnd"/>
      <w:r w:rsidRPr="00634CB6">
        <w:rPr>
          <w:rFonts w:ascii="Palatino Linotype" w:hAnsi="Palatino Linotype"/>
          <w:szCs w:val="24"/>
        </w:rPr>
        <w:t xml:space="preserve">-Mu, Maka </w:t>
      </w:r>
      <w:proofErr w:type="spellStart"/>
      <w:r w:rsidRPr="00634CB6">
        <w:rPr>
          <w:rFonts w:ascii="Palatino Linotype" w:hAnsi="Palatino Linotype"/>
          <w:szCs w:val="24"/>
        </w:rPr>
        <w:t>Dialah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Sebaik-baik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pelindung</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sebaik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penolong</w:t>
      </w:r>
      <w:proofErr w:type="spellEnd"/>
      <w:r w:rsidRPr="00634CB6">
        <w:rPr>
          <w:rFonts w:ascii="Palatino Linotype" w:hAnsi="Palatino Linotype"/>
          <w:szCs w:val="24"/>
        </w:rPr>
        <w:t>”.</w:t>
      </w:r>
      <w:r w:rsidRPr="00634CB6">
        <w:rPr>
          <w:rStyle w:val="FootnoteReference"/>
          <w:rFonts w:ascii="Palatino Linotype" w:hAnsi="Palatino Linotype"/>
          <w:szCs w:val="24"/>
        </w:rPr>
        <w:footnoteReference w:id="8"/>
      </w:r>
    </w:p>
    <w:p w14:paraId="4CDE9FAC" w14:textId="77777777" w:rsidR="009166D8" w:rsidRPr="00634CB6" w:rsidRDefault="009166D8" w:rsidP="009166D8">
      <w:pPr>
        <w:tabs>
          <w:tab w:val="left" w:pos="630"/>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ab/>
        <w:t xml:space="preserve"> Ayat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juga </w:t>
      </w:r>
      <w:proofErr w:type="spellStart"/>
      <w:r w:rsidRPr="00634CB6">
        <w:rPr>
          <w:rFonts w:ascii="Palatino Linotype" w:hAnsi="Palatino Linotype"/>
          <w:szCs w:val="24"/>
        </w:rPr>
        <w:t>menunjukkan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pentingnya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kesatuan</w:t>
      </w:r>
      <w:proofErr w:type="spellEnd"/>
      <w:r w:rsidRPr="00634CB6">
        <w:rPr>
          <w:rFonts w:ascii="Palatino Linotype" w:hAnsi="Palatino Linotype"/>
          <w:szCs w:val="24"/>
        </w:rPr>
        <w:t xml:space="preserve"> di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Islam, </w:t>
      </w:r>
      <w:proofErr w:type="spellStart"/>
      <w:r w:rsidRPr="00634CB6">
        <w:rPr>
          <w:rFonts w:ascii="Palatino Linotype" w:hAnsi="Palatino Linotype"/>
          <w:szCs w:val="24"/>
        </w:rPr>
        <w:t>terutama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pertempuran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melawan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musuh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bersama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para </w:t>
      </w:r>
      <w:proofErr w:type="spellStart"/>
      <w:r w:rsidRPr="00634CB6">
        <w:rPr>
          <w:rFonts w:ascii="Palatino Linotype" w:hAnsi="Palatino Linotype"/>
          <w:szCs w:val="24"/>
        </w:rPr>
        <w:t>sahabat</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bersatu</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berkomitmen</w:t>
      </w:r>
      <w:proofErr w:type="spellEnd"/>
      <w:r w:rsidRPr="00634CB6">
        <w:rPr>
          <w:rFonts w:ascii="Palatino Linotype" w:hAnsi="Palatino Linotype"/>
          <w:szCs w:val="24"/>
        </w:rPr>
        <w:t> </w:t>
      </w:r>
      <w:proofErr w:type="spellStart"/>
      <w:r w:rsidRPr="00634CB6">
        <w:rPr>
          <w:rFonts w:ascii="Palatino Linotype" w:hAnsi="Palatino Linotype"/>
          <w:szCs w:val="24"/>
        </w:rPr>
        <w:t>menjaga</w:t>
      </w:r>
      <w:proofErr w:type="spellEnd"/>
      <w:r w:rsidRPr="00634CB6">
        <w:rPr>
          <w:rFonts w:ascii="Palatino Linotype" w:hAnsi="Palatino Linotype"/>
          <w:szCs w:val="24"/>
        </w:rPr>
        <w:t> Islam.</w:t>
      </w:r>
      <w:r w:rsidRPr="00634CB6">
        <w:rPr>
          <w:rStyle w:val="FootnoteReference"/>
          <w:rFonts w:ascii="Palatino Linotype" w:hAnsi="Palatino Linotype"/>
          <w:szCs w:val="24"/>
        </w:rPr>
        <w:footnoteReference w:id="9"/>
      </w:r>
      <w:r w:rsidRPr="00634CB6">
        <w:rPr>
          <w:rFonts w:ascii="Palatino Linotype" w:hAnsi="Palatino Linotype"/>
          <w:szCs w:val="24"/>
        </w:rPr>
        <w:t xml:space="preserve"> Dalam </w:t>
      </w:r>
      <w:proofErr w:type="spellStart"/>
      <w:r w:rsidRPr="00634CB6">
        <w:rPr>
          <w:rFonts w:ascii="Palatino Linotype" w:hAnsi="Palatino Linotype"/>
          <w:szCs w:val="24"/>
        </w:rPr>
        <w:t>berperang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tujuan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mempertahankan</w:t>
      </w:r>
      <w:proofErr w:type="spellEnd"/>
      <w:r w:rsidRPr="00634CB6">
        <w:rPr>
          <w:rFonts w:ascii="Palatino Linotype" w:hAnsi="Palatino Linotype"/>
          <w:szCs w:val="24"/>
        </w:rPr>
        <w:t xml:space="preserve"> agama Islam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salah </w:t>
      </w:r>
      <w:proofErr w:type="spellStart"/>
      <w:r w:rsidRPr="00634CB6">
        <w:rPr>
          <w:rFonts w:ascii="Palatino Linotype" w:hAnsi="Palatino Linotype"/>
          <w:szCs w:val="24"/>
        </w:rPr>
        <w:t>satu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wujud</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berjihad</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Menurut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Ar</w:t>
      </w:r>
      <w:proofErr w:type="spellEnd"/>
      <w:r w:rsidRPr="00634CB6">
        <w:rPr>
          <w:rFonts w:ascii="Palatino Linotype" w:hAnsi="Palatino Linotype"/>
          <w:szCs w:val="24"/>
        </w:rPr>
        <w:t xml:space="preserve">-Raghib Al-Isfahani </w:t>
      </w:r>
      <w:proofErr w:type="spellStart"/>
      <w:r w:rsidRPr="00634CB6">
        <w:rPr>
          <w:rFonts w:ascii="Palatino Linotype" w:hAnsi="Palatino Linotype"/>
          <w:szCs w:val="24"/>
        </w:rPr>
        <w:t>sebagaimana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dikutip</w:t>
      </w:r>
      <w:proofErr w:type="spellEnd"/>
      <w:r w:rsidRPr="00634CB6">
        <w:rPr>
          <w:rFonts w:ascii="Palatino Linotype" w:hAnsi="Palatino Linotype"/>
          <w:szCs w:val="24"/>
        </w:rPr>
        <w:t xml:space="preserve"> oleh Quraish Shihab, jihad </w:t>
      </w:r>
      <w:proofErr w:type="spellStart"/>
      <w:r w:rsidRPr="00634CB6">
        <w:rPr>
          <w:rFonts w:ascii="Palatino Linotype" w:hAnsi="Palatino Linotype"/>
          <w:szCs w:val="24"/>
        </w:rPr>
        <w:t>terdiri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tiga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macam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yaitu</w:t>
      </w:r>
      <w:proofErr w:type="spellEnd"/>
      <w:r w:rsidRPr="00634CB6">
        <w:rPr>
          <w:rFonts w:ascii="Palatino Linotype" w:hAnsi="Palatino Linotype"/>
          <w:szCs w:val="24"/>
        </w:rPr>
        <w:t xml:space="preserve">: </w:t>
      </w:r>
    </w:p>
    <w:p w14:paraId="13A0558A" w14:textId="77777777" w:rsidR="009166D8" w:rsidRPr="00634CB6" w:rsidRDefault="009166D8" w:rsidP="009166D8">
      <w:pPr>
        <w:pStyle w:val="ListParagraph"/>
        <w:widowControl/>
        <w:numPr>
          <w:ilvl w:val="0"/>
          <w:numId w:val="49"/>
        </w:numPr>
        <w:tabs>
          <w:tab w:val="left" w:pos="630"/>
          <w:tab w:val="left" w:pos="720"/>
          <w:tab w:val="left" w:pos="2244"/>
        </w:tabs>
        <w:autoSpaceDE/>
        <w:autoSpaceDN/>
        <w:spacing w:line="260" w:lineRule="atLeast"/>
        <w:contextualSpacing/>
        <w:rPr>
          <w:rFonts w:ascii="Palatino Linotype" w:hAnsi="Palatino Linotype"/>
          <w:sz w:val="24"/>
          <w:szCs w:val="24"/>
        </w:rPr>
      </w:pPr>
      <w:proofErr w:type="spellStart"/>
      <w:r w:rsidRPr="00634CB6">
        <w:rPr>
          <w:rFonts w:ascii="Palatino Linotype" w:hAnsi="Palatino Linotype"/>
          <w:sz w:val="24"/>
          <w:szCs w:val="24"/>
        </w:rPr>
        <w:t>Menghadapi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musuh</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nyata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yaitu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mereka</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secara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jelas-jelas</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memerangi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umat</w:t>
      </w:r>
      <w:proofErr w:type="spellEnd"/>
      <w:r w:rsidRPr="00634CB6">
        <w:rPr>
          <w:rFonts w:ascii="Palatino Linotype" w:hAnsi="Palatino Linotype"/>
          <w:sz w:val="24"/>
          <w:szCs w:val="24"/>
        </w:rPr>
        <w:t xml:space="preserve"> Islam, </w:t>
      </w:r>
      <w:proofErr w:type="spellStart"/>
      <w:r w:rsidRPr="00634CB6">
        <w:rPr>
          <w:rFonts w:ascii="Palatino Linotype" w:hAnsi="Palatino Linotype"/>
          <w:sz w:val="24"/>
          <w:szCs w:val="24"/>
        </w:rPr>
        <w:t>seperti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kaum</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Quraisy</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mengerahkan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segenap</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kemampuannya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untuk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memangkas</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keberlangsungan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komunitas</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umat</w:t>
      </w:r>
      <w:proofErr w:type="spellEnd"/>
      <w:r w:rsidRPr="00634CB6">
        <w:rPr>
          <w:rFonts w:ascii="Palatino Linotype" w:hAnsi="Palatino Linotype"/>
          <w:sz w:val="24"/>
          <w:szCs w:val="24"/>
        </w:rPr>
        <w:t xml:space="preserve"> Islam. </w:t>
      </w:r>
    </w:p>
    <w:p w14:paraId="08FE50A0" w14:textId="77777777" w:rsidR="009166D8" w:rsidRPr="00634CB6" w:rsidRDefault="009166D8" w:rsidP="009166D8">
      <w:pPr>
        <w:pStyle w:val="ListParagraph"/>
        <w:widowControl/>
        <w:numPr>
          <w:ilvl w:val="0"/>
          <w:numId w:val="49"/>
        </w:numPr>
        <w:tabs>
          <w:tab w:val="left" w:pos="630"/>
          <w:tab w:val="left" w:pos="720"/>
          <w:tab w:val="left" w:pos="2244"/>
        </w:tabs>
        <w:autoSpaceDE/>
        <w:autoSpaceDN/>
        <w:spacing w:line="260" w:lineRule="atLeast"/>
        <w:contextualSpacing/>
        <w:rPr>
          <w:rFonts w:ascii="Palatino Linotype" w:hAnsi="Palatino Linotype"/>
          <w:sz w:val="24"/>
          <w:szCs w:val="24"/>
        </w:rPr>
      </w:pPr>
      <w:proofErr w:type="spellStart"/>
      <w:r w:rsidRPr="00634CB6">
        <w:rPr>
          <w:rFonts w:ascii="Palatino Linotype" w:hAnsi="Palatino Linotype"/>
          <w:sz w:val="24"/>
          <w:szCs w:val="24"/>
        </w:rPr>
        <w:t>Menghadapi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setan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dilakukan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cara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tidak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terpengaruh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segala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bujuk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rayunya</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menyuruh</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manusia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membangkang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kepada</w:t>
      </w:r>
      <w:proofErr w:type="spellEnd"/>
      <w:r w:rsidRPr="00634CB6">
        <w:rPr>
          <w:rFonts w:ascii="Palatino Linotype" w:hAnsi="Palatino Linotype"/>
          <w:sz w:val="24"/>
          <w:szCs w:val="24"/>
        </w:rPr>
        <w:t xml:space="preserve"> Allah. </w:t>
      </w:r>
    </w:p>
    <w:p w14:paraId="1F67B429" w14:textId="77777777" w:rsidR="009166D8" w:rsidRPr="00634CB6" w:rsidRDefault="009166D8" w:rsidP="009166D8">
      <w:pPr>
        <w:pStyle w:val="ListParagraph"/>
        <w:widowControl/>
        <w:numPr>
          <w:ilvl w:val="0"/>
          <w:numId w:val="49"/>
        </w:numPr>
        <w:tabs>
          <w:tab w:val="left" w:pos="630"/>
          <w:tab w:val="left" w:pos="720"/>
          <w:tab w:val="left" w:pos="2244"/>
        </w:tabs>
        <w:autoSpaceDE/>
        <w:autoSpaceDN/>
        <w:spacing w:line="260" w:lineRule="atLeast"/>
        <w:contextualSpacing/>
        <w:rPr>
          <w:rFonts w:ascii="Palatino Linotype" w:hAnsi="Palatino Linotype"/>
          <w:sz w:val="24"/>
          <w:szCs w:val="24"/>
        </w:rPr>
      </w:pPr>
      <w:proofErr w:type="spellStart"/>
      <w:r w:rsidRPr="00634CB6">
        <w:rPr>
          <w:rFonts w:ascii="Palatino Linotype" w:hAnsi="Palatino Linotype"/>
          <w:sz w:val="24"/>
          <w:szCs w:val="24"/>
        </w:rPr>
        <w:t>Melawan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hawa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nafsu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inilah</w:t>
      </w:r>
      <w:proofErr w:type="spellEnd"/>
      <w:r w:rsidRPr="00634CB6">
        <w:rPr>
          <w:rFonts w:ascii="Palatino Linotype" w:hAnsi="Palatino Linotype"/>
          <w:sz w:val="24"/>
          <w:szCs w:val="24"/>
        </w:rPr>
        <w:t xml:space="preserve"> jihad </w:t>
      </w:r>
      <w:proofErr w:type="spellStart"/>
      <w:r w:rsidRPr="00634CB6">
        <w:rPr>
          <w:rFonts w:ascii="Palatino Linotype" w:hAnsi="Palatino Linotype"/>
          <w:sz w:val="24"/>
          <w:szCs w:val="24"/>
        </w:rPr>
        <w:t>terbesar</w:t>
      </w:r>
      <w:proofErr w:type="spellEnd"/>
      <w:r w:rsidRPr="00634CB6">
        <w:rPr>
          <w:rFonts w:ascii="Palatino Linotype" w:hAnsi="Palatino Linotype"/>
          <w:sz w:val="24"/>
          <w:szCs w:val="24"/>
        </w:rPr>
        <w:t xml:space="preserve"> dan paling </w:t>
      </w:r>
      <w:proofErr w:type="spellStart"/>
      <w:r w:rsidRPr="00634CB6">
        <w:rPr>
          <w:rFonts w:ascii="Palatino Linotype" w:hAnsi="Palatino Linotype"/>
          <w:sz w:val="24"/>
          <w:szCs w:val="24"/>
        </w:rPr>
        <w:t>sulit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Nafsu</w:t>
      </w:r>
      <w:proofErr w:type="spellEnd"/>
      <w:r w:rsidRPr="00634CB6">
        <w:rPr>
          <w:rFonts w:ascii="Palatino Linotype" w:hAnsi="Palatino Linotype"/>
          <w:sz w:val="24"/>
          <w:szCs w:val="24"/>
        </w:rPr>
        <w:t xml:space="preserve"> yang </w:t>
      </w:r>
      <w:proofErr w:type="spellStart"/>
      <w:r w:rsidRPr="00634CB6">
        <w:rPr>
          <w:rFonts w:ascii="Palatino Linotype" w:hAnsi="Palatino Linotype"/>
          <w:sz w:val="24"/>
          <w:szCs w:val="24"/>
        </w:rPr>
        <w:t>ada</w:t>
      </w:r>
      <w:proofErr w:type="spellEnd"/>
      <w:r w:rsidRPr="00634CB6">
        <w:rPr>
          <w:rFonts w:ascii="Palatino Linotype" w:hAnsi="Palatino Linotype"/>
          <w:sz w:val="24"/>
          <w:szCs w:val="24"/>
        </w:rPr>
        <w:t xml:space="preserve"> pada </w:t>
      </w:r>
      <w:proofErr w:type="spellStart"/>
      <w:r w:rsidRPr="00634CB6">
        <w:rPr>
          <w:rFonts w:ascii="Palatino Linotype" w:hAnsi="Palatino Linotype"/>
          <w:sz w:val="24"/>
          <w:szCs w:val="24"/>
        </w:rPr>
        <w:t>tiap</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diri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manusia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selalu</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mendorong</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pemiliknya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untuk</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melanggar</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perintah-perintah</w:t>
      </w:r>
      <w:proofErr w:type="spellEnd"/>
      <w:r w:rsidRPr="00634CB6">
        <w:rPr>
          <w:rFonts w:ascii="Palatino Linotype" w:hAnsi="Palatino Linotype"/>
          <w:sz w:val="24"/>
          <w:szCs w:val="24"/>
        </w:rPr>
        <w:t xml:space="preserve"> Allah </w:t>
      </w:r>
      <w:proofErr w:type="spellStart"/>
      <w:r w:rsidRPr="00634CB6">
        <w:rPr>
          <w:rFonts w:ascii="Palatino Linotype" w:hAnsi="Palatino Linotype"/>
          <w:sz w:val="24"/>
          <w:szCs w:val="24"/>
        </w:rPr>
        <w:t>Swt</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dengan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tetap</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setia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menjalankan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perintah</w:t>
      </w:r>
      <w:proofErr w:type="spellEnd"/>
      <w:r w:rsidRPr="00634CB6">
        <w:rPr>
          <w:rFonts w:ascii="Palatino Linotype" w:hAnsi="Palatino Linotype"/>
          <w:sz w:val="24"/>
          <w:szCs w:val="24"/>
        </w:rPr>
        <w:t xml:space="preserve">-Nya, </w:t>
      </w:r>
      <w:proofErr w:type="spellStart"/>
      <w:r w:rsidRPr="00634CB6">
        <w:rPr>
          <w:rFonts w:ascii="Palatino Linotype" w:hAnsi="Palatino Linotype"/>
          <w:sz w:val="24"/>
          <w:szCs w:val="24"/>
        </w:rPr>
        <w:t>berarti</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umat</w:t>
      </w:r>
      <w:proofErr w:type="spellEnd"/>
      <w:r w:rsidRPr="00634CB6">
        <w:rPr>
          <w:rFonts w:ascii="Palatino Linotype" w:hAnsi="Palatino Linotype"/>
          <w:sz w:val="24"/>
          <w:szCs w:val="24"/>
        </w:rPr>
        <w:t xml:space="preserve"> Islam </w:t>
      </w:r>
      <w:proofErr w:type="spellStart"/>
      <w:r w:rsidRPr="00634CB6">
        <w:rPr>
          <w:rFonts w:ascii="Palatino Linotype" w:hAnsi="Palatino Linotype"/>
          <w:sz w:val="24"/>
          <w:szCs w:val="24"/>
        </w:rPr>
        <w:t>berjihad</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melawan</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hawa</w:t>
      </w:r>
      <w:proofErr w:type="spellEnd"/>
      <w:r w:rsidRPr="00634CB6">
        <w:rPr>
          <w:rFonts w:ascii="Palatino Linotype" w:hAnsi="Palatino Linotype"/>
          <w:sz w:val="24"/>
          <w:szCs w:val="24"/>
        </w:rPr>
        <w:t xml:space="preserve"> </w:t>
      </w:r>
      <w:proofErr w:type="spellStart"/>
      <w:r w:rsidRPr="00634CB6">
        <w:rPr>
          <w:rFonts w:ascii="Palatino Linotype" w:hAnsi="Palatino Linotype"/>
          <w:sz w:val="24"/>
          <w:szCs w:val="24"/>
        </w:rPr>
        <w:t>nafsu</w:t>
      </w:r>
      <w:proofErr w:type="spellEnd"/>
      <w:r w:rsidRPr="00634CB6">
        <w:rPr>
          <w:rStyle w:val="FootnoteReference"/>
          <w:rFonts w:ascii="Palatino Linotype" w:hAnsi="Palatino Linotype"/>
          <w:sz w:val="24"/>
          <w:szCs w:val="24"/>
        </w:rPr>
        <w:footnoteReference w:id="10"/>
      </w:r>
      <w:r w:rsidRPr="00634CB6">
        <w:rPr>
          <w:rFonts w:ascii="Palatino Linotype" w:hAnsi="Palatino Linotype"/>
          <w:sz w:val="24"/>
          <w:szCs w:val="24"/>
        </w:rPr>
        <w:t>.</w:t>
      </w:r>
    </w:p>
    <w:p w14:paraId="68775EE9" w14:textId="77777777" w:rsidR="009166D8" w:rsidRPr="00634CB6" w:rsidRDefault="009166D8" w:rsidP="009166D8">
      <w:pPr>
        <w:tabs>
          <w:tab w:val="left" w:pos="630"/>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 xml:space="preserve"> </w:t>
      </w:r>
      <w:r w:rsidRPr="00634CB6">
        <w:rPr>
          <w:rFonts w:ascii="Palatino Linotype" w:hAnsi="Palatino Linotype"/>
          <w:szCs w:val="24"/>
        </w:rPr>
        <w:tab/>
        <w:t xml:space="preserve">Kata jihad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Alquran </w:t>
      </w:r>
      <w:proofErr w:type="spellStart"/>
      <w:r w:rsidRPr="00634CB6">
        <w:rPr>
          <w:rFonts w:ascii="Palatino Linotype" w:hAnsi="Palatino Linotype"/>
          <w:szCs w:val="24"/>
        </w:rPr>
        <w:t>meliputi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segala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usaha</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perjuangan</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menjeremuskan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tertegaknya</w:t>
      </w:r>
      <w:proofErr w:type="spellEnd"/>
      <w:r w:rsidRPr="00634CB6">
        <w:rPr>
          <w:rFonts w:ascii="Palatino Linotype" w:hAnsi="Palatino Linotype"/>
          <w:szCs w:val="24"/>
        </w:rPr>
        <w:t xml:space="preserve"> agama Allah </w:t>
      </w:r>
      <w:proofErr w:type="spellStart"/>
      <w:r w:rsidRPr="00634CB6">
        <w:rPr>
          <w:rFonts w:ascii="Palatino Linotype" w:hAnsi="Palatino Linotype"/>
          <w:szCs w:val="24"/>
        </w:rPr>
        <w:t>Swt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sebagai</w:t>
      </w:r>
      <w:proofErr w:type="spellEnd"/>
      <w:r w:rsidRPr="00634CB6">
        <w:rPr>
          <w:rFonts w:ascii="Palatino Linotype" w:hAnsi="Palatino Linotype"/>
          <w:szCs w:val="24"/>
        </w:rPr>
        <w:t xml:space="preserve"> teras </w:t>
      </w:r>
      <w:proofErr w:type="spellStart"/>
      <w:r w:rsidRPr="00634CB6">
        <w:rPr>
          <w:rFonts w:ascii="Palatino Linotype" w:hAnsi="Palatino Linotype"/>
          <w:szCs w:val="24"/>
        </w:rPr>
        <w:t>utama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mendasari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kehidupan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umat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manusia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sejagat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Perlu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dipahami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konsep</w:t>
      </w:r>
      <w:proofErr w:type="spellEnd"/>
      <w:r w:rsidRPr="00634CB6">
        <w:rPr>
          <w:rFonts w:ascii="Palatino Linotype" w:hAnsi="Palatino Linotype"/>
          <w:szCs w:val="24"/>
        </w:rPr>
        <w:t xml:space="preserve"> Jihad </w:t>
      </w:r>
      <w:proofErr w:type="spellStart"/>
      <w:r w:rsidRPr="00634CB6">
        <w:rPr>
          <w:rFonts w:ascii="Palatino Linotype" w:hAnsi="Palatino Linotype"/>
          <w:szCs w:val="24"/>
        </w:rPr>
        <w:t>ialah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bersungguh-sungguh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melaksanakan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setiap</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perkara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dapat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meninggikan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kalimat</w:t>
      </w:r>
      <w:proofErr w:type="spellEnd"/>
      <w:r w:rsidRPr="00634CB6">
        <w:rPr>
          <w:rFonts w:ascii="Palatino Linotype" w:hAnsi="Palatino Linotype"/>
          <w:szCs w:val="24"/>
        </w:rPr>
        <w:t xml:space="preserve"> Allah </w:t>
      </w:r>
      <w:proofErr w:type="spellStart"/>
      <w:r w:rsidRPr="00634CB6">
        <w:rPr>
          <w:rFonts w:ascii="Palatino Linotype" w:hAnsi="Palatino Linotype"/>
          <w:szCs w:val="24"/>
        </w:rPr>
        <w:t>Swt</w:t>
      </w:r>
      <w:proofErr w:type="spellEnd"/>
      <w:r w:rsidRPr="00634CB6">
        <w:rPr>
          <w:rFonts w:ascii="Palatino Linotype" w:hAnsi="Palatino Linotype"/>
          <w:szCs w:val="24"/>
        </w:rPr>
        <w:t xml:space="preserve">, dan agama-Nya. Ini </w:t>
      </w:r>
      <w:proofErr w:type="spellStart"/>
      <w:r w:rsidRPr="00634CB6">
        <w:rPr>
          <w:rFonts w:ascii="Palatino Linotype" w:hAnsi="Palatino Linotype"/>
          <w:szCs w:val="24"/>
        </w:rPr>
        <w:t>membuktikan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Islamlah</w:t>
      </w:r>
      <w:proofErr w:type="spellEnd"/>
      <w:r w:rsidRPr="00634CB6">
        <w:rPr>
          <w:rFonts w:ascii="Palatino Linotype" w:hAnsi="Palatino Linotype"/>
          <w:szCs w:val="24"/>
        </w:rPr>
        <w:t xml:space="preserve"> yang paling </w:t>
      </w:r>
      <w:proofErr w:type="spellStart"/>
      <w:r w:rsidRPr="00634CB6">
        <w:rPr>
          <w:rFonts w:ascii="Palatino Linotype" w:hAnsi="Palatino Linotype"/>
          <w:szCs w:val="24"/>
        </w:rPr>
        <w:t>mulia</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tinggi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sekalian</w:t>
      </w:r>
      <w:proofErr w:type="spellEnd"/>
      <w:r w:rsidRPr="00634CB6">
        <w:rPr>
          <w:rFonts w:ascii="Palatino Linotype" w:hAnsi="Palatino Linotype"/>
          <w:szCs w:val="24"/>
        </w:rPr>
        <w:t xml:space="preserve"> agama yang lain di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segala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bidang</w:t>
      </w:r>
      <w:proofErr w:type="spellEnd"/>
      <w:r w:rsidRPr="00634CB6">
        <w:rPr>
          <w:rFonts w:ascii="Palatino Linotype" w:hAnsi="Palatino Linotype"/>
          <w:szCs w:val="24"/>
        </w:rPr>
        <w:t xml:space="preserve">. Nabi Muhammad Saw, </w:t>
      </w:r>
      <w:proofErr w:type="spellStart"/>
      <w:r w:rsidRPr="00634CB6">
        <w:rPr>
          <w:rFonts w:ascii="Palatino Linotype" w:hAnsi="Palatino Linotype"/>
          <w:szCs w:val="24"/>
        </w:rPr>
        <w:t>pernah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bersabda</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bermaksud</w:t>
      </w:r>
      <w:proofErr w:type="spellEnd"/>
      <w:r w:rsidRPr="00634CB6">
        <w:rPr>
          <w:rFonts w:ascii="Palatino Linotype" w:hAnsi="Palatino Linotype"/>
          <w:szCs w:val="24"/>
        </w:rPr>
        <w:t>: “</w:t>
      </w:r>
      <w:proofErr w:type="spellStart"/>
      <w:r w:rsidRPr="00634CB6">
        <w:rPr>
          <w:rFonts w:ascii="Palatino Linotype" w:hAnsi="Palatino Linotype"/>
          <w:szCs w:val="24"/>
        </w:rPr>
        <w:t>Sebaik-baik</w:t>
      </w:r>
      <w:proofErr w:type="spellEnd"/>
      <w:r w:rsidRPr="00634CB6">
        <w:rPr>
          <w:rFonts w:ascii="Palatino Linotype" w:hAnsi="Palatino Linotype"/>
          <w:szCs w:val="24"/>
        </w:rPr>
        <w:t xml:space="preserve"> jihad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perkataan</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benar</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dihadapan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pemerintah</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zalim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Melihat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keadaan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umat</w:t>
      </w:r>
      <w:proofErr w:type="spellEnd"/>
      <w:r w:rsidRPr="00634CB6">
        <w:rPr>
          <w:rFonts w:ascii="Palatino Linotype" w:hAnsi="Palatino Linotype"/>
          <w:szCs w:val="24"/>
        </w:rPr>
        <w:t xml:space="preserve"> Islam </w:t>
      </w:r>
      <w:proofErr w:type="spellStart"/>
      <w:r w:rsidRPr="00634CB6">
        <w:rPr>
          <w:rFonts w:ascii="Palatino Linotype" w:hAnsi="Palatino Linotype"/>
          <w:szCs w:val="24"/>
        </w:rPr>
        <w:t>kini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sebenarnya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umat</w:t>
      </w:r>
      <w:proofErr w:type="spellEnd"/>
      <w:r w:rsidRPr="00634CB6">
        <w:rPr>
          <w:rFonts w:ascii="Palatino Linotype" w:hAnsi="Palatino Linotype"/>
          <w:szCs w:val="24"/>
        </w:rPr>
        <w:t xml:space="preserve"> Islam </w:t>
      </w:r>
      <w:proofErr w:type="spellStart"/>
      <w:r w:rsidRPr="00634CB6">
        <w:rPr>
          <w:rFonts w:ascii="Palatino Linotype" w:hAnsi="Palatino Linotype"/>
          <w:szCs w:val="24"/>
        </w:rPr>
        <w:t>wajib</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menghidupkan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kembali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roh</w:t>
      </w:r>
      <w:proofErr w:type="spellEnd"/>
      <w:r w:rsidRPr="00634CB6">
        <w:rPr>
          <w:rFonts w:ascii="Palatino Linotype" w:hAnsi="Palatino Linotype"/>
          <w:szCs w:val="24"/>
        </w:rPr>
        <w:t xml:space="preserve"> jihad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jiwa</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sanubari</w:t>
      </w:r>
      <w:proofErr w:type="spellEnd"/>
      <w:r w:rsidRPr="00634CB6">
        <w:rPr>
          <w:rFonts w:ascii="Palatino Linotype" w:hAnsi="Palatino Linotype"/>
          <w:szCs w:val="24"/>
        </w:rPr>
        <w:t xml:space="preserve"> agar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begitu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jauh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belakang</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ketinggalan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arus</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persaingan</w:t>
      </w:r>
      <w:proofErr w:type="spellEnd"/>
      <w:r w:rsidRPr="00634CB6">
        <w:rPr>
          <w:rFonts w:ascii="Palatino Linotype" w:hAnsi="Palatino Linotype"/>
          <w:szCs w:val="24"/>
        </w:rPr>
        <w:t xml:space="preserve"> dunia.</w:t>
      </w:r>
      <w:r w:rsidRPr="00634CB6">
        <w:rPr>
          <w:rStyle w:val="FootnoteReference"/>
          <w:rFonts w:ascii="Palatino Linotype" w:hAnsi="Palatino Linotype"/>
          <w:szCs w:val="24"/>
        </w:rPr>
        <w:footnoteReference w:id="11"/>
      </w:r>
      <w:r w:rsidRPr="00634CB6">
        <w:rPr>
          <w:rStyle w:val="FootnoteReference"/>
          <w:rFonts w:ascii="Palatino Linotype" w:hAnsi="Palatino Linotype"/>
          <w:szCs w:val="24"/>
        </w:rPr>
        <w:t xml:space="preserve"> </w:t>
      </w:r>
    </w:p>
    <w:p w14:paraId="4680FE90" w14:textId="77777777" w:rsidR="009166D8" w:rsidRPr="00634CB6" w:rsidRDefault="009166D8" w:rsidP="009166D8">
      <w:pPr>
        <w:tabs>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tab/>
        <w:t xml:space="preserve">Kata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sudah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asing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lagi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bagi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seluruh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masyarakat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dipenjuru</w:t>
      </w:r>
      <w:proofErr w:type="spellEnd"/>
      <w:r w:rsidRPr="00634CB6">
        <w:rPr>
          <w:rFonts w:ascii="Palatino Linotype" w:hAnsi="Palatino Linotype"/>
          <w:szCs w:val="24"/>
        </w:rPr>
        <w:t xml:space="preserve"> dunia. </w:t>
      </w:r>
      <w:proofErr w:type="spellStart"/>
      <w:r w:rsidRPr="00634CB6">
        <w:rPr>
          <w:rFonts w:ascii="Palatino Linotype" w:hAnsi="Palatino Linotype"/>
          <w:szCs w:val="24"/>
        </w:rPr>
        <w:t>Kehadiran</w:t>
      </w:r>
      <w:proofErr w:type="spellEnd"/>
      <w:r w:rsidRPr="00634CB6">
        <w:rPr>
          <w:rFonts w:ascii="Palatino Linotype" w:hAnsi="Palatino Linotype"/>
          <w:szCs w:val="24"/>
        </w:rPr>
        <w:t xml:space="preserve"> Nabi Muhammad SAW, di </w:t>
      </w:r>
      <w:proofErr w:type="spellStart"/>
      <w:r w:rsidRPr="00634CB6">
        <w:rPr>
          <w:rFonts w:ascii="Palatino Linotype" w:hAnsi="Palatino Linotype"/>
          <w:szCs w:val="24"/>
        </w:rPr>
        <w:t>utus</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sebagai</w:t>
      </w:r>
      <w:proofErr w:type="spellEnd"/>
      <w:r w:rsidRPr="00634CB6">
        <w:rPr>
          <w:rFonts w:ascii="Palatino Linotype" w:hAnsi="Palatino Linotype"/>
          <w:szCs w:val="24"/>
        </w:rPr>
        <w:t xml:space="preserve"> Rasul,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sudah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terjadi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hingga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peperangan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terjadi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bukanlah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seperti</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pernah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terjadi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dimasa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Rasulullah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yang sangat </w:t>
      </w:r>
      <w:proofErr w:type="spellStart"/>
      <w:r w:rsidRPr="00634CB6">
        <w:rPr>
          <w:rFonts w:ascii="Palatino Linotype" w:hAnsi="Palatino Linotype"/>
          <w:szCs w:val="24"/>
        </w:rPr>
        <w:t>besar</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yaitu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melawan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nafsu</w:t>
      </w:r>
      <w:proofErr w:type="spellEnd"/>
      <w:r w:rsidRPr="00634CB6">
        <w:rPr>
          <w:rFonts w:ascii="Palatino Linotype" w:hAnsi="Palatino Linotype"/>
          <w:szCs w:val="24"/>
        </w:rPr>
        <w:t xml:space="preserve">. Hal </w:t>
      </w:r>
      <w:proofErr w:type="spellStart"/>
      <w:r w:rsidRPr="00634CB6">
        <w:rPr>
          <w:rFonts w:ascii="Palatino Linotype" w:hAnsi="Palatino Linotype"/>
          <w:szCs w:val="24"/>
        </w:rPr>
        <w:t>tersebut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pernah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disampaikan</w:t>
      </w:r>
      <w:proofErr w:type="spellEnd"/>
      <w:r w:rsidRPr="00634CB6">
        <w:rPr>
          <w:rFonts w:ascii="Palatino Linotype" w:hAnsi="Palatino Linotype"/>
          <w:szCs w:val="24"/>
        </w:rPr>
        <w:t xml:space="preserve"> oleh </w:t>
      </w:r>
      <w:proofErr w:type="spellStart"/>
      <w:r w:rsidRPr="00634CB6">
        <w:rPr>
          <w:rFonts w:ascii="Palatino Linotype" w:hAnsi="Palatino Linotype"/>
          <w:szCs w:val="24"/>
        </w:rPr>
        <w:t>Rasulullah</w:t>
      </w:r>
      <w:proofErr w:type="spellEnd"/>
      <w:r w:rsidRPr="00634CB6">
        <w:rPr>
          <w:rFonts w:ascii="Palatino Linotype" w:hAnsi="Palatino Linotype"/>
          <w:szCs w:val="24"/>
        </w:rPr>
        <w:t xml:space="preserve"> SAW.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sahabat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ketika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para </w:t>
      </w:r>
      <w:proofErr w:type="spellStart"/>
      <w:r w:rsidRPr="00634CB6">
        <w:rPr>
          <w:rFonts w:ascii="Palatino Linotype" w:hAnsi="Palatino Linotype"/>
          <w:szCs w:val="24"/>
        </w:rPr>
        <w:t>sahabat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bertanya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kepada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Rasulullah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setelah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melakukan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badar</w:t>
      </w:r>
      <w:proofErr w:type="spellEnd"/>
      <w:r w:rsidRPr="00634CB6">
        <w:rPr>
          <w:rFonts w:ascii="Palatino Linotype" w:hAnsi="Palatino Linotype"/>
          <w:szCs w:val="24"/>
        </w:rPr>
        <w:t xml:space="preserve">. </w:t>
      </w:r>
    </w:p>
    <w:p w14:paraId="5DB2C60F" w14:textId="77777777" w:rsidR="009166D8" w:rsidRDefault="009166D8" w:rsidP="009166D8">
      <w:pPr>
        <w:tabs>
          <w:tab w:val="left" w:pos="720"/>
          <w:tab w:val="left" w:pos="2244"/>
        </w:tabs>
        <w:spacing w:after="0" w:line="260" w:lineRule="atLeast"/>
        <w:jc w:val="both"/>
        <w:rPr>
          <w:rFonts w:ascii="Palatino Linotype" w:hAnsi="Palatino Linotype"/>
          <w:szCs w:val="24"/>
        </w:rPr>
      </w:pPr>
      <w:r w:rsidRPr="00634CB6">
        <w:rPr>
          <w:rFonts w:ascii="Palatino Linotype" w:hAnsi="Palatino Linotype"/>
          <w:szCs w:val="24"/>
        </w:rPr>
        <w:lastRenderedPageBreak/>
        <w:tab/>
      </w:r>
      <w:proofErr w:type="spellStart"/>
      <w:r w:rsidRPr="00634CB6">
        <w:rPr>
          <w:rFonts w:ascii="Palatino Linotype" w:hAnsi="Palatino Linotype"/>
          <w:szCs w:val="24"/>
        </w:rPr>
        <w:t>Memang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juga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secara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fisik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budaya</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bahkan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pikiran</w:t>
      </w:r>
      <w:proofErr w:type="spellEnd"/>
      <w:r w:rsidRPr="00634CB6">
        <w:rPr>
          <w:rFonts w:ascii="Palatino Linotype" w:hAnsi="Palatino Linotype"/>
          <w:szCs w:val="24"/>
        </w:rPr>
        <w:t xml:space="preserve"> dan juga </w:t>
      </w:r>
      <w:proofErr w:type="spellStart"/>
      <w:r w:rsidRPr="00634CB6">
        <w:rPr>
          <w:rFonts w:ascii="Palatino Linotype" w:hAnsi="Palatino Linotype"/>
          <w:szCs w:val="24"/>
        </w:rPr>
        <w:t>politik</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maraknya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dikalangan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masyarakat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memandang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dimaknahi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fisik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banyak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ayat-ayat</w:t>
      </w:r>
      <w:proofErr w:type="spellEnd"/>
      <w:r w:rsidRPr="00634CB6">
        <w:rPr>
          <w:rFonts w:ascii="Palatino Linotype" w:hAnsi="Palatino Linotype"/>
          <w:szCs w:val="24"/>
        </w:rPr>
        <w:t xml:space="preserve"> Al-Qur’an yang </w:t>
      </w:r>
      <w:proofErr w:type="spellStart"/>
      <w:r w:rsidRPr="00634CB6">
        <w:rPr>
          <w:rFonts w:ascii="Palatino Linotype" w:hAnsi="Palatino Linotype"/>
          <w:szCs w:val="24"/>
        </w:rPr>
        <w:t>berbicara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tentang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perang,namun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tujuan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sasaran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makna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ayat-ayat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tersebut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berbeda-beda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peperangan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melakuan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Islam </w:t>
      </w:r>
      <w:proofErr w:type="spellStart"/>
      <w:r w:rsidRPr="00634CB6">
        <w:rPr>
          <w:rFonts w:ascii="Palatino Linotype" w:hAnsi="Palatino Linotype"/>
          <w:szCs w:val="24"/>
        </w:rPr>
        <w:t>mempunyai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suatu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tujuan</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tersendiri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dimanah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dilakukan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dengan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tujuan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untuk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mempertahankan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serangan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rangka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menjaga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penyebaran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dakwah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sedangkan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dakwah</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sendiri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adalah</w:t>
      </w:r>
      <w:proofErr w:type="spellEnd"/>
      <w:r w:rsidRPr="00634CB6">
        <w:rPr>
          <w:rFonts w:ascii="Palatino Linotype" w:hAnsi="Palatino Linotype"/>
          <w:szCs w:val="24"/>
        </w:rPr>
        <w:t xml:space="preserve"> merupakan </w:t>
      </w:r>
      <w:proofErr w:type="spellStart"/>
      <w:r w:rsidRPr="00634CB6">
        <w:rPr>
          <w:rFonts w:ascii="Palatino Linotype" w:hAnsi="Palatino Linotype"/>
          <w:szCs w:val="24"/>
        </w:rPr>
        <w:t>rangkaian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dari</w:t>
      </w:r>
      <w:proofErr w:type="spellEnd"/>
      <w:r w:rsidRPr="00634CB6">
        <w:rPr>
          <w:rFonts w:ascii="Palatino Linotype" w:hAnsi="Palatino Linotype"/>
          <w:szCs w:val="24"/>
        </w:rPr>
        <w:t xml:space="preserve"> jihad </w:t>
      </w:r>
      <w:proofErr w:type="spellStart"/>
      <w:r w:rsidRPr="00634CB6">
        <w:rPr>
          <w:rFonts w:ascii="Palatino Linotype" w:hAnsi="Palatino Linotype"/>
          <w:szCs w:val="24"/>
        </w:rPr>
        <w:t>namun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tidak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termasuk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dalam</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qital</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hal</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inilah</w:t>
      </w:r>
      <w:proofErr w:type="spellEnd"/>
      <w:r w:rsidRPr="00634CB6">
        <w:rPr>
          <w:rFonts w:ascii="Palatino Linotype" w:hAnsi="Palatino Linotype"/>
          <w:szCs w:val="24"/>
        </w:rPr>
        <w:t xml:space="preserve"> yang </w:t>
      </w:r>
      <w:proofErr w:type="spellStart"/>
      <w:r w:rsidRPr="00634CB6">
        <w:rPr>
          <w:rFonts w:ascii="Palatino Linotype" w:hAnsi="Palatino Linotype"/>
          <w:szCs w:val="24"/>
        </w:rPr>
        <w:t>banyak</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dipahami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masyarakat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saat</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ini</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bahwa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mereka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beranggapan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perang</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itu</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hanya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sebatas</w:t>
      </w:r>
      <w:proofErr w:type="spellEnd"/>
      <w:r w:rsidRPr="00634CB6">
        <w:rPr>
          <w:rFonts w:ascii="Palatino Linotype" w:hAnsi="Palatino Linotype"/>
          <w:szCs w:val="24"/>
        </w:rPr>
        <w:t xml:space="preserve"> jihad.</w:t>
      </w:r>
    </w:p>
    <w:p w14:paraId="34AB202B" w14:textId="77777777" w:rsidR="0044614E" w:rsidRPr="0044614E" w:rsidRDefault="0044614E" w:rsidP="00C1270B">
      <w:pPr>
        <w:tabs>
          <w:tab w:val="left" w:pos="0"/>
        </w:tabs>
        <w:spacing w:after="0" w:line="276" w:lineRule="auto"/>
        <w:jc w:val="both"/>
        <w:rPr>
          <w:rFonts w:ascii="Palatino Linotype" w:hAnsi="Palatino Linotype"/>
          <w:szCs w:val="24"/>
        </w:rPr>
      </w:pPr>
    </w:p>
    <w:p w14:paraId="0A5DF69D"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Kesimpulan</w:t>
      </w:r>
    </w:p>
    <w:p w14:paraId="633B594E" w14:textId="4A32C4AF" w:rsidR="009166D8" w:rsidRPr="009166D8" w:rsidRDefault="009166D8" w:rsidP="009166D8">
      <w:pPr>
        <w:tabs>
          <w:tab w:val="left" w:pos="720"/>
          <w:tab w:val="left" w:pos="2244"/>
        </w:tabs>
        <w:spacing w:line="276" w:lineRule="auto"/>
        <w:jc w:val="both"/>
        <w:rPr>
          <w:rFonts w:ascii="Palatino Linotype" w:hAnsi="Palatino Linotype"/>
          <w:szCs w:val="24"/>
        </w:rPr>
      </w:pPr>
      <w:r w:rsidRPr="009166D8">
        <w:rPr>
          <w:rFonts w:ascii="Palatino Linotype" w:hAnsi="Palatino Linotype"/>
          <w:szCs w:val="24"/>
        </w:rPr>
        <w:t xml:space="preserve">Pada </w:t>
      </w:r>
      <w:proofErr w:type="spellStart"/>
      <w:r w:rsidRPr="009166D8">
        <w:rPr>
          <w:rFonts w:ascii="Palatino Linotype" w:hAnsi="Palatino Linotype"/>
          <w:szCs w:val="24"/>
        </w:rPr>
        <w:t>pembahasan</w:t>
      </w:r>
      <w:proofErr w:type="spellEnd"/>
      <w:r w:rsidRPr="009166D8">
        <w:rPr>
          <w:rFonts w:ascii="Palatino Linotype" w:hAnsi="Palatino Linotype"/>
          <w:szCs w:val="24"/>
        </w:rPr>
        <w:t xml:space="preserve"> Q.S Al-Anfal Ayat 39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sebagai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petunjuk</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diberikan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kepada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umat</w:t>
      </w:r>
      <w:proofErr w:type="spellEnd"/>
      <w:r w:rsidRPr="009166D8">
        <w:rPr>
          <w:rFonts w:ascii="Palatino Linotype" w:hAnsi="Palatino Linotype"/>
          <w:szCs w:val="24"/>
        </w:rPr>
        <w:t xml:space="preserve"> Muslim pada masa </w:t>
      </w:r>
      <w:proofErr w:type="spellStart"/>
      <w:r w:rsidRPr="009166D8">
        <w:rPr>
          <w:rFonts w:ascii="Palatino Linotype" w:hAnsi="Palatino Linotype"/>
          <w:szCs w:val="24"/>
        </w:rPr>
        <w:t>itu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menghadapi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musuh-musuh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mereka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pertempuran</w:t>
      </w:r>
      <w:proofErr w:type="spellEnd"/>
      <w:r w:rsidRPr="009166D8">
        <w:rPr>
          <w:rFonts w:ascii="Palatino Linotype" w:hAnsi="Palatino Linotype"/>
          <w:szCs w:val="24"/>
        </w:rPr>
        <w:t xml:space="preserve">. Jika </w:t>
      </w:r>
      <w:proofErr w:type="spellStart"/>
      <w:r w:rsidRPr="009166D8">
        <w:rPr>
          <w:rFonts w:ascii="Palatino Linotype" w:hAnsi="Palatino Linotype"/>
          <w:szCs w:val="24"/>
        </w:rPr>
        <w:t>dilihat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dari</w:t>
      </w:r>
      <w:proofErr w:type="spellEnd"/>
      <w:r w:rsidRPr="009166D8">
        <w:rPr>
          <w:rFonts w:ascii="Palatino Linotype" w:hAnsi="Palatino Linotype"/>
          <w:szCs w:val="24"/>
        </w:rPr>
        <w:t xml:space="preserve"> masa </w:t>
      </w:r>
      <w:proofErr w:type="spellStart"/>
      <w:r w:rsidRPr="009166D8">
        <w:rPr>
          <w:rFonts w:ascii="Palatino Linotype" w:hAnsi="Palatino Linotype"/>
          <w:szCs w:val="24"/>
        </w:rPr>
        <w:t>sekarang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maka</w:t>
      </w:r>
      <w:proofErr w:type="spellEnd"/>
      <w:r w:rsidRPr="009166D8">
        <w:rPr>
          <w:rFonts w:ascii="Palatino Linotype" w:hAnsi="Palatino Linotype"/>
          <w:szCs w:val="24"/>
        </w:rPr>
        <w:t xml:space="preserve"> surah Al Anfal </w:t>
      </w:r>
      <w:proofErr w:type="spellStart"/>
      <w:r w:rsidRPr="009166D8">
        <w:rPr>
          <w:rFonts w:ascii="Palatino Linotype" w:hAnsi="Palatino Linotype"/>
          <w:szCs w:val="24"/>
        </w:rPr>
        <w:t>ayat</w:t>
      </w:r>
      <w:proofErr w:type="spellEnd"/>
      <w:r w:rsidRPr="009166D8">
        <w:rPr>
          <w:rFonts w:ascii="Palatino Linotype" w:hAnsi="Palatino Linotype"/>
          <w:szCs w:val="24"/>
        </w:rPr>
        <w:t xml:space="preserve"> 39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berjuang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dijalan</w:t>
      </w:r>
      <w:proofErr w:type="spellEnd"/>
      <w:r w:rsidRPr="009166D8">
        <w:rPr>
          <w:rFonts w:ascii="Palatino Linotype" w:hAnsi="Palatino Linotype"/>
          <w:szCs w:val="24"/>
        </w:rPr>
        <w:t xml:space="preserve"> Allah SWT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termasuk</w:t>
      </w:r>
      <w:proofErr w:type="spellEnd"/>
      <w:r w:rsidRPr="009166D8">
        <w:rPr>
          <w:rFonts w:ascii="Palatino Linotype" w:hAnsi="Palatino Linotype"/>
          <w:szCs w:val="24"/>
        </w:rPr>
        <w:t xml:space="preserve"> jihad yang </w:t>
      </w:r>
      <w:proofErr w:type="spellStart"/>
      <w:r w:rsidRPr="009166D8">
        <w:rPr>
          <w:rFonts w:ascii="Palatino Linotype" w:hAnsi="Palatino Linotype"/>
          <w:szCs w:val="24"/>
        </w:rPr>
        <w:t>dilandasi</w:t>
      </w:r>
      <w:proofErr w:type="spellEnd"/>
      <w:r w:rsidRPr="009166D8">
        <w:rPr>
          <w:rFonts w:ascii="Palatino Linotype" w:hAnsi="Palatino Linotype"/>
          <w:szCs w:val="24"/>
        </w:rPr>
        <w:t xml:space="preserve"> oleh </w:t>
      </w:r>
      <w:proofErr w:type="spellStart"/>
      <w:r w:rsidRPr="009166D8">
        <w:rPr>
          <w:rFonts w:ascii="Palatino Linotype" w:hAnsi="Palatino Linotype"/>
          <w:szCs w:val="24"/>
        </w:rPr>
        <w:t>niat</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bersungguh-sungguh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karena</w:t>
      </w:r>
      <w:proofErr w:type="spellEnd"/>
      <w:r w:rsidRPr="009166D8">
        <w:rPr>
          <w:rFonts w:ascii="Palatino Linotype" w:hAnsi="Palatino Linotype"/>
          <w:szCs w:val="24"/>
        </w:rPr>
        <w:t xml:space="preserve"> agama Allah SWT. </w:t>
      </w:r>
      <w:proofErr w:type="spellStart"/>
      <w:r w:rsidRPr="009166D8">
        <w:rPr>
          <w:rFonts w:ascii="Palatino Linotype" w:hAnsi="Palatino Linotype"/>
          <w:szCs w:val="24"/>
        </w:rPr>
        <w:t>Berjihad</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konteks</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bukan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menyerang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tempat</w:t>
      </w:r>
      <w:proofErr w:type="spellEnd"/>
      <w:r w:rsidRPr="009166D8">
        <w:rPr>
          <w:rFonts w:ascii="Palatino Linotype" w:hAnsi="Palatino Linotype"/>
          <w:szCs w:val="24"/>
        </w:rPr>
        <w:t xml:space="preserve"> ibadah </w:t>
      </w:r>
      <w:proofErr w:type="spellStart"/>
      <w:r w:rsidRPr="009166D8">
        <w:rPr>
          <w:rFonts w:ascii="Palatino Linotype" w:hAnsi="Palatino Linotype"/>
          <w:szCs w:val="24"/>
        </w:rPr>
        <w:t>umat</w:t>
      </w:r>
      <w:proofErr w:type="spellEnd"/>
      <w:r w:rsidRPr="009166D8">
        <w:rPr>
          <w:rFonts w:ascii="Palatino Linotype" w:hAnsi="Palatino Linotype"/>
          <w:szCs w:val="24"/>
        </w:rPr>
        <w:t xml:space="preserve"> agama lain yang </w:t>
      </w:r>
      <w:proofErr w:type="spellStart"/>
      <w:r w:rsidRPr="009166D8">
        <w:rPr>
          <w:rFonts w:ascii="Palatino Linotype" w:hAnsi="Palatino Linotype"/>
          <w:szCs w:val="24"/>
        </w:rPr>
        <w:t>justru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membuat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konflik</w:t>
      </w:r>
      <w:proofErr w:type="spellEnd"/>
      <w:r w:rsidRPr="009166D8">
        <w:rPr>
          <w:rFonts w:ascii="Palatino Linotype" w:hAnsi="Palatino Linotype"/>
          <w:szCs w:val="24"/>
        </w:rPr>
        <w:t>.</w:t>
      </w:r>
      <w:r>
        <w:rPr>
          <w:rFonts w:ascii="Palatino Linotype" w:hAnsi="Palatino Linotype"/>
          <w:szCs w:val="24"/>
        </w:rPr>
        <w:t xml:space="preserve"> </w:t>
      </w:r>
      <w:proofErr w:type="spellStart"/>
      <w:r w:rsidRPr="009166D8">
        <w:rPr>
          <w:rFonts w:ascii="Palatino Linotype" w:hAnsi="Palatino Linotype"/>
          <w:szCs w:val="24"/>
        </w:rPr>
        <w:t>Implementasi</w:t>
      </w:r>
      <w:proofErr w:type="spellEnd"/>
      <w:r w:rsidRPr="009166D8">
        <w:rPr>
          <w:rFonts w:ascii="Palatino Linotype" w:hAnsi="Palatino Linotype"/>
          <w:szCs w:val="24"/>
        </w:rPr>
        <w:t xml:space="preserve"> Ayat Al-Anfal </w:t>
      </w:r>
      <w:proofErr w:type="spellStart"/>
      <w:r w:rsidRPr="009166D8">
        <w:rPr>
          <w:rFonts w:ascii="Palatino Linotype" w:hAnsi="Palatino Linotype"/>
          <w:szCs w:val="24"/>
        </w:rPr>
        <w:t>ayat</w:t>
      </w:r>
      <w:proofErr w:type="spellEnd"/>
      <w:r w:rsidRPr="009166D8">
        <w:rPr>
          <w:rFonts w:ascii="Palatino Linotype" w:hAnsi="Palatino Linotype"/>
          <w:szCs w:val="24"/>
        </w:rPr>
        <w:t xml:space="preserve"> 39 </w:t>
      </w:r>
      <w:proofErr w:type="spellStart"/>
      <w:r w:rsidRPr="009166D8">
        <w:rPr>
          <w:rFonts w:ascii="Palatino Linotype" w:hAnsi="Palatino Linotype"/>
          <w:szCs w:val="24"/>
        </w:rPr>
        <w:t>mengajarkan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pentingnya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melawan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kesyirikan</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penyimpangan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beragama</w:t>
      </w:r>
      <w:proofErr w:type="spellEnd"/>
      <w:r w:rsidRPr="009166D8">
        <w:rPr>
          <w:rFonts w:ascii="Palatino Linotype" w:hAnsi="Palatino Linotype"/>
          <w:szCs w:val="24"/>
        </w:rPr>
        <w:t xml:space="preserve">. Dalam </w:t>
      </w:r>
      <w:proofErr w:type="spellStart"/>
      <w:r w:rsidRPr="009166D8">
        <w:rPr>
          <w:rFonts w:ascii="Palatino Linotype" w:hAnsi="Palatino Linotype"/>
          <w:szCs w:val="24"/>
        </w:rPr>
        <w:t>kehidupan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sehari-hari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kita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melaksanakan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implementasi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mengamalkan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ajaran</w:t>
      </w:r>
      <w:proofErr w:type="spellEnd"/>
      <w:r w:rsidRPr="009166D8">
        <w:rPr>
          <w:rFonts w:ascii="Palatino Linotype" w:hAnsi="Palatino Linotype"/>
          <w:szCs w:val="24"/>
        </w:rPr>
        <w:t xml:space="preserve"> Islam yang </w:t>
      </w:r>
      <w:proofErr w:type="spellStart"/>
      <w:r w:rsidRPr="009166D8">
        <w:rPr>
          <w:rFonts w:ascii="Palatino Linotype" w:hAnsi="Palatino Linotype"/>
          <w:szCs w:val="24"/>
        </w:rPr>
        <w:t>murni</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menjauhi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segala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penyimpangan</w:t>
      </w:r>
      <w:proofErr w:type="spellEnd"/>
      <w:r w:rsidRPr="009166D8">
        <w:rPr>
          <w:rFonts w:ascii="Palatino Linotype" w:hAnsi="Palatino Linotype"/>
          <w:szCs w:val="24"/>
        </w:rPr>
        <w:t xml:space="preserve"> agama. </w:t>
      </w:r>
      <w:proofErr w:type="spellStart"/>
      <w:r w:rsidRPr="009166D8">
        <w:rPr>
          <w:rFonts w:ascii="Palatino Linotype" w:hAnsi="Palatino Linotype"/>
          <w:szCs w:val="24"/>
        </w:rPr>
        <w:t>Misalnya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menghindari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praktik-praktik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bid’ah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inovasi</w:t>
      </w:r>
      <w:proofErr w:type="spellEnd"/>
      <w:r w:rsidRPr="009166D8">
        <w:rPr>
          <w:rFonts w:ascii="Palatino Linotype" w:hAnsi="Palatino Linotype"/>
          <w:szCs w:val="24"/>
        </w:rPr>
        <w:t xml:space="preserve"> agama) yang </w:t>
      </w:r>
      <w:proofErr w:type="spellStart"/>
      <w:r w:rsidRPr="009166D8">
        <w:rPr>
          <w:rFonts w:ascii="Palatino Linotype" w:hAnsi="Palatino Linotype"/>
          <w:szCs w:val="24"/>
        </w:rPr>
        <w:t>tidak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diakui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Islam dan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berpegang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teguh</w:t>
      </w:r>
      <w:proofErr w:type="spellEnd"/>
      <w:r w:rsidRPr="009166D8">
        <w:rPr>
          <w:rFonts w:ascii="Palatino Linotype" w:hAnsi="Palatino Linotype"/>
          <w:szCs w:val="24"/>
        </w:rPr>
        <w:t xml:space="preserve"> pada </w:t>
      </w:r>
      <w:proofErr w:type="spellStart"/>
      <w:r w:rsidRPr="009166D8">
        <w:rPr>
          <w:rFonts w:ascii="Palatino Linotype" w:hAnsi="Palatino Linotype"/>
          <w:szCs w:val="24"/>
        </w:rPr>
        <w:t>ajaran-ajaran</w:t>
      </w:r>
      <w:proofErr w:type="spellEnd"/>
      <w:r w:rsidRPr="009166D8">
        <w:rPr>
          <w:rFonts w:ascii="Palatino Linotype" w:hAnsi="Palatino Linotype"/>
          <w:szCs w:val="24"/>
        </w:rPr>
        <w:t xml:space="preserve"> Al-Quran dan Sunnah </w:t>
      </w:r>
      <w:proofErr w:type="spellStart"/>
      <w:r w:rsidRPr="009166D8">
        <w:rPr>
          <w:rFonts w:ascii="Palatino Linotype" w:hAnsi="Palatino Linotype"/>
          <w:szCs w:val="24"/>
        </w:rPr>
        <w:t>Rasulullah</w:t>
      </w:r>
      <w:proofErr w:type="spellEnd"/>
      <w:r w:rsidRPr="009166D8">
        <w:rPr>
          <w:rFonts w:ascii="Palatino Linotype" w:hAnsi="Palatino Linotype"/>
          <w:szCs w:val="24"/>
        </w:rPr>
        <w:t>.</w:t>
      </w:r>
    </w:p>
    <w:p w14:paraId="589F5078" w14:textId="5E3C6FEA" w:rsidR="009166D8" w:rsidRPr="009166D8" w:rsidRDefault="009166D8" w:rsidP="009166D8">
      <w:pPr>
        <w:tabs>
          <w:tab w:val="left" w:pos="720"/>
          <w:tab w:val="left" w:pos="2244"/>
        </w:tabs>
        <w:spacing w:line="276" w:lineRule="auto"/>
        <w:jc w:val="both"/>
        <w:rPr>
          <w:rFonts w:ascii="Palatino Linotype" w:hAnsi="Palatino Linotype"/>
          <w:szCs w:val="24"/>
        </w:rPr>
      </w:pPr>
      <w:proofErr w:type="spellStart"/>
      <w:r w:rsidRPr="009166D8">
        <w:rPr>
          <w:rFonts w:ascii="Palatino Linotype" w:hAnsi="Palatino Linotype"/>
          <w:szCs w:val="24"/>
        </w:rPr>
        <w:t>Menegakkan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keadilan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mengajarkan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bahwa</w:t>
      </w:r>
      <w:proofErr w:type="spellEnd"/>
      <w:r w:rsidRPr="009166D8">
        <w:rPr>
          <w:rFonts w:ascii="Palatino Linotype" w:hAnsi="Palatino Linotype"/>
          <w:szCs w:val="24"/>
        </w:rPr>
        <w:t xml:space="preserve"> agama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milik</w:t>
      </w:r>
      <w:proofErr w:type="spellEnd"/>
      <w:r w:rsidRPr="009166D8">
        <w:rPr>
          <w:rFonts w:ascii="Palatino Linotype" w:hAnsi="Palatino Linotype"/>
          <w:szCs w:val="24"/>
        </w:rPr>
        <w:t xml:space="preserve"> Allah </w:t>
      </w:r>
      <w:proofErr w:type="spellStart"/>
      <w:r w:rsidRPr="009166D8">
        <w:rPr>
          <w:rFonts w:ascii="Palatino Linotype" w:hAnsi="Palatino Linotype"/>
          <w:szCs w:val="24"/>
        </w:rPr>
        <w:t>semata</w:t>
      </w:r>
      <w:proofErr w:type="spellEnd"/>
      <w:r w:rsidRPr="009166D8">
        <w:rPr>
          <w:rFonts w:ascii="Palatino Linotype" w:hAnsi="Palatino Linotype"/>
          <w:szCs w:val="24"/>
        </w:rPr>
        <w:t xml:space="preserve">. Dalam </w:t>
      </w:r>
      <w:proofErr w:type="spellStart"/>
      <w:r w:rsidRPr="009166D8">
        <w:rPr>
          <w:rFonts w:ascii="Palatino Linotype" w:hAnsi="Palatino Linotype"/>
          <w:szCs w:val="24"/>
        </w:rPr>
        <w:t>konteks</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implementasinya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menegakkan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keadilan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semua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aspek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kehidupan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baik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urusan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sosial</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ekonomi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politik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maupun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hukum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Menjaga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keadilan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berarti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memberikan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hak-hak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setiap</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individu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tanpa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diskriminasi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memperlakukan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semua</w:t>
      </w:r>
      <w:proofErr w:type="spellEnd"/>
      <w:r w:rsidRPr="009166D8">
        <w:rPr>
          <w:rFonts w:ascii="Palatino Linotype" w:hAnsi="Palatino Linotype"/>
          <w:szCs w:val="24"/>
        </w:rPr>
        <w:t xml:space="preserve"> orang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adil</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tidak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memanfaatkan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kekuasaan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kepentingan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pribadi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atau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golongan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tertentu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Mendorong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perdamaian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menegaskan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bahwa</w:t>
      </w:r>
      <w:proofErr w:type="spellEnd"/>
      <w:r w:rsidRPr="009166D8">
        <w:rPr>
          <w:rFonts w:ascii="Palatino Linotype" w:hAnsi="Palatino Linotype"/>
          <w:szCs w:val="24"/>
        </w:rPr>
        <w:t xml:space="preserve"> Allah Maha </w:t>
      </w:r>
      <w:proofErr w:type="spellStart"/>
      <w:r w:rsidRPr="009166D8">
        <w:rPr>
          <w:rFonts w:ascii="Palatino Linotype" w:hAnsi="Palatino Linotype"/>
          <w:szCs w:val="24"/>
        </w:rPr>
        <w:t>Melihat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terhadap</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tindakan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manusia</w:t>
      </w:r>
      <w:proofErr w:type="spellEnd"/>
      <w:r w:rsidRPr="009166D8">
        <w:rPr>
          <w:rFonts w:ascii="Palatino Linotype" w:hAnsi="Palatino Linotype"/>
          <w:szCs w:val="24"/>
        </w:rPr>
        <w:t xml:space="preserve">. </w:t>
      </w:r>
      <w:r>
        <w:rPr>
          <w:rFonts w:ascii="Palatino Linotype" w:hAnsi="Palatino Linotype"/>
          <w:szCs w:val="24"/>
        </w:rPr>
        <w:t xml:space="preserve"> </w:t>
      </w:r>
      <w:r w:rsidRPr="009166D8">
        <w:rPr>
          <w:rFonts w:ascii="Palatino Linotype" w:hAnsi="Palatino Linotype"/>
          <w:szCs w:val="24"/>
        </w:rPr>
        <w:t xml:space="preserve">Dalam </w:t>
      </w:r>
      <w:proofErr w:type="spellStart"/>
      <w:r w:rsidRPr="009166D8">
        <w:rPr>
          <w:rFonts w:ascii="Palatino Linotype" w:hAnsi="Palatino Linotype"/>
          <w:szCs w:val="24"/>
        </w:rPr>
        <w:t>kehidupan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sehari-hari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implementasinya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adalah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mendorong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perdamaian</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menghindari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tindakan</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menyebabkan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konflik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atau</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perpecahan</w:t>
      </w:r>
      <w:proofErr w:type="spellEnd"/>
      <w:r w:rsidRPr="009166D8">
        <w:rPr>
          <w:rFonts w:ascii="Palatino Linotype" w:hAnsi="Palatino Linotype"/>
          <w:szCs w:val="24"/>
        </w:rPr>
        <w:t xml:space="preserve">. Kita </w:t>
      </w:r>
      <w:proofErr w:type="spellStart"/>
      <w:r w:rsidRPr="009166D8">
        <w:rPr>
          <w:rFonts w:ascii="Palatino Linotype" w:hAnsi="Palatino Linotype"/>
          <w:szCs w:val="24"/>
        </w:rPr>
        <w:t>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menjadi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agen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perdamaian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berbuat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baik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kepada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sesama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memaafkan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kesalahan</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mengedepankan</w:t>
      </w:r>
      <w:proofErr w:type="spellEnd"/>
      <w:r w:rsidRPr="009166D8">
        <w:rPr>
          <w:rFonts w:ascii="Palatino Linotype" w:hAnsi="Palatino Linotype"/>
          <w:szCs w:val="24"/>
        </w:rPr>
        <w:t xml:space="preserve"> dialog </w:t>
      </w:r>
      <w:proofErr w:type="spellStart"/>
      <w:r w:rsidRPr="009166D8">
        <w:rPr>
          <w:rFonts w:ascii="Palatino Linotype" w:hAnsi="Palatino Linotype"/>
          <w:szCs w:val="24"/>
        </w:rPr>
        <w:lastRenderedPageBreak/>
        <w:t>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menyelesaikan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perbedaan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pendapat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Penting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untuk</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diingat</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bahwa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implementasi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ayat</w:t>
      </w:r>
      <w:proofErr w:type="spellEnd"/>
      <w:r w:rsidRPr="009166D8">
        <w:rPr>
          <w:rFonts w:ascii="Palatino Linotype" w:hAnsi="Palatino Linotype"/>
          <w:szCs w:val="24"/>
        </w:rPr>
        <w:t xml:space="preserve"> Al-Anfal </w:t>
      </w:r>
      <w:proofErr w:type="spellStart"/>
      <w:r w:rsidRPr="009166D8">
        <w:rPr>
          <w:rFonts w:ascii="Palatino Linotype" w:hAnsi="Palatino Linotype"/>
          <w:szCs w:val="24"/>
        </w:rPr>
        <w:t>ayat</w:t>
      </w:r>
      <w:proofErr w:type="spellEnd"/>
      <w:r w:rsidRPr="009166D8">
        <w:rPr>
          <w:rFonts w:ascii="Palatino Linotype" w:hAnsi="Palatino Linotype"/>
          <w:szCs w:val="24"/>
        </w:rPr>
        <w:t xml:space="preserve"> 39 </w:t>
      </w:r>
      <w:proofErr w:type="spellStart"/>
      <w:r w:rsidRPr="009166D8">
        <w:rPr>
          <w:rFonts w:ascii="Palatino Linotype" w:hAnsi="Palatino Linotype"/>
          <w:szCs w:val="24"/>
        </w:rPr>
        <w:t>harus</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dilakukan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pemahaman</w:t>
      </w:r>
      <w:proofErr w:type="spellEnd"/>
      <w:r w:rsidRPr="009166D8">
        <w:rPr>
          <w:rFonts w:ascii="Palatino Linotype" w:hAnsi="Palatino Linotype"/>
          <w:szCs w:val="24"/>
        </w:rPr>
        <w:t xml:space="preserve"> yang </w:t>
      </w:r>
      <w:proofErr w:type="spellStart"/>
      <w:r w:rsidRPr="009166D8">
        <w:rPr>
          <w:rFonts w:ascii="Palatino Linotype" w:hAnsi="Palatino Linotype"/>
          <w:szCs w:val="24"/>
        </w:rPr>
        <w:t>mendalam</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terhadap</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konteksnya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konsultasi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dengan</w:t>
      </w:r>
      <w:proofErr w:type="spellEnd"/>
      <w:r w:rsidRPr="009166D8">
        <w:rPr>
          <w:rFonts w:ascii="Palatino Linotype" w:hAnsi="Palatino Linotype"/>
          <w:szCs w:val="24"/>
        </w:rPr>
        <w:t xml:space="preserve"> ulama yang </w:t>
      </w:r>
      <w:proofErr w:type="spellStart"/>
      <w:r w:rsidRPr="009166D8">
        <w:rPr>
          <w:rFonts w:ascii="Palatino Linotype" w:hAnsi="Palatino Linotype"/>
          <w:szCs w:val="24"/>
        </w:rPr>
        <w:t>berkompeten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serta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memperhatikan</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nilai-nilai</w:t>
      </w:r>
      <w:proofErr w:type="spellEnd"/>
      <w:r w:rsidRPr="009166D8">
        <w:rPr>
          <w:rFonts w:ascii="Palatino Linotype" w:hAnsi="Palatino Linotype"/>
          <w:szCs w:val="24"/>
        </w:rPr>
        <w:t xml:space="preserve"> universal </w:t>
      </w:r>
      <w:proofErr w:type="spellStart"/>
      <w:r w:rsidRPr="009166D8">
        <w:rPr>
          <w:rFonts w:ascii="Palatino Linotype" w:hAnsi="Palatino Linotype"/>
          <w:szCs w:val="24"/>
        </w:rPr>
        <w:t>seperti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toleransi</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saling</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pengertian</w:t>
      </w:r>
      <w:proofErr w:type="spellEnd"/>
      <w:r w:rsidRPr="009166D8">
        <w:rPr>
          <w:rFonts w:ascii="Palatino Linotype" w:hAnsi="Palatino Linotype"/>
          <w:szCs w:val="24"/>
        </w:rPr>
        <w:t xml:space="preserve">, dan </w:t>
      </w:r>
      <w:proofErr w:type="spellStart"/>
      <w:r w:rsidRPr="009166D8">
        <w:rPr>
          <w:rFonts w:ascii="Palatino Linotype" w:hAnsi="Palatino Linotype"/>
          <w:szCs w:val="24"/>
        </w:rPr>
        <w:t>cinta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kasih</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sesama</w:t>
      </w:r>
      <w:proofErr w:type="spellEnd"/>
      <w:r w:rsidRPr="009166D8">
        <w:rPr>
          <w:rFonts w:ascii="Palatino Linotype" w:hAnsi="Palatino Linotype"/>
          <w:szCs w:val="24"/>
        </w:rPr>
        <w:t xml:space="preserve"> </w:t>
      </w:r>
      <w:proofErr w:type="spellStart"/>
      <w:r w:rsidRPr="009166D8">
        <w:rPr>
          <w:rFonts w:ascii="Palatino Linotype" w:hAnsi="Palatino Linotype"/>
          <w:szCs w:val="24"/>
        </w:rPr>
        <w:t>manusia</w:t>
      </w:r>
      <w:proofErr w:type="spellEnd"/>
      <w:r w:rsidRPr="009166D8">
        <w:rPr>
          <w:rFonts w:ascii="Palatino Linotype" w:hAnsi="Palatino Linotype"/>
          <w:szCs w:val="24"/>
        </w:rPr>
        <w:t>.</w:t>
      </w:r>
    </w:p>
    <w:p w14:paraId="0326D811" w14:textId="77777777" w:rsidR="00C276DF" w:rsidRDefault="00C276DF" w:rsidP="00C276DF">
      <w:pPr>
        <w:spacing w:line="276" w:lineRule="auto"/>
        <w:jc w:val="both"/>
        <w:rPr>
          <w:rFonts w:ascii="Palatino Linotype" w:hAnsi="Palatino Linotype"/>
        </w:rPr>
      </w:pPr>
    </w:p>
    <w:p w14:paraId="043BA8E5" w14:textId="77777777" w:rsidR="00C276DF" w:rsidRPr="0044614E" w:rsidRDefault="00C276DF" w:rsidP="00C276DF">
      <w:pPr>
        <w:tabs>
          <w:tab w:val="left" w:pos="0"/>
        </w:tabs>
        <w:spacing w:after="0" w:line="276" w:lineRule="auto"/>
        <w:jc w:val="both"/>
        <w:rPr>
          <w:rFonts w:ascii="Palatino Linotype" w:hAnsi="Palatino Linotype"/>
          <w:b/>
          <w:bCs/>
          <w:szCs w:val="24"/>
        </w:rPr>
      </w:pPr>
      <w:proofErr w:type="spellStart"/>
      <w:r w:rsidRPr="0044614E">
        <w:rPr>
          <w:rFonts w:ascii="Palatino Linotype" w:hAnsi="Palatino Linotype"/>
          <w:b/>
          <w:bCs/>
          <w:szCs w:val="24"/>
        </w:rPr>
        <w:t>Referensi</w:t>
      </w:r>
      <w:proofErr w:type="spellEnd"/>
    </w:p>
    <w:p w14:paraId="49B96931"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r w:rsidRPr="00634CB6">
        <w:rPr>
          <w:rFonts w:ascii="Palatino Linotype" w:hAnsi="Palatino Linotype"/>
          <w:szCs w:val="24"/>
        </w:rPr>
        <w:t>Abu, Al-Fida' al-</w:t>
      </w:r>
      <w:proofErr w:type="spellStart"/>
      <w:r w:rsidRPr="00634CB6">
        <w:rPr>
          <w:rFonts w:ascii="Palatino Linotype" w:hAnsi="Palatino Linotype"/>
          <w:szCs w:val="24"/>
        </w:rPr>
        <w:t>Thabari</w:t>
      </w:r>
      <w:proofErr w:type="spellEnd"/>
      <w:r w:rsidRPr="00634CB6">
        <w:rPr>
          <w:rFonts w:ascii="Palatino Linotype" w:hAnsi="Palatino Linotype"/>
          <w:szCs w:val="24"/>
        </w:rPr>
        <w:t xml:space="preserve">. 1988. </w:t>
      </w:r>
      <w:r w:rsidRPr="00634CB6">
        <w:rPr>
          <w:rFonts w:ascii="Palatino Linotype" w:hAnsi="Palatino Linotype"/>
          <w:i/>
          <w:iCs/>
          <w:szCs w:val="24"/>
        </w:rPr>
        <w:t>Tafsir Al-Qur'an Al-</w:t>
      </w:r>
      <w:proofErr w:type="spellStart"/>
      <w:r w:rsidRPr="00634CB6">
        <w:rPr>
          <w:rFonts w:ascii="Palatino Linotype" w:hAnsi="Palatino Linotype"/>
          <w:i/>
          <w:iCs/>
          <w:szCs w:val="24"/>
        </w:rPr>
        <w:t>Azhim</w:t>
      </w:r>
      <w:proofErr w:type="spellEnd"/>
      <w:r w:rsidRPr="00634CB6">
        <w:rPr>
          <w:rFonts w:ascii="Palatino Linotype" w:hAnsi="Palatino Linotype"/>
          <w:szCs w:val="24"/>
        </w:rPr>
        <w:t>. Beirut: Dar al-</w:t>
      </w:r>
      <w:proofErr w:type="spellStart"/>
      <w:r w:rsidRPr="00634CB6">
        <w:rPr>
          <w:rFonts w:ascii="Palatino Linotype" w:hAnsi="Palatino Linotype"/>
          <w:szCs w:val="24"/>
        </w:rPr>
        <w:t>Ma’rifah</w:t>
      </w:r>
      <w:proofErr w:type="spellEnd"/>
      <w:r w:rsidRPr="00634CB6">
        <w:rPr>
          <w:rFonts w:ascii="Palatino Linotype" w:hAnsi="Palatino Linotype"/>
          <w:szCs w:val="24"/>
        </w:rPr>
        <w:t>.</w:t>
      </w:r>
    </w:p>
    <w:p w14:paraId="69055A75"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r w:rsidRPr="00634CB6">
        <w:rPr>
          <w:rFonts w:ascii="Palatino Linotype" w:hAnsi="Palatino Linotype"/>
          <w:szCs w:val="24"/>
        </w:rPr>
        <w:t xml:space="preserve">Alwi, Muhammad </w:t>
      </w:r>
      <w:proofErr w:type="spellStart"/>
      <w:proofErr w:type="gramStart"/>
      <w:r w:rsidRPr="00634CB6">
        <w:rPr>
          <w:rFonts w:ascii="Palatino Linotype" w:hAnsi="Palatino Linotype"/>
          <w:szCs w:val="24"/>
        </w:rPr>
        <w:t>HS,dkk</w:t>
      </w:r>
      <w:proofErr w:type="spellEnd"/>
      <w:proofErr w:type="gramEnd"/>
      <w:r w:rsidRPr="00634CB6">
        <w:rPr>
          <w:rFonts w:ascii="Palatino Linotype" w:hAnsi="Palatino Linotype"/>
          <w:szCs w:val="24"/>
        </w:rPr>
        <w:t xml:space="preserve">. </w:t>
      </w:r>
      <w:r w:rsidRPr="00634CB6">
        <w:rPr>
          <w:rFonts w:ascii="Palatino Linotype" w:hAnsi="Palatino Linotype"/>
          <w:i/>
          <w:iCs/>
          <w:szCs w:val="24"/>
        </w:rPr>
        <w:t xml:space="preserve">Metode Al-Qur’an </w:t>
      </w:r>
      <w:proofErr w:type="spellStart"/>
      <w:r w:rsidRPr="00634CB6">
        <w:rPr>
          <w:rFonts w:ascii="Palatino Linotype" w:hAnsi="Palatino Linotype"/>
          <w:i/>
          <w:iCs/>
          <w:szCs w:val="24"/>
        </w:rPr>
        <w:t>dalam</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Menstranformaasi</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Peperangan</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Menjadi</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Perdamian</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Reintrepretasi</w:t>
      </w:r>
      <w:proofErr w:type="spellEnd"/>
      <w:r w:rsidRPr="00634CB6">
        <w:rPr>
          <w:rFonts w:ascii="Palatino Linotype" w:hAnsi="Palatino Linotype"/>
          <w:i/>
          <w:iCs/>
          <w:szCs w:val="24"/>
        </w:rPr>
        <w:t xml:space="preserve"> Ayat-Ayat </w:t>
      </w:r>
      <w:proofErr w:type="spellStart"/>
      <w:r w:rsidRPr="00634CB6">
        <w:rPr>
          <w:rFonts w:ascii="Palatino Linotype" w:hAnsi="Palatino Linotype"/>
          <w:i/>
          <w:iCs/>
          <w:szCs w:val="24"/>
        </w:rPr>
        <w:t>Pedang</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Berbasis</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Analisis</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Tartib</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Nuzuli</w:t>
      </w:r>
      <w:proofErr w:type="spellEnd"/>
      <w:r w:rsidRPr="00634CB6">
        <w:rPr>
          <w:rFonts w:ascii="Palatino Linotype" w:hAnsi="Palatino Linotype"/>
          <w:i/>
          <w:iCs/>
          <w:szCs w:val="24"/>
        </w:rPr>
        <w:t>).</w:t>
      </w:r>
      <w:r w:rsidRPr="00634CB6">
        <w:rPr>
          <w:rFonts w:ascii="Palatino Linotype" w:hAnsi="Palatino Linotype"/>
          <w:szCs w:val="24"/>
        </w:rPr>
        <w:t xml:space="preserve"> Vol.19, No. 2.</w:t>
      </w:r>
    </w:p>
    <w:p w14:paraId="0D6C3CA8"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proofErr w:type="spellStart"/>
      <w:r w:rsidRPr="00634CB6">
        <w:rPr>
          <w:rFonts w:ascii="Palatino Linotype" w:hAnsi="Palatino Linotype"/>
          <w:szCs w:val="24"/>
        </w:rPr>
        <w:t>Chirzin</w:t>
      </w:r>
      <w:proofErr w:type="spellEnd"/>
      <w:r w:rsidRPr="00634CB6">
        <w:rPr>
          <w:rFonts w:ascii="Palatino Linotype" w:hAnsi="Palatino Linotype"/>
          <w:szCs w:val="24"/>
        </w:rPr>
        <w:t xml:space="preserve">, Muhammad. 2006. </w:t>
      </w:r>
      <w:proofErr w:type="spellStart"/>
      <w:r w:rsidRPr="00634CB6">
        <w:rPr>
          <w:rFonts w:ascii="Palatino Linotype" w:hAnsi="Palatino Linotype"/>
          <w:i/>
          <w:iCs/>
          <w:szCs w:val="24"/>
        </w:rPr>
        <w:t>Kontroversi</w:t>
      </w:r>
      <w:proofErr w:type="spellEnd"/>
      <w:r w:rsidRPr="00634CB6">
        <w:rPr>
          <w:rFonts w:ascii="Palatino Linotype" w:hAnsi="Palatino Linotype"/>
          <w:i/>
          <w:iCs/>
          <w:szCs w:val="24"/>
        </w:rPr>
        <w:t xml:space="preserve"> Jihad </w:t>
      </w:r>
      <w:proofErr w:type="gramStart"/>
      <w:r w:rsidRPr="00634CB6">
        <w:rPr>
          <w:rFonts w:ascii="Palatino Linotype" w:hAnsi="Palatino Linotype"/>
          <w:i/>
          <w:iCs/>
          <w:szCs w:val="24"/>
        </w:rPr>
        <w:t>Di</w:t>
      </w:r>
      <w:proofErr w:type="gramEnd"/>
      <w:r w:rsidRPr="00634CB6">
        <w:rPr>
          <w:rFonts w:ascii="Palatino Linotype" w:hAnsi="Palatino Linotype"/>
          <w:i/>
          <w:iCs/>
          <w:szCs w:val="24"/>
        </w:rPr>
        <w:t xml:space="preserve"> Indonesia: </w:t>
      </w:r>
      <w:proofErr w:type="spellStart"/>
      <w:r w:rsidRPr="00634CB6">
        <w:rPr>
          <w:rFonts w:ascii="Palatino Linotype" w:hAnsi="Palatino Linotype"/>
          <w:i/>
          <w:iCs/>
          <w:szCs w:val="24"/>
        </w:rPr>
        <w:t>Modernis</w:t>
      </w:r>
      <w:proofErr w:type="spellEnd"/>
      <w:r w:rsidRPr="00634CB6">
        <w:rPr>
          <w:rFonts w:ascii="Palatino Linotype" w:hAnsi="Palatino Linotype"/>
          <w:i/>
          <w:iCs/>
          <w:szCs w:val="24"/>
        </w:rPr>
        <w:t xml:space="preserve"> Vs </w:t>
      </w:r>
      <w:proofErr w:type="spellStart"/>
      <w:r w:rsidRPr="00634CB6">
        <w:rPr>
          <w:rFonts w:ascii="Palatino Linotype" w:hAnsi="Palatino Linotype"/>
          <w:i/>
          <w:iCs/>
          <w:szCs w:val="24"/>
        </w:rPr>
        <w:t>Fundamentalis</w:t>
      </w:r>
      <w:r w:rsidRPr="00634CB6">
        <w:rPr>
          <w:rFonts w:ascii="Palatino Linotype" w:hAnsi="Palatino Linotype"/>
          <w:szCs w:val="24"/>
        </w:rPr>
        <w:t>.Yogyakarta</w:t>
      </w:r>
      <w:proofErr w:type="spellEnd"/>
      <w:r w:rsidRPr="00634CB6">
        <w:rPr>
          <w:rFonts w:ascii="Palatino Linotype" w:hAnsi="Palatino Linotype"/>
          <w:szCs w:val="24"/>
        </w:rPr>
        <w:t xml:space="preserve">: Pilar Media. </w:t>
      </w:r>
    </w:p>
    <w:p w14:paraId="0C5FC011"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r w:rsidRPr="00634CB6">
        <w:rPr>
          <w:rFonts w:ascii="Palatino Linotype" w:hAnsi="Palatino Linotype"/>
          <w:szCs w:val="24"/>
        </w:rPr>
        <w:t xml:space="preserve">Irawan, Deni. 2014. </w:t>
      </w:r>
      <w:proofErr w:type="spellStart"/>
      <w:r w:rsidRPr="00634CB6">
        <w:rPr>
          <w:rFonts w:ascii="Palatino Linotype" w:hAnsi="Palatino Linotype"/>
          <w:i/>
          <w:iCs/>
          <w:szCs w:val="24"/>
        </w:rPr>
        <w:t>Kontroversi</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makna</w:t>
      </w:r>
      <w:proofErr w:type="spellEnd"/>
      <w:r w:rsidRPr="00634CB6">
        <w:rPr>
          <w:rFonts w:ascii="Palatino Linotype" w:hAnsi="Palatino Linotype"/>
          <w:i/>
          <w:iCs/>
          <w:szCs w:val="24"/>
        </w:rPr>
        <w:t xml:space="preserve"> dan </w:t>
      </w:r>
      <w:proofErr w:type="spellStart"/>
      <w:r w:rsidRPr="00634CB6">
        <w:rPr>
          <w:rFonts w:ascii="Palatino Linotype" w:hAnsi="Palatino Linotype"/>
          <w:i/>
          <w:iCs/>
          <w:szCs w:val="24"/>
        </w:rPr>
        <w:t>konsep</w:t>
      </w:r>
      <w:proofErr w:type="spellEnd"/>
      <w:r w:rsidRPr="00634CB6">
        <w:rPr>
          <w:rFonts w:ascii="Palatino Linotype" w:hAnsi="Palatino Linotype"/>
          <w:i/>
          <w:iCs/>
          <w:szCs w:val="24"/>
        </w:rPr>
        <w:t xml:space="preserve"> jihad </w:t>
      </w:r>
      <w:proofErr w:type="spellStart"/>
      <w:r w:rsidRPr="00634CB6">
        <w:rPr>
          <w:rFonts w:ascii="Palatino Linotype" w:hAnsi="Palatino Linotype"/>
          <w:i/>
          <w:iCs/>
          <w:szCs w:val="24"/>
        </w:rPr>
        <w:t>dalam</w:t>
      </w:r>
      <w:proofErr w:type="spellEnd"/>
      <w:r w:rsidRPr="00634CB6">
        <w:rPr>
          <w:rFonts w:ascii="Palatino Linotype" w:hAnsi="Palatino Linotype"/>
          <w:i/>
          <w:iCs/>
          <w:szCs w:val="24"/>
        </w:rPr>
        <w:t xml:space="preserve"> al- Qur’an </w:t>
      </w:r>
      <w:proofErr w:type="spellStart"/>
      <w:r w:rsidRPr="00634CB6">
        <w:rPr>
          <w:rFonts w:ascii="Palatino Linotype" w:hAnsi="Palatino Linotype"/>
          <w:i/>
          <w:iCs/>
          <w:szCs w:val="24"/>
        </w:rPr>
        <w:t>tentang</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menciptakan</w:t>
      </w:r>
      <w:proofErr w:type="spellEnd"/>
      <w:r w:rsidRPr="00634CB6">
        <w:rPr>
          <w:rFonts w:ascii="Palatino Linotype" w:hAnsi="Palatino Linotype"/>
          <w:i/>
          <w:iCs/>
          <w:szCs w:val="24"/>
        </w:rPr>
        <w:t xml:space="preserve"> </w:t>
      </w:r>
      <w:proofErr w:type="spellStart"/>
      <w:proofErr w:type="gramStart"/>
      <w:r w:rsidRPr="00634CB6">
        <w:rPr>
          <w:rFonts w:ascii="Palatino Linotype" w:hAnsi="Palatino Linotype"/>
          <w:i/>
          <w:iCs/>
          <w:szCs w:val="24"/>
        </w:rPr>
        <w:t>perdamaian,Religi</w:t>
      </w:r>
      <w:proofErr w:type="spellEnd"/>
      <w:proofErr w:type="gramEnd"/>
      <w:r w:rsidRPr="00634CB6">
        <w:rPr>
          <w:rFonts w:ascii="Palatino Linotype" w:hAnsi="Palatino Linotype"/>
          <w:szCs w:val="24"/>
        </w:rPr>
        <w:t>. Vol. X, No.1.</w:t>
      </w:r>
    </w:p>
    <w:p w14:paraId="50580725"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proofErr w:type="spellStart"/>
      <w:r w:rsidRPr="00634CB6">
        <w:rPr>
          <w:rFonts w:ascii="Palatino Linotype" w:hAnsi="Palatino Linotype"/>
          <w:szCs w:val="24"/>
        </w:rPr>
        <w:t>Departemen</w:t>
      </w:r>
      <w:proofErr w:type="spellEnd"/>
      <w:r w:rsidRPr="00634CB6">
        <w:rPr>
          <w:rFonts w:ascii="Palatino Linotype" w:hAnsi="Palatino Linotype"/>
          <w:szCs w:val="24"/>
        </w:rPr>
        <w:t xml:space="preserve"> Agama RI. 1987</w:t>
      </w:r>
      <w:r w:rsidRPr="00634CB6">
        <w:rPr>
          <w:rFonts w:ascii="Palatino Linotype" w:hAnsi="Palatino Linotype"/>
          <w:i/>
          <w:iCs/>
          <w:szCs w:val="24"/>
        </w:rPr>
        <w:t xml:space="preserve">.  Al Qur’an dan </w:t>
      </w:r>
      <w:proofErr w:type="spellStart"/>
      <w:r w:rsidRPr="00634CB6">
        <w:rPr>
          <w:rFonts w:ascii="Palatino Linotype" w:hAnsi="Palatino Linotype"/>
          <w:i/>
          <w:iCs/>
          <w:szCs w:val="24"/>
        </w:rPr>
        <w:t>Terjemahnya</w:t>
      </w:r>
      <w:proofErr w:type="spellEnd"/>
      <w:r w:rsidRPr="00634CB6">
        <w:rPr>
          <w:rFonts w:ascii="Palatino Linotype" w:hAnsi="Palatino Linotype"/>
          <w:szCs w:val="24"/>
        </w:rPr>
        <w:t xml:space="preserve">. Bandung: PT </w:t>
      </w:r>
      <w:proofErr w:type="spellStart"/>
      <w:r w:rsidRPr="00634CB6">
        <w:rPr>
          <w:rFonts w:ascii="Palatino Linotype" w:hAnsi="Palatino Linotype"/>
          <w:szCs w:val="24"/>
        </w:rPr>
        <w:t>Syaamil</w:t>
      </w:r>
      <w:proofErr w:type="spellEnd"/>
      <w:r w:rsidRPr="00634CB6">
        <w:rPr>
          <w:rFonts w:ascii="Palatino Linotype" w:hAnsi="Palatino Linotype"/>
          <w:szCs w:val="24"/>
        </w:rPr>
        <w:t xml:space="preserve"> Cipta Media.</w:t>
      </w:r>
    </w:p>
    <w:p w14:paraId="5C16EE68"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proofErr w:type="spellStart"/>
      <w:r w:rsidRPr="00634CB6">
        <w:rPr>
          <w:rFonts w:ascii="Palatino Linotype" w:hAnsi="Palatino Linotype"/>
          <w:szCs w:val="24"/>
        </w:rPr>
        <w:t>Baidan</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Nashruddin</w:t>
      </w:r>
      <w:proofErr w:type="spellEnd"/>
      <w:r w:rsidRPr="00634CB6">
        <w:rPr>
          <w:rFonts w:ascii="Palatino Linotype" w:hAnsi="Palatino Linotype"/>
          <w:szCs w:val="24"/>
        </w:rPr>
        <w:t xml:space="preserve"> dan </w:t>
      </w:r>
      <w:proofErr w:type="spellStart"/>
      <w:r w:rsidRPr="00634CB6">
        <w:rPr>
          <w:rFonts w:ascii="Palatino Linotype" w:hAnsi="Palatino Linotype"/>
          <w:szCs w:val="24"/>
        </w:rPr>
        <w:t>Erwati</w:t>
      </w:r>
      <w:proofErr w:type="spellEnd"/>
      <w:r w:rsidRPr="00634CB6">
        <w:rPr>
          <w:rFonts w:ascii="Palatino Linotype" w:hAnsi="Palatino Linotype"/>
          <w:szCs w:val="24"/>
        </w:rPr>
        <w:t xml:space="preserve"> Aziz. 2006</w:t>
      </w:r>
      <w:r w:rsidRPr="00634CB6">
        <w:rPr>
          <w:rFonts w:ascii="Palatino Linotype" w:hAnsi="Palatino Linotype"/>
          <w:i/>
          <w:iCs/>
          <w:szCs w:val="24"/>
        </w:rPr>
        <w:t xml:space="preserve">. </w:t>
      </w:r>
      <w:proofErr w:type="spellStart"/>
      <w:r w:rsidRPr="00634CB6">
        <w:rPr>
          <w:rFonts w:ascii="Palatino Linotype" w:hAnsi="Palatino Linotype"/>
          <w:i/>
          <w:iCs/>
          <w:szCs w:val="24"/>
        </w:rPr>
        <w:t>Metodologi</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khusus</w:t>
      </w:r>
      <w:proofErr w:type="spellEnd"/>
      <w:r w:rsidRPr="00634CB6">
        <w:rPr>
          <w:rFonts w:ascii="Palatino Linotype" w:hAnsi="Palatino Linotype"/>
          <w:i/>
          <w:iCs/>
          <w:szCs w:val="24"/>
        </w:rPr>
        <w:t xml:space="preserve"> Penelitian Tafsir.</w:t>
      </w:r>
      <w:r w:rsidRPr="00634CB6">
        <w:rPr>
          <w:rFonts w:ascii="Palatino Linotype" w:hAnsi="Palatino Linotype"/>
          <w:szCs w:val="24"/>
        </w:rPr>
        <w:t xml:space="preserve"> Yogyakarta: Pustaka </w:t>
      </w:r>
      <w:proofErr w:type="spellStart"/>
      <w:r w:rsidRPr="00634CB6">
        <w:rPr>
          <w:rFonts w:ascii="Palatino Linotype" w:hAnsi="Palatino Linotype"/>
          <w:szCs w:val="24"/>
        </w:rPr>
        <w:t>Pelajar</w:t>
      </w:r>
      <w:proofErr w:type="spellEnd"/>
      <w:r w:rsidRPr="00634CB6">
        <w:rPr>
          <w:rFonts w:ascii="Palatino Linotype" w:hAnsi="Palatino Linotype"/>
          <w:szCs w:val="24"/>
        </w:rPr>
        <w:t>).</w:t>
      </w:r>
    </w:p>
    <w:p w14:paraId="76C4EF0F"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r w:rsidRPr="00634CB6">
        <w:rPr>
          <w:rFonts w:ascii="Palatino Linotype" w:hAnsi="Palatino Linotype"/>
          <w:szCs w:val="24"/>
        </w:rPr>
        <w:t xml:space="preserve">Hamim, </w:t>
      </w:r>
      <w:proofErr w:type="spellStart"/>
      <w:r w:rsidRPr="00634CB6">
        <w:rPr>
          <w:rFonts w:ascii="Palatino Linotype" w:hAnsi="Palatino Linotype"/>
          <w:szCs w:val="24"/>
        </w:rPr>
        <w:t>Thoha</w:t>
      </w:r>
      <w:proofErr w:type="spellEnd"/>
      <w:r w:rsidRPr="00634CB6">
        <w:rPr>
          <w:rFonts w:ascii="Palatino Linotype" w:hAnsi="Palatino Linotype"/>
          <w:szCs w:val="24"/>
        </w:rPr>
        <w:t xml:space="preserve">, </w:t>
      </w:r>
      <w:proofErr w:type="spellStart"/>
      <w:r w:rsidRPr="00634CB6">
        <w:rPr>
          <w:rFonts w:ascii="Palatino Linotype" w:hAnsi="Palatino Linotype"/>
          <w:szCs w:val="24"/>
        </w:rPr>
        <w:t>dkk</w:t>
      </w:r>
      <w:proofErr w:type="spellEnd"/>
      <w:r w:rsidRPr="00634CB6">
        <w:rPr>
          <w:rFonts w:ascii="Palatino Linotype" w:hAnsi="Palatino Linotype"/>
          <w:szCs w:val="24"/>
        </w:rPr>
        <w:t>. 2007</w:t>
      </w:r>
      <w:r w:rsidRPr="00634CB6">
        <w:rPr>
          <w:rFonts w:ascii="Palatino Linotype" w:hAnsi="Palatino Linotype"/>
          <w:i/>
          <w:iCs/>
          <w:szCs w:val="24"/>
        </w:rPr>
        <w:t xml:space="preserve">.  </w:t>
      </w:r>
      <w:proofErr w:type="spellStart"/>
      <w:r w:rsidRPr="00634CB6">
        <w:rPr>
          <w:rFonts w:ascii="Palatino Linotype" w:hAnsi="Palatino Linotype"/>
          <w:i/>
          <w:iCs/>
          <w:szCs w:val="24"/>
        </w:rPr>
        <w:t>Resolusi</w:t>
      </w:r>
      <w:proofErr w:type="spellEnd"/>
      <w:r w:rsidRPr="00634CB6">
        <w:rPr>
          <w:rFonts w:ascii="Palatino Linotype" w:hAnsi="Palatino Linotype"/>
          <w:i/>
          <w:iCs/>
          <w:szCs w:val="24"/>
        </w:rPr>
        <w:t xml:space="preserve"> </w:t>
      </w:r>
      <w:proofErr w:type="spellStart"/>
      <w:r w:rsidRPr="00634CB6">
        <w:rPr>
          <w:rFonts w:ascii="Palatino Linotype" w:hAnsi="Palatino Linotype"/>
          <w:i/>
          <w:iCs/>
          <w:szCs w:val="24"/>
        </w:rPr>
        <w:t>Konflik</w:t>
      </w:r>
      <w:proofErr w:type="spellEnd"/>
      <w:r w:rsidRPr="00634CB6">
        <w:rPr>
          <w:rFonts w:ascii="Palatino Linotype" w:hAnsi="Palatino Linotype"/>
          <w:i/>
          <w:iCs/>
          <w:szCs w:val="24"/>
        </w:rPr>
        <w:t xml:space="preserve"> Islam Indonesia.</w:t>
      </w:r>
      <w:r w:rsidRPr="00634CB6">
        <w:rPr>
          <w:rFonts w:ascii="Palatino Linotype" w:hAnsi="Palatino Linotype"/>
          <w:szCs w:val="24"/>
        </w:rPr>
        <w:t xml:space="preserve"> Surabaya: PT </w:t>
      </w:r>
      <w:proofErr w:type="spellStart"/>
      <w:r w:rsidRPr="00634CB6">
        <w:rPr>
          <w:rFonts w:ascii="Palatino Linotype" w:hAnsi="Palatino Linotype"/>
          <w:szCs w:val="24"/>
        </w:rPr>
        <w:t>LkiS</w:t>
      </w:r>
      <w:proofErr w:type="spellEnd"/>
      <w:r w:rsidRPr="00634CB6">
        <w:rPr>
          <w:rFonts w:ascii="Palatino Linotype" w:hAnsi="Palatino Linotype"/>
          <w:szCs w:val="24"/>
        </w:rPr>
        <w:t xml:space="preserve"> Pelangi Aksara.</w:t>
      </w:r>
    </w:p>
    <w:p w14:paraId="7C140623"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i/>
          <w:iCs/>
          <w:szCs w:val="24"/>
        </w:rPr>
      </w:pPr>
      <w:r w:rsidRPr="00634CB6">
        <w:rPr>
          <w:rFonts w:ascii="Palatino Linotype" w:hAnsi="Palatino Linotype"/>
          <w:szCs w:val="24"/>
        </w:rPr>
        <w:t>https://id.m.wikipedia.org/wiki/</w:t>
      </w:r>
      <w:r w:rsidRPr="00634CB6">
        <w:rPr>
          <w:rFonts w:ascii="Palatino Linotype" w:hAnsi="Palatino Linotype"/>
          <w:i/>
          <w:iCs/>
          <w:szCs w:val="24"/>
        </w:rPr>
        <w:t>Surah Al-Anfal</w:t>
      </w:r>
    </w:p>
    <w:p w14:paraId="273C57F0"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r w:rsidRPr="00634CB6">
        <w:rPr>
          <w:rFonts w:ascii="Palatino Linotype" w:hAnsi="Palatino Linotype"/>
          <w:szCs w:val="24"/>
        </w:rPr>
        <w:t xml:space="preserve">Quran.com-Indonesia. (n.d.). </w:t>
      </w:r>
      <w:r w:rsidRPr="00634CB6">
        <w:rPr>
          <w:rFonts w:ascii="Palatino Linotype" w:hAnsi="Palatino Linotype"/>
          <w:i/>
          <w:iCs/>
          <w:szCs w:val="24"/>
        </w:rPr>
        <w:t xml:space="preserve">QS. Al-Anfal </w:t>
      </w:r>
      <w:proofErr w:type="spellStart"/>
      <w:r w:rsidRPr="00634CB6">
        <w:rPr>
          <w:rFonts w:ascii="Palatino Linotype" w:hAnsi="Palatino Linotype"/>
          <w:i/>
          <w:iCs/>
          <w:szCs w:val="24"/>
        </w:rPr>
        <w:t>ayat</w:t>
      </w:r>
      <w:proofErr w:type="spellEnd"/>
      <w:r w:rsidRPr="00634CB6">
        <w:rPr>
          <w:rFonts w:ascii="Palatino Linotype" w:hAnsi="Palatino Linotype"/>
          <w:i/>
          <w:iCs/>
          <w:szCs w:val="24"/>
        </w:rPr>
        <w:t xml:space="preserve"> 39</w:t>
      </w:r>
      <w:r w:rsidRPr="00634CB6">
        <w:rPr>
          <w:rFonts w:ascii="Palatino Linotype" w:hAnsi="Palatino Linotype"/>
          <w:szCs w:val="24"/>
        </w:rPr>
        <w:t xml:space="preserve">. Retrieved from </w:t>
      </w:r>
      <w:hyperlink r:id="rId11" w:history="1">
        <w:r w:rsidRPr="00634CB6">
          <w:rPr>
            <w:rStyle w:val="Hyperlink"/>
            <w:rFonts w:ascii="Palatino Linotype" w:hAnsi="Palatino Linotype"/>
            <w:szCs w:val="24"/>
          </w:rPr>
          <w:t>https://quran.com/id/8/39</w:t>
        </w:r>
      </w:hyperlink>
    </w:p>
    <w:p w14:paraId="51066954"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i/>
          <w:iCs/>
          <w:szCs w:val="24"/>
        </w:rPr>
      </w:pPr>
      <w:r w:rsidRPr="00634CB6">
        <w:rPr>
          <w:rFonts w:ascii="Palatino Linotype" w:hAnsi="Palatino Linotype"/>
          <w:i/>
          <w:iCs/>
          <w:szCs w:val="24"/>
        </w:rPr>
        <w:t>Tafsir Quraish Shihab</w:t>
      </w:r>
    </w:p>
    <w:p w14:paraId="7E039EDE" w14:textId="77777777" w:rsidR="00EB7619" w:rsidRPr="00634CB6" w:rsidRDefault="00EB7619" w:rsidP="00EB7619">
      <w:pPr>
        <w:tabs>
          <w:tab w:val="left" w:pos="720"/>
          <w:tab w:val="left" w:pos="2244"/>
        </w:tabs>
        <w:spacing w:after="0" w:line="260" w:lineRule="atLeast"/>
        <w:ind w:left="720" w:hanging="720"/>
        <w:jc w:val="both"/>
        <w:rPr>
          <w:rFonts w:ascii="Palatino Linotype" w:hAnsi="Palatino Linotype"/>
          <w:szCs w:val="24"/>
        </w:rPr>
      </w:pPr>
      <w:r w:rsidRPr="00634CB6">
        <w:rPr>
          <w:rFonts w:ascii="Palatino Linotype" w:hAnsi="Palatino Linotype"/>
          <w:i/>
          <w:iCs/>
          <w:szCs w:val="24"/>
        </w:rPr>
        <w:t>Tafsir Al</w:t>
      </w:r>
      <w:proofErr w:type="gramStart"/>
      <w:r w:rsidRPr="00634CB6">
        <w:rPr>
          <w:rFonts w:ascii="Palatino Linotype" w:hAnsi="Palatino Linotype"/>
          <w:i/>
          <w:iCs/>
          <w:szCs w:val="24"/>
        </w:rPr>
        <w:t xml:space="preserve">-  </w:t>
      </w:r>
      <w:proofErr w:type="spellStart"/>
      <w:r w:rsidRPr="00634CB6">
        <w:rPr>
          <w:rFonts w:ascii="Palatino Linotype" w:hAnsi="Palatino Linotype"/>
          <w:i/>
          <w:iCs/>
          <w:szCs w:val="24"/>
        </w:rPr>
        <w:t>Maraghi</w:t>
      </w:r>
      <w:proofErr w:type="spellEnd"/>
      <w:proofErr w:type="gramEnd"/>
      <w:r w:rsidRPr="00634CB6">
        <w:rPr>
          <w:rFonts w:ascii="Palatino Linotype" w:hAnsi="Palatino Linotype"/>
          <w:i/>
          <w:iCs/>
          <w:szCs w:val="24"/>
        </w:rPr>
        <w:t xml:space="preserve"> Jilid 9 </w:t>
      </w:r>
      <w:r w:rsidRPr="00634CB6">
        <w:rPr>
          <w:rFonts w:ascii="Palatino Linotype" w:hAnsi="Palatino Linotype"/>
          <w:szCs w:val="24"/>
        </w:rPr>
        <w:t xml:space="preserve">Oleh Ahmad </w:t>
      </w:r>
      <w:proofErr w:type="spellStart"/>
      <w:r w:rsidRPr="00634CB6">
        <w:rPr>
          <w:rFonts w:ascii="Palatino Linotype" w:hAnsi="Palatino Linotype"/>
          <w:szCs w:val="24"/>
        </w:rPr>
        <w:t>Mushthafa</w:t>
      </w:r>
      <w:proofErr w:type="spellEnd"/>
      <w:r w:rsidRPr="00634CB6">
        <w:rPr>
          <w:rFonts w:ascii="Palatino Linotype" w:hAnsi="Palatino Linotype"/>
          <w:szCs w:val="24"/>
        </w:rPr>
        <w:t xml:space="preserve"> Al- </w:t>
      </w:r>
      <w:proofErr w:type="spellStart"/>
      <w:r w:rsidRPr="00634CB6">
        <w:rPr>
          <w:rFonts w:ascii="Palatino Linotype" w:hAnsi="Palatino Linotype"/>
          <w:szCs w:val="24"/>
        </w:rPr>
        <w:t>Maraghi</w:t>
      </w:r>
      <w:proofErr w:type="spellEnd"/>
      <w:r w:rsidRPr="00634CB6">
        <w:rPr>
          <w:rFonts w:ascii="Palatino Linotype" w:hAnsi="Palatino Linotype"/>
          <w:szCs w:val="24"/>
        </w:rPr>
        <w:t xml:space="preserve"> </w:t>
      </w:r>
    </w:p>
    <w:p w14:paraId="6BF2A54E" w14:textId="77777777" w:rsidR="00EB7619" w:rsidRPr="00634CB6" w:rsidRDefault="00EB7619" w:rsidP="00EB7619">
      <w:pPr>
        <w:tabs>
          <w:tab w:val="left" w:pos="720"/>
          <w:tab w:val="left" w:pos="2244"/>
        </w:tabs>
        <w:spacing w:after="0" w:line="260" w:lineRule="atLeast"/>
        <w:ind w:left="720" w:hanging="720"/>
        <w:rPr>
          <w:rFonts w:ascii="Palatino Linotype" w:hAnsi="Palatino Linotype"/>
          <w:szCs w:val="24"/>
        </w:rPr>
      </w:pPr>
    </w:p>
    <w:p w14:paraId="3BD00086" w14:textId="77777777" w:rsidR="009166D8" w:rsidRPr="00634CB6" w:rsidRDefault="009166D8" w:rsidP="009166D8">
      <w:pPr>
        <w:tabs>
          <w:tab w:val="left" w:pos="720"/>
          <w:tab w:val="left" w:pos="2244"/>
        </w:tabs>
        <w:spacing w:after="0" w:line="260" w:lineRule="atLeast"/>
        <w:ind w:left="720" w:hanging="720"/>
        <w:rPr>
          <w:rFonts w:ascii="Palatino Linotype" w:hAnsi="Palatino Linotype"/>
          <w:szCs w:val="24"/>
        </w:rPr>
      </w:pPr>
    </w:p>
    <w:p w14:paraId="6CE1BFD9" w14:textId="329E6E71" w:rsidR="009747BE" w:rsidRPr="00C276DF" w:rsidRDefault="009747BE" w:rsidP="009166D8">
      <w:pPr>
        <w:spacing w:before="240" w:after="0" w:line="240" w:lineRule="auto"/>
        <w:ind w:firstLine="11"/>
        <w:jc w:val="both"/>
        <w:rPr>
          <w:szCs w:val="24"/>
          <w:lang w:val="id-ID"/>
        </w:rPr>
      </w:pPr>
    </w:p>
    <w:sectPr w:rsidR="009747BE" w:rsidRPr="00C276DF" w:rsidSect="0076290C">
      <w:headerReference w:type="even" r:id="rId12"/>
      <w:headerReference w:type="default" r:id="rId13"/>
      <w:pgSz w:w="12240" w:h="15840"/>
      <w:pgMar w:top="1440" w:right="1440" w:bottom="1440" w:left="1440" w:header="720" w:footer="720" w:gutter="0"/>
      <w:pgNumType w:start="4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CD2F" w14:textId="77777777" w:rsidR="00CE2A2B" w:rsidRDefault="00CE2A2B" w:rsidP="00361EA7">
      <w:pPr>
        <w:spacing w:after="0" w:line="240" w:lineRule="auto"/>
      </w:pPr>
      <w:r>
        <w:separator/>
      </w:r>
    </w:p>
  </w:endnote>
  <w:endnote w:type="continuationSeparator" w:id="0">
    <w:p w14:paraId="673E93C5" w14:textId="77777777" w:rsidR="00CE2A2B" w:rsidRDefault="00CE2A2B"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A0C0" w14:textId="77777777" w:rsidR="00CE2A2B" w:rsidRDefault="00CE2A2B" w:rsidP="00361EA7">
      <w:pPr>
        <w:spacing w:after="0" w:line="240" w:lineRule="auto"/>
      </w:pPr>
      <w:r>
        <w:separator/>
      </w:r>
    </w:p>
  </w:footnote>
  <w:footnote w:type="continuationSeparator" w:id="0">
    <w:p w14:paraId="1EAD054B" w14:textId="77777777" w:rsidR="00CE2A2B" w:rsidRDefault="00CE2A2B" w:rsidP="00361EA7">
      <w:pPr>
        <w:spacing w:after="0" w:line="240" w:lineRule="auto"/>
      </w:pPr>
      <w:r>
        <w:continuationSeparator/>
      </w:r>
    </w:p>
  </w:footnote>
  <w:footnote w:id="1">
    <w:p w14:paraId="448C2A6D" w14:textId="77777777" w:rsidR="009166D8" w:rsidRPr="00E8420E" w:rsidRDefault="009166D8" w:rsidP="009166D8">
      <w:pPr>
        <w:pStyle w:val="FootnoteText"/>
        <w:rPr>
          <w:rFonts w:ascii="Times New Roman" w:hAnsi="Times New Roman" w:cs="Times New Roman"/>
          <w:lang w:val="en-US"/>
        </w:rPr>
      </w:pPr>
      <w:r>
        <w:rPr>
          <w:rStyle w:val="FootnoteReference"/>
        </w:rPr>
        <w:footnoteRef/>
      </w:r>
      <w:r>
        <w:t xml:space="preserve"> </w:t>
      </w:r>
      <w:r w:rsidRPr="00E8420E">
        <w:rPr>
          <w:rFonts w:ascii="Times New Roman" w:hAnsi="Times New Roman" w:cs="Times New Roman"/>
        </w:rPr>
        <w:t>https://demakbicara.pikiran-rakyat.com/</w:t>
      </w:r>
    </w:p>
  </w:footnote>
  <w:footnote w:id="2">
    <w:p w14:paraId="50446812" w14:textId="77777777" w:rsidR="009166D8" w:rsidRPr="00E8420E" w:rsidRDefault="009166D8" w:rsidP="009166D8">
      <w:pPr>
        <w:pStyle w:val="FootnoteText"/>
        <w:rPr>
          <w:rFonts w:ascii="Times New Roman" w:hAnsi="Times New Roman" w:cs="Times New Roman"/>
          <w:lang w:val="en-US"/>
        </w:rPr>
      </w:pPr>
      <w:r w:rsidRPr="00E8420E">
        <w:rPr>
          <w:rStyle w:val="FootnoteReference"/>
          <w:rFonts w:ascii="Times New Roman" w:hAnsi="Times New Roman" w:cs="Times New Roman"/>
        </w:rPr>
        <w:footnoteRef/>
      </w:r>
      <w:r w:rsidRPr="00E8420E">
        <w:rPr>
          <w:rFonts w:ascii="Times New Roman" w:hAnsi="Times New Roman" w:cs="Times New Roman"/>
        </w:rPr>
        <w:t xml:space="preserve"> Surat Al Anfal: </w:t>
      </w:r>
      <w:proofErr w:type="spellStart"/>
      <w:r w:rsidRPr="00E8420E">
        <w:rPr>
          <w:rFonts w:ascii="Times New Roman" w:hAnsi="Times New Roman" w:cs="Times New Roman"/>
        </w:rPr>
        <w:t>Jumlah</w:t>
      </w:r>
      <w:proofErr w:type="spellEnd"/>
      <w:r w:rsidRPr="00E8420E">
        <w:rPr>
          <w:rFonts w:ascii="Times New Roman" w:hAnsi="Times New Roman" w:cs="Times New Roman"/>
        </w:rPr>
        <w:t xml:space="preserve"> Ayat Dan Isi </w:t>
      </w:r>
      <w:proofErr w:type="spellStart"/>
      <w:r w:rsidRPr="00E8420E">
        <w:rPr>
          <w:rFonts w:ascii="Times New Roman" w:hAnsi="Times New Roman" w:cs="Times New Roman"/>
        </w:rPr>
        <w:t>Kandungannya</w:t>
      </w:r>
      <w:proofErr w:type="spellEnd"/>
      <w:r w:rsidRPr="00E8420E">
        <w:rPr>
          <w:rFonts w:ascii="Times New Roman" w:hAnsi="Times New Roman" w:cs="Times New Roman"/>
        </w:rPr>
        <w:t xml:space="preserve">’ &lt;https://news.detik.com/berita/d-5558502/surat-al-anfal-jumlah-ayat-dan-isi-kandungannya&gt; </w:t>
      </w:r>
    </w:p>
  </w:footnote>
  <w:footnote w:id="3">
    <w:p w14:paraId="6B595786" w14:textId="77777777" w:rsidR="009166D8" w:rsidRPr="00E8420E" w:rsidRDefault="009166D8" w:rsidP="009166D8">
      <w:pPr>
        <w:pStyle w:val="FootnoteText"/>
        <w:rPr>
          <w:rFonts w:ascii="Times New Roman" w:hAnsi="Times New Roman" w:cs="Times New Roman"/>
          <w:lang w:val="en-US"/>
        </w:rPr>
      </w:pPr>
      <w:r w:rsidRPr="00E8420E">
        <w:rPr>
          <w:rStyle w:val="FootnoteReference"/>
          <w:rFonts w:ascii="Times New Roman" w:hAnsi="Times New Roman" w:cs="Times New Roman"/>
        </w:rPr>
        <w:footnoteRef/>
      </w:r>
      <w:r w:rsidRPr="00E8420E">
        <w:rPr>
          <w:rFonts w:ascii="Times New Roman" w:hAnsi="Times New Roman" w:cs="Times New Roman"/>
        </w:rPr>
        <w:t xml:space="preserve"> https://id.m.wikipedia.org/wiki/Surah_Al-Anfal</w:t>
      </w:r>
    </w:p>
  </w:footnote>
  <w:footnote w:id="4">
    <w:p w14:paraId="45FD1AC8" w14:textId="77777777" w:rsidR="009166D8" w:rsidRPr="00E8420E" w:rsidRDefault="009166D8" w:rsidP="009166D8">
      <w:pPr>
        <w:pStyle w:val="FootnoteText"/>
        <w:rPr>
          <w:rFonts w:ascii="Times New Roman" w:hAnsi="Times New Roman" w:cs="Times New Roman"/>
        </w:rPr>
      </w:pPr>
      <w:r w:rsidRPr="00E8420E">
        <w:rPr>
          <w:rStyle w:val="FootnoteReference"/>
          <w:i/>
          <w:iCs/>
        </w:rPr>
        <w:footnoteRef/>
      </w:r>
      <w:r w:rsidRPr="00E8420E">
        <w:rPr>
          <w:i/>
          <w:iCs/>
        </w:rPr>
        <w:t xml:space="preserve"> </w:t>
      </w:r>
      <w:proofErr w:type="spellStart"/>
      <w:r w:rsidRPr="00E8420E">
        <w:rPr>
          <w:rFonts w:ascii="Times New Roman" w:hAnsi="Times New Roman" w:cs="Times New Roman"/>
        </w:rPr>
        <w:t>Nashruddin</w:t>
      </w:r>
      <w:proofErr w:type="spellEnd"/>
      <w:r w:rsidRPr="00E8420E">
        <w:rPr>
          <w:rFonts w:ascii="Times New Roman" w:hAnsi="Times New Roman" w:cs="Times New Roman"/>
        </w:rPr>
        <w:t xml:space="preserve"> </w:t>
      </w:r>
      <w:proofErr w:type="spellStart"/>
      <w:r w:rsidRPr="00E8420E">
        <w:rPr>
          <w:rFonts w:ascii="Times New Roman" w:hAnsi="Times New Roman" w:cs="Times New Roman"/>
        </w:rPr>
        <w:t>Baidan</w:t>
      </w:r>
      <w:proofErr w:type="spellEnd"/>
      <w:r w:rsidRPr="00E8420E">
        <w:rPr>
          <w:rFonts w:ascii="Times New Roman" w:hAnsi="Times New Roman" w:cs="Times New Roman"/>
        </w:rPr>
        <w:t xml:space="preserve"> dan </w:t>
      </w:r>
      <w:proofErr w:type="spellStart"/>
      <w:r w:rsidRPr="00E8420E">
        <w:rPr>
          <w:rFonts w:ascii="Times New Roman" w:hAnsi="Times New Roman" w:cs="Times New Roman"/>
        </w:rPr>
        <w:t>Erwati</w:t>
      </w:r>
      <w:proofErr w:type="spellEnd"/>
      <w:r w:rsidRPr="00E8420E">
        <w:rPr>
          <w:rFonts w:ascii="Times New Roman" w:hAnsi="Times New Roman" w:cs="Times New Roman"/>
        </w:rPr>
        <w:t xml:space="preserve"> Aziz. 2006. </w:t>
      </w:r>
      <w:proofErr w:type="spellStart"/>
      <w:r w:rsidRPr="00E8420E">
        <w:rPr>
          <w:rFonts w:ascii="Times New Roman" w:hAnsi="Times New Roman" w:cs="Times New Roman"/>
        </w:rPr>
        <w:t>Metodologi</w:t>
      </w:r>
      <w:proofErr w:type="spellEnd"/>
      <w:r w:rsidRPr="00E8420E">
        <w:rPr>
          <w:rFonts w:ascii="Times New Roman" w:hAnsi="Times New Roman" w:cs="Times New Roman"/>
        </w:rPr>
        <w:t xml:space="preserve"> </w:t>
      </w:r>
    </w:p>
    <w:p w14:paraId="19F957D4" w14:textId="77777777" w:rsidR="009166D8" w:rsidRPr="00E8420E" w:rsidRDefault="009166D8" w:rsidP="009166D8">
      <w:pPr>
        <w:pStyle w:val="FootnoteText"/>
        <w:rPr>
          <w:rFonts w:ascii="Times New Roman" w:hAnsi="Times New Roman" w:cs="Times New Roman"/>
          <w:lang w:val="en-US"/>
        </w:rPr>
      </w:pPr>
      <w:proofErr w:type="spellStart"/>
      <w:r w:rsidRPr="00E8420E">
        <w:rPr>
          <w:rFonts w:ascii="Times New Roman" w:hAnsi="Times New Roman" w:cs="Times New Roman"/>
        </w:rPr>
        <w:t>Khusus</w:t>
      </w:r>
      <w:proofErr w:type="spellEnd"/>
      <w:r w:rsidRPr="00E8420E">
        <w:rPr>
          <w:rFonts w:ascii="Times New Roman" w:hAnsi="Times New Roman" w:cs="Times New Roman"/>
        </w:rPr>
        <w:t xml:space="preserve"> Penelitian Tafsir (Yogyakarta: Pustaka </w:t>
      </w:r>
      <w:proofErr w:type="spellStart"/>
      <w:r w:rsidRPr="00E8420E">
        <w:rPr>
          <w:rFonts w:ascii="Times New Roman" w:hAnsi="Times New Roman" w:cs="Times New Roman"/>
        </w:rPr>
        <w:t>Pelajar</w:t>
      </w:r>
      <w:proofErr w:type="spellEnd"/>
      <w:r w:rsidRPr="00E8420E">
        <w:rPr>
          <w:rFonts w:ascii="Times New Roman" w:hAnsi="Times New Roman" w:cs="Times New Roman"/>
        </w:rPr>
        <w:t>).</w:t>
      </w:r>
    </w:p>
  </w:footnote>
  <w:footnote w:id="5">
    <w:p w14:paraId="2E650EEF" w14:textId="77777777" w:rsidR="009166D8" w:rsidRPr="00E8420E" w:rsidRDefault="009166D8" w:rsidP="009166D8">
      <w:pPr>
        <w:pStyle w:val="FootnoteText"/>
        <w:rPr>
          <w:rFonts w:ascii="Times New Roman" w:hAnsi="Times New Roman" w:cs="Times New Roman"/>
          <w:lang w:val="en-US"/>
        </w:rPr>
      </w:pPr>
      <w:r w:rsidRPr="00E8420E">
        <w:rPr>
          <w:rStyle w:val="FootnoteReference"/>
          <w:rFonts w:ascii="Times New Roman" w:hAnsi="Times New Roman" w:cs="Times New Roman"/>
        </w:rPr>
        <w:footnoteRef/>
      </w:r>
      <w:r w:rsidRPr="00E8420E">
        <w:rPr>
          <w:rFonts w:ascii="Times New Roman" w:hAnsi="Times New Roman" w:cs="Times New Roman"/>
        </w:rPr>
        <w:t xml:space="preserve"> Surat Al-Anfal Ayat 39 | Tafsirq.Com’ &lt;https://tafsirq.com/8-al-anfal/ayat-39#tafsir-quraish-shihab&gt; </w:t>
      </w:r>
    </w:p>
  </w:footnote>
  <w:footnote w:id="6">
    <w:p w14:paraId="75FAA65C" w14:textId="77777777" w:rsidR="009166D8" w:rsidRPr="00E8420E" w:rsidRDefault="009166D8" w:rsidP="009166D8">
      <w:pPr>
        <w:pStyle w:val="FootnoteText"/>
        <w:rPr>
          <w:rFonts w:ascii="Times New Roman" w:hAnsi="Times New Roman" w:cs="Times New Roman"/>
          <w:lang w:val="en-US"/>
        </w:rPr>
      </w:pPr>
      <w:r>
        <w:rPr>
          <w:rStyle w:val="FootnoteReference"/>
        </w:rPr>
        <w:footnoteRef/>
      </w:r>
      <w:r>
        <w:t xml:space="preserve"> </w:t>
      </w:r>
      <w:r w:rsidRPr="00E8420E">
        <w:rPr>
          <w:rFonts w:ascii="Times New Roman" w:hAnsi="Times New Roman" w:cs="Times New Roman"/>
        </w:rPr>
        <w:t xml:space="preserve">Quran.com - Indonesia. (n.d.). QS. Al-Anfal </w:t>
      </w:r>
      <w:proofErr w:type="spellStart"/>
      <w:r w:rsidRPr="00E8420E">
        <w:rPr>
          <w:rFonts w:ascii="Times New Roman" w:hAnsi="Times New Roman" w:cs="Times New Roman"/>
        </w:rPr>
        <w:t>ayat</w:t>
      </w:r>
      <w:proofErr w:type="spellEnd"/>
      <w:r w:rsidRPr="00E8420E">
        <w:rPr>
          <w:rFonts w:ascii="Times New Roman" w:hAnsi="Times New Roman" w:cs="Times New Roman"/>
        </w:rPr>
        <w:t xml:space="preserve"> 39. Retrieved from https://quran.com/id/8/39</w:t>
      </w:r>
    </w:p>
  </w:footnote>
  <w:footnote w:id="7">
    <w:p w14:paraId="2BCD18D3" w14:textId="77777777" w:rsidR="009166D8" w:rsidRPr="00BA2445" w:rsidRDefault="009166D8" w:rsidP="009166D8">
      <w:pPr>
        <w:pStyle w:val="FootnoteText"/>
        <w:rPr>
          <w:lang w:val="en-US"/>
        </w:rPr>
      </w:pPr>
      <w:r w:rsidRPr="00E8420E">
        <w:rPr>
          <w:rStyle w:val="FootnoteReference"/>
          <w:rFonts w:ascii="Times New Roman" w:hAnsi="Times New Roman" w:cs="Times New Roman"/>
        </w:rPr>
        <w:footnoteRef/>
      </w:r>
      <w:r w:rsidRPr="00E8420E">
        <w:rPr>
          <w:rFonts w:ascii="Times New Roman" w:hAnsi="Times New Roman" w:cs="Times New Roman"/>
        </w:rPr>
        <w:t xml:space="preserve"> Abu Al-Fida' al-</w:t>
      </w:r>
      <w:proofErr w:type="spellStart"/>
      <w:r w:rsidRPr="00E8420E">
        <w:rPr>
          <w:rFonts w:ascii="Times New Roman" w:hAnsi="Times New Roman" w:cs="Times New Roman"/>
        </w:rPr>
        <w:t>Thabari</w:t>
      </w:r>
      <w:proofErr w:type="spellEnd"/>
      <w:r w:rsidRPr="00E8420E">
        <w:rPr>
          <w:rFonts w:ascii="Times New Roman" w:hAnsi="Times New Roman" w:cs="Times New Roman"/>
        </w:rPr>
        <w:t>. (1988). Tafsir Al-Qur'an Al-</w:t>
      </w:r>
      <w:proofErr w:type="spellStart"/>
      <w:r w:rsidRPr="00E8420E">
        <w:rPr>
          <w:rFonts w:ascii="Times New Roman" w:hAnsi="Times New Roman" w:cs="Times New Roman"/>
        </w:rPr>
        <w:t>Azhim</w:t>
      </w:r>
      <w:proofErr w:type="spellEnd"/>
      <w:r w:rsidRPr="00E8420E">
        <w:rPr>
          <w:rFonts w:ascii="Times New Roman" w:hAnsi="Times New Roman" w:cs="Times New Roman"/>
        </w:rPr>
        <w:t>. Beirut: Dar al-</w:t>
      </w:r>
      <w:proofErr w:type="spellStart"/>
      <w:r w:rsidRPr="00E8420E">
        <w:rPr>
          <w:rFonts w:ascii="Times New Roman" w:hAnsi="Times New Roman" w:cs="Times New Roman"/>
        </w:rPr>
        <w:t>Ma'rifah</w:t>
      </w:r>
      <w:proofErr w:type="spellEnd"/>
      <w:r w:rsidRPr="00BA2445">
        <w:t>.</w:t>
      </w:r>
    </w:p>
  </w:footnote>
  <w:footnote w:id="8">
    <w:p w14:paraId="763E24CD" w14:textId="77777777" w:rsidR="009166D8" w:rsidRPr="00E8420E" w:rsidRDefault="009166D8" w:rsidP="009166D8">
      <w:pPr>
        <w:pStyle w:val="FootnoteText"/>
        <w:rPr>
          <w:rFonts w:ascii="Times New Roman" w:hAnsi="Times New Roman" w:cs="Times New Roman"/>
          <w:lang w:val="id-ID"/>
        </w:rPr>
      </w:pPr>
      <w:r w:rsidRPr="00E8420E">
        <w:rPr>
          <w:rStyle w:val="FootnoteReference"/>
          <w:rFonts w:ascii="Times New Roman" w:hAnsi="Times New Roman" w:cs="Times New Roman"/>
        </w:rPr>
        <w:footnoteRef/>
      </w:r>
      <w:r w:rsidRPr="00E8420E">
        <w:rPr>
          <w:rFonts w:ascii="Times New Roman" w:hAnsi="Times New Roman" w:cs="Times New Roman"/>
        </w:rPr>
        <w:t xml:space="preserve"> </w:t>
      </w:r>
      <w:r w:rsidRPr="00E8420E">
        <w:rPr>
          <w:rFonts w:ascii="Times New Roman" w:hAnsi="Times New Roman" w:cs="Times New Roman"/>
          <w:lang w:val="id-ID"/>
        </w:rPr>
        <w:t>Departemen Agama RI, Al Qur’an dan Terjemahnya, 341.</w:t>
      </w:r>
    </w:p>
  </w:footnote>
  <w:footnote w:id="9">
    <w:p w14:paraId="4916B79F" w14:textId="77777777" w:rsidR="009166D8" w:rsidRPr="00E8420E" w:rsidRDefault="009166D8" w:rsidP="009166D8">
      <w:pPr>
        <w:pStyle w:val="FootnoteText"/>
        <w:rPr>
          <w:rFonts w:ascii="Times New Roman" w:hAnsi="Times New Roman" w:cs="Times New Roman"/>
          <w:lang w:val="en-US"/>
        </w:rPr>
      </w:pPr>
      <w:r w:rsidRPr="00E8420E">
        <w:rPr>
          <w:rStyle w:val="FootnoteReference"/>
          <w:rFonts w:ascii="Times New Roman" w:hAnsi="Times New Roman" w:cs="Times New Roman"/>
        </w:rPr>
        <w:footnoteRef/>
      </w:r>
      <w:r w:rsidRPr="00E8420E">
        <w:rPr>
          <w:rFonts w:ascii="Times New Roman" w:hAnsi="Times New Roman" w:cs="Times New Roman"/>
        </w:rPr>
        <w:t xml:space="preserve"> Alim.org. (n.d.). Surah Al-Anfal Ayat 39. Retrieved from https://www.alim.org/quran/surah-al-anfal/39</w:t>
      </w:r>
    </w:p>
  </w:footnote>
  <w:footnote w:id="10">
    <w:p w14:paraId="078F1F04" w14:textId="77777777" w:rsidR="009166D8" w:rsidRPr="00E8420E" w:rsidRDefault="009166D8" w:rsidP="009166D8">
      <w:pPr>
        <w:pStyle w:val="FootnoteText"/>
        <w:rPr>
          <w:rFonts w:ascii="Times New Roman" w:hAnsi="Times New Roman" w:cs="Times New Roman"/>
        </w:rPr>
      </w:pPr>
      <w:r w:rsidRPr="00E8420E">
        <w:rPr>
          <w:rStyle w:val="FootnoteReference"/>
          <w:rFonts w:ascii="Times New Roman" w:hAnsi="Times New Roman" w:cs="Times New Roman"/>
        </w:rPr>
        <w:footnoteRef/>
      </w:r>
      <w:r w:rsidRPr="00E8420E">
        <w:rPr>
          <w:rFonts w:ascii="Times New Roman" w:hAnsi="Times New Roman" w:cs="Times New Roman"/>
        </w:rPr>
        <w:t xml:space="preserve"> Deni Irawan, </w:t>
      </w:r>
      <w:proofErr w:type="spellStart"/>
      <w:r w:rsidRPr="00E8420E">
        <w:rPr>
          <w:rFonts w:ascii="Times New Roman" w:hAnsi="Times New Roman" w:cs="Times New Roman"/>
        </w:rPr>
        <w:t>Kontroversi</w:t>
      </w:r>
      <w:proofErr w:type="spellEnd"/>
      <w:r w:rsidRPr="00E8420E">
        <w:rPr>
          <w:rFonts w:ascii="Times New Roman" w:hAnsi="Times New Roman" w:cs="Times New Roman"/>
        </w:rPr>
        <w:t xml:space="preserve"> </w:t>
      </w:r>
      <w:proofErr w:type="spellStart"/>
      <w:r w:rsidRPr="00E8420E">
        <w:rPr>
          <w:rFonts w:ascii="Times New Roman" w:hAnsi="Times New Roman" w:cs="Times New Roman"/>
        </w:rPr>
        <w:t>makna</w:t>
      </w:r>
      <w:proofErr w:type="spellEnd"/>
      <w:r w:rsidRPr="00E8420E">
        <w:rPr>
          <w:rFonts w:ascii="Times New Roman" w:hAnsi="Times New Roman" w:cs="Times New Roman"/>
        </w:rPr>
        <w:t xml:space="preserve"> dan </w:t>
      </w:r>
      <w:proofErr w:type="spellStart"/>
      <w:r w:rsidRPr="00E8420E">
        <w:rPr>
          <w:rFonts w:ascii="Times New Roman" w:hAnsi="Times New Roman" w:cs="Times New Roman"/>
        </w:rPr>
        <w:t>konsep</w:t>
      </w:r>
      <w:proofErr w:type="spellEnd"/>
      <w:r w:rsidRPr="00E8420E">
        <w:rPr>
          <w:rFonts w:ascii="Times New Roman" w:hAnsi="Times New Roman" w:cs="Times New Roman"/>
        </w:rPr>
        <w:t xml:space="preserve"> jihad </w:t>
      </w:r>
      <w:proofErr w:type="spellStart"/>
      <w:r w:rsidRPr="00E8420E">
        <w:rPr>
          <w:rFonts w:ascii="Times New Roman" w:hAnsi="Times New Roman" w:cs="Times New Roman"/>
        </w:rPr>
        <w:t>dalam</w:t>
      </w:r>
      <w:proofErr w:type="spellEnd"/>
      <w:r w:rsidRPr="00E8420E">
        <w:rPr>
          <w:rFonts w:ascii="Times New Roman" w:hAnsi="Times New Roman" w:cs="Times New Roman"/>
        </w:rPr>
        <w:t xml:space="preserve"> al- Qur’an </w:t>
      </w:r>
      <w:proofErr w:type="spellStart"/>
      <w:r w:rsidRPr="00E8420E">
        <w:rPr>
          <w:rFonts w:ascii="Times New Roman" w:hAnsi="Times New Roman" w:cs="Times New Roman"/>
        </w:rPr>
        <w:t>tentang</w:t>
      </w:r>
      <w:proofErr w:type="spellEnd"/>
      <w:r w:rsidRPr="00E8420E">
        <w:rPr>
          <w:rFonts w:ascii="Times New Roman" w:hAnsi="Times New Roman" w:cs="Times New Roman"/>
        </w:rPr>
        <w:t xml:space="preserve"> </w:t>
      </w:r>
      <w:proofErr w:type="spellStart"/>
      <w:r w:rsidRPr="00E8420E">
        <w:rPr>
          <w:rFonts w:ascii="Times New Roman" w:hAnsi="Times New Roman" w:cs="Times New Roman"/>
        </w:rPr>
        <w:t>menciptakan</w:t>
      </w:r>
      <w:proofErr w:type="spellEnd"/>
      <w:r w:rsidRPr="00E8420E">
        <w:rPr>
          <w:rFonts w:ascii="Times New Roman" w:hAnsi="Times New Roman" w:cs="Times New Roman"/>
        </w:rPr>
        <w:t xml:space="preserve"> </w:t>
      </w:r>
      <w:proofErr w:type="spellStart"/>
      <w:proofErr w:type="gramStart"/>
      <w:r w:rsidRPr="00E8420E">
        <w:rPr>
          <w:rFonts w:ascii="Times New Roman" w:hAnsi="Times New Roman" w:cs="Times New Roman"/>
        </w:rPr>
        <w:t>perdamaian,Religi</w:t>
      </w:r>
      <w:proofErr w:type="spellEnd"/>
      <w:proofErr w:type="gramEnd"/>
      <w:r w:rsidRPr="00E8420E">
        <w:rPr>
          <w:rFonts w:ascii="Times New Roman" w:hAnsi="Times New Roman" w:cs="Times New Roman"/>
        </w:rPr>
        <w:t xml:space="preserve">, Vol. X, No. 1, Januari 2014, </w:t>
      </w:r>
      <w:proofErr w:type="spellStart"/>
      <w:r w:rsidRPr="00E8420E">
        <w:rPr>
          <w:rFonts w:ascii="Times New Roman" w:hAnsi="Times New Roman" w:cs="Times New Roman"/>
        </w:rPr>
        <w:t>halaman</w:t>
      </w:r>
      <w:proofErr w:type="spellEnd"/>
      <w:r w:rsidRPr="00E8420E">
        <w:rPr>
          <w:rFonts w:ascii="Times New Roman" w:hAnsi="Times New Roman" w:cs="Times New Roman"/>
          <w:lang w:val="id-ID"/>
        </w:rPr>
        <w:t xml:space="preserve"> 6.</w:t>
      </w:r>
    </w:p>
  </w:footnote>
  <w:footnote w:id="11">
    <w:p w14:paraId="18A57E2C" w14:textId="77777777" w:rsidR="009166D8" w:rsidRPr="00E8420E" w:rsidRDefault="009166D8" w:rsidP="009166D8">
      <w:pPr>
        <w:pStyle w:val="FootnoteText"/>
        <w:rPr>
          <w:rFonts w:ascii="Times New Roman" w:hAnsi="Times New Roman" w:cs="Times New Roman"/>
          <w:lang w:val="id-ID"/>
        </w:rPr>
      </w:pPr>
      <w:r>
        <w:rPr>
          <w:rStyle w:val="FootnoteReference"/>
        </w:rPr>
        <w:footnoteRef/>
      </w:r>
      <w:r>
        <w:t xml:space="preserve"> </w:t>
      </w:r>
      <w:r w:rsidRPr="00E8420E">
        <w:rPr>
          <w:rFonts w:ascii="Times New Roman" w:hAnsi="Times New Roman" w:cs="Times New Roman"/>
        </w:rPr>
        <w:t xml:space="preserve">Deni Irawan, </w:t>
      </w:r>
      <w:proofErr w:type="spellStart"/>
      <w:r w:rsidRPr="00E8420E">
        <w:rPr>
          <w:rFonts w:ascii="Times New Roman" w:hAnsi="Times New Roman" w:cs="Times New Roman"/>
        </w:rPr>
        <w:t>Kontroversi</w:t>
      </w:r>
      <w:proofErr w:type="spellEnd"/>
      <w:r w:rsidRPr="00E8420E">
        <w:rPr>
          <w:rFonts w:ascii="Times New Roman" w:hAnsi="Times New Roman" w:cs="Times New Roman"/>
        </w:rPr>
        <w:t xml:space="preserve"> </w:t>
      </w:r>
      <w:proofErr w:type="spellStart"/>
      <w:r w:rsidRPr="00E8420E">
        <w:rPr>
          <w:rFonts w:ascii="Times New Roman" w:hAnsi="Times New Roman" w:cs="Times New Roman"/>
        </w:rPr>
        <w:t>makna</w:t>
      </w:r>
      <w:proofErr w:type="spellEnd"/>
      <w:r w:rsidRPr="00E8420E">
        <w:rPr>
          <w:rFonts w:ascii="Times New Roman" w:hAnsi="Times New Roman" w:cs="Times New Roman"/>
        </w:rPr>
        <w:t xml:space="preserve"> dan </w:t>
      </w:r>
      <w:proofErr w:type="spellStart"/>
      <w:r w:rsidRPr="00E8420E">
        <w:rPr>
          <w:rFonts w:ascii="Times New Roman" w:hAnsi="Times New Roman" w:cs="Times New Roman"/>
        </w:rPr>
        <w:t>konsep</w:t>
      </w:r>
      <w:proofErr w:type="spellEnd"/>
      <w:r w:rsidRPr="00E8420E">
        <w:rPr>
          <w:rFonts w:ascii="Times New Roman" w:hAnsi="Times New Roman" w:cs="Times New Roman"/>
        </w:rPr>
        <w:t xml:space="preserve"> jihad </w:t>
      </w:r>
      <w:proofErr w:type="spellStart"/>
      <w:r w:rsidRPr="00E8420E">
        <w:rPr>
          <w:rFonts w:ascii="Times New Roman" w:hAnsi="Times New Roman" w:cs="Times New Roman"/>
        </w:rPr>
        <w:t>dalam</w:t>
      </w:r>
      <w:proofErr w:type="spellEnd"/>
      <w:r w:rsidRPr="00E8420E">
        <w:rPr>
          <w:rFonts w:ascii="Times New Roman" w:hAnsi="Times New Roman" w:cs="Times New Roman"/>
        </w:rPr>
        <w:t xml:space="preserve"> al- Qur’an </w:t>
      </w:r>
      <w:proofErr w:type="spellStart"/>
      <w:r w:rsidRPr="00E8420E">
        <w:rPr>
          <w:rFonts w:ascii="Times New Roman" w:hAnsi="Times New Roman" w:cs="Times New Roman"/>
        </w:rPr>
        <w:t>tentang</w:t>
      </w:r>
      <w:proofErr w:type="spellEnd"/>
      <w:r w:rsidRPr="00E8420E">
        <w:rPr>
          <w:rFonts w:ascii="Times New Roman" w:hAnsi="Times New Roman" w:cs="Times New Roman"/>
        </w:rPr>
        <w:t xml:space="preserve"> </w:t>
      </w:r>
      <w:proofErr w:type="spellStart"/>
      <w:r w:rsidRPr="00E8420E">
        <w:rPr>
          <w:rFonts w:ascii="Times New Roman" w:hAnsi="Times New Roman" w:cs="Times New Roman"/>
        </w:rPr>
        <w:t>menciptakan</w:t>
      </w:r>
      <w:proofErr w:type="spellEnd"/>
      <w:r w:rsidRPr="00E8420E">
        <w:rPr>
          <w:rFonts w:ascii="Times New Roman" w:hAnsi="Times New Roman" w:cs="Times New Roman"/>
        </w:rPr>
        <w:t xml:space="preserve"> </w:t>
      </w:r>
      <w:proofErr w:type="spellStart"/>
      <w:proofErr w:type="gramStart"/>
      <w:r w:rsidRPr="00E8420E">
        <w:rPr>
          <w:rFonts w:ascii="Times New Roman" w:hAnsi="Times New Roman" w:cs="Times New Roman"/>
        </w:rPr>
        <w:t>perdamaian,Religi</w:t>
      </w:r>
      <w:proofErr w:type="spellEnd"/>
      <w:proofErr w:type="gramEnd"/>
      <w:r w:rsidRPr="00E8420E">
        <w:rPr>
          <w:rFonts w:ascii="Times New Roman" w:hAnsi="Times New Roman" w:cs="Times New Roman"/>
        </w:rPr>
        <w:t xml:space="preserve">, Vol. X, No. 1, Januari 2014, </w:t>
      </w:r>
      <w:proofErr w:type="spellStart"/>
      <w:r w:rsidRPr="00E8420E">
        <w:rPr>
          <w:rFonts w:ascii="Times New Roman" w:hAnsi="Times New Roman" w:cs="Times New Roman"/>
        </w:rPr>
        <w:t>halaman</w:t>
      </w:r>
      <w:proofErr w:type="spellEnd"/>
      <w:r w:rsidRPr="00E8420E">
        <w:rPr>
          <w:rFonts w:ascii="Times New Roman" w:hAnsi="Times New Roman" w:cs="Times New Roman"/>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15453F93"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C276DF">
            <w:rPr>
              <w:sz w:val="20"/>
              <w:szCs w:val="20"/>
            </w:rPr>
            <w:t>4</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38050B30" w14:textId="77777777" w:rsidR="00C276DF" w:rsidRPr="00C276DF" w:rsidRDefault="00C276DF" w:rsidP="00C276DF">
          <w:pPr>
            <w:pStyle w:val="ListParagraph"/>
            <w:ind w:left="0" w:firstLine="0"/>
            <w:rPr>
              <w:rFonts w:ascii="Palatino Linotype" w:hAnsi="Palatino Linotype"/>
              <w:bCs/>
              <w:sz w:val="20"/>
              <w:szCs w:val="20"/>
              <w:lang w:val="id-ID"/>
            </w:rPr>
          </w:pPr>
        </w:p>
        <w:p w14:paraId="1BA85DE9" w14:textId="1A0A4503" w:rsidR="0076290C" w:rsidRPr="0076290C" w:rsidRDefault="0076290C" w:rsidP="0076290C">
          <w:pPr>
            <w:spacing w:after="0" w:line="260" w:lineRule="atLeast"/>
            <w:jc w:val="both"/>
            <w:rPr>
              <w:rFonts w:ascii="Palatino Linotype" w:hAnsi="Palatino Linotype"/>
              <w:iCs/>
              <w:sz w:val="20"/>
              <w:szCs w:val="20"/>
            </w:rPr>
          </w:pPr>
          <w:r w:rsidRPr="0076290C">
            <w:rPr>
              <w:rFonts w:ascii="Palatino Linotype" w:hAnsi="Palatino Linotype"/>
              <w:iCs/>
              <w:sz w:val="20"/>
              <w:szCs w:val="20"/>
            </w:rPr>
            <w:t xml:space="preserve">Siti </w:t>
          </w:r>
          <w:proofErr w:type="gramStart"/>
          <w:r w:rsidRPr="0076290C">
            <w:rPr>
              <w:rFonts w:ascii="Palatino Linotype" w:hAnsi="Palatino Linotype"/>
              <w:iCs/>
              <w:sz w:val="20"/>
              <w:szCs w:val="20"/>
            </w:rPr>
            <w:t>Riani</w:t>
          </w:r>
          <w:r w:rsidRPr="0076290C">
            <w:rPr>
              <w:rFonts w:ascii="Palatino Linotype" w:hAnsi="Palatino Linotype"/>
              <w:iCs/>
              <w:sz w:val="20"/>
              <w:szCs w:val="20"/>
            </w:rPr>
            <w:t xml:space="preserve"> :</w:t>
          </w:r>
          <w:proofErr w:type="gramEnd"/>
          <w:r w:rsidRPr="0076290C">
            <w:rPr>
              <w:rFonts w:ascii="Palatino Linotype" w:hAnsi="Palatino Linotype"/>
              <w:iCs/>
              <w:sz w:val="20"/>
              <w:szCs w:val="20"/>
            </w:rPr>
            <w:t xml:space="preserve">  </w:t>
          </w:r>
          <w:proofErr w:type="spellStart"/>
          <w:r w:rsidRPr="0076290C">
            <w:rPr>
              <w:rFonts w:ascii="Palatino Linotype" w:hAnsi="Palatino Linotype"/>
              <w:sz w:val="20"/>
              <w:szCs w:val="20"/>
            </w:rPr>
            <w:t>Memahami</w:t>
          </w:r>
          <w:proofErr w:type="spellEnd"/>
          <w:r w:rsidRPr="0076290C">
            <w:rPr>
              <w:rFonts w:ascii="Palatino Linotype" w:hAnsi="Palatino Linotype"/>
              <w:sz w:val="20"/>
              <w:szCs w:val="20"/>
            </w:rPr>
            <w:t xml:space="preserve"> Tafsir dan Hikmah Di Balik al-Qur’an</w:t>
          </w:r>
          <w:r w:rsidRPr="0076290C">
            <w:rPr>
              <w:rFonts w:ascii="Palatino Linotype" w:hAnsi="Palatino Linotype"/>
              <w:sz w:val="20"/>
              <w:szCs w:val="20"/>
            </w:rPr>
            <w:t xml:space="preserve"> </w:t>
          </w:r>
          <w:r w:rsidRPr="0076290C">
            <w:rPr>
              <w:rFonts w:ascii="Palatino Linotype" w:hAnsi="Palatino Linotype"/>
              <w:sz w:val="20"/>
              <w:szCs w:val="20"/>
            </w:rPr>
            <w:t>Surah al-Anfal Ayat 39</w:t>
          </w:r>
        </w:p>
        <w:p w14:paraId="25277103" w14:textId="77777777" w:rsidR="0076290C" w:rsidRDefault="0076290C" w:rsidP="0076290C">
          <w:pPr>
            <w:spacing w:after="0" w:line="260" w:lineRule="atLeast"/>
            <w:jc w:val="center"/>
            <w:rPr>
              <w:rFonts w:ascii="Palatino Linotype" w:hAnsi="Palatino Linotype"/>
              <w:b/>
              <w:bCs/>
              <w:iCs/>
              <w:sz w:val="20"/>
              <w:szCs w:val="24"/>
            </w:rPr>
          </w:pPr>
        </w:p>
        <w:p w14:paraId="5F85B6EC" w14:textId="273D71F7" w:rsidR="002560B2" w:rsidRPr="00C1270B" w:rsidRDefault="002560B2" w:rsidP="0076290C">
          <w:pPr>
            <w:spacing w:after="0" w:line="260" w:lineRule="atLeast"/>
            <w:jc w:val="both"/>
            <w:rPr>
              <w:rFonts w:ascii="Cambria" w:hAnsi="Cambria"/>
              <w:b/>
              <w:bCs/>
              <w:sz w:val="20"/>
              <w:szCs w:val="20"/>
            </w:rPr>
          </w:pP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710" w:hanging="320"/>
        <w:jc w:val="left"/>
      </w:pPr>
      <w:rPr>
        <w:rFonts w:ascii="Times New Roman" w:eastAsia="Times New Roman" w:hAnsi="Times New Roman" w:cs="Times New Roman" w:hint="default"/>
        <w:color w:val="181818"/>
        <w:spacing w:val="-1"/>
        <w:w w:val="97"/>
        <w:sz w:val="24"/>
        <w:szCs w:val="24"/>
        <w:lang w:val="id" w:eastAsia="en-US" w:bidi="ar-SA"/>
      </w:rPr>
    </w:lvl>
    <w:lvl w:ilvl="1">
      <w:numFmt w:val="bullet"/>
      <w:lvlText w:val="•"/>
      <w:lvlJc w:val="left"/>
      <w:pPr>
        <w:ind w:left="1043" w:hanging="320"/>
      </w:pPr>
      <w:rPr>
        <w:rFonts w:hint="default"/>
        <w:lang w:val="id" w:eastAsia="en-US" w:bidi="ar-SA"/>
      </w:rPr>
    </w:lvl>
    <w:lvl w:ilvl="2">
      <w:numFmt w:val="bullet"/>
      <w:lvlText w:val="•"/>
      <w:lvlJc w:val="left"/>
      <w:pPr>
        <w:ind w:left="1384" w:hanging="320"/>
      </w:pPr>
      <w:rPr>
        <w:rFonts w:hint="default"/>
        <w:lang w:val="id" w:eastAsia="en-US" w:bidi="ar-SA"/>
      </w:rPr>
    </w:lvl>
    <w:lvl w:ilvl="3">
      <w:numFmt w:val="bullet"/>
      <w:lvlText w:val="•"/>
      <w:lvlJc w:val="left"/>
      <w:pPr>
        <w:ind w:left="1725" w:hanging="320"/>
      </w:pPr>
      <w:rPr>
        <w:rFonts w:hint="default"/>
        <w:lang w:val="id" w:eastAsia="en-US" w:bidi="ar-SA"/>
      </w:rPr>
    </w:lvl>
    <w:lvl w:ilvl="4">
      <w:numFmt w:val="bullet"/>
      <w:lvlText w:val="•"/>
      <w:lvlJc w:val="left"/>
      <w:pPr>
        <w:ind w:left="2066" w:hanging="320"/>
      </w:pPr>
      <w:rPr>
        <w:rFonts w:hint="default"/>
        <w:lang w:val="id" w:eastAsia="en-US" w:bidi="ar-SA"/>
      </w:rPr>
    </w:lvl>
    <w:lvl w:ilvl="5">
      <w:numFmt w:val="bullet"/>
      <w:lvlText w:val="•"/>
      <w:lvlJc w:val="left"/>
      <w:pPr>
        <w:ind w:left="2407" w:hanging="320"/>
      </w:pPr>
      <w:rPr>
        <w:rFonts w:hint="default"/>
        <w:lang w:val="id" w:eastAsia="en-US" w:bidi="ar-SA"/>
      </w:rPr>
    </w:lvl>
    <w:lvl w:ilvl="6">
      <w:numFmt w:val="bullet"/>
      <w:lvlText w:val="•"/>
      <w:lvlJc w:val="left"/>
      <w:pPr>
        <w:ind w:left="2748" w:hanging="320"/>
      </w:pPr>
      <w:rPr>
        <w:rFonts w:hint="default"/>
        <w:lang w:val="id" w:eastAsia="en-US" w:bidi="ar-SA"/>
      </w:rPr>
    </w:lvl>
    <w:lvl w:ilvl="7">
      <w:numFmt w:val="bullet"/>
      <w:lvlText w:val="•"/>
      <w:lvlJc w:val="left"/>
      <w:pPr>
        <w:ind w:left="3089" w:hanging="320"/>
      </w:pPr>
      <w:rPr>
        <w:rFonts w:hint="default"/>
        <w:lang w:val="id" w:eastAsia="en-US" w:bidi="ar-SA"/>
      </w:rPr>
    </w:lvl>
    <w:lvl w:ilvl="8">
      <w:numFmt w:val="bullet"/>
      <w:lvlText w:val="•"/>
      <w:lvlJc w:val="left"/>
      <w:pPr>
        <w:ind w:left="3430" w:hanging="320"/>
      </w:pPr>
      <w:rPr>
        <w:rFonts w:hint="default"/>
        <w:lang w:val="id" w:eastAsia="en-US" w:bidi="ar-SA"/>
      </w:rPr>
    </w:lvl>
  </w:abstractNum>
  <w:abstractNum w:abstractNumId="1" w15:restartNumberingAfterBreak="0">
    <w:nsid w:val="0053208E"/>
    <w:multiLevelType w:val="multilevel"/>
    <w:tmpl w:val="0053208E"/>
    <w:lvl w:ilvl="0">
      <w:start w:val="1"/>
      <w:numFmt w:val="lowerLetter"/>
      <w:lvlText w:val="%1."/>
      <w:lvlJc w:val="left"/>
      <w:pPr>
        <w:ind w:left="428" w:hanging="284"/>
        <w:jc w:val="left"/>
      </w:pPr>
      <w:rPr>
        <w:rFonts w:ascii="Times New Roman" w:eastAsia="Times New Roman" w:hAnsi="Times New Roman" w:cs="Times New Roman" w:hint="default"/>
        <w:color w:val="181818"/>
        <w:spacing w:val="-1"/>
        <w:w w:val="100"/>
        <w:sz w:val="24"/>
        <w:szCs w:val="24"/>
        <w:lang w:val="id" w:eastAsia="en-US" w:bidi="ar-SA"/>
      </w:rPr>
    </w:lvl>
    <w:lvl w:ilvl="1">
      <w:numFmt w:val="bullet"/>
      <w:lvlText w:val="•"/>
      <w:lvlJc w:val="left"/>
      <w:pPr>
        <w:ind w:left="760" w:hanging="284"/>
      </w:pPr>
      <w:rPr>
        <w:rFonts w:hint="default"/>
        <w:lang w:val="id" w:eastAsia="en-US" w:bidi="ar-SA"/>
      </w:rPr>
    </w:lvl>
    <w:lvl w:ilvl="2">
      <w:numFmt w:val="bullet"/>
      <w:lvlText w:val="•"/>
      <w:lvlJc w:val="left"/>
      <w:pPr>
        <w:ind w:left="1101" w:hanging="284"/>
      </w:pPr>
      <w:rPr>
        <w:rFonts w:hint="default"/>
        <w:lang w:val="id" w:eastAsia="en-US" w:bidi="ar-SA"/>
      </w:rPr>
    </w:lvl>
    <w:lvl w:ilvl="3">
      <w:numFmt w:val="bullet"/>
      <w:lvlText w:val="•"/>
      <w:lvlJc w:val="left"/>
      <w:pPr>
        <w:ind w:left="1442" w:hanging="284"/>
      </w:pPr>
      <w:rPr>
        <w:rFonts w:hint="default"/>
        <w:lang w:val="id" w:eastAsia="en-US" w:bidi="ar-SA"/>
      </w:rPr>
    </w:lvl>
    <w:lvl w:ilvl="4">
      <w:numFmt w:val="bullet"/>
      <w:lvlText w:val="•"/>
      <w:lvlJc w:val="left"/>
      <w:pPr>
        <w:ind w:left="1783" w:hanging="284"/>
      </w:pPr>
      <w:rPr>
        <w:rFonts w:hint="default"/>
        <w:lang w:val="id" w:eastAsia="en-US" w:bidi="ar-SA"/>
      </w:rPr>
    </w:lvl>
    <w:lvl w:ilvl="5">
      <w:numFmt w:val="bullet"/>
      <w:lvlText w:val="•"/>
      <w:lvlJc w:val="left"/>
      <w:pPr>
        <w:ind w:left="2124" w:hanging="284"/>
      </w:pPr>
      <w:rPr>
        <w:rFonts w:hint="default"/>
        <w:lang w:val="id" w:eastAsia="en-US" w:bidi="ar-SA"/>
      </w:rPr>
    </w:lvl>
    <w:lvl w:ilvl="6">
      <w:numFmt w:val="bullet"/>
      <w:lvlText w:val="•"/>
      <w:lvlJc w:val="left"/>
      <w:pPr>
        <w:ind w:left="2465" w:hanging="284"/>
      </w:pPr>
      <w:rPr>
        <w:rFonts w:hint="default"/>
        <w:lang w:val="id" w:eastAsia="en-US" w:bidi="ar-SA"/>
      </w:rPr>
    </w:lvl>
    <w:lvl w:ilvl="7">
      <w:numFmt w:val="bullet"/>
      <w:lvlText w:val="•"/>
      <w:lvlJc w:val="left"/>
      <w:pPr>
        <w:ind w:left="2806" w:hanging="284"/>
      </w:pPr>
      <w:rPr>
        <w:rFonts w:hint="default"/>
        <w:lang w:val="id" w:eastAsia="en-US" w:bidi="ar-SA"/>
      </w:rPr>
    </w:lvl>
    <w:lvl w:ilvl="8">
      <w:numFmt w:val="bullet"/>
      <w:lvlText w:val="•"/>
      <w:lvlJc w:val="left"/>
      <w:pPr>
        <w:ind w:left="3147" w:hanging="284"/>
      </w:pPr>
      <w:rPr>
        <w:rFonts w:hint="default"/>
        <w:lang w:val="id" w:eastAsia="en-US" w:bidi="ar-SA"/>
      </w:rPr>
    </w:lvl>
  </w:abstractNum>
  <w:abstractNum w:abstractNumId="2" w15:restartNumberingAfterBreak="0">
    <w:nsid w:val="009D2E3E"/>
    <w:multiLevelType w:val="hybridMultilevel"/>
    <w:tmpl w:val="5B0EC61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02C03A6D"/>
    <w:multiLevelType w:val="hybridMultilevel"/>
    <w:tmpl w:val="DC4A86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494464A"/>
    <w:multiLevelType w:val="hybridMultilevel"/>
    <w:tmpl w:val="7D9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074CA"/>
    <w:multiLevelType w:val="hybridMultilevel"/>
    <w:tmpl w:val="03B69AA8"/>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ADD071EE">
      <w:start w:val="1"/>
      <w:numFmt w:val="lowerLetter"/>
      <w:lvlText w:val="(%3)"/>
      <w:lvlJc w:val="left"/>
      <w:pPr>
        <w:ind w:left="2389" w:hanging="360"/>
      </w:pPr>
      <w:rPr>
        <w:rFonts w:asciiTheme="minorHAnsi" w:eastAsiaTheme="minorHAnsi" w:hAnsiTheme="minorHAnsi" w:cstheme="minorBidi"/>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6" w15:restartNumberingAfterBreak="0">
    <w:nsid w:val="091E67FB"/>
    <w:multiLevelType w:val="hybridMultilevel"/>
    <w:tmpl w:val="AFEEE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ADD6833"/>
    <w:multiLevelType w:val="multilevel"/>
    <w:tmpl w:val="9F449312"/>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801DD"/>
    <w:multiLevelType w:val="hybridMultilevel"/>
    <w:tmpl w:val="749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5BA9"/>
    <w:multiLevelType w:val="hybridMultilevel"/>
    <w:tmpl w:val="CC0C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C7B00"/>
    <w:multiLevelType w:val="hybridMultilevel"/>
    <w:tmpl w:val="DF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2D1A"/>
    <w:multiLevelType w:val="hybridMultilevel"/>
    <w:tmpl w:val="EAEE6526"/>
    <w:lvl w:ilvl="0" w:tplc="CC964E26">
      <w:start w:val="1"/>
      <w:numFmt w:val="lowerLetter"/>
      <w:lvlText w:val="%1)"/>
      <w:lvlJc w:val="left"/>
      <w:pPr>
        <w:ind w:left="2028" w:hanging="360"/>
      </w:pPr>
      <w:rPr>
        <w:rFonts w:ascii="Times New Roman" w:eastAsia="Times New Roman" w:hAnsi="Times New Roman" w:cs="Times New Roman" w:hint="default"/>
        <w:spacing w:val="-1"/>
        <w:w w:val="99"/>
        <w:sz w:val="24"/>
        <w:szCs w:val="24"/>
        <w:lang w:val="id" w:eastAsia="en-US" w:bidi="ar-SA"/>
      </w:rPr>
    </w:lvl>
    <w:lvl w:ilvl="1" w:tplc="89CE2E54">
      <w:numFmt w:val="bullet"/>
      <w:lvlText w:val="•"/>
      <w:lvlJc w:val="left"/>
      <w:pPr>
        <w:ind w:left="2682" w:hanging="360"/>
      </w:pPr>
      <w:rPr>
        <w:rFonts w:hint="default"/>
        <w:lang w:val="id" w:eastAsia="en-US" w:bidi="ar-SA"/>
      </w:rPr>
    </w:lvl>
    <w:lvl w:ilvl="2" w:tplc="DC5C5FF2">
      <w:numFmt w:val="bullet"/>
      <w:lvlText w:val="•"/>
      <w:lvlJc w:val="left"/>
      <w:pPr>
        <w:ind w:left="3345" w:hanging="360"/>
      </w:pPr>
      <w:rPr>
        <w:rFonts w:hint="default"/>
        <w:lang w:val="id" w:eastAsia="en-US" w:bidi="ar-SA"/>
      </w:rPr>
    </w:lvl>
    <w:lvl w:ilvl="3" w:tplc="3574FAB0">
      <w:numFmt w:val="bullet"/>
      <w:lvlText w:val="•"/>
      <w:lvlJc w:val="left"/>
      <w:pPr>
        <w:ind w:left="4007" w:hanging="360"/>
      </w:pPr>
      <w:rPr>
        <w:rFonts w:hint="default"/>
        <w:lang w:val="id" w:eastAsia="en-US" w:bidi="ar-SA"/>
      </w:rPr>
    </w:lvl>
    <w:lvl w:ilvl="4" w:tplc="C97C2174">
      <w:numFmt w:val="bullet"/>
      <w:lvlText w:val="•"/>
      <w:lvlJc w:val="left"/>
      <w:pPr>
        <w:ind w:left="4670" w:hanging="360"/>
      </w:pPr>
      <w:rPr>
        <w:rFonts w:hint="default"/>
        <w:lang w:val="id" w:eastAsia="en-US" w:bidi="ar-SA"/>
      </w:rPr>
    </w:lvl>
    <w:lvl w:ilvl="5" w:tplc="A42A6946">
      <w:numFmt w:val="bullet"/>
      <w:lvlText w:val="•"/>
      <w:lvlJc w:val="left"/>
      <w:pPr>
        <w:ind w:left="5333" w:hanging="360"/>
      </w:pPr>
      <w:rPr>
        <w:rFonts w:hint="default"/>
        <w:lang w:val="id" w:eastAsia="en-US" w:bidi="ar-SA"/>
      </w:rPr>
    </w:lvl>
    <w:lvl w:ilvl="6" w:tplc="2156679C">
      <w:numFmt w:val="bullet"/>
      <w:lvlText w:val="•"/>
      <w:lvlJc w:val="left"/>
      <w:pPr>
        <w:ind w:left="5995" w:hanging="360"/>
      </w:pPr>
      <w:rPr>
        <w:rFonts w:hint="default"/>
        <w:lang w:val="id" w:eastAsia="en-US" w:bidi="ar-SA"/>
      </w:rPr>
    </w:lvl>
    <w:lvl w:ilvl="7" w:tplc="43B28C5A">
      <w:numFmt w:val="bullet"/>
      <w:lvlText w:val="•"/>
      <w:lvlJc w:val="left"/>
      <w:pPr>
        <w:ind w:left="6658" w:hanging="360"/>
      </w:pPr>
      <w:rPr>
        <w:rFonts w:hint="default"/>
        <w:lang w:val="id" w:eastAsia="en-US" w:bidi="ar-SA"/>
      </w:rPr>
    </w:lvl>
    <w:lvl w:ilvl="8" w:tplc="E96ED012">
      <w:numFmt w:val="bullet"/>
      <w:lvlText w:val="•"/>
      <w:lvlJc w:val="left"/>
      <w:pPr>
        <w:ind w:left="7321" w:hanging="360"/>
      </w:pPr>
      <w:rPr>
        <w:rFonts w:hint="default"/>
        <w:lang w:val="id" w:eastAsia="en-US" w:bidi="ar-SA"/>
      </w:rPr>
    </w:lvl>
  </w:abstractNum>
  <w:abstractNum w:abstractNumId="12" w15:restartNumberingAfterBreak="0">
    <w:nsid w:val="1F0C5934"/>
    <w:multiLevelType w:val="hybridMultilevel"/>
    <w:tmpl w:val="F3E8CD78"/>
    <w:lvl w:ilvl="0" w:tplc="BBD09D38">
      <w:start w:val="1"/>
      <w:numFmt w:val="upperLetter"/>
      <w:lvlText w:val="%1."/>
      <w:lvlJc w:val="left"/>
      <w:pPr>
        <w:ind w:left="971" w:hanging="284"/>
      </w:pPr>
      <w:rPr>
        <w:b/>
        <w:bCs/>
        <w:spacing w:val="-1"/>
        <w:w w:val="99"/>
        <w:lang w:eastAsia="en-US" w:bidi="ar-SA"/>
      </w:rPr>
    </w:lvl>
    <w:lvl w:ilvl="1" w:tplc="EE862B74">
      <w:start w:val="1"/>
      <w:numFmt w:val="lowerLetter"/>
      <w:lvlText w:val="%2."/>
      <w:lvlJc w:val="left"/>
      <w:pPr>
        <w:ind w:left="892" w:hanging="226"/>
      </w:pPr>
      <w:rPr>
        <w:rFonts w:ascii="Times New Roman" w:eastAsia="Times New Roman" w:hAnsi="Times New Roman" w:cs="Times New Roman" w:hint="default"/>
        <w:spacing w:val="-2"/>
        <w:w w:val="99"/>
        <w:sz w:val="32"/>
        <w:szCs w:val="24"/>
        <w:lang w:eastAsia="en-US" w:bidi="ar-SA"/>
      </w:rPr>
    </w:lvl>
    <w:lvl w:ilvl="2" w:tplc="71F89DD8">
      <w:numFmt w:val="bullet"/>
      <w:lvlText w:val="•"/>
      <w:lvlJc w:val="left"/>
      <w:pPr>
        <w:ind w:left="1935" w:hanging="226"/>
      </w:pPr>
      <w:rPr>
        <w:lang w:eastAsia="en-US" w:bidi="ar-SA"/>
      </w:rPr>
    </w:lvl>
    <w:lvl w:ilvl="3" w:tplc="030E9A82">
      <w:numFmt w:val="bullet"/>
      <w:lvlText w:val="•"/>
      <w:lvlJc w:val="left"/>
      <w:pPr>
        <w:ind w:left="2891" w:hanging="226"/>
      </w:pPr>
      <w:rPr>
        <w:lang w:eastAsia="en-US" w:bidi="ar-SA"/>
      </w:rPr>
    </w:lvl>
    <w:lvl w:ilvl="4" w:tplc="F08CE7FA">
      <w:numFmt w:val="bullet"/>
      <w:lvlText w:val="•"/>
      <w:lvlJc w:val="left"/>
      <w:pPr>
        <w:ind w:left="3846" w:hanging="226"/>
      </w:pPr>
      <w:rPr>
        <w:lang w:eastAsia="en-US" w:bidi="ar-SA"/>
      </w:rPr>
    </w:lvl>
    <w:lvl w:ilvl="5" w:tplc="285A4B24">
      <w:numFmt w:val="bullet"/>
      <w:lvlText w:val="•"/>
      <w:lvlJc w:val="left"/>
      <w:pPr>
        <w:ind w:left="4802" w:hanging="226"/>
      </w:pPr>
      <w:rPr>
        <w:lang w:eastAsia="en-US" w:bidi="ar-SA"/>
      </w:rPr>
    </w:lvl>
    <w:lvl w:ilvl="6" w:tplc="1540BB34">
      <w:numFmt w:val="bullet"/>
      <w:lvlText w:val="•"/>
      <w:lvlJc w:val="left"/>
      <w:pPr>
        <w:ind w:left="5757" w:hanging="226"/>
      </w:pPr>
      <w:rPr>
        <w:lang w:eastAsia="en-US" w:bidi="ar-SA"/>
      </w:rPr>
    </w:lvl>
    <w:lvl w:ilvl="7" w:tplc="2A2C580E">
      <w:numFmt w:val="bullet"/>
      <w:lvlText w:val="•"/>
      <w:lvlJc w:val="left"/>
      <w:pPr>
        <w:ind w:left="6713" w:hanging="226"/>
      </w:pPr>
      <w:rPr>
        <w:lang w:eastAsia="en-US" w:bidi="ar-SA"/>
      </w:rPr>
    </w:lvl>
    <w:lvl w:ilvl="8" w:tplc="6478D8F2">
      <w:numFmt w:val="bullet"/>
      <w:lvlText w:val="•"/>
      <w:lvlJc w:val="left"/>
      <w:pPr>
        <w:ind w:left="7668" w:hanging="226"/>
      </w:pPr>
      <w:rPr>
        <w:lang w:eastAsia="en-US" w:bidi="ar-SA"/>
      </w:rPr>
    </w:lvl>
  </w:abstractNum>
  <w:abstractNum w:abstractNumId="13" w15:restartNumberingAfterBreak="0">
    <w:nsid w:val="22596DA5"/>
    <w:multiLevelType w:val="hybridMultilevel"/>
    <w:tmpl w:val="9382725A"/>
    <w:lvl w:ilvl="0" w:tplc="43581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054E"/>
    <w:multiLevelType w:val="hybridMultilevel"/>
    <w:tmpl w:val="85F823E4"/>
    <w:lvl w:ilvl="0" w:tplc="58FA0998">
      <w:start w:val="1"/>
      <w:numFmt w:val="decimal"/>
      <w:lvlText w:val="%1)"/>
      <w:lvlJc w:val="left"/>
      <w:pPr>
        <w:ind w:left="1308" w:hanging="360"/>
      </w:pPr>
      <w:rPr>
        <w:rFonts w:ascii="Times New Roman" w:eastAsia="Times New Roman" w:hAnsi="Times New Roman" w:cs="Times New Roman" w:hint="default"/>
        <w:w w:val="99"/>
        <w:sz w:val="24"/>
        <w:szCs w:val="24"/>
        <w:lang w:val="id" w:eastAsia="en-US" w:bidi="ar-SA"/>
      </w:rPr>
    </w:lvl>
    <w:lvl w:ilvl="1" w:tplc="82767E6C">
      <w:numFmt w:val="bullet"/>
      <w:lvlText w:val="•"/>
      <w:lvlJc w:val="left"/>
      <w:pPr>
        <w:ind w:left="2034" w:hanging="360"/>
      </w:pPr>
      <w:rPr>
        <w:rFonts w:hint="default"/>
        <w:lang w:val="id" w:eastAsia="en-US" w:bidi="ar-SA"/>
      </w:rPr>
    </w:lvl>
    <w:lvl w:ilvl="2" w:tplc="71D69372">
      <w:numFmt w:val="bullet"/>
      <w:lvlText w:val="•"/>
      <w:lvlJc w:val="left"/>
      <w:pPr>
        <w:ind w:left="2769" w:hanging="360"/>
      </w:pPr>
      <w:rPr>
        <w:rFonts w:hint="default"/>
        <w:lang w:val="id" w:eastAsia="en-US" w:bidi="ar-SA"/>
      </w:rPr>
    </w:lvl>
    <w:lvl w:ilvl="3" w:tplc="2196D12A">
      <w:numFmt w:val="bullet"/>
      <w:lvlText w:val="•"/>
      <w:lvlJc w:val="left"/>
      <w:pPr>
        <w:ind w:left="3503" w:hanging="360"/>
      </w:pPr>
      <w:rPr>
        <w:rFonts w:hint="default"/>
        <w:lang w:val="id" w:eastAsia="en-US" w:bidi="ar-SA"/>
      </w:rPr>
    </w:lvl>
    <w:lvl w:ilvl="4" w:tplc="F1B43F06">
      <w:numFmt w:val="bullet"/>
      <w:lvlText w:val="•"/>
      <w:lvlJc w:val="left"/>
      <w:pPr>
        <w:ind w:left="4238" w:hanging="360"/>
      </w:pPr>
      <w:rPr>
        <w:rFonts w:hint="default"/>
        <w:lang w:val="id" w:eastAsia="en-US" w:bidi="ar-SA"/>
      </w:rPr>
    </w:lvl>
    <w:lvl w:ilvl="5" w:tplc="1B887D5C">
      <w:numFmt w:val="bullet"/>
      <w:lvlText w:val="•"/>
      <w:lvlJc w:val="left"/>
      <w:pPr>
        <w:ind w:left="4973" w:hanging="360"/>
      </w:pPr>
      <w:rPr>
        <w:rFonts w:hint="default"/>
        <w:lang w:val="id" w:eastAsia="en-US" w:bidi="ar-SA"/>
      </w:rPr>
    </w:lvl>
    <w:lvl w:ilvl="6" w:tplc="9A5C5796">
      <w:numFmt w:val="bullet"/>
      <w:lvlText w:val="•"/>
      <w:lvlJc w:val="left"/>
      <w:pPr>
        <w:ind w:left="5707" w:hanging="360"/>
      </w:pPr>
      <w:rPr>
        <w:rFonts w:hint="default"/>
        <w:lang w:val="id" w:eastAsia="en-US" w:bidi="ar-SA"/>
      </w:rPr>
    </w:lvl>
    <w:lvl w:ilvl="7" w:tplc="80BC39D2">
      <w:numFmt w:val="bullet"/>
      <w:lvlText w:val="•"/>
      <w:lvlJc w:val="left"/>
      <w:pPr>
        <w:ind w:left="6442" w:hanging="360"/>
      </w:pPr>
      <w:rPr>
        <w:rFonts w:hint="default"/>
        <w:lang w:val="id" w:eastAsia="en-US" w:bidi="ar-SA"/>
      </w:rPr>
    </w:lvl>
    <w:lvl w:ilvl="8" w:tplc="97401654">
      <w:numFmt w:val="bullet"/>
      <w:lvlText w:val="•"/>
      <w:lvlJc w:val="left"/>
      <w:pPr>
        <w:ind w:left="7177" w:hanging="360"/>
      </w:pPr>
      <w:rPr>
        <w:rFonts w:hint="default"/>
        <w:lang w:val="id" w:eastAsia="en-US" w:bidi="ar-SA"/>
      </w:rPr>
    </w:lvl>
  </w:abstractNum>
  <w:abstractNum w:abstractNumId="15" w15:restartNumberingAfterBreak="0">
    <w:nsid w:val="23BB7EC2"/>
    <w:multiLevelType w:val="hybridMultilevel"/>
    <w:tmpl w:val="649E8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52E1BE8"/>
    <w:multiLevelType w:val="hybridMultilevel"/>
    <w:tmpl w:val="AEC68CD2"/>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922AC450">
      <w:numFmt w:val="bullet"/>
      <w:lvlText w:val=""/>
      <w:lvlJc w:val="left"/>
      <w:pPr>
        <w:ind w:left="2389" w:hanging="360"/>
      </w:pPr>
      <w:rPr>
        <w:rFonts w:ascii="Symbol" w:eastAsia="Symbol" w:hAnsi="Symbol" w:cs="Symbol" w:hint="default"/>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18" w15:restartNumberingAfterBreak="0">
    <w:nsid w:val="27DB44D7"/>
    <w:multiLevelType w:val="hybridMultilevel"/>
    <w:tmpl w:val="C17C6508"/>
    <w:lvl w:ilvl="0" w:tplc="75A6E73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9"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0" w15:restartNumberingAfterBreak="0">
    <w:nsid w:val="2A983621"/>
    <w:multiLevelType w:val="hybridMultilevel"/>
    <w:tmpl w:val="4C1A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2D69"/>
    <w:multiLevelType w:val="hybridMultilevel"/>
    <w:tmpl w:val="81087C32"/>
    <w:lvl w:ilvl="0" w:tplc="24CAE3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50262364">
      <w:start w:val="1"/>
      <w:numFmt w:val="decimal"/>
      <w:lvlText w:val="%2."/>
      <w:lvlJc w:val="left"/>
      <w:pPr>
        <w:ind w:left="1399" w:hanging="452"/>
      </w:pPr>
      <w:rPr>
        <w:rFonts w:ascii="Times New Roman" w:eastAsia="Times New Roman" w:hAnsi="Times New Roman" w:cs="Times New Roman" w:hint="default"/>
        <w:b/>
        <w:bCs/>
        <w:w w:val="100"/>
        <w:sz w:val="24"/>
        <w:szCs w:val="24"/>
        <w:lang w:val="id" w:eastAsia="en-US" w:bidi="ar-SA"/>
      </w:rPr>
    </w:lvl>
    <w:lvl w:ilvl="2" w:tplc="13447698">
      <w:numFmt w:val="bullet"/>
      <w:lvlText w:val="•"/>
      <w:lvlJc w:val="left"/>
      <w:pPr>
        <w:ind w:left="2205" w:hanging="452"/>
      </w:pPr>
      <w:rPr>
        <w:rFonts w:hint="default"/>
        <w:lang w:val="id" w:eastAsia="en-US" w:bidi="ar-SA"/>
      </w:rPr>
    </w:lvl>
    <w:lvl w:ilvl="3" w:tplc="4410699E">
      <w:numFmt w:val="bullet"/>
      <w:lvlText w:val="•"/>
      <w:lvlJc w:val="left"/>
      <w:pPr>
        <w:ind w:left="3010" w:hanging="452"/>
      </w:pPr>
      <w:rPr>
        <w:rFonts w:hint="default"/>
        <w:lang w:val="id" w:eastAsia="en-US" w:bidi="ar-SA"/>
      </w:rPr>
    </w:lvl>
    <w:lvl w:ilvl="4" w:tplc="414C8812">
      <w:numFmt w:val="bullet"/>
      <w:lvlText w:val="•"/>
      <w:lvlJc w:val="left"/>
      <w:pPr>
        <w:ind w:left="3815" w:hanging="452"/>
      </w:pPr>
      <w:rPr>
        <w:rFonts w:hint="default"/>
        <w:lang w:val="id" w:eastAsia="en-US" w:bidi="ar-SA"/>
      </w:rPr>
    </w:lvl>
    <w:lvl w:ilvl="5" w:tplc="842ABD5A">
      <w:numFmt w:val="bullet"/>
      <w:lvlText w:val="•"/>
      <w:lvlJc w:val="left"/>
      <w:pPr>
        <w:ind w:left="4620" w:hanging="452"/>
      </w:pPr>
      <w:rPr>
        <w:rFonts w:hint="default"/>
        <w:lang w:val="id" w:eastAsia="en-US" w:bidi="ar-SA"/>
      </w:rPr>
    </w:lvl>
    <w:lvl w:ilvl="6" w:tplc="DC9CEF92">
      <w:numFmt w:val="bullet"/>
      <w:lvlText w:val="•"/>
      <w:lvlJc w:val="left"/>
      <w:pPr>
        <w:ind w:left="5425" w:hanging="452"/>
      </w:pPr>
      <w:rPr>
        <w:rFonts w:hint="default"/>
        <w:lang w:val="id" w:eastAsia="en-US" w:bidi="ar-SA"/>
      </w:rPr>
    </w:lvl>
    <w:lvl w:ilvl="7" w:tplc="5024D9CE">
      <w:numFmt w:val="bullet"/>
      <w:lvlText w:val="•"/>
      <w:lvlJc w:val="left"/>
      <w:pPr>
        <w:ind w:left="6230" w:hanging="452"/>
      </w:pPr>
      <w:rPr>
        <w:rFonts w:hint="default"/>
        <w:lang w:val="id" w:eastAsia="en-US" w:bidi="ar-SA"/>
      </w:rPr>
    </w:lvl>
    <w:lvl w:ilvl="8" w:tplc="344E0020">
      <w:numFmt w:val="bullet"/>
      <w:lvlText w:val="•"/>
      <w:lvlJc w:val="left"/>
      <w:pPr>
        <w:ind w:left="7036" w:hanging="452"/>
      </w:pPr>
      <w:rPr>
        <w:rFonts w:hint="default"/>
        <w:lang w:val="id" w:eastAsia="en-US" w:bidi="ar-SA"/>
      </w:rPr>
    </w:lvl>
  </w:abstractNum>
  <w:abstractNum w:abstractNumId="22"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4" w15:restartNumberingAfterBreak="0">
    <w:nsid w:val="3ABB5B0A"/>
    <w:multiLevelType w:val="hybridMultilevel"/>
    <w:tmpl w:val="2BCA4A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ADF2C5A"/>
    <w:multiLevelType w:val="hybridMultilevel"/>
    <w:tmpl w:val="015C9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7" w15:restartNumberingAfterBreak="0">
    <w:nsid w:val="43485E5E"/>
    <w:multiLevelType w:val="hybridMultilevel"/>
    <w:tmpl w:val="085E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C2945"/>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6DD0"/>
    <w:multiLevelType w:val="hybridMultilevel"/>
    <w:tmpl w:val="9B42D9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59ADCABA"/>
    <w:multiLevelType w:val="multilevel"/>
    <w:tmpl w:val="59ADCABA"/>
    <w:lvl w:ilvl="0">
      <w:start w:val="1"/>
      <w:numFmt w:val="decimal"/>
      <w:lvlText w:val="%1."/>
      <w:lvlJc w:val="left"/>
      <w:pPr>
        <w:ind w:left="659" w:hanging="360"/>
        <w:jc w:val="left"/>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659"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281" w:hanging="360"/>
      </w:pPr>
      <w:rPr>
        <w:rFonts w:hint="default"/>
        <w:lang w:val="id" w:eastAsia="en-US" w:bidi="ar-SA"/>
      </w:rPr>
    </w:lvl>
    <w:lvl w:ilvl="3">
      <w:numFmt w:val="bullet"/>
      <w:lvlText w:val="•"/>
      <w:lvlJc w:val="left"/>
      <w:pPr>
        <w:ind w:left="3091" w:hanging="360"/>
      </w:pPr>
      <w:rPr>
        <w:rFonts w:hint="default"/>
        <w:lang w:val="id" w:eastAsia="en-US" w:bidi="ar-SA"/>
      </w:rPr>
    </w:lvl>
    <w:lvl w:ilvl="4">
      <w:numFmt w:val="bullet"/>
      <w:lvlText w:val="•"/>
      <w:lvlJc w:val="left"/>
      <w:pPr>
        <w:ind w:left="3902" w:hanging="360"/>
      </w:pPr>
      <w:rPr>
        <w:rFonts w:hint="default"/>
        <w:lang w:val="id" w:eastAsia="en-US" w:bidi="ar-SA"/>
      </w:rPr>
    </w:lvl>
    <w:lvl w:ilvl="5">
      <w:numFmt w:val="bullet"/>
      <w:lvlText w:val="•"/>
      <w:lvlJc w:val="left"/>
      <w:pPr>
        <w:ind w:left="4713" w:hanging="360"/>
      </w:pPr>
      <w:rPr>
        <w:rFonts w:hint="default"/>
        <w:lang w:val="id" w:eastAsia="en-US" w:bidi="ar-SA"/>
      </w:rPr>
    </w:lvl>
    <w:lvl w:ilvl="6">
      <w:numFmt w:val="bullet"/>
      <w:lvlText w:val="•"/>
      <w:lvlJc w:val="left"/>
      <w:pPr>
        <w:ind w:left="5523" w:hanging="360"/>
      </w:pPr>
      <w:rPr>
        <w:rFonts w:hint="default"/>
        <w:lang w:val="id" w:eastAsia="en-US" w:bidi="ar-SA"/>
      </w:rPr>
    </w:lvl>
    <w:lvl w:ilvl="7">
      <w:numFmt w:val="bullet"/>
      <w:lvlText w:val="•"/>
      <w:lvlJc w:val="left"/>
      <w:pPr>
        <w:ind w:left="6334"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31" w15:restartNumberingAfterBreak="0">
    <w:nsid w:val="5A314021"/>
    <w:multiLevelType w:val="hybridMultilevel"/>
    <w:tmpl w:val="ABD45108"/>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5A412978"/>
    <w:multiLevelType w:val="hybridMultilevel"/>
    <w:tmpl w:val="E0B6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F73B8"/>
    <w:multiLevelType w:val="hybridMultilevel"/>
    <w:tmpl w:val="3462E17E"/>
    <w:lvl w:ilvl="0" w:tplc="3FEA5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C33E7"/>
    <w:multiLevelType w:val="hybridMultilevel"/>
    <w:tmpl w:val="195064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167751C"/>
    <w:multiLevelType w:val="hybridMultilevel"/>
    <w:tmpl w:val="FE70D4F2"/>
    <w:lvl w:ilvl="0" w:tplc="BE204958">
      <w:start w:val="3"/>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2DC06FF2">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FD985134">
      <w:numFmt w:val="bullet"/>
      <w:lvlText w:val="•"/>
      <w:lvlJc w:val="left"/>
      <w:pPr>
        <w:ind w:left="2436" w:hanging="360"/>
      </w:pPr>
      <w:rPr>
        <w:rFonts w:hint="default"/>
        <w:lang w:val="id" w:eastAsia="en-US" w:bidi="ar-SA"/>
      </w:rPr>
    </w:lvl>
    <w:lvl w:ilvl="3" w:tplc="A530C442">
      <w:numFmt w:val="bullet"/>
      <w:lvlText w:val="•"/>
      <w:lvlJc w:val="left"/>
      <w:pPr>
        <w:ind w:left="3212" w:hanging="360"/>
      </w:pPr>
      <w:rPr>
        <w:rFonts w:hint="default"/>
        <w:lang w:val="id" w:eastAsia="en-US" w:bidi="ar-SA"/>
      </w:rPr>
    </w:lvl>
    <w:lvl w:ilvl="4" w:tplc="C3A88C2C">
      <w:numFmt w:val="bullet"/>
      <w:lvlText w:val="•"/>
      <w:lvlJc w:val="left"/>
      <w:pPr>
        <w:ind w:left="3988" w:hanging="360"/>
      </w:pPr>
      <w:rPr>
        <w:rFonts w:hint="default"/>
        <w:lang w:val="id" w:eastAsia="en-US" w:bidi="ar-SA"/>
      </w:rPr>
    </w:lvl>
    <w:lvl w:ilvl="5" w:tplc="E684FB68">
      <w:numFmt w:val="bullet"/>
      <w:lvlText w:val="•"/>
      <w:lvlJc w:val="left"/>
      <w:pPr>
        <w:ind w:left="4765" w:hanging="360"/>
      </w:pPr>
      <w:rPr>
        <w:rFonts w:hint="default"/>
        <w:lang w:val="id" w:eastAsia="en-US" w:bidi="ar-SA"/>
      </w:rPr>
    </w:lvl>
    <w:lvl w:ilvl="6" w:tplc="70921242">
      <w:numFmt w:val="bullet"/>
      <w:lvlText w:val="•"/>
      <w:lvlJc w:val="left"/>
      <w:pPr>
        <w:ind w:left="5541" w:hanging="360"/>
      </w:pPr>
      <w:rPr>
        <w:rFonts w:hint="default"/>
        <w:lang w:val="id" w:eastAsia="en-US" w:bidi="ar-SA"/>
      </w:rPr>
    </w:lvl>
    <w:lvl w:ilvl="7" w:tplc="B98CADAE">
      <w:numFmt w:val="bullet"/>
      <w:lvlText w:val="•"/>
      <w:lvlJc w:val="left"/>
      <w:pPr>
        <w:ind w:left="6317" w:hanging="360"/>
      </w:pPr>
      <w:rPr>
        <w:rFonts w:hint="default"/>
        <w:lang w:val="id" w:eastAsia="en-US" w:bidi="ar-SA"/>
      </w:rPr>
    </w:lvl>
    <w:lvl w:ilvl="8" w:tplc="62B4F1F0">
      <w:numFmt w:val="bullet"/>
      <w:lvlText w:val="•"/>
      <w:lvlJc w:val="left"/>
      <w:pPr>
        <w:ind w:left="7093" w:hanging="360"/>
      </w:pPr>
      <w:rPr>
        <w:rFonts w:hint="default"/>
        <w:lang w:val="id" w:eastAsia="en-US" w:bidi="ar-SA"/>
      </w:rPr>
    </w:lvl>
  </w:abstractNum>
  <w:abstractNum w:abstractNumId="36" w15:restartNumberingAfterBreak="0">
    <w:nsid w:val="61BD4BCC"/>
    <w:multiLevelType w:val="hybridMultilevel"/>
    <w:tmpl w:val="2B9A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E2649"/>
    <w:multiLevelType w:val="hybridMultilevel"/>
    <w:tmpl w:val="F80EB6C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67DC37C9"/>
    <w:multiLevelType w:val="hybridMultilevel"/>
    <w:tmpl w:val="96A2403C"/>
    <w:lvl w:ilvl="0" w:tplc="8D6C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86FD9"/>
    <w:multiLevelType w:val="hybridMultilevel"/>
    <w:tmpl w:val="3800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57E61"/>
    <w:multiLevelType w:val="hybridMultilevel"/>
    <w:tmpl w:val="50229698"/>
    <w:lvl w:ilvl="0" w:tplc="B3A65E1A">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833AEAF4">
      <w:start w:val="1"/>
      <w:numFmt w:val="decimal"/>
      <w:lvlText w:val="%2)"/>
      <w:lvlJc w:val="left"/>
      <w:pPr>
        <w:ind w:left="1308" w:hanging="360"/>
      </w:pPr>
      <w:rPr>
        <w:rFonts w:ascii="Times New Roman" w:eastAsia="Times New Roman" w:hAnsi="Times New Roman" w:cs="Times New Roman" w:hint="default"/>
        <w:w w:val="99"/>
        <w:sz w:val="24"/>
        <w:szCs w:val="24"/>
        <w:lang w:val="id" w:eastAsia="en-US" w:bidi="ar-SA"/>
      </w:rPr>
    </w:lvl>
    <w:lvl w:ilvl="2" w:tplc="4356C470">
      <w:numFmt w:val="bullet"/>
      <w:lvlText w:val="•"/>
      <w:lvlJc w:val="left"/>
      <w:pPr>
        <w:ind w:left="2116" w:hanging="360"/>
      </w:pPr>
      <w:rPr>
        <w:rFonts w:hint="default"/>
        <w:lang w:val="id" w:eastAsia="en-US" w:bidi="ar-SA"/>
      </w:rPr>
    </w:lvl>
    <w:lvl w:ilvl="3" w:tplc="819E0B5E">
      <w:numFmt w:val="bullet"/>
      <w:lvlText w:val="•"/>
      <w:lvlJc w:val="left"/>
      <w:pPr>
        <w:ind w:left="2932" w:hanging="360"/>
      </w:pPr>
      <w:rPr>
        <w:rFonts w:hint="default"/>
        <w:lang w:val="id" w:eastAsia="en-US" w:bidi="ar-SA"/>
      </w:rPr>
    </w:lvl>
    <w:lvl w:ilvl="4" w:tplc="98CC58D6">
      <w:numFmt w:val="bullet"/>
      <w:lvlText w:val="•"/>
      <w:lvlJc w:val="left"/>
      <w:pPr>
        <w:ind w:left="3748" w:hanging="360"/>
      </w:pPr>
      <w:rPr>
        <w:rFonts w:hint="default"/>
        <w:lang w:val="id" w:eastAsia="en-US" w:bidi="ar-SA"/>
      </w:rPr>
    </w:lvl>
    <w:lvl w:ilvl="5" w:tplc="67524D62">
      <w:numFmt w:val="bullet"/>
      <w:lvlText w:val="•"/>
      <w:lvlJc w:val="left"/>
      <w:pPr>
        <w:ind w:left="4565" w:hanging="360"/>
      </w:pPr>
      <w:rPr>
        <w:rFonts w:hint="default"/>
        <w:lang w:val="id" w:eastAsia="en-US" w:bidi="ar-SA"/>
      </w:rPr>
    </w:lvl>
    <w:lvl w:ilvl="6" w:tplc="1D7200E4">
      <w:numFmt w:val="bullet"/>
      <w:lvlText w:val="•"/>
      <w:lvlJc w:val="left"/>
      <w:pPr>
        <w:ind w:left="5381" w:hanging="360"/>
      </w:pPr>
      <w:rPr>
        <w:rFonts w:hint="default"/>
        <w:lang w:val="id" w:eastAsia="en-US" w:bidi="ar-SA"/>
      </w:rPr>
    </w:lvl>
    <w:lvl w:ilvl="7" w:tplc="9C1697DA">
      <w:numFmt w:val="bullet"/>
      <w:lvlText w:val="•"/>
      <w:lvlJc w:val="left"/>
      <w:pPr>
        <w:ind w:left="6197" w:hanging="360"/>
      </w:pPr>
      <w:rPr>
        <w:rFonts w:hint="default"/>
        <w:lang w:val="id" w:eastAsia="en-US" w:bidi="ar-SA"/>
      </w:rPr>
    </w:lvl>
    <w:lvl w:ilvl="8" w:tplc="25908770">
      <w:numFmt w:val="bullet"/>
      <w:lvlText w:val="•"/>
      <w:lvlJc w:val="left"/>
      <w:pPr>
        <w:ind w:left="7013" w:hanging="360"/>
      </w:pPr>
      <w:rPr>
        <w:rFonts w:hint="default"/>
        <w:lang w:val="id" w:eastAsia="en-US" w:bidi="ar-SA"/>
      </w:rPr>
    </w:lvl>
  </w:abstractNum>
  <w:abstractNum w:abstractNumId="41" w15:restartNumberingAfterBreak="0">
    <w:nsid w:val="76D52715"/>
    <w:multiLevelType w:val="hybridMultilevel"/>
    <w:tmpl w:val="31D421DE"/>
    <w:lvl w:ilvl="0" w:tplc="04090019">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2" w15:restartNumberingAfterBreak="0">
    <w:nsid w:val="78343C66"/>
    <w:multiLevelType w:val="hybridMultilevel"/>
    <w:tmpl w:val="A29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14CA2"/>
    <w:multiLevelType w:val="hybridMultilevel"/>
    <w:tmpl w:val="AC0A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81D7F"/>
    <w:multiLevelType w:val="hybridMultilevel"/>
    <w:tmpl w:val="80EA156C"/>
    <w:lvl w:ilvl="0" w:tplc="3914218C">
      <w:start w:val="1"/>
      <w:numFmt w:val="decimal"/>
      <w:lvlText w:val="%1)"/>
      <w:lvlJc w:val="left"/>
      <w:pPr>
        <w:ind w:left="1668" w:hanging="360"/>
      </w:pPr>
      <w:rPr>
        <w:rFonts w:ascii="Times New Roman" w:eastAsia="Times New Roman" w:hAnsi="Times New Roman" w:cs="Times New Roman" w:hint="default"/>
        <w:w w:val="99"/>
        <w:sz w:val="24"/>
        <w:szCs w:val="24"/>
        <w:lang w:val="id" w:eastAsia="en-US" w:bidi="ar-SA"/>
      </w:rPr>
    </w:lvl>
    <w:lvl w:ilvl="1" w:tplc="69F2E6A0">
      <w:numFmt w:val="bullet"/>
      <w:lvlText w:val="•"/>
      <w:lvlJc w:val="left"/>
      <w:pPr>
        <w:ind w:left="2358" w:hanging="360"/>
      </w:pPr>
      <w:rPr>
        <w:rFonts w:hint="default"/>
        <w:lang w:val="id" w:eastAsia="en-US" w:bidi="ar-SA"/>
      </w:rPr>
    </w:lvl>
    <w:lvl w:ilvl="2" w:tplc="22B62344">
      <w:numFmt w:val="bullet"/>
      <w:lvlText w:val="•"/>
      <w:lvlJc w:val="left"/>
      <w:pPr>
        <w:ind w:left="3057" w:hanging="360"/>
      </w:pPr>
      <w:rPr>
        <w:rFonts w:hint="default"/>
        <w:lang w:val="id" w:eastAsia="en-US" w:bidi="ar-SA"/>
      </w:rPr>
    </w:lvl>
    <w:lvl w:ilvl="3" w:tplc="3AD0BC1E">
      <w:numFmt w:val="bullet"/>
      <w:lvlText w:val="•"/>
      <w:lvlJc w:val="left"/>
      <w:pPr>
        <w:ind w:left="3755" w:hanging="360"/>
      </w:pPr>
      <w:rPr>
        <w:rFonts w:hint="default"/>
        <w:lang w:val="id" w:eastAsia="en-US" w:bidi="ar-SA"/>
      </w:rPr>
    </w:lvl>
    <w:lvl w:ilvl="4" w:tplc="3990C90C">
      <w:numFmt w:val="bullet"/>
      <w:lvlText w:val="•"/>
      <w:lvlJc w:val="left"/>
      <w:pPr>
        <w:ind w:left="4454" w:hanging="360"/>
      </w:pPr>
      <w:rPr>
        <w:rFonts w:hint="default"/>
        <w:lang w:val="id" w:eastAsia="en-US" w:bidi="ar-SA"/>
      </w:rPr>
    </w:lvl>
    <w:lvl w:ilvl="5" w:tplc="4A9CB9B4">
      <w:numFmt w:val="bullet"/>
      <w:lvlText w:val="•"/>
      <w:lvlJc w:val="left"/>
      <w:pPr>
        <w:ind w:left="5153" w:hanging="360"/>
      </w:pPr>
      <w:rPr>
        <w:rFonts w:hint="default"/>
        <w:lang w:val="id" w:eastAsia="en-US" w:bidi="ar-SA"/>
      </w:rPr>
    </w:lvl>
    <w:lvl w:ilvl="6" w:tplc="B8AE6BDE">
      <w:numFmt w:val="bullet"/>
      <w:lvlText w:val="•"/>
      <w:lvlJc w:val="left"/>
      <w:pPr>
        <w:ind w:left="5851" w:hanging="360"/>
      </w:pPr>
      <w:rPr>
        <w:rFonts w:hint="default"/>
        <w:lang w:val="id" w:eastAsia="en-US" w:bidi="ar-SA"/>
      </w:rPr>
    </w:lvl>
    <w:lvl w:ilvl="7" w:tplc="B8808DC4">
      <w:numFmt w:val="bullet"/>
      <w:lvlText w:val="•"/>
      <w:lvlJc w:val="left"/>
      <w:pPr>
        <w:ind w:left="6550" w:hanging="360"/>
      </w:pPr>
      <w:rPr>
        <w:rFonts w:hint="default"/>
        <w:lang w:val="id" w:eastAsia="en-US" w:bidi="ar-SA"/>
      </w:rPr>
    </w:lvl>
    <w:lvl w:ilvl="8" w:tplc="3154C180">
      <w:numFmt w:val="bullet"/>
      <w:lvlText w:val="•"/>
      <w:lvlJc w:val="left"/>
      <w:pPr>
        <w:ind w:left="7249" w:hanging="360"/>
      </w:pPr>
      <w:rPr>
        <w:rFonts w:hint="default"/>
        <w:lang w:val="id" w:eastAsia="en-US" w:bidi="ar-SA"/>
      </w:rPr>
    </w:lvl>
  </w:abstractNum>
  <w:abstractNum w:abstractNumId="45" w15:restartNumberingAfterBreak="0">
    <w:nsid w:val="7F361F03"/>
    <w:multiLevelType w:val="hybridMultilevel"/>
    <w:tmpl w:val="F822EE1E"/>
    <w:lvl w:ilvl="0" w:tplc="7F44D16A">
      <w:start w:val="1"/>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8578D070">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0980F43C">
      <w:numFmt w:val="bullet"/>
      <w:lvlText w:val=""/>
      <w:lvlJc w:val="left"/>
      <w:pPr>
        <w:ind w:left="2028" w:hanging="360"/>
      </w:pPr>
      <w:rPr>
        <w:rFonts w:ascii="Symbol" w:eastAsia="Symbol" w:hAnsi="Symbol" w:cs="Symbol" w:hint="default"/>
        <w:w w:val="100"/>
        <w:sz w:val="24"/>
        <w:szCs w:val="24"/>
        <w:lang w:val="id" w:eastAsia="en-US" w:bidi="ar-SA"/>
      </w:rPr>
    </w:lvl>
    <w:lvl w:ilvl="3" w:tplc="65DAF122">
      <w:numFmt w:val="bullet"/>
      <w:lvlText w:val="•"/>
      <w:lvlJc w:val="left"/>
      <w:pPr>
        <w:ind w:left="2848" w:hanging="360"/>
      </w:pPr>
      <w:rPr>
        <w:rFonts w:hint="default"/>
        <w:lang w:val="id" w:eastAsia="en-US" w:bidi="ar-SA"/>
      </w:rPr>
    </w:lvl>
    <w:lvl w:ilvl="4" w:tplc="29AAE148">
      <w:numFmt w:val="bullet"/>
      <w:lvlText w:val="•"/>
      <w:lvlJc w:val="left"/>
      <w:pPr>
        <w:ind w:left="3676" w:hanging="360"/>
      </w:pPr>
      <w:rPr>
        <w:rFonts w:hint="default"/>
        <w:lang w:val="id" w:eastAsia="en-US" w:bidi="ar-SA"/>
      </w:rPr>
    </w:lvl>
    <w:lvl w:ilvl="5" w:tplc="366E9900">
      <w:numFmt w:val="bullet"/>
      <w:lvlText w:val="•"/>
      <w:lvlJc w:val="left"/>
      <w:pPr>
        <w:ind w:left="4504" w:hanging="360"/>
      </w:pPr>
      <w:rPr>
        <w:rFonts w:hint="default"/>
        <w:lang w:val="id" w:eastAsia="en-US" w:bidi="ar-SA"/>
      </w:rPr>
    </w:lvl>
    <w:lvl w:ilvl="6" w:tplc="24120D74">
      <w:numFmt w:val="bullet"/>
      <w:lvlText w:val="•"/>
      <w:lvlJc w:val="left"/>
      <w:pPr>
        <w:ind w:left="5333" w:hanging="360"/>
      </w:pPr>
      <w:rPr>
        <w:rFonts w:hint="default"/>
        <w:lang w:val="id" w:eastAsia="en-US" w:bidi="ar-SA"/>
      </w:rPr>
    </w:lvl>
    <w:lvl w:ilvl="7" w:tplc="88DAAAB6">
      <w:numFmt w:val="bullet"/>
      <w:lvlText w:val="•"/>
      <w:lvlJc w:val="left"/>
      <w:pPr>
        <w:ind w:left="6161" w:hanging="360"/>
      </w:pPr>
      <w:rPr>
        <w:rFonts w:hint="default"/>
        <w:lang w:val="id" w:eastAsia="en-US" w:bidi="ar-SA"/>
      </w:rPr>
    </w:lvl>
    <w:lvl w:ilvl="8" w:tplc="BDB2F038">
      <w:numFmt w:val="bullet"/>
      <w:lvlText w:val="•"/>
      <w:lvlJc w:val="left"/>
      <w:pPr>
        <w:ind w:left="6989" w:hanging="360"/>
      </w:pPr>
      <w:rPr>
        <w:rFonts w:hint="default"/>
        <w:lang w:val="id" w:eastAsia="en-US" w:bidi="ar-SA"/>
      </w:rPr>
    </w:lvl>
  </w:abstractNum>
  <w:abstractNum w:abstractNumId="46" w15:restartNumberingAfterBreak="0">
    <w:nsid w:val="7FF53209"/>
    <w:multiLevelType w:val="hybridMultilevel"/>
    <w:tmpl w:val="35CC5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9"/>
  </w:num>
  <w:num w:numId="4">
    <w:abstractNumId w:val="22"/>
  </w:num>
  <w:num w:numId="5">
    <w:abstractNumId w:val="16"/>
  </w:num>
  <w:num w:numId="6">
    <w:abstractNumId w:val="36"/>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2"/>
  </w:num>
  <w:num w:numId="11">
    <w:abstractNumId w:val="4"/>
  </w:num>
  <w:num w:numId="12">
    <w:abstractNumId w:val="38"/>
  </w:num>
  <w:num w:numId="13">
    <w:abstractNumId w:val="8"/>
  </w:num>
  <w:num w:numId="14">
    <w:abstractNumId w:val="25"/>
  </w:num>
  <w:num w:numId="15">
    <w:abstractNumId w:val="13"/>
  </w:num>
  <w:num w:numId="16">
    <w:abstractNumId w:val="32"/>
  </w:num>
  <w:num w:numId="17">
    <w:abstractNumId w:val="14"/>
  </w:num>
  <w:num w:numId="18">
    <w:abstractNumId w:val="45"/>
  </w:num>
  <w:num w:numId="19">
    <w:abstractNumId w:val="11"/>
  </w:num>
  <w:num w:numId="20">
    <w:abstractNumId w:val="35"/>
  </w:num>
  <w:num w:numId="21">
    <w:abstractNumId w:val="44"/>
  </w:num>
  <w:num w:numId="22">
    <w:abstractNumId w:val="21"/>
  </w:num>
  <w:num w:numId="23">
    <w:abstractNumId w:val="17"/>
  </w:num>
  <w:num w:numId="24">
    <w:abstractNumId w:val="24"/>
  </w:num>
  <w:num w:numId="25">
    <w:abstractNumId w:val="5"/>
  </w:num>
  <w:num w:numId="26">
    <w:abstractNumId w:val="40"/>
  </w:num>
  <w:num w:numId="27">
    <w:abstractNumId w:val="18"/>
  </w:num>
  <w:num w:numId="2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4"/>
  </w:num>
  <w:num w:numId="32">
    <w:abstractNumId w:val="37"/>
  </w:num>
  <w:num w:numId="33">
    <w:abstractNumId w:val="6"/>
  </w:num>
  <w:num w:numId="34">
    <w:abstractNumId w:val="29"/>
  </w:num>
  <w:num w:numId="35">
    <w:abstractNumId w:val="3"/>
  </w:num>
  <w:num w:numId="36">
    <w:abstractNumId w:val="2"/>
  </w:num>
  <w:num w:numId="37">
    <w:abstractNumId w:val="41"/>
  </w:num>
  <w:num w:numId="38">
    <w:abstractNumId w:val="27"/>
  </w:num>
  <w:num w:numId="39">
    <w:abstractNumId w:val="1"/>
  </w:num>
  <w:num w:numId="40">
    <w:abstractNumId w:val="0"/>
  </w:num>
  <w:num w:numId="41">
    <w:abstractNumId w:val="30"/>
  </w:num>
  <w:num w:numId="42">
    <w:abstractNumId w:val="46"/>
  </w:num>
  <w:num w:numId="43">
    <w:abstractNumId w:val="10"/>
  </w:num>
  <w:num w:numId="44">
    <w:abstractNumId w:val="33"/>
  </w:num>
  <w:num w:numId="45">
    <w:abstractNumId w:val="43"/>
  </w:num>
  <w:num w:numId="46">
    <w:abstractNumId w:val="28"/>
  </w:num>
  <w:num w:numId="47">
    <w:abstractNumId w:val="31"/>
  </w:num>
  <w:num w:numId="48">
    <w:abstractNumId w:val="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6851"/>
    <w:rsid w:val="00361EA7"/>
    <w:rsid w:val="00362D00"/>
    <w:rsid w:val="003B022E"/>
    <w:rsid w:val="003C5A69"/>
    <w:rsid w:val="003D4483"/>
    <w:rsid w:val="003E137C"/>
    <w:rsid w:val="003F42C8"/>
    <w:rsid w:val="0044614E"/>
    <w:rsid w:val="00454515"/>
    <w:rsid w:val="00466799"/>
    <w:rsid w:val="00477C4F"/>
    <w:rsid w:val="004B1231"/>
    <w:rsid w:val="004C4FC7"/>
    <w:rsid w:val="00504083"/>
    <w:rsid w:val="00512735"/>
    <w:rsid w:val="00523684"/>
    <w:rsid w:val="00536C50"/>
    <w:rsid w:val="00594F61"/>
    <w:rsid w:val="005A7608"/>
    <w:rsid w:val="00622B2E"/>
    <w:rsid w:val="00631F31"/>
    <w:rsid w:val="006613A9"/>
    <w:rsid w:val="006734A8"/>
    <w:rsid w:val="006B2335"/>
    <w:rsid w:val="006C7678"/>
    <w:rsid w:val="006E4940"/>
    <w:rsid w:val="0075406F"/>
    <w:rsid w:val="0076290C"/>
    <w:rsid w:val="00773940"/>
    <w:rsid w:val="007C6EA0"/>
    <w:rsid w:val="007D55DE"/>
    <w:rsid w:val="0080672B"/>
    <w:rsid w:val="00826208"/>
    <w:rsid w:val="008507B1"/>
    <w:rsid w:val="00855C4F"/>
    <w:rsid w:val="00896E9A"/>
    <w:rsid w:val="008B3DB2"/>
    <w:rsid w:val="008B493D"/>
    <w:rsid w:val="008C6AC6"/>
    <w:rsid w:val="008D274D"/>
    <w:rsid w:val="009166D8"/>
    <w:rsid w:val="00917836"/>
    <w:rsid w:val="00951AEA"/>
    <w:rsid w:val="009747BE"/>
    <w:rsid w:val="00990516"/>
    <w:rsid w:val="009938B8"/>
    <w:rsid w:val="009E623B"/>
    <w:rsid w:val="009F56AD"/>
    <w:rsid w:val="00A27964"/>
    <w:rsid w:val="00A55D44"/>
    <w:rsid w:val="00A71223"/>
    <w:rsid w:val="00AB702C"/>
    <w:rsid w:val="00AC0B8E"/>
    <w:rsid w:val="00AF737E"/>
    <w:rsid w:val="00B01441"/>
    <w:rsid w:val="00B67349"/>
    <w:rsid w:val="00BB61DF"/>
    <w:rsid w:val="00BD3D68"/>
    <w:rsid w:val="00BD6E61"/>
    <w:rsid w:val="00BE6E4E"/>
    <w:rsid w:val="00C1270B"/>
    <w:rsid w:val="00C13AE4"/>
    <w:rsid w:val="00C276DF"/>
    <w:rsid w:val="00C35AC7"/>
    <w:rsid w:val="00C750EF"/>
    <w:rsid w:val="00C871B9"/>
    <w:rsid w:val="00C93110"/>
    <w:rsid w:val="00CE010A"/>
    <w:rsid w:val="00CE2A2B"/>
    <w:rsid w:val="00D0518B"/>
    <w:rsid w:val="00D31890"/>
    <w:rsid w:val="00D7729B"/>
    <w:rsid w:val="00DA2E5B"/>
    <w:rsid w:val="00DC555C"/>
    <w:rsid w:val="00DD1382"/>
    <w:rsid w:val="00DD4F3B"/>
    <w:rsid w:val="00E17D6D"/>
    <w:rsid w:val="00E65D29"/>
    <w:rsid w:val="00E806A8"/>
    <w:rsid w:val="00EA5E67"/>
    <w:rsid w:val="00EB7619"/>
    <w:rsid w:val="00ED18F9"/>
    <w:rsid w:val="00EF2852"/>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aliases w:val="Body of text,List Paragraph1,Colorful List - Accent 11,Medium Grid 1 - Accent 21,Body of text+1,Body of text+2,Body of text+3,List Paragraph11,Body of text1,Body of text2,HEADING 1,soal jawab,Body of textCxSp,Daftar Paragraf1,Heading 11"/>
    <w:basedOn w:val="Normal"/>
    <w:link w:val="ListParagraphChar"/>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5"/>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3"/>
      </w:numPr>
      <w:ind w:left="425" w:hanging="425"/>
    </w:pPr>
  </w:style>
  <w:style w:type="paragraph" w:customStyle="1" w:styleId="JA38bullet">
    <w:name w:val="JA_3.8_bullet"/>
    <w:basedOn w:val="JA31text"/>
    <w:qFormat/>
    <w:rsid w:val="0001336B"/>
    <w:pPr>
      <w:numPr>
        <w:numId w:val="4"/>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1 Char,Body of text2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uiPriority w:val="1"/>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ran.com/id/8/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2023-08-22T04:33:00Z</dcterms:created>
  <dcterms:modified xsi:type="dcterms:W3CDTF">2023-08-22T04:33:00Z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