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52110" w14:textId="77777777" w:rsidR="00CE010A" w:rsidRPr="0044614E" w:rsidRDefault="00FB767D" w:rsidP="00C1270B">
      <w:pPr>
        <w:tabs>
          <w:tab w:val="left" w:pos="0"/>
        </w:tabs>
        <w:spacing w:line="276" w:lineRule="auto"/>
        <w:jc w:val="both"/>
        <w:rPr>
          <w:rFonts w:ascii="Palatino Linotype" w:hAnsi="Palatino Linotype"/>
          <w:b/>
          <w:szCs w:val="24"/>
        </w:rPr>
      </w:pPr>
      <w:r w:rsidRPr="0044614E">
        <w:rPr>
          <w:rFonts w:ascii="Palatino Linotype" w:hAnsi="Palatino Linotype"/>
          <w:noProof/>
          <w:szCs w:val="24"/>
        </w:rPr>
        <mc:AlternateContent>
          <mc:Choice Requires="wps">
            <w:drawing>
              <wp:anchor distT="0" distB="0" distL="114300" distR="114300" simplePos="0" relativeHeight="251660288" behindDoc="0" locked="0" layoutInCell="1" allowOverlap="1" wp14:anchorId="2B89DF58" wp14:editId="634A0204">
                <wp:simplePos x="0" y="0"/>
                <wp:positionH relativeFrom="column">
                  <wp:posOffset>3330879</wp:posOffset>
                </wp:positionH>
                <wp:positionV relativeFrom="paragraph">
                  <wp:posOffset>-407670</wp:posOffset>
                </wp:positionV>
                <wp:extent cx="2601595" cy="0"/>
                <wp:effectExtent l="0" t="0" r="27305" b="19050"/>
                <wp:wrapNone/>
                <wp:docPr id="1" name="Straight Connector 1"/>
                <wp:cNvGraphicFramePr/>
                <a:graphic xmlns:a="http://schemas.openxmlformats.org/drawingml/2006/main">
                  <a:graphicData uri="http://schemas.microsoft.com/office/word/2010/wordprocessingShape">
                    <wps:wsp>
                      <wps:cNvCnPr/>
                      <wps:spPr>
                        <a:xfrm>
                          <a:off x="0" y="0"/>
                          <a:ext cx="2601595" cy="0"/>
                        </a:xfrm>
                        <a:prstGeom prst="line">
                          <a:avLst/>
                        </a:prstGeom>
                        <a:ln w="25400" cmpd="thickThi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E6B685"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2.25pt,-32.1pt" to="467.1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" strokecolor="#0d0d0d [3069]" strokeweight="2pt">
                <v:stroke linestyle="thickThin" joinstyle="miter"/>
              </v:line>
            </w:pict>
          </mc:Fallback>
        </mc:AlternateContent>
      </w:r>
      <w:r w:rsidRPr="0044614E">
        <w:rPr>
          <w:rFonts w:ascii="Palatino Linotype" w:hAnsi="Palatino Linotype"/>
          <w:noProof/>
          <w:szCs w:val="24"/>
        </w:rPr>
        <mc:AlternateContent>
          <mc:Choice Requires="wps">
            <w:drawing>
              <wp:anchor distT="0" distB="0" distL="114300" distR="114300" simplePos="0" relativeHeight="251661312" behindDoc="0" locked="0" layoutInCell="1" allowOverlap="1" wp14:anchorId="293C457F" wp14:editId="0842DE26">
                <wp:simplePos x="0" y="0"/>
                <wp:positionH relativeFrom="column">
                  <wp:posOffset>3322624</wp:posOffset>
                </wp:positionH>
                <wp:positionV relativeFrom="paragraph">
                  <wp:posOffset>281305</wp:posOffset>
                </wp:positionV>
                <wp:extent cx="2601595"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2601595" cy="0"/>
                        </a:xfrm>
                        <a:prstGeom prst="line">
                          <a:avLst/>
                        </a:prstGeom>
                        <a:ln w="25400" cmpd="thinThick">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B52A2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1.6pt,22.15pt" to="466.4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" strokecolor="#0d0d0d [3069]" strokeweight="2pt">
                <v:stroke linestyle="thinThick" joinstyle="miter"/>
              </v:line>
            </w:pict>
          </mc:Fallback>
        </mc:AlternateContent>
      </w:r>
      <w:r w:rsidRPr="0044614E">
        <w:rPr>
          <w:rFonts w:ascii="Palatino Linotype" w:hAnsi="Palatino Linotype"/>
          <w:noProof/>
          <w:szCs w:val="24"/>
        </w:rPr>
        <mc:AlternateContent>
          <mc:Choice Requires="wps">
            <w:drawing>
              <wp:anchor distT="0" distB="0" distL="114300" distR="114300" simplePos="0" relativeHeight="251659264" behindDoc="0" locked="0" layoutInCell="1" allowOverlap="1" wp14:anchorId="08511673" wp14:editId="29D6E78F">
                <wp:simplePos x="0" y="0"/>
                <wp:positionH relativeFrom="column">
                  <wp:posOffset>2918764</wp:posOffset>
                </wp:positionH>
                <wp:positionV relativeFrom="paragraph">
                  <wp:posOffset>-467360</wp:posOffset>
                </wp:positionV>
                <wp:extent cx="3110230" cy="752475"/>
                <wp:effectExtent l="0" t="0" r="0" b="0"/>
                <wp:wrapNone/>
                <wp:docPr id="7" name="Text Box 7"/>
                <wp:cNvGraphicFramePr/>
                <a:graphic xmlns:a="http://schemas.openxmlformats.org/drawingml/2006/main">
                  <a:graphicData uri="http://schemas.microsoft.com/office/word/2010/wordprocessingShape">
                    <wps:wsp>
                      <wps:cNvSpPr txBox="1"/>
                      <wps:spPr>
                        <a:xfrm>
                          <a:off x="0" y="0"/>
                          <a:ext cx="311023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CF4F6F" w14:textId="77777777" w:rsidR="00AF737E" w:rsidRDefault="00AF737E" w:rsidP="00AF737E">
                            <w:pPr>
                              <w:spacing w:after="0" w:line="240" w:lineRule="auto"/>
                              <w:ind w:left="20"/>
                              <w:jc w:val="right"/>
                              <w:rPr>
                                <w:spacing w:val="-1"/>
                                <w:w w:val="95"/>
                                <w:sz w:val="18"/>
                              </w:rPr>
                            </w:pPr>
                          </w:p>
                          <w:p w14:paraId="5A271A08" w14:textId="77777777" w:rsidR="00AF737E" w:rsidRPr="00AF737E" w:rsidRDefault="00AF737E" w:rsidP="00AF737E">
                            <w:pPr>
                              <w:spacing w:after="0" w:line="240" w:lineRule="auto"/>
                              <w:ind w:left="20"/>
                              <w:jc w:val="right"/>
                              <w:rPr>
                                <w:b/>
                                <w:spacing w:val="-1"/>
                                <w:w w:val="95"/>
                                <w:szCs w:val="24"/>
                              </w:rPr>
                            </w:pPr>
                            <w:r w:rsidRPr="00AF737E">
                              <w:rPr>
                                <w:b/>
                                <w:spacing w:val="-1"/>
                                <w:w w:val="95"/>
                                <w:szCs w:val="24"/>
                              </w:rPr>
                              <w:t>ISSN:</w:t>
                            </w:r>
                            <w:r w:rsidRPr="00AF737E">
                              <w:rPr>
                                <w:b/>
                                <w:spacing w:val="-4"/>
                                <w:w w:val="95"/>
                                <w:szCs w:val="24"/>
                              </w:rPr>
                              <w:t xml:space="preserve"> </w:t>
                            </w:r>
                            <w:r w:rsidRPr="00AF737E">
                              <w:rPr>
                                <w:b/>
                                <w:spacing w:val="-1"/>
                                <w:w w:val="95"/>
                                <w:szCs w:val="24"/>
                              </w:rPr>
                              <w:t>2829-9078</w:t>
                            </w:r>
                          </w:p>
                          <w:p w14:paraId="291E9467" w14:textId="52B41A80" w:rsidR="00AF737E" w:rsidRPr="00AF737E" w:rsidRDefault="00AF737E" w:rsidP="00AF737E">
                            <w:pPr>
                              <w:spacing w:after="0" w:line="240" w:lineRule="auto"/>
                              <w:ind w:left="20"/>
                              <w:jc w:val="right"/>
                              <w:rPr>
                                <w:w w:val="95"/>
                                <w:sz w:val="22"/>
                              </w:rPr>
                            </w:pPr>
                            <w:r w:rsidRPr="00AF737E">
                              <w:rPr>
                                <w:w w:val="95"/>
                                <w:sz w:val="22"/>
                              </w:rPr>
                              <w:t>Volume</w:t>
                            </w:r>
                            <w:r w:rsidRPr="00AF737E">
                              <w:rPr>
                                <w:spacing w:val="8"/>
                                <w:w w:val="95"/>
                                <w:sz w:val="22"/>
                              </w:rPr>
                              <w:t xml:space="preserve"> </w:t>
                            </w:r>
                            <w:r>
                              <w:rPr>
                                <w:w w:val="95"/>
                                <w:sz w:val="22"/>
                              </w:rPr>
                              <w:t>3</w:t>
                            </w:r>
                            <w:r w:rsidRPr="00AF737E">
                              <w:rPr>
                                <w:spacing w:val="7"/>
                                <w:w w:val="95"/>
                                <w:sz w:val="22"/>
                              </w:rPr>
                              <w:t xml:space="preserve"> </w:t>
                            </w:r>
                            <w:proofErr w:type="spellStart"/>
                            <w:r w:rsidRPr="00AF737E">
                              <w:rPr>
                                <w:w w:val="95"/>
                                <w:sz w:val="22"/>
                              </w:rPr>
                              <w:t>Nomor</w:t>
                            </w:r>
                            <w:proofErr w:type="spellEnd"/>
                            <w:r w:rsidRPr="00AF737E">
                              <w:rPr>
                                <w:spacing w:val="8"/>
                                <w:w w:val="95"/>
                                <w:sz w:val="22"/>
                              </w:rPr>
                              <w:t xml:space="preserve"> </w:t>
                            </w:r>
                            <w:r w:rsidR="006C7678">
                              <w:rPr>
                                <w:w w:val="95"/>
                                <w:sz w:val="22"/>
                              </w:rPr>
                              <w:t>3</w:t>
                            </w:r>
                            <w:r w:rsidRPr="00AF737E">
                              <w:rPr>
                                <w:w w:val="95"/>
                                <w:sz w:val="22"/>
                              </w:rPr>
                              <w:t>,</w:t>
                            </w:r>
                            <w:r w:rsidRPr="00AF737E">
                              <w:rPr>
                                <w:spacing w:val="7"/>
                                <w:w w:val="95"/>
                                <w:sz w:val="22"/>
                              </w:rPr>
                              <w:t xml:space="preserve"> </w:t>
                            </w:r>
                            <w:r>
                              <w:rPr>
                                <w:w w:val="95"/>
                                <w:sz w:val="22"/>
                              </w:rPr>
                              <w:t>2023</w:t>
                            </w:r>
                          </w:p>
                          <w:p w14:paraId="152FF1B0" w14:textId="77777777" w:rsidR="00AF737E" w:rsidRDefault="00E65D29" w:rsidP="00AF737E">
                            <w:pPr>
                              <w:spacing w:after="0" w:line="240" w:lineRule="auto"/>
                              <w:ind w:left="20"/>
                              <w:jc w:val="right"/>
                              <w:rPr>
                                <w:sz w:val="18"/>
                              </w:rPr>
                            </w:pPr>
                            <w:hyperlink r:id="rId8">
                              <w:r w:rsidR="00AF737E" w:rsidRPr="00AF737E">
                                <w:rPr>
                                  <w:spacing w:val="-1"/>
                                  <w:w w:val="102"/>
                                  <w:sz w:val="22"/>
                                </w:rPr>
                                <w:t>h</w:t>
                              </w:r>
                              <w:r w:rsidR="00AF737E" w:rsidRPr="00AF737E">
                                <w:rPr>
                                  <w:w w:val="98"/>
                                  <w:sz w:val="22"/>
                                </w:rPr>
                                <w:t>ttp</w:t>
                              </w:r>
                              <w:r w:rsidR="00AF737E" w:rsidRPr="00AF737E">
                                <w:rPr>
                                  <w:spacing w:val="-1"/>
                                  <w:w w:val="98"/>
                                  <w:sz w:val="22"/>
                                </w:rPr>
                                <w:t>:</w:t>
                              </w:r>
                              <w:r w:rsidR="00AF737E" w:rsidRPr="00AF737E">
                                <w:rPr>
                                  <w:spacing w:val="1"/>
                                  <w:w w:val="179"/>
                                  <w:sz w:val="22"/>
                                </w:rPr>
                                <w:t>//</w:t>
                              </w:r>
                              <w:r w:rsidR="00AF737E" w:rsidRPr="00AF737E">
                                <w:rPr>
                                  <w:spacing w:val="-1"/>
                                  <w:w w:val="93"/>
                                  <w:sz w:val="22"/>
                                </w:rPr>
                                <w:t>s</w:t>
                              </w:r>
                              <w:r w:rsidR="00AF737E" w:rsidRPr="00AF737E">
                                <w:rPr>
                                  <w:sz w:val="22"/>
                                </w:rPr>
                                <w:t>tu</w:t>
                              </w:r>
                              <w:r w:rsidR="00AF737E" w:rsidRPr="00AF737E">
                                <w:rPr>
                                  <w:spacing w:val="1"/>
                                  <w:sz w:val="22"/>
                                </w:rPr>
                                <w:t>d</w:t>
                              </w:r>
                              <w:r w:rsidR="00AF737E" w:rsidRPr="00AF737E">
                                <w:rPr>
                                  <w:spacing w:val="-1"/>
                                  <w:w w:val="93"/>
                                  <w:sz w:val="22"/>
                                </w:rPr>
                                <w:t>e</w:t>
                              </w:r>
                              <w:r w:rsidR="00AF737E" w:rsidRPr="00AF737E">
                                <w:rPr>
                                  <w:spacing w:val="-1"/>
                                  <w:w w:val="102"/>
                                  <w:sz w:val="22"/>
                                </w:rPr>
                                <w:t>n</w:t>
                              </w:r>
                              <w:r w:rsidR="00AF737E" w:rsidRPr="00AF737E">
                                <w:rPr>
                                  <w:w w:val="104"/>
                                  <w:sz w:val="22"/>
                                </w:rPr>
                                <w:t>t</w:t>
                              </w:r>
                              <w:r w:rsidR="00AF737E" w:rsidRPr="00AF737E">
                                <w:rPr>
                                  <w:w w:val="95"/>
                                  <w:sz w:val="22"/>
                                </w:rPr>
                                <w:t>j</w:t>
                              </w:r>
                              <w:r w:rsidR="00AF737E" w:rsidRPr="00AF737E">
                                <w:rPr>
                                  <w:spacing w:val="-2"/>
                                  <w:w w:val="95"/>
                                  <w:sz w:val="22"/>
                                </w:rPr>
                                <w:t>o</w:t>
                              </w:r>
                              <w:r w:rsidR="00AF737E" w:rsidRPr="00AF737E">
                                <w:rPr>
                                  <w:w w:val="97"/>
                                  <w:sz w:val="22"/>
                                </w:rPr>
                                <w:t>u</w:t>
                              </w:r>
                              <w:r w:rsidR="00AF737E" w:rsidRPr="00AF737E">
                                <w:rPr>
                                  <w:spacing w:val="-1"/>
                                  <w:w w:val="97"/>
                                  <w:sz w:val="22"/>
                                </w:rPr>
                                <w:t>rn</w:t>
                              </w:r>
                              <w:r w:rsidR="00AF737E" w:rsidRPr="00AF737E">
                                <w:rPr>
                                  <w:w w:val="97"/>
                                  <w:sz w:val="22"/>
                                </w:rPr>
                                <w:t>a</w:t>
                              </w:r>
                              <w:r w:rsidR="00AF737E" w:rsidRPr="00AF737E">
                                <w:rPr>
                                  <w:w w:val="84"/>
                                  <w:sz w:val="22"/>
                                </w:rPr>
                                <w:t>l</w:t>
                              </w:r>
                              <w:r w:rsidR="00AF737E" w:rsidRPr="00AF737E">
                                <w:rPr>
                                  <w:spacing w:val="-2"/>
                                  <w:w w:val="84"/>
                                  <w:sz w:val="22"/>
                                </w:rPr>
                                <w:t>.</w:t>
                              </w:r>
                              <w:r w:rsidR="00AF737E" w:rsidRPr="00AF737E">
                                <w:rPr>
                                  <w:w w:val="82"/>
                                  <w:sz w:val="22"/>
                                </w:rPr>
                                <w:t>i</w:t>
                              </w:r>
                              <w:r w:rsidR="00AF737E" w:rsidRPr="00AF737E">
                                <w:rPr>
                                  <w:spacing w:val="1"/>
                                  <w:w w:val="91"/>
                                  <w:sz w:val="22"/>
                                </w:rPr>
                                <w:t>a</w:t>
                              </w:r>
                              <w:r w:rsidR="00AF737E" w:rsidRPr="00AF737E">
                                <w:rPr>
                                  <w:w w:val="95"/>
                                  <w:sz w:val="22"/>
                                </w:rPr>
                                <w:t>i</w:t>
                              </w:r>
                              <w:r w:rsidR="00AF737E" w:rsidRPr="00AF737E">
                                <w:rPr>
                                  <w:spacing w:val="-2"/>
                                  <w:w w:val="95"/>
                                  <w:sz w:val="22"/>
                                </w:rPr>
                                <w:t>n</w:t>
                              </w:r>
                              <w:r w:rsidR="00AF737E" w:rsidRPr="00AF737E">
                                <w:rPr>
                                  <w:spacing w:val="-1"/>
                                  <w:w w:val="93"/>
                                  <w:sz w:val="22"/>
                                </w:rPr>
                                <w:t>c</w:t>
                              </w:r>
                              <w:r w:rsidR="00AF737E" w:rsidRPr="00AF737E">
                                <w:rPr>
                                  <w:w w:val="97"/>
                                  <w:sz w:val="22"/>
                                </w:rPr>
                                <w:t>u</w:t>
                              </w:r>
                              <w:r w:rsidR="00AF737E" w:rsidRPr="00AF737E">
                                <w:rPr>
                                  <w:spacing w:val="-1"/>
                                  <w:w w:val="98"/>
                                  <w:sz w:val="22"/>
                                </w:rPr>
                                <w:t>r</w:t>
                              </w:r>
                              <w:r w:rsidR="00AF737E" w:rsidRPr="00AF737E">
                                <w:rPr>
                                  <w:w w:val="98"/>
                                  <w:sz w:val="22"/>
                                </w:rPr>
                                <w:t>u</w:t>
                              </w:r>
                              <w:r w:rsidR="00AF737E" w:rsidRPr="00AF737E">
                                <w:rPr>
                                  <w:spacing w:val="-1"/>
                                  <w:w w:val="102"/>
                                  <w:sz w:val="22"/>
                                </w:rPr>
                                <w:t>p</w:t>
                              </w:r>
                              <w:r w:rsidR="00AF737E" w:rsidRPr="00AF737E">
                                <w:rPr>
                                  <w:spacing w:val="-2"/>
                                  <w:w w:val="87"/>
                                  <w:sz w:val="22"/>
                                </w:rPr>
                                <w:t>.</w:t>
                              </w:r>
                              <w:r w:rsidR="00AF737E" w:rsidRPr="00AF737E">
                                <w:rPr>
                                  <w:spacing w:val="1"/>
                                  <w:w w:val="91"/>
                                  <w:sz w:val="22"/>
                                </w:rPr>
                                <w:t>a</w:t>
                              </w:r>
                              <w:r w:rsidR="00AF737E" w:rsidRPr="00AF737E">
                                <w:rPr>
                                  <w:spacing w:val="-1"/>
                                  <w:w w:val="93"/>
                                  <w:sz w:val="22"/>
                                </w:rPr>
                                <w:t>c</w:t>
                              </w:r>
                              <w:r w:rsidR="00AF737E" w:rsidRPr="00AF737E">
                                <w:rPr>
                                  <w:spacing w:val="1"/>
                                  <w:w w:val="87"/>
                                  <w:sz w:val="22"/>
                                </w:rPr>
                                <w:t>.</w:t>
                              </w:r>
                              <w:r w:rsidR="00AF737E" w:rsidRPr="00AF737E">
                                <w:rPr>
                                  <w:w w:val="93"/>
                                  <w:sz w:val="22"/>
                                </w:rPr>
                                <w:t>id</w:t>
                              </w:r>
                              <w:r w:rsidR="00AF737E" w:rsidRPr="00AF737E">
                                <w:rPr>
                                  <w:spacing w:val="1"/>
                                  <w:w w:val="179"/>
                                  <w:sz w:val="22"/>
                                </w:rPr>
                                <w:t>/</w:t>
                              </w:r>
                              <w:r w:rsidR="00AF737E" w:rsidRPr="00AF737E">
                                <w:rPr>
                                  <w:w w:val="95"/>
                                  <w:sz w:val="22"/>
                                </w:rPr>
                                <w:t>i</w:t>
                              </w:r>
                              <w:r w:rsidR="00AF737E" w:rsidRPr="00AF737E">
                                <w:rPr>
                                  <w:spacing w:val="-2"/>
                                  <w:w w:val="95"/>
                                  <w:sz w:val="22"/>
                                </w:rPr>
                                <w:t>n</w:t>
                              </w:r>
                              <w:r w:rsidR="00AF737E" w:rsidRPr="00AF737E">
                                <w:rPr>
                                  <w:spacing w:val="1"/>
                                  <w:sz w:val="22"/>
                                </w:rPr>
                                <w:t>d</w:t>
                              </w:r>
                              <w:r w:rsidR="00AF737E" w:rsidRPr="00AF737E">
                                <w:rPr>
                                  <w:spacing w:val="-1"/>
                                  <w:w w:val="93"/>
                                  <w:sz w:val="22"/>
                                </w:rPr>
                                <w:t>e</w:t>
                              </w:r>
                              <w:r w:rsidR="00AF737E" w:rsidRPr="00AF737E">
                                <w:rPr>
                                  <w:spacing w:val="-1"/>
                                  <w:w w:val="91"/>
                                  <w:sz w:val="22"/>
                                </w:rPr>
                                <w:t>x</w:t>
                              </w:r>
                              <w:r w:rsidR="00AF737E" w:rsidRPr="00AF737E">
                                <w:rPr>
                                  <w:spacing w:val="-2"/>
                                  <w:w w:val="87"/>
                                  <w:sz w:val="22"/>
                                </w:rPr>
                                <w:t>.</w:t>
                              </w:r>
                              <w:r w:rsidR="00AF737E" w:rsidRPr="00AF737E">
                                <w:rPr>
                                  <w:spacing w:val="-1"/>
                                  <w:w w:val="102"/>
                                  <w:sz w:val="22"/>
                                </w:rPr>
                                <w:t>php</w:t>
                              </w:r>
                              <w:r w:rsidR="00AF737E" w:rsidRPr="00AF737E">
                                <w:rPr>
                                  <w:spacing w:val="3"/>
                                  <w:w w:val="179"/>
                                  <w:sz w:val="22"/>
                                </w:rPr>
                                <w:t>/</w:t>
                              </w:r>
                              <w:r w:rsidR="00AF737E" w:rsidRPr="00AF737E">
                                <w:rPr>
                                  <w:w w:val="89"/>
                                  <w:sz w:val="22"/>
                                </w:rPr>
                                <w:t>g</w:t>
                              </w:r>
                              <w:r w:rsidR="00AF737E" w:rsidRPr="00AF737E">
                                <w:rPr>
                                  <w:w w:val="97"/>
                                  <w:sz w:val="22"/>
                                </w:rPr>
                                <w:t>u</w:t>
                              </w:r>
                              <w:r w:rsidR="00AF737E" w:rsidRPr="00AF737E">
                                <w:rPr>
                                  <w:spacing w:val="1"/>
                                  <w:w w:val="91"/>
                                  <w:sz w:val="22"/>
                                </w:rPr>
                                <w:t>a</w:t>
                              </w:r>
                              <w:r w:rsidR="00AF737E" w:rsidRPr="00AF737E">
                                <w:rPr>
                                  <w:w w:val="97"/>
                                  <w:sz w:val="22"/>
                                </w:rPr>
                                <w:t>u</w:t>
                              </w:r>
                            </w:hyperlink>
                          </w:p>
                          <w:p w14:paraId="6B579E3D" w14:textId="77777777" w:rsidR="00AF737E" w:rsidRDefault="00AF737E" w:rsidP="00AF737E">
                            <w:pPr>
                              <w:spacing w:after="0" w:line="240" w:lineRule="auto"/>
                              <w:ind w:left="20"/>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511673" id="_x0000_t202" coordsize="21600,21600" o:spt="202" path="m,l,21600r21600,l21600,xe">
                <v:stroke joinstyle="miter"/>
                <v:path gradientshapeok="t" o:connecttype="rect"/>
              </v:shapetype>
              <v:shape id="Text Box 7" o:spid="_x0000_s1026" type="#_x0000_t202" style="position:absolute;left:0;text-align:left;margin-left:229.8pt;margin-top:-36.8pt;width:244.9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" filled="f" stroked="f" strokeweight=".5pt">
                <v:textbox>
                  <w:txbxContent>
                    <w:p w14:paraId="06CF4F6F" w14:textId="77777777" w:rsidR="00AF737E" w:rsidRDefault="00AF737E" w:rsidP="00AF737E">
                      <w:pPr>
                        <w:spacing w:after="0" w:line="240" w:lineRule="auto"/>
                        <w:ind w:left="20"/>
                        <w:jc w:val="right"/>
                        <w:rPr>
                          <w:spacing w:val="-1"/>
                          <w:w w:val="95"/>
                          <w:sz w:val="18"/>
                        </w:rPr>
                      </w:pPr>
                    </w:p>
                    <w:p w14:paraId="5A271A08" w14:textId="77777777" w:rsidR="00AF737E" w:rsidRPr="00AF737E" w:rsidRDefault="00AF737E" w:rsidP="00AF737E">
                      <w:pPr>
                        <w:spacing w:after="0" w:line="240" w:lineRule="auto"/>
                        <w:ind w:left="20"/>
                        <w:jc w:val="right"/>
                        <w:rPr>
                          <w:b/>
                          <w:spacing w:val="-1"/>
                          <w:w w:val="95"/>
                          <w:szCs w:val="24"/>
                        </w:rPr>
                      </w:pPr>
                      <w:r w:rsidRPr="00AF737E">
                        <w:rPr>
                          <w:b/>
                          <w:spacing w:val="-1"/>
                          <w:w w:val="95"/>
                          <w:szCs w:val="24"/>
                        </w:rPr>
                        <w:t>ISSN:</w:t>
                      </w:r>
                      <w:r w:rsidRPr="00AF737E">
                        <w:rPr>
                          <w:b/>
                          <w:spacing w:val="-4"/>
                          <w:w w:val="95"/>
                          <w:szCs w:val="24"/>
                        </w:rPr>
                        <w:t xml:space="preserve"> </w:t>
                      </w:r>
                      <w:r w:rsidRPr="00AF737E">
                        <w:rPr>
                          <w:b/>
                          <w:spacing w:val="-1"/>
                          <w:w w:val="95"/>
                          <w:szCs w:val="24"/>
                        </w:rPr>
                        <w:t>2829-9078</w:t>
                      </w:r>
                    </w:p>
                    <w:p w14:paraId="291E9467" w14:textId="52B41A80" w:rsidR="00AF737E" w:rsidRPr="00AF737E" w:rsidRDefault="00AF737E" w:rsidP="00AF737E">
                      <w:pPr>
                        <w:spacing w:after="0" w:line="240" w:lineRule="auto"/>
                        <w:ind w:left="20"/>
                        <w:jc w:val="right"/>
                        <w:rPr>
                          <w:w w:val="95"/>
                          <w:sz w:val="22"/>
                        </w:rPr>
                      </w:pPr>
                      <w:r w:rsidRPr="00AF737E">
                        <w:rPr>
                          <w:w w:val="95"/>
                          <w:sz w:val="22"/>
                        </w:rPr>
                        <w:t>Volume</w:t>
                      </w:r>
                      <w:r w:rsidRPr="00AF737E">
                        <w:rPr>
                          <w:spacing w:val="8"/>
                          <w:w w:val="95"/>
                          <w:sz w:val="22"/>
                        </w:rPr>
                        <w:t xml:space="preserve"> </w:t>
                      </w:r>
                      <w:r>
                        <w:rPr>
                          <w:w w:val="95"/>
                          <w:sz w:val="22"/>
                        </w:rPr>
                        <w:t>3</w:t>
                      </w:r>
                      <w:r w:rsidRPr="00AF737E">
                        <w:rPr>
                          <w:spacing w:val="7"/>
                          <w:w w:val="95"/>
                          <w:sz w:val="22"/>
                        </w:rPr>
                        <w:t xml:space="preserve"> </w:t>
                      </w:r>
                      <w:proofErr w:type="spellStart"/>
                      <w:r w:rsidRPr="00AF737E">
                        <w:rPr>
                          <w:w w:val="95"/>
                          <w:sz w:val="22"/>
                        </w:rPr>
                        <w:t>Nomor</w:t>
                      </w:r>
                      <w:proofErr w:type="spellEnd"/>
                      <w:r w:rsidRPr="00AF737E">
                        <w:rPr>
                          <w:spacing w:val="8"/>
                          <w:w w:val="95"/>
                          <w:sz w:val="22"/>
                        </w:rPr>
                        <w:t xml:space="preserve"> </w:t>
                      </w:r>
                      <w:r w:rsidR="006C7678">
                        <w:rPr>
                          <w:w w:val="95"/>
                          <w:sz w:val="22"/>
                        </w:rPr>
                        <w:t>3</w:t>
                      </w:r>
                      <w:r w:rsidRPr="00AF737E">
                        <w:rPr>
                          <w:w w:val="95"/>
                          <w:sz w:val="22"/>
                        </w:rPr>
                        <w:t>,</w:t>
                      </w:r>
                      <w:r w:rsidRPr="00AF737E">
                        <w:rPr>
                          <w:spacing w:val="7"/>
                          <w:w w:val="95"/>
                          <w:sz w:val="22"/>
                        </w:rPr>
                        <w:t xml:space="preserve"> </w:t>
                      </w:r>
                      <w:r>
                        <w:rPr>
                          <w:w w:val="95"/>
                          <w:sz w:val="22"/>
                        </w:rPr>
                        <w:t>2023</w:t>
                      </w:r>
                    </w:p>
                    <w:p w14:paraId="152FF1B0" w14:textId="77777777" w:rsidR="00AF737E" w:rsidRDefault="00E65D29" w:rsidP="00AF737E">
                      <w:pPr>
                        <w:spacing w:after="0" w:line="240" w:lineRule="auto"/>
                        <w:ind w:left="20"/>
                        <w:jc w:val="right"/>
                        <w:rPr>
                          <w:sz w:val="18"/>
                        </w:rPr>
                      </w:pPr>
                      <w:hyperlink r:id="rId9">
                        <w:r w:rsidR="00AF737E" w:rsidRPr="00AF737E">
                          <w:rPr>
                            <w:spacing w:val="-1"/>
                            <w:w w:val="102"/>
                            <w:sz w:val="22"/>
                          </w:rPr>
                          <w:t>h</w:t>
                        </w:r>
                        <w:r w:rsidR="00AF737E" w:rsidRPr="00AF737E">
                          <w:rPr>
                            <w:w w:val="98"/>
                            <w:sz w:val="22"/>
                          </w:rPr>
                          <w:t>ttp</w:t>
                        </w:r>
                        <w:r w:rsidR="00AF737E" w:rsidRPr="00AF737E">
                          <w:rPr>
                            <w:spacing w:val="-1"/>
                            <w:w w:val="98"/>
                            <w:sz w:val="22"/>
                          </w:rPr>
                          <w:t>:</w:t>
                        </w:r>
                        <w:r w:rsidR="00AF737E" w:rsidRPr="00AF737E">
                          <w:rPr>
                            <w:spacing w:val="1"/>
                            <w:w w:val="179"/>
                            <w:sz w:val="22"/>
                          </w:rPr>
                          <w:t>//</w:t>
                        </w:r>
                        <w:r w:rsidR="00AF737E" w:rsidRPr="00AF737E">
                          <w:rPr>
                            <w:spacing w:val="-1"/>
                            <w:w w:val="93"/>
                            <w:sz w:val="22"/>
                          </w:rPr>
                          <w:t>s</w:t>
                        </w:r>
                        <w:r w:rsidR="00AF737E" w:rsidRPr="00AF737E">
                          <w:rPr>
                            <w:sz w:val="22"/>
                          </w:rPr>
                          <w:t>tu</w:t>
                        </w:r>
                        <w:r w:rsidR="00AF737E" w:rsidRPr="00AF737E">
                          <w:rPr>
                            <w:spacing w:val="1"/>
                            <w:sz w:val="22"/>
                          </w:rPr>
                          <w:t>d</w:t>
                        </w:r>
                        <w:r w:rsidR="00AF737E" w:rsidRPr="00AF737E">
                          <w:rPr>
                            <w:spacing w:val="-1"/>
                            <w:w w:val="93"/>
                            <w:sz w:val="22"/>
                          </w:rPr>
                          <w:t>e</w:t>
                        </w:r>
                        <w:r w:rsidR="00AF737E" w:rsidRPr="00AF737E">
                          <w:rPr>
                            <w:spacing w:val="-1"/>
                            <w:w w:val="102"/>
                            <w:sz w:val="22"/>
                          </w:rPr>
                          <w:t>n</w:t>
                        </w:r>
                        <w:r w:rsidR="00AF737E" w:rsidRPr="00AF737E">
                          <w:rPr>
                            <w:w w:val="104"/>
                            <w:sz w:val="22"/>
                          </w:rPr>
                          <w:t>t</w:t>
                        </w:r>
                        <w:r w:rsidR="00AF737E" w:rsidRPr="00AF737E">
                          <w:rPr>
                            <w:w w:val="95"/>
                            <w:sz w:val="22"/>
                          </w:rPr>
                          <w:t>j</w:t>
                        </w:r>
                        <w:r w:rsidR="00AF737E" w:rsidRPr="00AF737E">
                          <w:rPr>
                            <w:spacing w:val="-2"/>
                            <w:w w:val="95"/>
                            <w:sz w:val="22"/>
                          </w:rPr>
                          <w:t>o</w:t>
                        </w:r>
                        <w:r w:rsidR="00AF737E" w:rsidRPr="00AF737E">
                          <w:rPr>
                            <w:w w:val="97"/>
                            <w:sz w:val="22"/>
                          </w:rPr>
                          <w:t>u</w:t>
                        </w:r>
                        <w:r w:rsidR="00AF737E" w:rsidRPr="00AF737E">
                          <w:rPr>
                            <w:spacing w:val="-1"/>
                            <w:w w:val="97"/>
                            <w:sz w:val="22"/>
                          </w:rPr>
                          <w:t>rn</w:t>
                        </w:r>
                        <w:r w:rsidR="00AF737E" w:rsidRPr="00AF737E">
                          <w:rPr>
                            <w:w w:val="97"/>
                            <w:sz w:val="22"/>
                          </w:rPr>
                          <w:t>a</w:t>
                        </w:r>
                        <w:r w:rsidR="00AF737E" w:rsidRPr="00AF737E">
                          <w:rPr>
                            <w:w w:val="84"/>
                            <w:sz w:val="22"/>
                          </w:rPr>
                          <w:t>l</w:t>
                        </w:r>
                        <w:r w:rsidR="00AF737E" w:rsidRPr="00AF737E">
                          <w:rPr>
                            <w:spacing w:val="-2"/>
                            <w:w w:val="84"/>
                            <w:sz w:val="22"/>
                          </w:rPr>
                          <w:t>.</w:t>
                        </w:r>
                        <w:r w:rsidR="00AF737E" w:rsidRPr="00AF737E">
                          <w:rPr>
                            <w:w w:val="82"/>
                            <w:sz w:val="22"/>
                          </w:rPr>
                          <w:t>i</w:t>
                        </w:r>
                        <w:r w:rsidR="00AF737E" w:rsidRPr="00AF737E">
                          <w:rPr>
                            <w:spacing w:val="1"/>
                            <w:w w:val="91"/>
                            <w:sz w:val="22"/>
                          </w:rPr>
                          <w:t>a</w:t>
                        </w:r>
                        <w:r w:rsidR="00AF737E" w:rsidRPr="00AF737E">
                          <w:rPr>
                            <w:w w:val="95"/>
                            <w:sz w:val="22"/>
                          </w:rPr>
                          <w:t>i</w:t>
                        </w:r>
                        <w:r w:rsidR="00AF737E" w:rsidRPr="00AF737E">
                          <w:rPr>
                            <w:spacing w:val="-2"/>
                            <w:w w:val="95"/>
                            <w:sz w:val="22"/>
                          </w:rPr>
                          <w:t>n</w:t>
                        </w:r>
                        <w:r w:rsidR="00AF737E" w:rsidRPr="00AF737E">
                          <w:rPr>
                            <w:spacing w:val="-1"/>
                            <w:w w:val="93"/>
                            <w:sz w:val="22"/>
                          </w:rPr>
                          <w:t>c</w:t>
                        </w:r>
                        <w:r w:rsidR="00AF737E" w:rsidRPr="00AF737E">
                          <w:rPr>
                            <w:w w:val="97"/>
                            <w:sz w:val="22"/>
                          </w:rPr>
                          <w:t>u</w:t>
                        </w:r>
                        <w:r w:rsidR="00AF737E" w:rsidRPr="00AF737E">
                          <w:rPr>
                            <w:spacing w:val="-1"/>
                            <w:w w:val="98"/>
                            <w:sz w:val="22"/>
                          </w:rPr>
                          <w:t>r</w:t>
                        </w:r>
                        <w:r w:rsidR="00AF737E" w:rsidRPr="00AF737E">
                          <w:rPr>
                            <w:w w:val="98"/>
                            <w:sz w:val="22"/>
                          </w:rPr>
                          <w:t>u</w:t>
                        </w:r>
                        <w:r w:rsidR="00AF737E" w:rsidRPr="00AF737E">
                          <w:rPr>
                            <w:spacing w:val="-1"/>
                            <w:w w:val="102"/>
                            <w:sz w:val="22"/>
                          </w:rPr>
                          <w:t>p</w:t>
                        </w:r>
                        <w:r w:rsidR="00AF737E" w:rsidRPr="00AF737E">
                          <w:rPr>
                            <w:spacing w:val="-2"/>
                            <w:w w:val="87"/>
                            <w:sz w:val="22"/>
                          </w:rPr>
                          <w:t>.</w:t>
                        </w:r>
                        <w:r w:rsidR="00AF737E" w:rsidRPr="00AF737E">
                          <w:rPr>
                            <w:spacing w:val="1"/>
                            <w:w w:val="91"/>
                            <w:sz w:val="22"/>
                          </w:rPr>
                          <w:t>a</w:t>
                        </w:r>
                        <w:r w:rsidR="00AF737E" w:rsidRPr="00AF737E">
                          <w:rPr>
                            <w:spacing w:val="-1"/>
                            <w:w w:val="93"/>
                            <w:sz w:val="22"/>
                          </w:rPr>
                          <w:t>c</w:t>
                        </w:r>
                        <w:r w:rsidR="00AF737E" w:rsidRPr="00AF737E">
                          <w:rPr>
                            <w:spacing w:val="1"/>
                            <w:w w:val="87"/>
                            <w:sz w:val="22"/>
                          </w:rPr>
                          <w:t>.</w:t>
                        </w:r>
                        <w:r w:rsidR="00AF737E" w:rsidRPr="00AF737E">
                          <w:rPr>
                            <w:w w:val="93"/>
                            <w:sz w:val="22"/>
                          </w:rPr>
                          <w:t>id</w:t>
                        </w:r>
                        <w:r w:rsidR="00AF737E" w:rsidRPr="00AF737E">
                          <w:rPr>
                            <w:spacing w:val="1"/>
                            <w:w w:val="179"/>
                            <w:sz w:val="22"/>
                          </w:rPr>
                          <w:t>/</w:t>
                        </w:r>
                        <w:r w:rsidR="00AF737E" w:rsidRPr="00AF737E">
                          <w:rPr>
                            <w:w w:val="95"/>
                            <w:sz w:val="22"/>
                          </w:rPr>
                          <w:t>i</w:t>
                        </w:r>
                        <w:r w:rsidR="00AF737E" w:rsidRPr="00AF737E">
                          <w:rPr>
                            <w:spacing w:val="-2"/>
                            <w:w w:val="95"/>
                            <w:sz w:val="22"/>
                          </w:rPr>
                          <w:t>n</w:t>
                        </w:r>
                        <w:r w:rsidR="00AF737E" w:rsidRPr="00AF737E">
                          <w:rPr>
                            <w:spacing w:val="1"/>
                            <w:sz w:val="22"/>
                          </w:rPr>
                          <w:t>d</w:t>
                        </w:r>
                        <w:r w:rsidR="00AF737E" w:rsidRPr="00AF737E">
                          <w:rPr>
                            <w:spacing w:val="-1"/>
                            <w:w w:val="93"/>
                            <w:sz w:val="22"/>
                          </w:rPr>
                          <w:t>e</w:t>
                        </w:r>
                        <w:r w:rsidR="00AF737E" w:rsidRPr="00AF737E">
                          <w:rPr>
                            <w:spacing w:val="-1"/>
                            <w:w w:val="91"/>
                            <w:sz w:val="22"/>
                          </w:rPr>
                          <w:t>x</w:t>
                        </w:r>
                        <w:r w:rsidR="00AF737E" w:rsidRPr="00AF737E">
                          <w:rPr>
                            <w:spacing w:val="-2"/>
                            <w:w w:val="87"/>
                            <w:sz w:val="22"/>
                          </w:rPr>
                          <w:t>.</w:t>
                        </w:r>
                        <w:r w:rsidR="00AF737E" w:rsidRPr="00AF737E">
                          <w:rPr>
                            <w:spacing w:val="-1"/>
                            <w:w w:val="102"/>
                            <w:sz w:val="22"/>
                          </w:rPr>
                          <w:t>php</w:t>
                        </w:r>
                        <w:r w:rsidR="00AF737E" w:rsidRPr="00AF737E">
                          <w:rPr>
                            <w:spacing w:val="3"/>
                            <w:w w:val="179"/>
                            <w:sz w:val="22"/>
                          </w:rPr>
                          <w:t>/</w:t>
                        </w:r>
                        <w:r w:rsidR="00AF737E" w:rsidRPr="00AF737E">
                          <w:rPr>
                            <w:w w:val="89"/>
                            <w:sz w:val="22"/>
                          </w:rPr>
                          <w:t>g</w:t>
                        </w:r>
                        <w:r w:rsidR="00AF737E" w:rsidRPr="00AF737E">
                          <w:rPr>
                            <w:w w:val="97"/>
                            <w:sz w:val="22"/>
                          </w:rPr>
                          <w:t>u</w:t>
                        </w:r>
                        <w:r w:rsidR="00AF737E" w:rsidRPr="00AF737E">
                          <w:rPr>
                            <w:spacing w:val="1"/>
                            <w:w w:val="91"/>
                            <w:sz w:val="22"/>
                          </w:rPr>
                          <w:t>a</w:t>
                        </w:r>
                        <w:r w:rsidR="00AF737E" w:rsidRPr="00AF737E">
                          <w:rPr>
                            <w:w w:val="97"/>
                            <w:sz w:val="22"/>
                          </w:rPr>
                          <w:t>u</w:t>
                        </w:r>
                      </w:hyperlink>
                    </w:p>
                    <w:p w14:paraId="6B579E3D" w14:textId="77777777" w:rsidR="00AF737E" w:rsidRDefault="00AF737E" w:rsidP="00AF737E">
                      <w:pPr>
                        <w:spacing w:after="0" w:line="240" w:lineRule="auto"/>
                        <w:ind w:left="20"/>
                        <w:jc w:val="right"/>
                      </w:pPr>
                    </w:p>
                  </w:txbxContent>
                </v:textbox>
              </v:shape>
            </w:pict>
          </mc:Fallback>
        </mc:AlternateContent>
      </w:r>
      <w:r w:rsidRPr="0044614E">
        <w:rPr>
          <w:rFonts w:ascii="Palatino Linotype" w:hAnsi="Palatino Linotype"/>
          <w:noProof/>
          <w:szCs w:val="24"/>
        </w:rPr>
        <w:drawing>
          <wp:anchor distT="0" distB="0" distL="114300" distR="114300" simplePos="0" relativeHeight="251662336" behindDoc="0" locked="0" layoutInCell="1" allowOverlap="1" wp14:anchorId="347E321D" wp14:editId="68556237">
            <wp:simplePos x="0" y="0"/>
            <wp:positionH relativeFrom="column">
              <wp:posOffset>31805</wp:posOffset>
            </wp:positionH>
            <wp:positionV relativeFrom="paragraph">
              <wp:posOffset>-477078</wp:posOffset>
            </wp:positionV>
            <wp:extent cx="2846567" cy="755374"/>
            <wp:effectExtent l="0" t="0" r="0" b="6985"/>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6278" cy="7552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8D3F52" w14:textId="77777777" w:rsidR="00622B2E" w:rsidRPr="0044614E" w:rsidRDefault="00622B2E" w:rsidP="00C1270B">
      <w:pPr>
        <w:tabs>
          <w:tab w:val="left" w:pos="0"/>
        </w:tabs>
        <w:spacing w:line="276" w:lineRule="auto"/>
        <w:jc w:val="both"/>
        <w:rPr>
          <w:rFonts w:ascii="Palatino Linotype" w:hAnsi="Palatino Linotype"/>
          <w:szCs w:val="24"/>
        </w:rPr>
      </w:pPr>
      <w:bookmarkStart w:id="0" w:name="_Hlk139092348"/>
      <w:bookmarkStart w:id="1" w:name="_Hlk142206535"/>
    </w:p>
    <w:bookmarkEnd w:id="0"/>
    <w:bookmarkEnd w:id="1"/>
    <w:p w14:paraId="09162705" w14:textId="77777777" w:rsidR="0044614E" w:rsidRPr="0044614E" w:rsidRDefault="0044614E" w:rsidP="00C1270B">
      <w:pPr>
        <w:tabs>
          <w:tab w:val="left" w:pos="0"/>
        </w:tabs>
        <w:spacing w:line="276" w:lineRule="auto"/>
        <w:jc w:val="both"/>
        <w:rPr>
          <w:rFonts w:ascii="Cambria" w:hAnsi="Cambria"/>
          <w:b/>
          <w:bCs/>
          <w:sz w:val="28"/>
          <w:szCs w:val="28"/>
        </w:rPr>
      </w:pPr>
      <w:proofErr w:type="spellStart"/>
      <w:r w:rsidRPr="0044614E">
        <w:rPr>
          <w:rFonts w:ascii="Cambria" w:hAnsi="Cambria"/>
          <w:b/>
          <w:bCs/>
          <w:sz w:val="28"/>
          <w:szCs w:val="28"/>
        </w:rPr>
        <w:t>Meningkatkan</w:t>
      </w:r>
      <w:proofErr w:type="spellEnd"/>
      <w:r w:rsidRPr="0044614E">
        <w:rPr>
          <w:rFonts w:ascii="Cambria" w:hAnsi="Cambria"/>
          <w:b/>
          <w:bCs/>
          <w:sz w:val="28"/>
          <w:szCs w:val="28"/>
        </w:rPr>
        <w:t xml:space="preserve"> </w:t>
      </w:r>
      <w:proofErr w:type="spellStart"/>
      <w:r w:rsidRPr="0044614E">
        <w:rPr>
          <w:rFonts w:ascii="Cambria" w:hAnsi="Cambria"/>
          <w:b/>
          <w:bCs/>
          <w:sz w:val="28"/>
          <w:szCs w:val="28"/>
        </w:rPr>
        <w:t>Keterampilan</w:t>
      </w:r>
      <w:proofErr w:type="spellEnd"/>
      <w:r w:rsidRPr="0044614E">
        <w:rPr>
          <w:rFonts w:ascii="Cambria" w:hAnsi="Cambria"/>
          <w:b/>
          <w:bCs/>
          <w:sz w:val="28"/>
          <w:szCs w:val="28"/>
        </w:rPr>
        <w:t xml:space="preserve"> </w:t>
      </w:r>
      <w:proofErr w:type="spellStart"/>
      <w:r w:rsidRPr="0044614E">
        <w:rPr>
          <w:rFonts w:ascii="Cambria" w:hAnsi="Cambria"/>
          <w:b/>
          <w:bCs/>
          <w:sz w:val="28"/>
          <w:szCs w:val="28"/>
        </w:rPr>
        <w:t>Berkolaborasi</w:t>
      </w:r>
      <w:proofErr w:type="spellEnd"/>
      <w:r w:rsidRPr="0044614E">
        <w:rPr>
          <w:rFonts w:ascii="Cambria" w:hAnsi="Cambria"/>
          <w:b/>
          <w:bCs/>
          <w:sz w:val="28"/>
          <w:szCs w:val="28"/>
        </w:rPr>
        <w:t xml:space="preserve"> </w:t>
      </w:r>
      <w:proofErr w:type="spellStart"/>
      <w:r w:rsidRPr="0044614E">
        <w:rPr>
          <w:rFonts w:ascii="Cambria" w:hAnsi="Cambria"/>
          <w:b/>
          <w:bCs/>
          <w:sz w:val="28"/>
          <w:szCs w:val="28"/>
        </w:rPr>
        <w:t>Siswa</w:t>
      </w:r>
      <w:proofErr w:type="spellEnd"/>
      <w:r w:rsidRPr="0044614E">
        <w:rPr>
          <w:rFonts w:ascii="Cambria" w:hAnsi="Cambria"/>
          <w:b/>
          <w:bCs/>
          <w:sz w:val="28"/>
          <w:szCs w:val="28"/>
        </w:rPr>
        <w:t xml:space="preserve"> SMP pada Pelajaran Pendidikan Agama Islam dan Budi </w:t>
      </w:r>
      <w:proofErr w:type="spellStart"/>
      <w:r w:rsidRPr="0044614E">
        <w:rPr>
          <w:rFonts w:ascii="Cambria" w:hAnsi="Cambria"/>
          <w:b/>
          <w:bCs/>
          <w:sz w:val="28"/>
          <w:szCs w:val="28"/>
        </w:rPr>
        <w:t>Pekerti</w:t>
      </w:r>
      <w:proofErr w:type="spellEnd"/>
      <w:r w:rsidRPr="0044614E">
        <w:rPr>
          <w:rFonts w:ascii="Cambria" w:hAnsi="Cambria"/>
          <w:b/>
          <w:bCs/>
          <w:sz w:val="28"/>
          <w:szCs w:val="28"/>
        </w:rPr>
        <w:t xml:space="preserve"> </w:t>
      </w:r>
      <w:proofErr w:type="spellStart"/>
      <w:r w:rsidRPr="0044614E">
        <w:rPr>
          <w:rFonts w:ascii="Cambria" w:hAnsi="Cambria"/>
          <w:b/>
          <w:bCs/>
          <w:sz w:val="28"/>
          <w:szCs w:val="28"/>
        </w:rPr>
        <w:t>Melalui</w:t>
      </w:r>
      <w:proofErr w:type="spellEnd"/>
      <w:r w:rsidRPr="0044614E">
        <w:rPr>
          <w:rFonts w:ascii="Cambria" w:hAnsi="Cambria"/>
          <w:b/>
          <w:bCs/>
          <w:sz w:val="28"/>
          <w:szCs w:val="28"/>
        </w:rPr>
        <w:t xml:space="preserve"> Model </w:t>
      </w:r>
      <w:proofErr w:type="spellStart"/>
      <w:r w:rsidRPr="0044614E">
        <w:rPr>
          <w:rFonts w:ascii="Cambria" w:hAnsi="Cambria"/>
          <w:b/>
          <w:bCs/>
          <w:sz w:val="28"/>
          <w:szCs w:val="28"/>
        </w:rPr>
        <w:t>PjBL</w:t>
      </w:r>
      <w:proofErr w:type="spellEnd"/>
      <w:r w:rsidRPr="0044614E">
        <w:rPr>
          <w:rFonts w:ascii="Cambria" w:hAnsi="Cambria"/>
          <w:b/>
          <w:bCs/>
          <w:sz w:val="28"/>
          <w:szCs w:val="28"/>
        </w:rPr>
        <w:t xml:space="preserve"> </w:t>
      </w:r>
      <w:proofErr w:type="spellStart"/>
      <w:r w:rsidRPr="0044614E">
        <w:rPr>
          <w:rFonts w:ascii="Cambria" w:hAnsi="Cambria"/>
          <w:b/>
          <w:bCs/>
          <w:sz w:val="28"/>
          <w:szCs w:val="28"/>
        </w:rPr>
        <w:t>dengan</w:t>
      </w:r>
      <w:proofErr w:type="spellEnd"/>
      <w:r w:rsidRPr="0044614E">
        <w:rPr>
          <w:rFonts w:ascii="Cambria" w:hAnsi="Cambria"/>
          <w:b/>
          <w:bCs/>
          <w:sz w:val="28"/>
          <w:szCs w:val="28"/>
        </w:rPr>
        <w:t xml:space="preserve"> </w:t>
      </w:r>
      <w:proofErr w:type="spellStart"/>
      <w:r w:rsidRPr="0044614E">
        <w:rPr>
          <w:rFonts w:ascii="Cambria" w:hAnsi="Cambria"/>
          <w:b/>
          <w:bCs/>
          <w:sz w:val="28"/>
          <w:szCs w:val="28"/>
        </w:rPr>
        <w:t>Pendekatan</w:t>
      </w:r>
      <w:proofErr w:type="spellEnd"/>
      <w:r w:rsidRPr="0044614E">
        <w:rPr>
          <w:rFonts w:ascii="Cambria" w:hAnsi="Cambria"/>
          <w:b/>
          <w:bCs/>
          <w:sz w:val="28"/>
          <w:szCs w:val="28"/>
        </w:rPr>
        <w:t xml:space="preserve"> TaRL</w:t>
      </w:r>
    </w:p>
    <w:p w14:paraId="31E39766" w14:textId="77777777" w:rsidR="0044614E" w:rsidRPr="0044614E" w:rsidRDefault="0044614E" w:rsidP="00C1270B">
      <w:pPr>
        <w:tabs>
          <w:tab w:val="left" w:pos="0"/>
        </w:tabs>
        <w:spacing w:after="0" w:line="276" w:lineRule="auto"/>
        <w:jc w:val="both"/>
        <w:rPr>
          <w:rFonts w:ascii="Palatino Linotype" w:hAnsi="Palatino Linotype"/>
          <w:szCs w:val="24"/>
        </w:rPr>
      </w:pPr>
    </w:p>
    <w:p w14:paraId="033400D2" w14:textId="77777777" w:rsidR="0044614E" w:rsidRPr="0044614E" w:rsidRDefault="0044614E" w:rsidP="00C1270B">
      <w:pPr>
        <w:tabs>
          <w:tab w:val="left" w:pos="0"/>
        </w:tabs>
        <w:spacing w:after="0" w:line="276" w:lineRule="auto"/>
        <w:jc w:val="both"/>
        <w:rPr>
          <w:rFonts w:ascii="Palatino Linotype" w:hAnsi="Palatino Linotype"/>
          <w:b/>
          <w:bCs/>
          <w:szCs w:val="24"/>
        </w:rPr>
      </w:pPr>
      <w:r w:rsidRPr="0044614E">
        <w:rPr>
          <w:rFonts w:ascii="Palatino Linotype" w:hAnsi="Palatino Linotype"/>
          <w:b/>
          <w:bCs/>
          <w:szCs w:val="24"/>
        </w:rPr>
        <w:t>Ruslan Yusuf</w:t>
      </w:r>
    </w:p>
    <w:p w14:paraId="7D1026D1" w14:textId="77777777" w:rsidR="0044614E" w:rsidRPr="0044614E" w:rsidRDefault="0044614E" w:rsidP="00C1270B">
      <w:pPr>
        <w:tabs>
          <w:tab w:val="left" w:pos="0"/>
        </w:tabs>
        <w:spacing w:after="0" w:line="276" w:lineRule="auto"/>
        <w:jc w:val="both"/>
        <w:rPr>
          <w:rFonts w:ascii="Palatino Linotype" w:hAnsi="Palatino Linotype"/>
          <w:szCs w:val="24"/>
        </w:rPr>
      </w:pPr>
      <w:r w:rsidRPr="0044614E">
        <w:rPr>
          <w:rFonts w:ascii="Palatino Linotype" w:hAnsi="Palatino Linotype"/>
          <w:szCs w:val="24"/>
        </w:rPr>
        <w:t xml:space="preserve">SMP Negeri 2 </w:t>
      </w:r>
      <w:proofErr w:type="spellStart"/>
      <w:r w:rsidRPr="0044614E">
        <w:rPr>
          <w:rFonts w:ascii="Palatino Linotype" w:hAnsi="Palatino Linotype"/>
          <w:szCs w:val="24"/>
        </w:rPr>
        <w:t>Trimurjo</w:t>
      </w:r>
      <w:proofErr w:type="spellEnd"/>
      <w:r w:rsidRPr="0044614E">
        <w:rPr>
          <w:rFonts w:ascii="Palatino Linotype" w:hAnsi="Palatino Linotype"/>
          <w:szCs w:val="24"/>
        </w:rPr>
        <w:t xml:space="preserve">, Lampung Tengah, </w:t>
      </w:r>
      <w:proofErr w:type="spellStart"/>
      <w:r w:rsidRPr="0044614E">
        <w:rPr>
          <w:rFonts w:ascii="Palatino Linotype" w:hAnsi="Palatino Linotype"/>
          <w:szCs w:val="24"/>
        </w:rPr>
        <w:t>Provinsi</w:t>
      </w:r>
      <w:proofErr w:type="spellEnd"/>
      <w:r w:rsidRPr="0044614E">
        <w:rPr>
          <w:rFonts w:ascii="Palatino Linotype" w:hAnsi="Palatino Linotype"/>
          <w:szCs w:val="24"/>
        </w:rPr>
        <w:t xml:space="preserve"> Lampung</w:t>
      </w:r>
    </w:p>
    <w:p w14:paraId="6FAE1869" w14:textId="77777777" w:rsidR="0044614E" w:rsidRPr="0044614E" w:rsidRDefault="0044614E" w:rsidP="00C1270B">
      <w:pPr>
        <w:tabs>
          <w:tab w:val="left" w:pos="0"/>
        </w:tabs>
        <w:spacing w:after="0" w:line="276" w:lineRule="auto"/>
        <w:jc w:val="both"/>
        <w:rPr>
          <w:rFonts w:ascii="Palatino Linotype" w:hAnsi="Palatino Linotype"/>
          <w:szCs w:val="24"/>
        </w:rPr>
      </w:pPr>
      <w:hyperlink r:id="rId11" w:history="1">
        <w:r w:rsidRPr="0044614E">
          <w:rPr>
            <w:rStyle w:val="Hyperlink"/>
            <w:rFonts w:ascii="Palatino Linotype" w:hAnsi="Palatino Linotype"/>
            <w:szCs w:val="24"/>
          </w:rPr>
          <w:t>ruslanyusufspdi@gmail.com</w:t>
        </w:r>
      </w:hyperlink>
    </w:p>
    <w:p w14:paraId="04EB6810" w14:textId="77777777" w:rsidR="0044614E" w:rsidRPr="0044614E" w:rsidRDefault="0044614E" w:rsidP="00C1270B">
      <w:pPr>
        <w:tabs>
          <w:tab w:val="left" w:pos="0"/>
        </w:tabs>
        <w:spacing w:after="0" w:line="276" w:lineRule="auto"/>
        <w:jc w:val="both"/>
        <w:rPr>
          <w:rFonts w:ascii="Palatino Linotype" w:hAnsi="Palatino Linotype"/>
          <w:szCs w:val="24"/>
        </w:rPr>
      </w:pPr>
    </w:p>
    <w:p w14:paraId="5603E14A" w14:textId="77777777" w:rsidR="0044614E" w:rsidRPr="0044614E" w:rsidRDefault="0044614E" w:rsidP="00C1270B">
      <w:pPr>
        <w:tabs>
          <w:tab w:val="left" w:pos="0"/>
        </w:tabs>
        <w:spacing w:after="0" w:line="240" w:lineRule="auto"/>
        <w:jc w:val="both"/>
        <w:rPr>
          <w:rFonts w:ascii="Palatino Linotype" w:hAnsi="Palatino Linotype"/>
          <w:sz w:val="20"/>
          <w:szCs w:val="20"/>
        </w:rPr>
      </w:pPr>
      <w:proofErr w:type="spellStart"/>
      <w:r w:rsidRPr="0044614E">
        <w:rPr>
          <w:rFonts w:ascii="Palatino Linotype" w:hAnsi="Palatino Linotype"/>
          <w:b/>
          <w:bCs/>
          <w:szCs w:val="24"/>
        </w:rPr>
        <w:t>A</w:t>
      </w:r>
      <w:r w:rsidRPr="0044614E">
        <w:rPr>
          <w:rFonts w:ascii="Palatino Linotype" w:hAnsi="Palatino Linotype"/>
          <w:b/>
          <w:bCs/>
          <w:sz w:val="20"/>
          <w:szCs w:val="20"/>
        </w:rPr>
        <w:t>bstrak</w:t>
      </w:r>
      <w:proofErr w:type="spellEnd"/>
      <w:r w:rsidRPr="0044614E">
        <w:rPr>
          <w:rFonts w:ascii="Palatino Linotype" w:hAnsi="Palatino Linotype"/>
          <w:b/>
          <w:bCs/>
          <w:sz w:val="20"/>
          <w:szCs w:val="20"/>
        </w:rPr>
        <w:t>:</w:t>
      </w:r>
      <w:r w:rsidRPr="0044614E">
        <w:rPr>
          <w:rFonts w:ascii="Palatino Linotype" w:hAnsi="Palatino Linotype"/>
          <w:sz w:val="20"/>
          <w:szCs w:val="20"/>
        </w:rPr>
        <w:t xml:space="preserve"> Penelitian </w:t>
      </w:r>
      <w:proofErr w:type="spellStart"/>
      <w:r w:rsidRPr="0044614E">
        <w:rPr>
          <w:rFonts w:ascii="Palatino Linotype" w:hAnsi="Palatino Linotype"/>
          <w:sz w:val="20"/>
          <w:szCs w:val="20"/>
        </w:rPr>
        <w:t>ini</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bertujuan</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untuk</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melihat</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kenaikan</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tingkat</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keterampilan</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berkolaborasi</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siswa</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kelas</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VIII.c</w:t>
      </w:r>
      <w:proofErr w:type="spellEnd"/>
      <w:r w:rsidRPr="0044614E">
        <w:rPr>
          <w:rFonts w:ascii="Palatino Linotype" w:hAnsi="Palatino Linotype"/>
          <w:sz w:val="20"/>
          <w:szCs w:val="20"/>
        </w:rPr>
        <w:t xml:space="preserve"> SMPN 2 </w:t>
      </w:r>
      <w:proofErr w:type="spellStart"/>
      <w:r w:rsidRPr="0044614E">
        <w:rPr>
          <w:rFonts w:ascii="Palatino Linotype" w:hAnsi="Palatino Linotype"/>
          <w:sz w:val="20"/>
          <w:szCs w:val="20"/>
        </w:rPr>
        <w:t>Trimurjo</w:t>
      </w:r>
      <w:proofErr w:type="spellEnd"/>
      <w:r w:rsidRPr="0044614E">
        <w:rPr>
          <w:rFonts w:ascii="Palatino Linotype" w:hAnsi="Palatino Linotype"/>
          <w:sz w:val="20"/>
          <w:szCs w:val="20"/>
        </w:rPr>
        <w:t xml:space="preserve">, Lampung Tengah </w:t>
      </w:r>
      <w:proofErr w:type="spellStart"/>
      <w:r w:rsidRPr="0044614E">
        <w:rPr>
          <w:rFonts w:ascii="Palatino Linotype" w:hAnsi="Palatino Linotype"/>
          <w:sz w:val="20"/>
          <w:szCs w:val="20"/>
        </w:rPr>
        <w:t>melalui</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implementasi</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pendekatan</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pembelajaran</w:t>
      </w:r>
      <w:proofErr w:type="spellEnd"/>
      <w:r w:rsidRPr="0044614E">
        <w:rPr>
          <w:rFonts w:ascii="Palatino Linotype" w:hAnsi="Palatino Linotype"/>
          <w:sz w:val="20"/>
          <w:szCs w:val="20"/>
        </w:rPr>
        <w:t xml:space="preserve"> TaRL dan model </w:t>
      </w:r>
      <w:proofErr w:type="spellStart"/>
      <w:r w:rsidRPr="0044614E">
        <w:rPr>
          <w:rFonts w:ascii="Palatino Linotype" w:hAnsi="Palatino Linotype"/>
          <w:sz w:val="20"/>
          <w:szCs w:val="20"/>
        </w:rPr>
        <w:t>PjBL</w:t>
      </w:r>
      <w:proofErr w:type="spellEnd"/>
      <w:r w:rsidRPr="0044614E">
        <w:rPr>
          <w:rFonts w:ascii="Palatino Linotype" w:hAnsi="Palatino Linotype"/>
          <w:sz w:val="20"/>
          <w:szCs w:val="20"/>
        </w:rPr>
        <w:t xml:space="preserve">. Jenis </w:t>
      </w:r>
      <w:proofErr w:type="spellStart"/>
      <w:r w:rsidRPr="0044614E">
        <w:rPr>
          <w:rFonts w:ascii="Palatino Linotype" w:hAnsi="Palatino Linotype"/>
          <w:sz w:val="20"/>
          <w:szCs w:val="20"/>
        </w:rPr>
        <w:t>penelitian</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ini</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ialah</w:t>
      </w:r>
      <w:proofErr w:type="spellEnd"/>
      <w:r w:rsidRPr="0044614E">
        <w:rPr>
          <w:rFonts w:ascii="Palatino Linotype" w:hAnsi="Palatino Linotype"/>
          <w:sz w:val="20"/>
          <w:szCs w:val="20"/>
        </w:rPr>
        <w:t xml:space="preserve"> Penelitian Tindakan Kelas </w:t>
      </w:r>
      <w:proofErr w:type="spellStart"/>
      <w:r w:rsidRPr="0044614E">
        <w:rPr>
          <w:rFonts w:ascii="Palatino Linotype" w:hAnsi="Palatino Linotype"/>
          <w:sz w:val="20"/>
          <w:szCs w:val="20"/>
        </w:rPr>
        <w:t>Kolaboratif</w:t>
      </w:r>
      <w:proofErr w:type="spellEnd"/>
      <w:r w:rsidRPr="0044614E">
        <w:rPr>
          <w:rFonts w:ascii="Palatino Linotype" w:hAnsi="Palatino Linotype"/>
          <w:sz w:val="20"/>
          <w:szCs w:val="20"/>
        </w:rPr>
        <w:t xml:space="preserve"> dan </w:t>
      </w:r>
      <w:proofErr w:type="spellStart"/>
      <w:r w:rsidRPr="0044614E">
        <w:rPr>
          <w:rFonts w:ascii="Palatino Linotype" w:hAnsi="Palatino Linotype"/>
          <w:sz w:val="20"/>
          <w:szCs w:val="20"/>
        </w:rPr>
        <w:t>dilaksanakan</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sampai</w:t>
      </w:r>
      <w:proofErr w:type="spellEnd"/>
      <w:r w:rsidRPr="0044614E">
        <w:rPr>
          <w:rFonts w:ascii="Palatino Linotype" w:hAnsi="Palatino Linotype"/>
          <w:sz w:val="20"/>
          <w:szCs w:val="20"/>
        </w:rPr>
        <w:t xml:space="preserve"> 2 </w:t>
      </w:r>
      <w:proofErr w:type="spellStart"/>
      <w:r w:rsidRPr="0044614E">
        <w:rPr>
          <w:rFonts w:ascii="Palatino Linotype" w:hAnsi="Palatino Linotype"/>
          <w:sz w:val="20"/>
          <w:szCs w:val="20"/>
        </w:rPr>
        <w:t>siklus</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penelitian</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Subyek</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penelitian</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ini</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ialah</w:t>
      </w:r>
      <w:proofErr w:type="spellEnd"/>
      <w:r w:rsidRPr="0044614E">
        <w:rPr>
          <w:rFonts w:ascii="Palatino Linotype" w:hAnsi="Palatino Linotype"/>
          <w:sz w:val="20"/>
          <w:szCs w:val="20"/>
        </w:rPr>
        <w:t xml:space="preserve"> 32 </w:t>
      </w:r>
      <w:proofErr w:type="spellStart"/>
      <w:r w:rsidRPr="0044614E">
        <w:rPr>
          <w:rFonts w:ascii="Palatino Linotype" w:hAnsi="Palatino Linotype"/>
          <w:sz w:val="20"/>
          <w:szCs w:val="20"/>
        </w:rPr>
        <w:t>siswa</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kelas</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VIII.c</w:t>
      </w:r>
      <w:proofErr w:type="spellEnd"/>
      <w:r w:rsidRPr="0044614E">
        <w:rPr>
          <w:rFonts w:ascii="Palatino Linotype" w:hAnsi="Palatino Linotype"/>
          <w:sz w:val="20"/>
          <w:szCs w:val="20"/>
        </w:rPr>
        <w:t xml:space="preserve"> SMPN 2 </w:t>
      </w:r>
      <w:proofErr w:type="spellStart"/>
      <w:r w:rsidRPr="0044614E">
        <w:rPr>
          <w:rFonts w:ascii="Palatino Linotype" w:hAnsi="Palatino Linotype"/>
          <w:sz w:val="20"/>
          <w:szCs w:val="20"/>
        </w:rPr>
        <w:t>Trimurjo</w:t>
      </w:r>
      <w:proofErr w:type="spellEnd"/>
      <w:r w:rsidRPr="0044614E">
        <w:rPr>
          <w:rFonts w:ascii="Palatino Linotype" w:hAnsi="Palatino Linotype"/>
          <w:sz w:val="20"/>
          <w:szCs w:val="20"/>
        </w:rPr>
        <w:t xml:space="preserve">. Teknik </w:t>
      </w:r>
      <w:proofErr w:type="spellStart"/>
      <w:r w:rsidRPr="0044614E">
        <w:rPr>
          <w:rFonts w:ascii="Palatino Linotype" w:hAnsi="Palatino Linotype"/>
          <w:sz w:val="20"/>
          <w:szCs w:val="20"/>
        </w:rPr>
        <w:t>pengumpulan</w:t>
      </w:r>
      <w:proofErr w:type="spellEnd"/>
      <w:r w:rsidRPr="0044614E">
        <w:rPr>
          <w:rFonts w:ascii="Palatino Linotype" w:hAnsi="Palatino Linotype"/>
          <w:sz w:val="20"/>
          <w:szCs w:val="20"/>
        </w:rPr>
        <w:t xml:space="preserve"> data </w:t>
      </w:r>
      <w:proofErr w:type="spellStart"/>
      <w:r w:rsidRPr="0044614E">
        <w:rPr>
          <w:rFonts w:ascii="Palatino Linotype" w:hAnsi="Palatino Linotype"/>
          <w:sz w:val="20"/>
          <w:szCs w:val="20"/>
        </w:rPr>
        <w:t>melalui</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penyebaran</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angket</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keterampilan</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berkolaborasi</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guna</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menaksir</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keterampilan</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berkolaborasi</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siswa</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lembar</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observasi</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untuk</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mengamati</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keterampilan</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berkolaboarasi</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siswa</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selama</w:t>
      </w:r>
      <w:proofErr w:type="spellEnd"/>
      <w:r w:rsidRPr="0044614E">
        <w:rPr>
          <w:rFonts w:ascii="Palatino Linotype" w:hAnsi="Palatino Linotype"/>
          <w:sz w:val="20"/>
          <w:szCs w:val="20"/>
        </w:rPr>
        <w:t xml:space="preserve"> proses </w:t>
      </w:r>
      <w:proofErr w:type="spellStart"/>
      <w:r w:rsidRPr="0044614E">
        <w:rPr>
          <w:rFonts w:ascii="Palatino Linotype" w:hAnsi="Palatino Linotype"/>
          <w:sz w:val="20"/>
          <w:szCs w:val="20"/>
        </w:rPr>
        <w:t>tindakan</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pembelajaran</w:t>
      </w:r>
      <w:proofErr w:type="spellEnd"/>
      <w:r w:rsidRPr="0044614E">
        <w:rPr>
          <w:rFonts w:ascii="Palatino Linotype" w:hAnsi="Palatino Linotype"/>
          <w:sz w:val="20"/>
          <w:szCs w:val="20"/>
        </w:rPr>
        <w:t xml:space="preserve">, </w:t>
      </w:r>
      <w:r w:rsidRPr="0044614E">
        <w:rPr>
          <w:rFonts w:ascii="Palatino Linotype" w:hAnsi="Palatino Linotype"/>
          <w:i/>
          <w:iCs/>
          <w:sz w:val="20"/>
          <w:szCs w:val="20"/>
        </w:rPr>
        <w:t>posttest</w:t>
      </w:r>
      <w:r w:rsidRPr="0044614E">
        <w:rPr>
          <w:rFonts w:ascii="Palatino Linotype" w:hAnsi="Palatino Linotype"/>
          <w:sz w:val="20"/>
          <w:szCs w:val="20"/>
        </w:rPr>
        <w:t xml:space="preserve"> dan </w:t>
      </w:r>
      <w:proofErr w:type="spellStart"/>
      <w:r w:rsidRPr="0044614E">
        <w:rPr>
          <w:rFonts w:ascii="Palatino Linotype" w:hAnsi="Palatino Linotype"/>
          <w:sz w:val="20"/>
          <w:szCs w:val="20"/>
        </w:rPr>
        <w:t>lembar</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kerja</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siswa</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untuk</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mengetahui</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eskalasi</w:t>
      </w:r>
      <w:proofErr w:type="spellEnd"/>
      <w:r w:rsidRPr="0044614E">
        <w:rPr>
          <w:rFonts w:ascii="Palatino Linotype" w:hAnsi="Palatino Linotype"/>
          <w:sz w:val="20"/>
          <w:szCs w:val="20"/>
        </w:rPr>
        <w:t xml:space="preserve"> </w:t>
      </w:r>
      <w:r w:rsidRPr="0044614E">
        <w:rPr>
          <w:rFonts w:ascii="Palatino Linotype" w:hAnsi="Palatino Linotype"/>
          <w:i/>
          <w:iCs/>
          <w:sz w:val="20"/>
          <w:szCs w:val="20"/>
        </w:rPr>
        <w:t>output</w:t>
      </w:r>
      <w:r w:rsidRPr="0044614E">
        <w:rPr>
          <w:rFonts w:ascii="Palatino Linotype" w:hAnsi="Palatino Linotype"/>
          <w:sz w:val="20"/>
          <w:szCs w:val="20"/>
        </w:rPr>
        <w:t xml:space="preserve"> </w:t>
      </w:r>
      <w:proofErr w:type="spellStart"/>
      <w:r w:rsidRPr="0044614E">
        <w:rPr>
          <w:rFonts w:ascii="Palatino Linotype" w:hAnsi="Palatino Linotype"/>
          <w:sz w:val="20"/>
          <w:szCs w:val="20"/>
        </w:rPr>
        <w:t>belajar</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serta</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sebagai</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pendukung</w:t>
      </w:r>
      <w:proofErr w:type="spellEnd"/>
      <w:r w:rsidRPr="0044614E">
        <w:rPr>
          <w:rFonts w:ascii="Palatino Linotype" w:hAnsi="Palatino Linotype"/>
          <w:sz w:val="20"/>
          <w:szCs w:val="20"/>
        </w:rPr>
        <w:t xml:space="preserve"> dan </w:t>
      </w:r>
      <w:proofErr w:type="spellStart"/>
      <w:r w:rsidRPr="0044614E">
        <w:rPr>
          <w:rFonts w:ascii="Palatino Linotype" w:hAnsi="Palatino Linotype"/>
          <w:sz w:val="20"/>
          <w:szCs w:val="20"/>
        </w:rPr>
        <w:t>penguat</w:t>
      </w:r>
      <w:proofErr w:type="spellEnd"/>
      <w:r w:rsidRPr="0044614E">
        <w:rPr>
          <w:rFonts w:ascii="Palatino Linotype" w:hAnsi="Palatino Linotype"/>
          <w:sz w:val="20"/>
          <w:szCs w:val="20"/>
        </w:rPr>
        <w:t xml:space="preserve"> data. Hasil </w:t>
      </w:r>
      <w:proofErr w:type="spellStart"/>
      <w:r w:rsidRPr="0044614E">
        <w:rPr>
          <w:rFonts w:ascii="Palatino Linotype" w:hAnsi="Palatino Linotype"/>
          <w:sz w:val="20"/>
          <w:szCs w:val="20"/>
        </w:rPr>
        <w:t>penelitian</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menunjukkan</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bahwa</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implementasi</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pendekatan</w:t>
      </w:r>
      <w:proofErr w:type="spellEnd"/>
      <w:r w:rsidRPr="0044614E">
        <w:rPr>
          <w:rFonts w:ascii="Palatino Linotype" w:hAnsi="Palatino Linotype"/>
          <w:sz w:val="20"/>
          <w:szCs w:val="20"/>
        </w:rPr>
        <w:t xml:space="preserve"> TaRL </w:t>
      </w:r>
      <w:proofErr w:type="spellStart"/>
      <w:r w:rsidRPr="0044614E">
        <w:rPr>
          <w:rFonts w:ascii="Palatino Linotype" w:hAnsi="Palatino Linotype"/>
          <w:sz w:val="20"/>
          <w:szCs w:val="20"/>
        </w:rPr>
        <w:t>dengan</w:t>
      </w:r>
      <w:proofErr w:type="spellEnd"/>
      <w:r w:rsidRPr="0044614E">
        <w:rPr>
          <w:rFonts w:ascii="Palatino Linotype" w:hAnsi="Palatino Linotype"/>
          <w:sz w:val="20"/>
          <w:szCs w:val="20"/>
        </w:rPr>
        <w:t xml:space="preserve"> model </w:t>
      </w:r>
      <w:proofErr w:type="spellStart"/>
      <w:r w:rsidRPr="0044614E">
        <w:rPr>
          <w:rFonts w:ascii="Palatino Linotype" w:hAnsi="Palatino Linotype"/>
          <w:sz w:val="20"/>
          <w:szCs w:val="20"/>
        </w:rPr>
        <w:t>PjBL</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mampu</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mengeskalasi</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keterampilan</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berkolaborasi</w:t>
      </w:r>
      <w:proofErr w:type="spellEnd"/>
      <w:r w:rsidRPr="0044614E">
        <w:rPr>
          <w:rFonts w:ascii="Palatino Linotype" w:hAnsi="Palatino Linotype"/>
          <w:sz w:val="20"/>
          <w:szCs w:val="20"/>
        </w:rPr>
        <w:t xml:space="preserve"> dan </w:t>
      </w:r>
      <w:proofErr w:type="spellStart"/>
      <w:r w:rsidRPr="0044614E">
        <w:rPr>
          <w:rFonts w:ascii="Palatino Linotype" w:hAnsi="Palatino Linotype"/>
          <w:sz w:val="20"/>
          <w:szCs w:val="20"/>
        </w:rPr>
        <w:t>hasil</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belajar</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siswa</w:t>
      </w:r>
      <w:proofErr w:type="spellEnd"/>
      <w:r w:rsidRPr="0044614E">
        <w:rPr>
          <w:rFonts w:ascii="Palatino Linotype" w:hAnsi="Palatino Linotype"/>
          <w:sz w:val="20"/>
          <w:szCs w:val="20"/>
        </w:rPr>
        <w:t xml:space="preserve">. Tahap </w:t>
      </w:r>
      <w:proofErr w:type="spellStart"/>
      <w:r w:rsidRPr="0044614E">
        <w:rPr>
          <w:rFonts w:ascii="Palatino Linotype" w:hAnsi="Palatino Linotype"/>
          <w:sz w:val="20"/>
          <w:szCs w:val="20"/>
        </w:rPr>
        <w:t>pra-siklus</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diperoleh</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presentase</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keterampilan</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berkolaborasi</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sebesar</w:t>
      </w:r>
      <w:proofErr w:type="spellEnd"/>
      <w:r w:rsidRPr="0044614E">
        <w:rPr>
          <w:rFonts w:ascii="Palatino Linotype" w:hAnsi="Palatino Linotype"/>
          <w:sz w:val="20"/>
          <w:szCs w:val="20"/>
        </w:rPr>
        <w:t xml:space="preserve"> 64%, </w:t>
      </w:r>
      <w:proofErr w:type="spellStart"/>
      <w:r w:rsidRPr="0044614E">
        <w:rPr>
          <w:rFonts w:ascii="Palatino Linotype" w:hAnsi="Palatino Linotype"/>
          <w:sz w:val="20"/>
          <w:szCs w:val="20"/>
        </w:rPr>
        <w:t>siklus</w:t>
      </w:r>
      <w:proofErr w:type="spellEnd"/>
      <w:r w:rsidRPr="0044614E">
        <w:rPr>
          <w:rFonts w:ascii="Palatino Linotype" w:hAnsi="Palatino Linotype"/>
          <w:sz w:val="20"/>
          <w:szCs w:val="20"/>
        </w:rPr>
        <w:t xml:space="preserve"> I </w:t>
      </w:r>
      <w:proofErr w:type="spellStart"/>
      <w:r w:rsidRPr="0044614E">
        <w:rPr>
          <w:rFonts w:ascii="Palatino Linotype" w:hAnsi="Palatino Linotype"/>
          <w:sz w:val="20"/>
          <w:szCs w:val="20"/>
        </w:rPr>
        <w:t>sebesar</w:t>
      </w:r>
      <w:proofErr w:type="spellEnd"/>
      <w:r w:rsidRPr="0044614E">
        <w:rPr>
          <w:rFonts w:ascii="Palatino Linotype" w:hAnsi="Palatino Linotype"/>
          <w:sz w:val="20"/>
          <w:szCs w:val="20"/>
        </w:rPr>
        <w:t xml:space="preserve"> 71%, dan </w:t>
      </w:r>
      <w:proofErr w:type="spellStart"/>
      <w:r w:rsidRPr="0044614E">
        <w:rPr>
          <w:rFonts w:ascii="Palatino Linotype" w:hAnsi="Palatino Linotype"/>
          <w:sz w:val="20"/>
          <w:szCs w:val="20"/>
        </w:rPr>
        <w:t>siklus</w:t>
      </w:r>
      <w:proofErr w:type="spellEnd"/>
      <w:r w:rsidRPr="0044614E">
        <w:rPr>
          <w:rFonts w:ascii="Palatino Linotype" w:hAnsi="Palatino Linotype"/>
          <w:sz w:val="20"/>
          <w:szCs w:val="20"/>
        </w:rPr>
        <w:t xml:space="preserve"> II </w:t>
      </w:r>
      <w:proofErr w:type="spellStart"/>
      <w:r w:rsidRPr="0044614E">
        <w:rPr>
          <w:rFonts w:ascii="Palatino Linotype" w:hAnsi="Palatino Linotype"/>
          <w:sz w:val="20"/>
          <w:szCs w:val="20"/>
        </w:rPr>
        <w:t>sebesar</w:t>
      </w:r>
      <w:proofErr w:type="spellEnd"/>
      <w:r w:rsidRPr="0044614E">
        <w:rPr>
          <w:rFonts w:ascii="Palatino Linotype" w:hAnsi="Palatino Linotype"/>
          <w:sz w:val="20"/>
          <w:szCs w:val="20"/>
        </w:rPr>
        <w:t xml:space="preserve"> 84%. Adapun </w:t>
      </w:r>
      <w:proofErr w:type="spellStart"/>
      <w:r w:rsidRPr="0044614E">
        <w:rPr>
          <w:rFonts w:ascii="Palatino Linotype" w:hAnsi="Palatino Linotype"/>
          <w:sz w:val="20"/>
          <w:szCs w:val="20"/>
        </w:rPr>
        <w:t>eskalasi</w:t>
      </w:r>
      <w:proofErr w:type="spellEnd"/>
      <w:r w:rsidRPr="0044614E">
        <w:rPr>
          <w:rFonts w:ascii="Palatino Linotype" w:hAnsi="Palatino Linotype"/>
          <w:sz w:val="20"/>
          <w:szCs w:val="20"/>
        </w:rPr>
        <w:t xml:space="preserve"> output </w:t>
      </w:r>
      <w:proofErr w:type="spellStart"/>
      <w:r w:rsidRPr="0044614E">
        <w:rPr>
          <w:rFonts w:ascii="Palatino Linotype" w:hAnsi="Palatino Linotype"/>
          <w:sz w:val="20"/>
          <w:szCs w:val="20"/>
        </w:rPr>
        <w:t>belajar</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siswa</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dilihat</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presentase</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ketuntasan</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belajar</w:t>
      </w:r>
      <w:proofErr w:type="spellEnd"/>
      <w:r w:rsidRPr="0044614E">
        <w:rPr>
          <w:rFonts w:ascii="Palatino Linotype" w:hAnsi="Palatino Linotype"/>
          <w:sz w:val="20"/>
          <w:szCs w:val="20"/>
        </w:rPr>
        <w:t xml:space="preserve">, pada </w:t>
      </w:r>
      <w:proofErr w:type="spellStart"/>
      <w:r w:rsidRPr="0044614E">
        <w:rPr>
          <w:rFonts w:ascii="Palatino Linotype" w:hAnsi="Palatino Linotype"/>
          <w:sz w:val="20"/>
          <w:szCs w:val="20"/>
        </w:rPr>
        <w:t>pra-siklus</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presentase</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ketuntasan</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sebesar</w:t>
      </w:r>
      <w:proofErr w:type="spellEnd"/>
      <w:r w:rsidRPr="0044614E">
        <w:rPr>
          <w:rFonts w:ascii="Palatino Linotype" w:hAnsi="Palatino Linotype"/>
          <w:sz w:val="20"/>
          <w:szCs w:val="20"/>
        </w:rPr>
        <w:t xml:space="preserve"> 63%, </w:t>
      </w:r>
      <w:proofErr w:type="spellStart"/>
      <w:r w:rsidRPr="0044614E">
        <w:rPr>
          <w:rFonts w:ascii="Palatino Linotype" w:hAnsi="Palatino Linotype"/>
          <w:sz w:val="20"/>
          <w:szCs w:val="20"/>
        </w:rPr>
        <w:t>siklus</w:t>
      </w:r>
      <w:proofErr w:type="spellEnd"/>
      <w:r w:rsidRPr="0044614E">
        <w:rPr>
          <w:rFonts w:ascii="Palatino Linotype" w:hAnsi="Palatino Linotype"/>
          <w:sz w:val="20"/>
          <w:szCs w:val="20"/>
        </w:rPr>
        <w:t xml:space="preserve"> 1 </w:t>
      </w:r>
      <w:proofErr w:type="spellStart"/>
      <w:r w:rsidRPr="0044614E">
        <w:rPr>
          <w:rFonts w:ascii="Palatino Linotype" w:hAnsi="Palatino Linotype"/>
          <w:sz w:val="20"/>
          <w:szCs w:val="20"/>
        </w:rPr>
        <w:t>sebesar</w:t>
      </w:r>
      <w:proofErr w:type="spellEnd"/>
      <w:r w:rsidRPr="0044614E">
        <w:rPr>
          <w:rFonts w:ascii="Palatino Linotype" w:hAnsi="Palatino Linotype"/>
          <w:sz w:val="20"/>
          <w:szCs w:val="20"/>
        </w:rPr>
        <w:t xml:space="preserve"> 84% </w:t>
      </w:r>
      <w:proofErr w:type="spellStart"/>
      <w:r w:rsidRPr="0044614E">
        <w:rPr>
          <w:rFonts w:ascii="Palatino Linotype" w:hAnsi="Palatino Linotype"/>
          <w:sz w:val="20"/>
          <w:szCs w:val="20"/>
        </w:rPr>
        <w:t>dengan</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nilai</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rerata</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kelas</w:t>
      </w:r>
      <w:proofErr w:type="spellEnd"/>
      <w:r w:rsidRPr="0044614E">
        <w:rPr>
          <w:rFonts w:ascii="Palatino Linotype" w:hAnsi="Palatino Linotype"/>
          <w:sz w:val="20"/>
          <w:szCs w:val="20"/>
        </w:rPr>
        <w:t xml:space="preserve"> 80,67 dan pada </w:t>
      </w:r>
      <w:proofErr w:type="spellStart"/>
      <w:r w:rsidRPr="0044614E">
        <w:rPr>
          <w:rFonts w:ascii="Palatino Linotype" w:hAnsi="Palatino Linotype"/>
          <w:sz w:val="20"/>
          <w:szCs w:val="20"/>
        </w:rPr>
        <w:t>siklus</w:t>
      </w:r>
      <w:proofErr w:type="spellEnd"/>
      <w:r w:rsidRPr="0044614E">
        <w:rPr>
          <w:rFonts w:ascii="Palatino Linotype" w:hAnsi="Palatino Linotype"/>
          <w:sz w:val="20"/>
          <w:szCs w:val="20"/>
        </w:rPr>
        <w:t xml:space="preserve"> II </w:t>
      </w:r>
      <w:proofErr w:type="spellStart"/>
      <w:r w:rsidRPr="0044614E">
        <w:rPr>
          <w:rFonts w:ascii="Palatino Linotype" w:hAnsi="Palatino Linotype"/>
          <w:sz w:val="20"/>
          <w:szCs w:val="20"/>
        </w:rPr>
        <w:t>dengan</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presentase</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ketuntasan</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mencapai</w:t>
      </w:r>
      <w:proofErr w:type="spellEnd"/>
      <w:r w:rsidRPr="0044614E">
        <w:rPr>
          <w:rFonts w:ascii="Palatino Linotype" w:hAnsi="Palatino Linotype"/>
          <w:sz w:val="20"/>
          <w:szCs w:val="20"/>
        </w:rPr>
        <w:t xml:space="preserve"> 97% </w:t>
      </w:r>
      <w:proofErr w:type="spellStart"/>
      <w:r w:rsidRPr="0044614E">
        <w:rPr>
          <w:rFonts w:ascii="Palatino Linotype" w:hAnsi="Palatino Linotype"/>
          <w:sz w:val="20"/>
          <w:szCs w:val="20"/>
        </w:rPr>
        <w:t>dengan</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nilai</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rerata</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kelas</w:t>
      </w:r>
      <w:proofErr w:type="spellEnd"/>
      <w:r w:rsidRPr="0044614E">
        <w:rPr>
          <w:rFonts w:ascii="Palatino Linotype" w:hAnsi="Palatino Linotype"/>
          <w:sz w:val="20"/>
          <w:szCs w:val="20"/>
        </w:rPr>
        <w:t xml:space="preserve"> 88,69.</w:t>
      </w:r>
    </w:p>
    <w:p w14:paraId="6DE6A58D" w14:textId="77777777" w:rsidR="0044614E" w:rsidRPr="0044614E" w:rsidRDefault="0044614E" w:rsidP="00C1270B">
      <w:pPr>
        <w:tabs>
          <w:tab w:val="left" w:pos="0"/>
        </w:tabs>
        <w:spacing w:after="0" w:line="240" w:lineRule="auto"/>
        <w:jc w:val="both"/>
        <w:rPr>
          <w:rFonts w:ascii="Palatino Linotype" w:hAnsi="Palatino Linotype"/>
          <w:sz w:val="20"/>
          <w:szCs w:val="20"/>
        </w:rPr>
      </w:pPr>
      <w:r w:rsidRPr="0044614E">
        <w:rPr>
          <w:rFonts w:ascii="Palatino Linotype" w:hAnsi="Palatino Linotype"/>
          <w:b/>
          <w:bCs/>
          <w:sz w:val="20"/>
          <w:szCs w:val="20"/>
        </w:rPr>
        <w:t xml:space="preserve">Kata </w:t>
      </w:r>
      <w:proofErr w:type="spellStart"/>
      <w:r w:rsidRPr="0044614E">
        <w:rPr>
          <w:rFonts w:ascii="Palatino Linotype" w:hAnsi="Palatino Linotype"/>
          <w:b/>
          <w:bCs/>
          <w:sz w:val="20"/>
          <w:szCs w:val="20"/>
        </w:rPr>
        <w:t>Kunci</w:t>
      </w:r>
      <w:proofErr w:type="spellEnd"/>
      <w:r w:rsidRPr="0044614E">
        <w:rPr>
          <w:rFonts w:ascii="Palatino Linotype" w:hAnsi="Palatino Linotype"/>
          <w:b/>
          <w:bCs/>
          <w:sz w:val="20"/>
          <w:szCs w:val="20"/>
        </w:rPr>
        <w:t>:</w:t>
      </w:r>
      <w:r w:rsidRPr="0044614E">
        <w:rPr>
          <w:rFonts w:ascii="Palatino Linotype" w:hAnsi="Palatino Linotype"/>
          <w:sz w:val="20"/>
          <w:szCs w:val="20"/>
        </w:rPr>
        <w:t xml:space="preserve"> </w:t>
      </w:r>
      <w:proofErr w:type="spellStart"/>
      <w:r w:rsidRPr="0044614E">
        <w:rPr>
          <w:rFonts w:ascii="Palatino Linotype" w:hAnsi="Palatino Linotype"/>
          <w:sz w:val="20"/>
          <w:szCs w:val="20"/>
        </w:rPr>
        <w:t>Kolaborasi</w:t>
      </w:r>
      <w:proofErr w:type="spellEnd"/>
      <w:r w:rsidRPr="0044614E">
        <w:rPr>
          <w:rFonts w:ascii="Palatino Linotype" w:hAnsi="Palatino Linotype"/>
          <w:sz w:val="20"/>
          <w:szCs w:val="20"/>
        </w:rPr>
        <w:t xml:space="preserve">, </w:t>
      </w:r>
      <w:proofErr w:type="spellStart"/>
      <w:r w:rsidRPr="0044614E">
        <w:rPr>
          <w:rFonts w:ascii="Palatino Linotype" w:hAnsi="Palatino Linotype"/>
          <w:sz w:val="20"/>
          <w:szCs w:val="20"/>
        </w:rPr>
        <w:t>PjBL</w:t>
      </w:r>
      <w:proofErr w:type="spellEnd"/>
      <w:r w:rsidRPr="0044614E">
        <w:rPr>
          <w:rFonts w:ascii="Palatino Linotype" w:hAnsi="Palatino Linotype"/>
          <w:sz w:val="20"/>
          <w:szCs w:val="20"/>
        </w:rPr>
        <w:t>, dan TaRL</w:t>
      </w:r>
    </w:p>
    <w:p w14:paraId="446A11FA" w14:textId="6FE83D16" w:rsidR="0044614E" w:rsidRDefault="0044614E" w:rsidP="00C1270B">
      <w:pPr>
        <w:tabs>
          <w:tab w:val="left" w:pos="0"/>
        </w:tabs>
        <w:spacing w:after="0" w:line="276" w:lineRule="auto"/>
        <w:jc w:val="both"/>
        <w:rPr>
          <w:rFonts w:ascii="Palatino Linotype" w:hAnsi="Palatino Linotype"/>
          <w:szCs w:val="24"/>
        </w:rPr>
      </w:pPr>
    </w:p>
    <w:p w14:paraId="25DBB5E7" w14:textId="37A6EF19" w:rsidR="0044614E" w:rsidRDefault="0044614E" w:rsidP="00C1270B">
      <w:pPr>
        <w:tabs>
          <w:tab w:val="left" w:pos="0"/>
        </w:tabs>
        <w:spacing w:after="0" w:line="240" w:lineRule="auto"/>
        <w:jc w:val="both"/>
        <w:rPr>
          <w:rFonts w:ascii="Palatino Linotype" w:hAnsi="Palatino Linotype"/>
          <w:sz w:val="20"/>
          <w:szCs w:val="20"/>
        </w:rPr>
      </w:pPr>
      <w:r w:rsidRPr="0044614E">
        <w:rPr>
          <w:rFonts w:ascii="Palatino Linotype" w:hAnsi="Palatino Linotype"/>
          <w:b/>
          <w:bCs/>
          <w:sz w:val="20"/>
          <w:szCs w:val="20"/>
        </w:rPr>
        <w:t>Abstract:</w:t>
      </w:r>
      <w:r w:rsidRPr="0044614E">
        <w:rPr>
          <w:rFonts w:ascii="Palatino Linotype" w:hAnsi="Palatino Linotype"/>
          <w:sz w:val="20"/>
          <w:szCs w:val="20"/>
        </w:rPr>
        <w:t xml:space="preserve"> This study aims to see an increase in the level of collaboration skills of class </w:t>
      </w:r>
      <w:proofErr w:type="spellStart"/>
      <w:r w:rsidRPr="0044614E">
        <w:rPr>
          <w:rFonts w:ascii="Palatino Linotype" w:hAnsi="Palatino Linotype"/>
          <w:sz w:val="20"/>
          <w:szCs w:val="20"/>
        </w:rPr>
        <w:t>VIII.c</w:t>
      </w:r>
      <w:proofErr w:type="spellEnd"/>
      <w:r w:rsidRPr="0044614E">
        <w:rPr>
          <w:rFonts w:ascii="Palatino Linotype" w:hAnsi="Palatino Linotype"/>
          <w:sz w:val="20"/>
          <w:szCs w:val="20"/>
        </w:rPr>
        <w:t xml:space="preserve"> students of SMPN 2 </w:t>
      </w:r>
      <w:proofErr w:type="spellStart"/>
      <w:r w:rsidRPr="0044614E">
        <w:rPr>
          <w:rFonts w:ascii="Palatino Linotype" w:hAnsi="Palatino Linotype"/>
          <w:sz w:val="20"/>
          <w:szCs w:val="20"/>
        </w:rPr>
        <w:t>Trimurjo</w:t>
      </w:r>
      <w:proofErr w:type="spellEnd"/>
      <w:r w:rsidRPr="0044614E">
        <w:rPr>
          <w:rFonts w:ascii="Palatino Linotype" w:hAnsi="Palatino Linotype"/>
          <w:sz w:val="20"/>
          <w:szCs w:val="20"/>
        </w:rPr>
        <w:t xml:space="preserve">, Central Lampung through the implementation of the TaRL learning approach and the </w:t>
      </w:r>
      <w:proofErr w:type="spellStart"/>
      <w:r w:rsidRPr="0044614E">
        <w:rPr>
          <w:rFonts w:ascii="Palatino Linotype" w:hAnsi="Palatino Linotype"/>
          <w:sz w:val="20"/>
          <w:szCs w:val="20"/>
        </w:rPr>
        <w:t>PjBL</w:t>
      </w:r>
      <w:proofErr w:type="spellEnd"/>
      <w:r w:rsidRPr="0044614E">
        <w:rPr>
          <w:rFonts w:ascii="Palatino Linotype" w:hAnsi="Palatino Linotype"/>
          <w:sz w:val="20"/>
          <w:szCs w:val="20"/>
        </w:rPr>
        <w:t xml:space="preserve"> model. This type of research is Collaborative Classroom Action Research and is carried out for up to 2 research cycles. The subjects of this study were 32 students of class </w:t>
      </w:r>
      <w:proofErr w:type="spellStart"/>
      <w:r w:rsidRPr="0044614E">
        <w:rPr>
          <w:rFonts w:ascii="Palatino Linotype" w:hAnsi="Palatino Linotype"/>
          <w:sz w:val="20"/>
          <w:szCs w:val="20"/>
        </w:rPr>
        <w:t>VIII.c</w:t>
      </w:r>
      <w:proofErr w:type="spellEnd"/>
      <w:r w:rsidRPr="0044614E">
        <w:rPr>
          <w:rFonts w:ascii="Palatino Linotype" w:hAnsi="Palatino Linotype"/>
          <w:sz w:val="20"/>
          <w:szCs w:val="20"/>
        </w:rPr>
        <w:t xml:space="preserve"> SMPN 2 </w:t>
      </w:r>
      <w:proofErr w:type="spellStart"/>
      <w:r w:rsidRPr="0044614E">
        <w:rPr>
          <w:rFonts w:ascii="Palatino Linotype" w:hAnsi="Palatino Linotype"/>
          <w:sz w:val="20"/>
          <w:szCs w:val="20"/>
        </w:rPr>
        <w:t>Trimurjo</w:t>
      </w:r>
      <w:proofErr w:type="spellEnd"/>
      <w:r w:rsidRPr="0044614E">
        <w:rPr>
          <w:rFonts w:ascii="Palatino Linotype" w:hAnsi="Palatino Linotype"/>
          <w:sz w:val="20"/>
          <w:szCs w:val="20"/>
        </w:rPr>
        <w:t xml:space="preserve">. The data collection technique is through distributing collaboration skills questionnaires to assess students' collaboration skills, observation sheets to observe students' collaborative skills during the learning action process, posttest and student worksheets to determine escalation of learning output as well as supporting and strengthening data. The results showed that the implementation of the TaRL approach with the </w:t>
      </w:r>
      <w:proofErr w:type="spellStart"/>
      <w:r w:rsidRPr="0044614E">
        <w:rPr>
          <w:rFonts w:ascii="Palatino Linotype" w:hAnsi="Palatino Linotype"/>
          <w:sz w:val="20"/>
          <w:szCs w:val="20"/>
        </w:rPr>
        <w:t>PjBL</w:t>
      </w:r>
      <w:proofErr w:type="spellEnd"/>
      <w:r w:rsidRPr="0044614E">
        <w:rPr>
          <w:rFonts w:ascii="Palatino Linotype" w:hAnsi="Palatino Linotype"/>
          <w:sz w:val="20"/>
          <w:szCs w:val="20"/>
        </w:rPr>
        <w:t xml:space="preserve"> model was able to escalate collaboration skills and student learning outcomes. In the pre-cycle stage, the percentage of collaborating skills was 64%, the first cycle was 71%, and the second cycle was 84%. As for the escalation of student learning output, it can be seen from the percentage of mastery of learning, in the pre-cycle the percentage of mastery was 63%, cycle 1 was 84% ​​with an average grade of 80.67 and in cycle II with a percentage of completeness reaching 97% with a class average score of 88.69.</w:t>
      </w:r>
    </w:p>
    <w:p w14:paraId="1A2F73DE" w14:textId="77777777" w:rsidR="0044614E" w:rsidRPr="0044614E" w:rsidRDefault="0044614E" w:rsidP="00C1270B">
      <w:pPr>
        <w:tabs>
          <w:tab w:val="left" w:pos="0"/>
        </w:tabs>
        <w:spacing w:after="0" w:line="240" w:lineRule="auto"/>
        <w:jc w:val="both"/>
        <w:rPr>
          <w:rFonts w:ascii="Palatino Linotype" w:hAnsi="Palatino Linotype"/>
          <w:sz w:val="20"/>
          <w:szCs w:val="20"/>
        </w:rPr>
      </w:pPr>
    </w:p>
    <w:p w14:paraId="3B7C6ED4" w14:textId="297CCC2A" w:rsidR="0044614E" w:rsidRDefault="0044614E" w:rsidP="00C1270B">
      <w:pPr>
        <w:tabs>
          <w:tab w:val="left" w:pos="0"/>
        </w:tabs>
        <w:spacing w:after="0" w:line="240" w:lineRule="auto"/>
        <w:jc w:val="both"/>
        <w:rPr>
          <w:rFonts w:ascii="Palatino Linotype" w:hAnsi="Palatino Linotype"/>
          <w:sz w:val="20"/>
          <w:szCs w:val="20"/>
        </w:rPr>
      </w:pPr>
      <w:r w:rsidRPr="0044614E">
        <w:rPr>
          <w:rFonts w:ascii="Palatino Linotype" w:hAnsi="Palatino Linotype"/>
          <w:b/>
          <w:bCs/>
          <w:sz w:val="20"/>
          <w:szCs w:val="20"/>
        </w:rPr>
        <w:t>Keywords:</w:t>
      </w:r>
      <w:r w:rsidRPr="0044614E">
        <w:rPr>
          <w:rFonts w:ascii="Palatino Linotype" w:hAnsi="Palatino Linotype"/>
          <w:sz w:val="20"/>
          <w:szCs w:val="20"/>
        </w:rPr>
        <w:t xml:space="preserve"> Collaboration, </w:t>
      </w:r>
      <w:proofErr w:type="spellStart"/>
      <w:r w:rsidRPr="0044614E">
        <w:rPr>
          <w:rFonts w:ascii="Palatino Linotype" w:hAnsi="Palatino Linotype"/>
          <w:sz w:val="20"/>
          <w:szCs w:val="20"/>
        </w:rPr>
        <w:t>PjBL</w:t>
      </w:r>
      <w:proofErr w:type="spellEnd"/>
      <w:r w:rsidRPr="0044614E">
        <w:rPr>
          <w:rFonts w:ascii="Palatino Linotype" w:hAnsi="Palatino Linotype"/>
          <w:sz w:val="20"/>
          <w:szCs w:val="20"/>
        </w:rPr>
        <w:t>, and TaRL</w:t>
      </w:r>
    </w:p>
    <w:p w14:paraId="33B129CC" w14:textId="77777777" w:rsidR="0044614E" w:rsidRPr="0044614E" w:rsidRDefault="0044614E" w:rsidP="00C1270B">
      <w:pPr>
        <w:tabs>
          <w:tab w:val="left" w:pos="0"/>
        </w:tabs>
        <w:spacing w:after="0" w:line="240" w:lineRule="auto"/>
        <w:jc w:val="both"/>
        <w:rPr>
          <w:rFonts w:ascii="Palatino Linotype" w:hAnsi="Palatino Linotype"/>
          <w:sz w:val="20"/>
          <w:szCs w:val="20"/>
        </w:rPr>
      </w:pPr>
    </w:p>
    <w:p w14:paraId="3440721F" w14:textId="77777777" w:rsidR="0044614E" w:rsidRPr="0044614E" w:rsidRDefault="0044614E" w:rsidP="00C1270B">
      <w:pPr>
        <w:pStyle w:val="ListParagraph"/>
        <w:numPr>
          <w:ilvl w:val="0"/>
          <w:numId w:val="43"/>
        </w:numPr>
        <w:tabs>
          <w:tab w:val="left" w:pos="0"/>
          <w:tab w:val="left" w:pos="284"/>
        </w:tabs>
        <w:spacing w:line="276" w:lineRule="auto"/>
        <w:ind w:left="0" w:firstLine="0"/>
        <w:rPr>
          <w:rFonts w:ascii="Palatino Linotype" w:hAnsi="Palatino Linotype"/>
          <w:b/>
          <w:bCs/>
          <w:sz w:val="24"/>
          <w:szCs w:val="24"/>
        </w:rPr>
      </w:pPr>
      <w:proofErr w:type="spellStart"/>
      <w:r w:rsidRPr="0044614E">
        <w:rPr>
          <w:rFonts w:ascii="Palatino Linotype" w:hAnsi="Palatino Linotype"/>
          <w:b/>
          <w:bCs/>
          <w:sz w:val="24"/>
          <w:szCs w:val="24"/>
        </w:rPr>
        <w:lastRenderedPageBreak/>
        <w:t>Pendahuluan</w:t>
      </w:r>
      <w:proofErr w:type="spellEnd"/>
    </w:p>
    <w:p w14:paraId="2766E1FC" w14:textId="77777777" w:rsidR="0044614E" w:rsidRPr="0044614E" w:rsidRDefault="0044614E" w:rsidP="00C1270B">
      <w:pPr>
        <w:tabs>
          <w:tab w:val="left" w:pos="0"/>
        </w:tabs>
        <w:spacing w:after="0" w:line="276" w:lineRule="auto"/>
        <w:jc w:val="both"/>
        <w:rPr>
          <w:rFonts w:ascii="Palatino Linotype" w:hAnsi="Palatino Linotype"/>
          <w:szCs w:val="24"/>
        </w:rPr>
      </w:pPr>
      <w:r w:rsidRPr="0044614E">
        <w:rPr>
          <w:rFonts w:ascii="Palatino Linotype" w:hAnsi="Palatino Linotype"/>
          <w:szCs w:val="24"/>
        </w:rPr>
        <w:t xml:space="preserve">Pendidikan </w:t>
      </w:r>
      <w:proofErr w:type="spellStart"/>
      <w:r w:rsidRPr="0044614E">
        <w:rPr>
          <w:rFonts w:ascii="Palatino Linotype" w:hAnsi="Palatino Linotype"/>
          <w:szCs w:val="24"/>
        </w:rPr>
        <w:t>paradigma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baru</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menuntut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setiap</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pendidik</w:t>
      </w:r>
      <w:proofErr w:type="spellEnd"/>
      <w:r w:rsidRPr="0044614E">
        <w:rPr>
          <w:rFonts w:ascii="Palatino Linotype" w:hAnsi="Palatino Linotype"/>
          <w:szCs w:val="24"/>
        </w:rPr>
        <w:t xml:space="preserve"> agar </w:t>
      </w:r>
      <w:proofErr w:type="spellStart"/>
      <w:r w:rsidRPr="0044614E">
        <w:rPr>
          <w:rFonts w:ascii="Palatino Linotype" w:hAnsi="Palatino Linotype"/>
          <w:szCs w:val="24"/>
        </w:rPr>
        <w:t>mampu</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mempersiapkan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sebagai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pribadi</w:t>
      </w:r>
      <w:proofErr w:type="spellEnd"/>
      <w:r w:rsidRPr="0044614E">
        <w:rPr>
          <w:rFonts w:ascii="Palatino Linotype" w:hAnsi="Palatino Linotype"/>
          <w:szCs w:val="24"/>
        </w:rPr>
        <w:t xml:space="preserve"> yang </w:t>
      </w:r>
      <w:proofErr w:type="spellStart"/>
      <w:r w:rsidRPr="0044614E">
        <w:rPr>
          <w:rFonts w:ascii="Palatino Linotype" w:hAnsi="Palatino Linotype"/>
          <w:szCs w:val="24"/>
        </w:rPr>
        <w:t>sukses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secara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akademik</w:t>
      </w:r>
      <w:proofErr w:type="spellEnd"/>
      <w:r w:rsidRPr="0044614E">
        <w:rPr>
          <w:rFonts w:ascii="Palatino Linotype" w:hAnsi="Palatino Linotype"/>
          <w:szCs w:val="24"/>
        </w:rPr>
        <w:t xml:space="preserve"> dan </w:t>
      </w:r>
      <w:proofErr w:type="spellStart"/>
      <w:r w:rsidRPr="0044614E">
        <w:rPr>
          <w:rFonts w:ascii="Palatino Linotype" w:hAnsi="Palatino Linotype"/>
          <w:szCs w:val="24"/>
        </w:rPr>
        <w:t>profesional</w:t>
      </w:r>
      <w:proofErr w:type="spellEnd"/>
      <w:r w:rsidRPr="0044614E">
        <w:rPr>
          <w:rStyle w:val="FootnoteReference"/>
          <w:rFonts w:ascii="Palatino Linotype" w:hAnsi="Palatino Linotype"/>
          <w:szCs w:val="24"/>
        </w:rPr>
        <w:footnoteReference w:id="1"/>
      </w:r>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harus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mampu</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berkomunikasi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secara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kritis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efektif</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kreatif</w:t>
      </w:r>
      <w:proofErr w:type="spellEnd"/>
      <w:r w:rsidRPr="0044614E">
        <w:rPr>
          <w:rFonts w:ascii="Palatino Linotype" w:hAnsi="Palatino Linotype"/>
          <w:szCs w:val="24"/>
        </w:rPr>
        <w:t xml:space="preserve">, dan </w:t>
      </w:r>
      <w:proofErr w:type="spellStart"/>
      <w:r w:rsidRPr="0044614E">
        <w:rPr>
          <w:rFonts w:ascii="Palatino Linotype" w:hAnsi="Palatino Linotype"/>
          <w:szCs w:val="24"/>
        </w:rPr>
        <w:t>berdaya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saing</w:t>
      </w:r>
      <w:proofErr w:type="spellEnd"/>
      <w:r w:rsidRPr="0044614E">
        <w:rPr>
          <w:rFonts w:ascii="Palatino Linotype" w:hAnsi="Palatino Linotype"/>
          <w:szCs w:val="24"/>
        </w:rPr>
        <w:t xml:space="preserve"> di era </w:t>
      </w:r>
      <w:proofErr w:type="spellStart"/>
      <w:r w:rsidRPr="0044614E">
        <w:rPr>
          <w:rFonts w:ascii="Palatino Linotype" w:hAnsi="Palatino Linotype"/>
          <w:szCs w:val="24"/>
        </w:rPr>
        <w:t>globaliasasi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sehingga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menjadi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generasi</w:t>
      </w:r>
      <w:proofErr w:type="spellEnd"/>
      <w:r w:rsidRPr="0044614E">
        <w:rPr>
          <w:rFonts w:ascii="Palatino Linotype" w:hAnsi="Palatino Linotype"/>
          <w:szCs w:val="24"/>
        </w:rPr>
        <w:t xml:space="preserve"> yang </w:t>
      </w:r>
      <w:proofErr w:type="spellStart"/>
      <w:r w:rsidRPr="0044614E">
        <w:rPr>
          <w:rFonts w:ascii="Palatino Linotype" w:hAnsi="Palatino Linotype"/>
          <w:szCs w:val="24"/>
        </w:rPr>
        <w:t>terampil</w:t>
      </w:r>
      <w:proofErr w:type="spellEnd"/>
      <w:r w:rsidRPr="0044614E">
        <w:rPr>
          <w:rFonts w:ascii="Palatino Linotype" w:hAnsi="Palatino Linotype"/>
          <w:szCs w:val="24"/>
        </w:rPr>
        <w:t xml:space="preserve"> dan </w:t>
      </w:r>
      <w:proofErr w:type="spellStart"/>
      <w:r w:rsidRPr="0044614E">
        <w:rPr>
          <w:rFonts w:ascii="Palatino Linotype" w:hAnsi="Palatino Linotype"/>
          <w:szCs w:val="24"/>
        </w:rPr>
        <w:t>adaptif</w:t>
      </w:r>
      <w:proofErr w:type="spellEnd"/>
      <w:r w:rsidRPr="0044614E">
        <w:rPr>
          <w:rStyle w:val="FootnoteReference"/>
          <w:rFonts w:ascii="Palatino Linotype" w:hAnsi="Palatino Linotype"/>
          <w:szCs w:val="24"/>
        </w:rPr>
        <w:footnoteReference w:id="2"/>
      </w:r>
      <w:r w:rsidRPr="0044614E">
        <w:rPr>
          <w:rFonts w:ascii="Palatino Linotype" w:hAnsi="Palatino Linotype"/>
          <w:szCs w:val="24"/>
        </w:rPr>
        <w:t xml:space="preserve">. Pendidikan </w:t>
      </w:r>
      <w:proofErr w:type="spellStart"/>
      <w:r w:rsidRPr="0044614E">
        <w:rPr>
          <w:rFonts w:ascii="Palatino Linotype" w:hAnsi="Palatino Linotype"/>
          <w:szCs w:val="24"/>
        </w:rPr>
        <w:t>dipandang</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memainkan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peran</w:t>
      </w:r>
      <w:proofErr w:type="spellEnd"/>
      <w:r w:rsidRPr="0044614E">
        <w:rPr>
          <w:rFonts w:ascii="Palatino Linotype" w:hAnsi="Palatino Linotype"/>
          <w:szCs w:val="24"/>
        </w:rPr>
        <w:t xml:space="preserve"> urgent </w:t>
      </w:r>
      <w:proofErr w:type="spellStart"/>
      <w:r w:rsidRPr="0044614E">
        <w:rPr>
          <w:rFonts w:ascii="Palatino Linotype" w:hAnsi="Palatino Linotype"/>
          <w:szCs w:val="24"/>
        </w:rPr>
        <w:t>dalam</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menjamin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pembangunan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berkelanjutan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suatu</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bangsa</w:t>
      </w:r>
      <w:proofErr w:type="spellEnd"/>
      <w:r w:rsidRPr="0044614E">
        <w:rPr>
          <w:rFonts w:ascii="Palatino Linotype" w:hAnsi="Palatino Linotype"/>
          <w:szCs w:val="24"/>
        </w:rPr>
        <w:t xml:space="preserve">. Pendidikan merupakan </w:t>
      </w:r>
      <w:proofErr w:type="spellStart"/>
      <w:r w:rsidRPr="0044614E">
        <w:rPr>
          <w:rFonts w:ascii="Palatino Linotype" w:hAnsi="Palatino Linotype"/>
          <w:szCs w:val="24"/>
        </w:rPr>
        <w:t>kunci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dalam</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meningkatkan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perekonomian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dari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generasi</w:t>
      </w:r>
      <w:proofErr w:type="spellEnd"/>
      <w:r w:rsidRPr="0044614E">
        <w:rPr>
          <w:rFonts w:ascii="Palatino Linotype" w:hAnsi="Palatino Linotype"/>
          <w:szCs w:val="24"/>
        </w:rPr>
        <w:t xml:space="preserve"> yang </w:t>
      </w:r>
      <w:proofErr w:type="spellStart"/>
      <w:r w:rsidRPr="0044614E">
        <w:rPr>
          <w:rFonts w:ascii="Palatino Linotype" w:hAnsi="Palatino Linotype"/>
          <w:szCs w:val="24"/>
        </w:rPr>
        <w:t>disiapkan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memberikan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peningkatan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produktifitas</w:t>
      </w:r>
      <w:proofErr w:type="spellEnd"/>
      <w:r w:rsidRPr="0044614E">
        <w:rPr>
          <w:rFonts w:ascii="Palatino Linotype" w:hAnsi="Palatino Linotype"/>
          <w:szCs w:val="24"/>
        </w:rPr>
        <w:t xml:space="preserve"> dan </w:t>
      </w:r>
      <w:proofErr w:type="spellStart"/>
      <w:r w:rsidRPr="0044614E">
        <w:rPr>
          <w:rFonts w:ascii="Palatino Linotype" w:hAnsi="Palatino Linotype"/>
          <w:szCs w:val="24"/>
        </w:rPr>
        <w:t>profesionalitas</w:t>
      </w:r>
      <w:proofErr w:type="spellEnd"/>
      <w:r w:rsidRPr="0044614E">
        <w:rPr>
          <w:rFonts w:ascii="Palatino Linotype" w:hAnsi="Palatino Linotype"/>
          <w:szCs w:val="24"/>
        </w:rPr>
        <w:t xml:space="preserve"> dan </w:t>
      </w:r>
      <w:proofErr w:type="spellStart"/>
      <w:r w:rsidRPr="0044614E">
        <w:rPr>
          <w:rFonts w:ascii="Palatino Linotype" w:hAnsi="Palatino Linotype"/>
          <w:szCs w:val="24"/>
        </w:rPr>
        <w:t>berperan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penting</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dalam</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kemajuan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bangsa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penting</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untuk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dibekali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keterampilan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bekerja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sama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atau</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berkolaborasi</w:t>
      </w:r>
      <w:proofErr w:type="spellEnd"/>
      <w:r w:rsidRPr="0044614E">
        <w:rPr>
          <w:rFonts w:ascii="Palatino Linotype" w:hAnsi="Palatino Linotype"/>
          <w:szCs w:val="24"/>
        </w:rPr>
        <w:t xml:space="preserve"> yang </w:t>
      </w:r>
      <w:proofErr w:type="spellStart"/>
      <w:r w:rsidRPr="0044614E">
        <w:rPr>
          <w:rFonts w:ascii="Palatino Linotype" w:hAnsi="Palatino Linotype"/>
          <w:szCs w:val="24"/>
        </w:rPr>
        <w:t>baik</w:t>
      </w:r>
      <w:proofErr w:type="spellEnd"/>
      <w:r w:rsidRPr="0044614E">
        <w:rPr>
          <w:rFonts w:ascii="Palatino Linotype" w:hAnsi="Palatino Linotype"/>
          <w:szCs w:val="24"/>
        </w:rPr>
        <w:t>.</w:t>
      </w:r>
    </w:p>
    <w:p w14:paraId="1768DFC4" w14:textId="77777777" w:rsidR="0044614E" w:rsidRDefault="0044614E" w:rsidP="00C1270B">
      <w:pPr>
        <w:tabs>
          <w:tab w:val="left" w:pos="0"/>
        </w:tabs>
        <w:spacing w:after="0" w:line="276" w:lineRule="auto"/>
        <w:jc w:val="both"/>
        <w:rPr>
          <w:rFonts w:ascii="Palatino Linotype" w:hAnsi="Palatino Linotype"/>
          <w:szCs w:val="24"/>
        </w:rPr>
      </w:pPr>
    </w:p>
    <w:p w14:paraId="30F84868" w14:textId="1970CCAE" w:rsidR="0044614E" w:rsidRPr="0044614E" w:rsidRDefault="0044614E" w:rsidP="00C1270B">
      <w:pPr>
        <w:tabs>
          <w:tab w:val="left" w:pos="0"/>
        </w:tabs>
        <w:spacing w:after="0" w:line="276" w:lineRule="auto"/>
        <w:jc w:val="both"/>
        <w:rPr>
          <w:rFonts w:ascii="Palatino Linotype" w:hAnsi="Palatino Linotype"/>
          <w:szCs w:val="24"/>
        </w:rPr>
      </w:pPr>
      <w:proofErr w:type="spellStart"/>
      <w:r w:rsidRPr="0044614E">
        <w:rPr>
          <w:rFonts w:ascii="Palatino Linotype" w:hAnsi="Palatino Linotype"/>
          <w:szCs w:val="24"/>
        </w:rPr>
        <w:t>Keterampilan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berkolaborasi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penting</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dimiliki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untuk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mempersiapkan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diri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berperan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sebagai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komunitas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kemasyarakatan</w:t>
      </w:r>
      <w:proofErr w:type="spellEnd"/>
      <w:r w:rsidRPr="0044614E">
        <w:rPr>
          <w:rFonts w:ascii="Palatino Linotype" w:hAnsi="Palatino Linotype"/>
          <w:szCs w:val="24"/>
        </w:rPr>
        <w:t xml:space="preserve"> yang </w:t>
      </w:r>
      <w:proofErr w:type="spellStart"/>
      <w:r w:rsidRPr="0044614E">
        <w:rPr>
          <w:rFonts w:ascii="Palatino Linotype" w:hAnsi="Palatino Linotype"/>
          <w:szCs w:val="24"/>
        </w:rPr>
        <w:t>terampil</w:t>
      </w:r>
      <w:proofErr w:type="spellEnd"/>
      <w:r w:rsidRPr="0044614E">
        <w:rPr>
          <w:rFonts w:ascii="Palatino Linotype" w:hAnsi="Palatino Linotype"/>
          <w:szCs w:val="24"/>
        </w:rPr>
        <w:t xml:space="preserve"> dan </w:t>
      </w:r>
      <w:proofErr w:type="spellStart"/>
      <w:r w:rsidRPr="0044614E">
        <w:rPr>
          <w:rFonts w:ascii="Palatino Linotype" w:hAnsi="Palatino Linotype"/>
          <w:szCs w:val="24"/>
        </w:rPr>
        <w:t>adaptif</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dalam</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menyikapi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berbagai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tantangan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globalisasi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Keterampilan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berkolaborasi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membantu</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pengembangan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kompetensi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seperti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mendukung</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dalam</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menghadapi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konflik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dengan</w:t>
      </w:r>
      <w:proofErr w:type="spellEnd"/>
      <w:r w:rsidRPr="0044614E">
        <w:rPr>
          <w:rFonts w:ascii="Palatino Linotype" w:hAnsi="Palatino Linotype"/>
          <w:szCs w:val="24"/>
        </w:rPr>
        <w:t xml:space="preserve"> orang lain </w:t>
      </w:r>
      <w:proofErr w:type="spellStart"/>
      <w:r w:rsidRPr="0044614E">
        <w:rPr>
          <w:rFonts w:ascii="Palatino Linotype" w:hAnsi="Palatino Linotype"/>
          <w:szCs w:val="24"/>
        </w:rPr>
        <w:t>selama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interaksi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sosial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serta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mendorong</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kemampuan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berpikir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kritis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pemecahan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masalah</w:t>
      </w:r>
      <w:proofErr w:type="spellEnd"/>
      <w:r w:rsidRPr="0044614E">
        <w:rPr>
          <w:rFonts w:ascii="Palatino Linotype" w:hAnsi="Palatino Linotype"/>
          <w:szCs w:val="24"/>
        </w:rPr>
        <w:t xml:space="preserve">, dan </w:t>
      </w:r>
      <w:proofErr w:type="spellStart"/>
      <w:r w:rsidRPr="0044614E">
        <w:rPr>
          <w:rFonts w:ascii="Palatino Linotype" w:hAnsi="Palatino Linotype"/>
          <w:szCs w:val="24"/>
        </w:rPr>
        <w:t>bekerja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sama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dalam</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organisasi</w:t>
      </w:r>
      <w:proofErr w:type="spellEnd"/>
      <w:r w:rsidRPr="0044614E">
        <w:rPr>
          <w:rStyle w:val="FootnoteReference"/>
          <w:rFonts w:ascii="Palatino Linotype" w:hAnsi="Palatino Linotype"/>
          <w:szCs w:val="24"/>
        </w:rPr>
        <w:footnoteReference w:id="3"/>
      </w:r>
      <w:r w:rsidRPr="0044614E">
        <w:rPr>
          <w:rFonts w:ascii="Palatino Linotype" w:hAnsi="Palatino Linotype"/>
          <w:szCs w:val="24"/>
        </w:rPr>
        <w:t xml:space="preserve">. </w:t>
      </w:r>
      <w:proofErr w:type="spellStart"/>
      <w:r w:rsidRPr="0044614E">
        <w:rPr>
          <w:rFonts w:ascii="Palatino Linotype" w:hAnsi="Palatino Linotype"/>
          <w:szCs w:val="24"/>
        </w:rPr>
        <w:t>Keterampilan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berkolaborasi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memudahkan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dalam</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memahami</w:t>
      </w:r>
      <w:proofErr w:type="spellEnd"/>
      <w:r w:rsidRPr="0044614E">
        <w:rPr>
          <w:rFonts w:ascii="Palatino Linotype" w:hAnsi="Palatino Linotype"/>
          <w:szCs w:val="24"/>
        </w:rPr>
        <w:t xml:space="preserve"> dan </w:t>
      </w:r>
      <w:proofErr w:type="spellStart"/>
      <w:r w:rsidRPr="0044614E">
        <w:rPr>
          <w:rFonts w:ascii="Palatino Linotype" w:hAnsi="Palatino Linotype"/>
          <w:szCs w:val="24"/>
        </w:rPr>
        <w:t>mendalami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materi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melalui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kegiatan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bertukar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pikiran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bersama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teman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belajarnya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Keterampilan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kolaborasi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penting</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dimiliki</w:t>
      </w:r>
      <w:proofErr w:type="spellEnd"/>
      <w:r w:rsidRPr="0044614E">
        <w:rPr>
          <w:rFonts w:ascii="Palatino Linotype" w:hAnsi="Palatino Linotype"/>
          <w:szCs w:val="24"/>
        </w:rPr>
        <w:t xml:space="preserve"> oleh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dalam</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mempelajari</w:t>
      </w:r>
      <w:proofErr w:type="spellEnd"/>
      <w:r w:rsidRPr="0044614E">
        <w:rPr>
          <w:rFonts w:ascii="Palatino Linotype" w:hAnsi="Palatino Linotype"/>
          <w:szCs w:val="24"/>
        </w:rPr>
        <w:t xml:space="preserve"> Pendidikan Agama Islam (PAI) </w:t>
      </w:r>
      <w:proofErr w:type="spellStart"/>
      <w:r w:rsidRPr="0044614E">
        <w:rPr>
          <w:rFonts w:ascii="Palatino Linotype" w:hAnsi="Palatino Linotype"/>
          <w:szCs w:val="24"/>
        </w:rPr>
        <w:t>sebab</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mata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pelajaran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tersebut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tidak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hanya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mengkaji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terkait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pengetahuan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fakta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prinsip</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tetapi</w:t>
      </w:r>
      <w:proofErr w:type="spellEnd"/>
      <w:r w:rsidRPr="0044614E">
        <w:rPr>
          <w:rFonts w:ascii="Palatino Linotype" w:hAnsi="Palatino Linotype"/>
          <w:szCs w:val="24"/>
        </w:rPr>
        <w:t xml:space="preserve"> juga </w:t>
      </w:r>
      <w:proofErr w:type="spellStart"/>
      <w:r w:rsidRPr="0044614E">
        <w:rPr>
          <w:rFonts w:ascii="Palatino Linotype" w:hAnsi="Palatino Linotype"/>
          <w:szCs w:val="24"/>
        </w:rPr>
        <w:t>meliputi</w:t>
      </w:r>
      <w:proofErr w:type="spellEnd"/>
      <w:r w:rsidRPr="0044614E">
        <w:rPr>
          <w:rFonts w:ascii="Palatino Linotype" w:hAnsi="Palatino Linotype"/>
          <w:szCs w:val="24"/>
        </w:rPr>
        <w:t xml:space="preserve"> proses </w:t>
      </w:r>
      <w:proofErr w:type="spellStart"/>
      <w:r w:rsidRPr="0044614E">
        <w:rPr>
          <w:rFonts w:ascii="Palatino Linotype" w:hAnsi="Palatino Linotype"/>
          <w:szCs w:val="24"/>
        </w:rPr>
        <w:t>invensi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fenomena</w:t>
      </w:r>
      <w:proofErr w:type="spellEnd"/>
      <w:r w:rsidRPr="0044614E">
        <w:rPr>
          <w:rFonts w:ascii="Palatino Linotype" w:hAnsi="Palatino Linotype"/>
          <w:szCs w:val="24"/>
        </w:rPr>
        <w:t xml:space="preserve"> dan </w:t>
      </w:r>
      <w:proofErr w:type="spellStart"/>
      <w:r w:rsidRPr="0044614E">
        <w:rPr>
          <w:rFonts w:ascii="Palatino Linotype" w:hAnsi="Palatino Linotype"/>
          <w:szCs w:val="24"/>
        </w:rPr>
        <w:t>pemecahan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masalah</w:t>
      </w:r>
      <w:proofErr w:type="spellEnd"/>
      <w:r w:rsidRPr="0044614E">
        <w:rPr>
          <w:rFonts w:ascii="Palatino Linotype" w:hAnsi="Palatino Linotype"/>
          <w:szCs w:val="24"/>
        </w:rPr>
        <w:t xml:space="preserve">. Oleh </w:t>
      </w:r>
      <w:proofErr w:type="spellStart"/>
      <w:r w:rsidRPr="0044614E">
        <w:rPr>
          <w:rFonts w:ascii="Palatino Linotype" w:hAnsi="Palatino Linotype"/>
          <w:szCs w:val="24"/>
        </w:rPr>
        <w:t>sebab</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itu</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dalam</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pembelajaran</w:t>
      </w:r>
      <w:proofErr w:type="spellEnd"/>
      <w:r w:rsidRPr="0044614E">
        <w:rPr>
          <w:rFonts w:ascii="Palatino Linotype" w:hAnsi="Palatino Linotype"/>
          <w:szCs w:val="24"/>
        </w:rPr>
        <w:t xml:space="preserve"> PAI </w:t>
      </w:r>
      <w:proofErr w:type="spellStart"/>
      <w:r w:rsidRPr="0044614E">
        <w:rPr>
          <w:rFonts w:ascii="Palatino Linotype" w:hAnsi="Palatino Linotype"/>
          <w:szCs w:val="24"/>
        </w:rPr>
        <w:t>dibutuhkan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kerja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sama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untuk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mendukung</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keberhasilan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pembelajaran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Melalui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kolaborasi</w:t>
      </w:r>
      <w:proofErr w:type="spellEnd"/>
      <w:r w:rsidRPr="0044614E">
        <w:rPr>
          <w:rFonts w:ascii="Palatino Linotype" w:hAnsi="Palatino Linotype"/>
          <w:szCs w:val="24"/>
        </w:rPr>
        <w:t xml:space="preserve"> yang </w:t>
      </w:r>
      <w:proofErr w:type="spellStart"/>
      <w:r w:rsidRPr="0044614E">
        <w:rPr>
          <w:rFonts w:ascii="Palatino Linotype" w:hAnsi="Palatino Linotype"/>
          <w:szCs w:val="24"/>
        </w:rPr>
        <w:t>melibatkan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kerja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sama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antar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anggota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kelompok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maka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setiap</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terdorong</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untuk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berpartisipasi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secara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aktif</w:t>
      </w:r>
      <w:proofErr w:type="spellEnd"/>
      <w:r w:rsidRPr="0044614E">
        <w:rPr>
          <w:rFonts w:ascii="Palatino Linotype" w:hAnsi="Palatino Linotype"/>
          <w:szCs w:val="24"/>
        </w:rPr>
        <w:t xml:space="preserve"> dan </w:t>
      </w:r>
      <w:proofErr w:type="spellStart"/>
      <w:r w:rsidRPr="0044614E">
        <w:rPr>
          <w:rFonts w:ascii="Palatino Linotype" w:hAnsi="Palatino Linotype"/>
          <w:szCs w:val="24"/>
        </w:rPr>
        <w:t>konstruktif</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terhadap</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pemecahan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masalah</w:t>
      </w:r>
      <w:proofErr w:type="spellEnd"/>
      <w:r w:rsidRPr="0044614E">
        <w:rPr>
          <w:rFonts w:ascii="Palatino Linotype" w:hAnsi="Palatino Linotype"/>
          <w:szCs w:val="24"/>
        </w:rPr>
        <w:t>.</w:t>
      </w:r>
    </w:p>
    <w:p w14:paraId="6B205753" w14:textId="77777777" w:rsidR="0044614E" w:rsidRDefault="0044614E" w:rsidP="00C1270B">
      <w:pPr>
        <w:tabs>
          <w:tab w:val="left" w:pos="0"/>
        </w:tabs>
        <w:spacing w:after="0" w:line="276" w:lineRule="auto"/>
        <w:jc w:val="both"/>
        <w:rPr>
          <w:rFonts w:ascii="Palatino Linotype" w:hAnsi="Palatino Linotype"/>
          <w:szCs w:val="24"/>
        </w:rPr>
      </w:pPr>
    </w:p>
    <w:p w14:paraId="206855D9" w14:textId="07A604C2" w:rsidR="0044614E" w:rsidRPr="0044614E" w:rsidRDefault="0044614E" w:rsidP="00C1270B">
      <w:pPr>
        <w:tabs>
          <w:tab w:val="left" w:pos="0"/>
        </w:tabs>
        <w:spacing w:after="0" w:line="276" w:lineRule="auto"/>
        <w:jc w:val="both"/>
        <w:rPr>
          <w:rFonts w:ascii="Palatino Linotype" w:hAnsi="Palatino Linotype"/>
          <w:szCs w:val="24"/>
        </w:rPr>
      </w:pPr>
      <w:r w:rsidRPr="0044614E">
        <w:rPr>
          <w:rFonts w:ascii="Palatino Linotype" w:hAnsi="Palatino Linotype"/>
          <w:szCs w:val="24"/>
        </w:rPr>
        <w:lastRenderedPageBreak/>
        <w:t xml:space="preserve">Guru </w:t>
      </w:r>
      <w:proofErr w:type="spellStart"/>
      <w:r w:rsidRPr="0044614E">
        <w:rPr>
          <w:rFonts w:ascii="Palatino Linotype" w:hAnsi="Palatino Linotype"/>
          <w:szCs w:val="24"/>
        </w:rPr>
        <w:t>sharusnya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mampu</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merancang</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pembelajaran</w:t>
      </w:r>
      <w:proofErr w:type="spellEnd"/>
      <w:r w:rsidRPr="0044614E">
        <w:rPr>
          <w:rFonts w:ascii="Palatino Linotype" w:hAnsi="Palatino Linotype"/>
          <w:szCs w:val="24"/>
        </w:rPr>
        <w:t xml:space="preserve"> agar </w:t>
      </w:r>
      <w:proofErr w:type="spellStart"/>
      <w:r w:rsidRPr="0044614E">
        <w:rPr>
          <w:rFonts w:ascii="Palatino Linotype" w:hAnsi="Palatino Linotype"/>
          <w:szCs w:val="24"/>
        </w:rPr>
        <w:t>tujuan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pembelajaran</w:t>
      </w:r>
      <w:proofErr w:type="spellEnd"/>
      <w:r w:rsidRPr="0044614E">
        <w:rPr>
          <w:rFonts w:ascii="Palatino Linotype" w:hAnsi="Palatino Linotype"/>
          <w:szCs w:val="24"/>
        </w:rPr>
        <w:t xml:space="preserve"> dan </w:t>
      </w:r>
      <w:proofErr w:type="spellStart"/>
      <w:r w:rsidRPr="0044614E">
        <w:rPr>
          <w:rFonts w:ascii="Palatino Linotype" w:hAnsi="Palatino Linotype"/>
          <w:szCs w:val="24"/>
        </w:rPr>
        <w:t>kebutuhan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dapat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terakses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Rancangan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pembelajaran</w:t>
      </w:r>
      <w:proofErr w:type="spellEnd"/>
      <w:r w:rsidRPr="0044614E">
        <w:rPr>
          <w:rFonts w:ascii="Palatino Linotype" w:hAnsi="Palatino Linotype"/>
          <w:szCs w:val="24"/>
        </w:rPr>
        <w:t xml:space="preserve"> yang </w:t>
      </w:r>
      <w:proofErr w:type="spellStart"/>
      <w:r w:rsidRPr="0044614E">
        <w:rPr>
          <w:rFonts w:ascii="Palatino Linotype" w:hAnsi="Palatino Linotype"/>
          <w:szCs w:val="24"/>
        </w:rPr>
        <w:t>apabila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diaplikasikan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mampu</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mendorong</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aktivitas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untuk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memenuhi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indikator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keberhasilan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keterampilan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berkolaborasi</w:t>
      </w:r>
      <w:proofErr w:type="spellEnd"/>
      <w:r w:rsidRPr="0044614E">
        <w:rPr>
          <w:rFonts w:ascii="Palatino Linotype" w:hAnsi="Palatino Linotype"/>
          <w:szCs w:val="24"/>
        </w:rPr>
        <w:t xml:space="preserve">. Adapun </w:t>
      </w:r>
      <w:proofErr w:type="spellStart"/>
      <w:r w:rsidRPr="0044614E">
        <w:rPr>
          <w:rFonts w:ascii="Palatino Linotype" w:hAnsi="Palatino Linotype"/>
          <w:szCs w:val="24"/>
        </w:rPr>
        <w:t>indikator-indikator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tersebut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terdiri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dari</w:t>
      </w:r>
      <w:proofErr w:type="spellEnd"/>
      <w:r w:rsidRPr="0044614E">
        <w:rPr>
          <w:rFonts w:ascii="Palatino Linotype" w:hAnsi="Palatino Linotype"/>
          <w:szCs w:val="24"/>
        </w:rPr>
        <w:t xml:space="preserve"> 7 </w:t>
      </w:r>
      <w:proofErr w:type="spellStart"/>
      <w:r w:rsidRPr="0044614E">
        <w:rPr>
          <w:rFonts w:ascii="Palatino Linotype" w:hAnsi="Palatino Linotype"/>
          <w:szCs w:val="24"/>
        </w:rPr>
        <w:t>indikator</w:t>
      </w:r>
      <w:proofErr w:type="spellEnd"/>
      <w:r w:rsidRPr="0044614E">
        <w:rPr>
          <w:rFonts w:ascii="Palatino Linotype" w:hAnsi="Palatino Linotype"/>
          <w:szCs w:val="24"/>
        </w:rPr>
        <w:t xml:space="preserve"> yang </w:t>
      </w:r>
      <w:proofErr w:type="spellStart"/>
      <w:r w:rsidRPr="0044614E">
        <w:rPr>
          <w:rFonts w:ascii="Palatino Linotype" w:hAnsi="Palatino Linotype"/>
          <w:szCs w:val="24"/>
        </w:rPr>
        <w:t>meliputi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saling</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ketergantungan</w:t>
      </w:r>
      <w:proofErr w:type="spellEnd"/>
      <w:r w:rsidRPr="0044614E">
        <w:rPr>
          <w:rFonts w:ascii="Palatino Linotype" w:hAnsi="Palatino Linotype"/>
          <w:szCs w:val="24"/>
        </w:rPr>
        <w:t xml:space="preserve"> yang </w:t>
      </w:r>
      <w:proofErr w:type="spellStart"/>
      <w:r w:rsidRPr="0044614E">
        <w:rPr>
          <w:rFonts w:ascii="Palatino Linotype" w:hAnsi="Palatino Linotype"/>
          <w:szCs w:val="24"/>
        </w:rPr>
        <w:t>positif</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interaksi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tatap</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muka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akuntabilitas</w:t>
      </w:r>
      <w:proofErr w:type="spellEnd"/>
      <w:r w:rsidRPr="0044614E">
        <w:rPr>
          <w:rFonts w:ascii="Palatino Linotype" w:hAnsi="Palatino Linotype"/>
          <w:szCs w:val="24"/>
        </w:rPr>
        <w:t xml:space="preserve"> dan </w:t>
      </w:r>
      <w:proofErr w:type="spellStart"/>
      <w:r w:rsidRPr="0044614E">
        <w:rPr>
          <w:rFonts w:ascii="Palatino Linotype" w:hAnsi="Palatino Linotype"/>
          <w:szCs w:val="24"/>
        </w:rPr>
        <w:t>tanggung</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jawab</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keterampilan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komunikasi</w:t>
      </w:r>
      <w:proofErr w:type="spellEnd"/>
      <w:r w:rsidRPr="0044614E">
        <w:rPr>
          <w:rFonts w:ascii="Palatino Linotype" w:hAnsi="Palatino Linotype"/>
          <w:szCs w:val="24"/>
        </w:rPr>
        <w:t xml:space="preserve">, dan </w:t>
      </w:r>
      <w:proofErr w:type="spellStart"/>
      <w:r w:rsidRPr="0044614E">
        <w:rPr>
          <w:rFonts w:ascii="Palatino Linotype" w:hAnsi="Palatino Linotype"/>
          <w:szCs w:val="24"/>
        </w:rPr>
        <w:t>keterampilan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kerja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kelompok</w:t>
      </w:r>
      <w:proofErr w:type="spellEnd"/>
      <w:r w:rsidRPr="0044614E">
        <w:rPr>
          <w:rFonts w:ascii="Palatino Linotype" w:hAnsi="Palatino Linotype"/>
          <w:szCs w:val="24"/>
        </w:rPr>
        <w:t>.</w:t>
      </w:r>
      <w:r>
        <w:rPr>
          <w:rFonts w:ascii="Palatino Linotype" w:hAnsi="Palatino Linotype"/>
          <w:szCs w:val="24"/>
        </w:rPr>
        <w:t xml:space="preserve"> </w:t>
      </w:r>
      <w:proofErr w:type="spellStart"/>
      <w:r w:rsidRPr="0044614E">
        <w:rPr>
          <w:rFonts w:ascii="Palatino Linotype" w:hAnsi="Palatino Linotype"/>
          <w:szCs w:val="24"/>
        </w:rPr>
        <w:t>Berdasarkan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hasil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observasi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dari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tiga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kelas</w:t>
      </w:r>
      <w:proofErr w:type="spellEnd"/>
      <w:r w:rsidRPr="0044614E">
        <w:rPr>
          <w:rFonts w:ascii="Palatino Linotype" w:hAnsi="Palatino Linotype"/>
          <w:szCs w:val="24"/>
        </w:rPr>
        <w:t xml:space="preserve"> pada </w:t>
      </w:r>
      <w:proofErr w:type="spellStart"/>
      <w:r w:rsidRPr="0044614E">
        <w:rPr>
          <w:rFonts w:ascii="Palatino Linotype" w:hAnsi="Palatino Linotype"/>
          <w:szCs w:val="24"/>
        </w:rPr>
        <w:t>jenjang</w:t>
      </w:r>
      <w:proofErr w:type="spellEnd"/>
      <w:r w:rsidRPr="0044614E">
        <w:rPr>
          <w:rFonts w:ascii="Palatino Linotype" w:hAnsi="Palatino Linotype"/>
          <w:szCs w:val="24"/>
        </w:rPr>
        <w:t xml:space="preserve"> 8 di SMP Negeri 2 </w:t>
      </w:r>
      <w:proofErr w:type="spellStart"/>
      <w:r w:rsidRPr="0044614E">
        <w:rPr>
          <w:rFonts w:ascii="Palatino Linotype" w:hAnsi="Palatino Linotype"/>
          <w:szCs w:val="24"/>
        </w:rPr>
        <w:t>Trimurjo</w:t>
      </w:r>
      <w:proofErr w:type="spellEnd"/>
      <w:r w:rsidRPr="0044614E">
        <w:rPr>
          <w:rFonts w:ascii="Palatino Linotype" w:hAnsi="Palatino Linotype"/>
          <w:szCs w:val="24"/>
        </w:rPr>
        <w:t xml:space="preserve"> Pada </w:t>
      </w:r>
      <w:proofErr w:type="spellStart"/>
      <w:r w:rsidRPr="0044614E">
        <w:rPr>
          <w:rFonts w:ascii="Palatino Linotype" w:hAnsi="Palatino Linotype"/>
          <w:szCs w:val="24"/>
        </w:rPr>
        <w:t>pembelajaran</w:t>
      </w:r>
      <w:proofErr w:type="spellEnd"/>
      <w:r w:rsidRPr="0044614E">
        <w:rPr>
          <w:rFonts w:ascii="Palatino Linotype" w:hAnsi="Palatino Linotype"/>
          <w:szCs w:val="24"/>
        </w:rPr>
        <w:t xml:space="preserve"> PAI </w:t>
      </w:r>
      <w:proofErr w:type="spellStart"/>
      <w:r w:rsidRPr="0044614E">
        <w:rPr>
          <w:rFonts w:ascii="Palatino Linotype" w:hAnsi="Palatino Linotype"/>
          <w:szCs w:val="24"/>
        </w:rPr>
        <w:t>materi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iman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kepada</w:t>
      </w:r>
      <w:proofErr w:type="spellEnd"/>
      <w:r w:rsidRPr="0044614E">
        <w:rPr>
          <w:rFonts w:ascii="Palatino Linotype" w:hAnsi="Palatino Linotype"/>
          <w:szCs w:val="24"/>
        </w:rPr>
        <w:t xml:space="preserve"> kitab-kitab Allah, </w:t>
      </w:r>
      <w:proofErr w:type="spellStart"/>
      <w:r w:rsidRPr="0044614E">
        <w:rPr>
          <w:rFonts w:ascii="Palatino Linotype" w:hAnsi="Palatino Linotype"/>
          <w:szCs w:val="24"/>
        </w:rPr>
        <w:t>ternyata</w:t>
      </w:r>
      <w:proofErr w:type="spellEnd"/>
      <w:r w:rsidRPr="0044614E">
        <w:rPr>
          <w:rFonts w:ascii="Palatino Linotype" w:hAnsi="Palatino Linotype"/>
          <w:szCs w:val="24"/>
        </w:rPr>
        <w:t xml:space="preserve"> di </w:t>
      </w:r>
      <w:proofErr w:type="spellStart"/>
      <w:r w:rsidRPr="0044614E">
        <w:rPr>
          <w:rFonts w:ascii="Palatino Linotype" w:hAnsi="Palatino Linotype"/>
          <w:szCs w:val="24"/>
        </w:rPr>
        <w:t>kelas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VIII.c</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terindikasi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membutuhkan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perhatian</w:t>
      </w:r>
      <w:proofErr w:type="spellEnd"/>
      <w:r w:rsidRPr="0044614E">
        <w:rPr>
          <w:rFonts w:ascii="Palatino Linotype" w:hAnsi="Palatino Linotype"/>
          <w:szCs w:val="24"/>
        </w:rPr>
        <w:t xml:space="preserve"> dan </w:t>
      </w:r>
      <w:proofErr w:type="spellStart"/>
      <w:r w:rsidRPr="0044614E">
        <w:rPr>
          <w:rFonts w:ascii="Palatino Linotype" w:hAnsi="Palatino Linotype"/>
          <w:szCs w:val="24"/>
        </w:rPr>
        <w:t>penanganan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dalam</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belajar</w:t>
      </w:r>
      <w:proofErr w:type="spellEnd"/>
      <w:r w:rsidRPr="0044614E">
        <w:rPr>
          <w:rFonts w:ascii="Palatino Linotype" w:hAnsi="Palatino Linotype"/>
          <w:szCs w:val="24"/>
        </w:rPr>
        <w:t xml:space="preserve">. Tidak </w:t>
      </w:r>
      <w:proofErr w:type="spellStart"/>
      <w:r w:rsidRPr="0044614E">
        <w:rPr>
          <w:rFonts w:ascii="Palatino Linotype" w:hAnsi="Palatino Linotype"/>
          <w:szCs w:val="24"/>
        </w:rPr>
        <w:t>seluruh</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memiliki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keterampilan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berkolaborasi</w:t>
      </w:r>
      <w:proofErr w:type="spellEnd"/>
      <w:r w:rsidRPr="0044614E">
        <w:rPr>
          <w:rFonts w:ascii="Palatino Linotype" w:hAnsi="Palatino Linotype"/>
          <w:szCs w:val="24"/>
        </w:rPr>
        <w:t xml:space="preserve"> yang </w:t>
      </w:r>
      <w:proofErr w:type="spellStart"/>
      <w:r w:rsidRPr="0044614E">
        <w:rPr>
          <w:rFonts w:ascii="Palatino Linotype" w:hAnsi="Palatino Linotype"/>
          <w:szCs w:val="24"/>
        </w:rPr>
        <w:t>baik</w:t>
      </w:r>
      <w:proofErr w:type="spellEnd"/>
      <w:r w:rsidRPr="0044614E">
        <w:rPr>
          <w:rFonts w:ascii="Palatino Linotype" w:hAnsi="Palatino Linotype"/>
          <w:szCs w:val="24"/>
        </w:rPr>
        <w:t xml:space="preserve">. Hasil </w:t>
      </w:r>
      <w:proofErr w:type="spellStart"/>
      <w:r w:rsidRPr="0044614E">
        <w:rPr>
          <w:rFonts w:ascii="Palatino Linotype" w:hAnsi="Palatino Linotype"/>
          <w:szCs w:val="24"/>
        </w:rPr>
        <w:t>observasi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menunjukan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bahwa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ketika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pembelajaran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dilakukan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secara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berkelompok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beberapa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cenderung</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memisahkan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diri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sehingga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belum</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memiliki</w:t>
      </w:r>
      <w:proofErr w:type="spellEnd"/>
      <w:r w:rsidRPr="0044614E">
        <w:rPr>
          <w:rFonts w:ascii="Palatino Linotype" w:hAnsi="Palatino Linotype"/>
          <w:szCs w:val="24"/>
        </w:rPr>
        <w:t xml:space="preserve"> rasa </w:t>
      </w:r>
      <w:proofErr w:type="spellStart"/>
      <w:r w:rsidRPr="0044614E">
        <w:rPr>
          <w:rFonts w:ascii="Palatino Linotype" w:hAnsi="Palatino Linotype"/>
          <w:szCs w:val="24"/>
        </w:rPr>
        <w:t>tanggung</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jawab</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terhadap</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tugas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kelompok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belum</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menguasai</w:t>
      </w:r>
      <w:proofErr w:type="spellEnd"/>
      <w:r w:rsidRPr="0044614E">
        <w:rPr>
          <w:rFonts w:ascii="Palatino Linotype" w:hAnsi="Palatino Linotype"/>
          <w:szCs w:val="24"/>
        </w:rPr>
        <w:t xml:space="preserve"> strategi </w:t>
      </w:r>
      <w:proofErr w:type="spellStart"/>
      <w:r w:rsidRPr="0044614E">
        <w:rPr>
          <w:rFonts w:ascii="Palatino Linotype" w:hAnsi="Palatino Linotype"/>
          <w:szCs w:val="24"/>
        </w:rPr>
        <w:t>penyelesaian</w:t>
      </w:r>
      <w:proofErr w:type="spellEnd"/>
      <w:r w:rsidRPr="0044614E">
        <w:rPr>
          <w:rFonts w:ascii="Palatino Linotype" w:hAnsi="Palatino Linotype"/>
          <w:szCs w:val="24"/>
        </w:rPr>
        <w:t xml:space="preserve"> LKPD </w:t>
      </w:r>
      <w:proofErr w:type="spellStart"/>
      <w:r w:rsidRPr="0044614E">
        <w:rPr>
          <w:rFonts w:ascii="Palatino Linotype" w:hAnsi="Palatino Linotype"/>
          <w:szCs w:val="24"/>
        </w:rPr>
        <w:t>dengan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dasar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berbagi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peran</w:t>
      </w:r>
      <w:proofErr w:type="spellEnd"/>
      <w:r w:rsidRPr="0044614E">
        <w:rPr>
          <w:rFonts w:ascii="Palatino Linotype" w:hAnsi="Palatino Linotype"/>
          <w:szCs w:val="24"/>
        </w:rPr>
        <w:t xml:space="preserve"> dan </w:t>
      </w:r>
      <w:proofErr w:type="spellStart"/>
      <w:r w:rsidRPr="0044614E">
        <w:rPr>
          <w:rFonts w:ascii="Palatino Linotype" w:hAnsi="Palatino Linotype"/>
          <w:szCs w:val="24"/>
        </w:rPr>
        <w:t>tugas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ketika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bekerja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dalam</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tim.</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belum</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mampu</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memanfaatkan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ponsel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dengan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bijak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khususnya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dalam</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hal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berliterasi</w:t>
      </w:r>
      <w:proofErr w:type="spellEnd"/>
      <w:r w:rsidRPr="0044614E">
        <w:rPr>
          <w:rFonts w:ascii="Palatino Linotype" w:hAnsi="Palatino Linotype"/>
          <w:szCs w:val="24"/>
        </w:rPr>
        <w:t xml:space="preserve">. Hal </w:t>
      </w:r>
      <w:proofErr w:type="spellStart"/>
      <w:r w:rsidRPr="0044614E">
        <w:rPr>
          <w:rFonts w:ascii="Palatino Linotype" w:hAnsi="Palatino Linotype"/>
          <w:szCs w:val="24"/>
        </w:rPr>
        <w:t>ini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mengakibatkan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diskusi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tidak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dapat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berjalan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dengan</w:t>
      </w:r>
      <w:proofErr w:type="spellEnd"/>
      <w:r w:rsidRPr="0044614E">
        <w:rPr>
          <w:rFonts w:ascii="Palatino Linotype" w:hAnsi="Palatino Linotype"/>
          <w:szCs w:val="24"/>
        </w:rPr>
        <w:t xml:space="preserve"> optimal dan </w:t>
      </w:r>
      <w:proofErr w:type="spellStart"/>
      <w:r w:rsidRPr="0044614E">
        <w:rPr>
          <w:rFonts w:ascii="Palatino Linotype" w:hAnsi="Palatino Linotype"/>
          <w:szCs w:val="24"/>
        </w:rPr>
        <w:t>berdampak</w:t>
      </w:r>
      <w:proofErr w:type="spellEnd"/>
      <w:r w:rsidRPr="0044614E">
        <w:rPr>
          <w:rFonts w:ascii="Palatino Linotype" w:hAnsi="Palatino Linotype"/>
          <w:szCs w:val="24"/>
        </w:rPr>
        <w:t xml:space="preserve"> pada </w:t>
      </w:r>
      <w:proofErr w:type="spellStart"/>
      <w:r w:rsidRPr="0044614E">
        <w:rPr>
          <w:rFonts w:ascii="Palatino Linotype" w:hAnsi="Palatino Linotype"/>
          <w:szCs w:val="24"/>
        </w:rPr>
        <w:t>keaktifan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belajar</w:t>
      </w:r>
      <w:proofErr w:type="spellEnd"/>
      <w:r w:rsidRPr="0044614E">
        <w:rPr>
          <w:rFonts w:ascii="Palatino Linotype" w:hAnsi="Palatino Linotype"/>
          <w:szCs w:val="24"/>
        </w:rPr>
        <w:t xml:space="preserve">, rasa </w:t>
      </w:r>
      <w:proofErr w:type="spellStart"/>
      <w:r w:rsidRPr="0044614E">
        <w:rPr>
          <w:rFonts w:ascii="Palatino Linotype" w:hAnsi="Palatino Linotype"/>
          <w:szCs w:val="24"/>
        </w:rPr>
        <w:t>tanggung</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jawab</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keterampilan</w:t>
      </w:r>
      <w:proofErr w:type="spellEnd"/>
      <w:r w:rsidRPr="0044614E">
        <w:rPr>
          <w:rFonts w:ascii="Palatino Linotype" w:hAnsi="Palatino Linotype"/>
          <w:szCs w:val="24"/>
        </w:rPr>
        <w:t xml:space="preserve"> problem solving, </w:t>
      </w:r>
      <w:proofErr w:type="spellStart"/>
      <w:r w:rsidRPr="0044614E">
        <w:rPr>
          <w:rFonts w:ascii="Palatino Linotype" w:hAnsi="Palatino Linotype"/>
          <w:szCs w:val="24"/>
        </w:rPr>
        <w:t>hingga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hasil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belajar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kurang</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memuaskan</w:t>
      </w:r>
      <w:proofErr w:type="spellEnd"/>
      <w:r w:rsidRPr="0044614E">
        <w:rPr>
          <w:rFonts w:ascii="Palatino Linotype" w:hAnsi="Palatino Linotype"/>
          <w:szCs w:val="24"/>
        </w:rPr>
        <w:t>.</w:t>
      </w:r>
      <w:r>
        <w:rPr>
          <w:rStyle w:val="FootnoteReference"/>
          <w:rFonts w:ascii="Palatino Linotype" w:hAnsi="Palatino Linotype"/>
          <w:szCs w:val="24"/>
        </w:rPr>
        <w:footnoteReference w:id="4"/>
      </w:r>
    </w:p>
    <w:p w14:paraId="60CD4F4C" w14:textId="77777777" w:rsidR="0044614E" w:rsidRDefault="0044614E" w:rsidP="00C1270B">
      <w:pPr>
        <w:tabs>
          <w:tab w:val="left" w:pos="0"/>
        </w:tabs>
        <w:spacing w:after="0" w:line="276" w:lineRule="auto"/>
        <w:jc w:val="both"/>
        <w:rPr>
          <w:rFonts w:ascii="Palatino Linotype" w:hAnsi="Palatino Linotype"/>
          <w:szCs w:val="24"/>
        </w:rPr>
      </w:pPr>
    </w:p>
    <w:p w14:paraId="5DB226DE" w14:textId="18266F08" w:rsidR="0044614E" w:rsidRPr="0044614E" w:rsidRDefault="0044614E" w:rsidP="00C1270B">
      <w:pPr>
        <w:tabs>
          <w:tab w:val="left" w:pos="0"/>
        </w:tabs>
        <w:spacing w:after="0" w:line="276" w:lineRule="auto"/>
        <w:jc w:val="both"/>
        <w:rPr>
          <w:rFonts w:ascii="Palatino Linotype" w:hAnsi="Palatino Linotype"/>
          <w:szCs w:val="24"/>
        </w:rPr>
      </w:pPr>
      <w:proofErr w:type="spellStart"/>
      <w:r w:rsidRPr="0044614E">
        <w:rPr>
          <w:rFonts w:ascii="Palatino Linotype" w:hAnsi="Palatino Linotype"/>
          <w:szCs w:val="24"/>
        </w:rPr>
        <w:t>Berdasarkan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informasi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dari</w:t>
      </w:r>
      <w:proofErr w:type="spellEnd"/>
      <w:r w:rsidRPr="0044614E">
        <w:rPr>
          <w:rFonts w:ascii="Palatino Linotype" w:hAnsi="Palatino Linotype"/>
          <w:szCs w:val="24"/>
        </w:rPr>
        <w:t xml:space="preserve"> guru </w:t>
      </w:r>
      <w:proofErr w:type="spellStart"/>
      <w:r w:rsidRPr="0044614E">
        <w:rPr>
          <w:rFonts w:ascii="Palatino Linotype" w:hAnsi="Palatino Linotype"/>
          <w:szCs w:val="24"/>
        </w:rPr>
        <w:t>mata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pelajaran</w:t>
      </w:r>
      <w:proofErr w:type="spellEnd"/>
      <w:r w:rsidRPr="0044614E">
        <w:rPr>
          <w:rFonts w:ascii="Palatino Linotype" w:hAnsi="Palatino Linotype"/>
          <w:szCs w:val="24"/>
        </w:rPr>
        <w:t xml:space="preserve"> PAI dan Budi </w:t>
      </w:r>
      <w:proofErr w:type="spellStart"/>
      <w:r w:rsidRPr="0044614E">
        <w:rPr>
          <w:rFonts w:ascii="Palatino Linotype" w:hAnsi="Palatino Linotype"/>
          <w:szCs w:val="24"/>
        </w:rPr>
        <w:t>Pekerti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pembelajaran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lebih</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sering</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dilaksanakan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berpusat</w:t>
      </w:r>
      <w:proofErr w:type="spellEnd"/>
      <w:r w:rsidRPr="0044614E">
        <w:rPr>
          <w:rFonts w:ascii="Palatino Linotype" w:hAnsi="Palatino Linotype"/>
          <w:szCs w:val="24"/>
        </w:rPr>
        <w:t xml:space="preserve"> pada guru </w:t>
      </w:r>
      <w:proofErr w:type="spellStart"/>
      <w:r w:rsidRPr="0044614E">
        <w:rPr>
          <w:rFonts w:ascii="Palatino Linotype" w:hAnsi="Palatino Linotype"/>
          <w:szCs w:val="24"/>
        </w:rPr>
        <w:t>dengan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metode</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ceramah</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atau</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demonstrasi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secara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individu</w:t>
      </w:r>
      <w:proofErr w:type="spellEnd"/>
      <w:r w:rsidRPr="0044614E">
        <w:rPr>
          <w:rFonts w:ascii="Palatino Linotype" w:hAnsi="Palatino Linotype"/>
          <w:szCs w:val="24"/>
        </w:rPr>
        <w:t xml:space="preserve"> dan </w:t>
      </w:r>
      <w:proofErr w:type="spellStart"/>
      <w:r w:rsidRPr="0044614E">
        <w:rPr>
          <w:rFonts w:ascii="Palatino Linotype" w:hAnsi="Palatino Linotype"/>
          <w:szCs w:val="24"/>
        </w:rPr>
        <w:t>bukan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secara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berkelompok</w:t>
      </w:r>
      <w:proofErr w:type="spellEnd"/>
      <w:r w:rsidRPr="0044614E">
        <w:rPr>
          <w:rFonts w:ascii="Palatino Linotype" w:hAnsi="Palatino Linotype"/>
          <w:szCs w:val="24"/>
        </w:rPr>
        <w:t xml:space="preserve">. Guru </w:t>
      </w:r>
      <w:proofErr w:type="spellStart"/>
      <w:r w:rsidRPr="0044614E">
        <w:rPr>
          <w:rFonts w:ascii="Palatino Linotype" w:hAnsi="Palatino Linotype"/>
          <w:szCs w:val="24"/>
        </w:rPr>
        <w:t>memerlukan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pendekatan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pembelajaran</w:t>
      </w:r>
      <w:proofErr w:type="spellEnd"/>
      <w:r w:rsidRPr="0044614E">
        <w:rPr>
          <w:rFonts w:ascii="Palatino Linotype" w:hAnsi="Palatino Linotype"/>
          <w:szCs w:val="24"/>
        </w:rPr>
        <w:t xml:space="preserve"> dan model </w:t>
      </w:r>
      <w:proofErr w:type="spellStart"/>
      <w:r w:rsidRPr="0044614E">
        <w:rPr>
          <w:rFonts w:ascii="Palatino Linotype" w:hAnsi="Palatino Linotype"/>
          <w:szCs w:val="24"/>
        </w:rPr>
        <w:t>pembelajaran</w:t>
      </w:r>
      <w:proofErr w:type="spellEnd"/>
      <w:r w:rsidRPr="0044614E">
        <w:rPr>
          <w:rFonts w:ascii="Palatino Linotype" w:hAnsi="Palatino Linotype"/>
          <w:szCs w:val="24"/>
        </w:rPr>
        <w:t xml:space="preserve"> yang </w:t>
      </w:r>
      <w:proofErr w:type="spellStart"/>
      <w:r w:rsidRPr="0044614E">
        <w:rPr>
          <w:rFonts w:ascii="Palatino Linotype" w:hAnsi="Palatino Linotype"/>
          <w:szCs w:val="24"/>
        </w:rPr>
        <w:t>tepat</w:t>
      </w:r>
      <w:proofErr w:type="spellEnd"/>
      <w:r w:rsidRPr="0044614E">
        <w:rPr>
          <w:rFonts w:ascii="Palatino Linotype" w:hAnsi="Palatino Linotype"/>
          <w:szCs w:val="24"/>
        </w:rPr>
        <w:t xml:space="preserve"> agar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memiliki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kesempatan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untuk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berkolaborasi</w:t>
      </w:r>
      <w:proofErr w:type="spellEnd"/>
      <w:r w:rsidRPr="0044614E">
        <w:rPr>
          <w:rFonts w:ascii="Palatino Linotype" w:hAnsi="Palatino Linotype"/>
          <w:szCs w:val="24"/>
        </w:rPr>
        <w:t xml:space="preserve"> dan </w:t>
      </w:r>
      <w:proofErr w:type="spellStart"/>
      <w:r w:rsidRPr="0044614E">
        <w:rPr>
          <w:rFonts w:ascii="Palatino Linotype" w:hAnsi="Palatino Linotype"/>
          <w:szCs w:val="24"/>
        </w:rPr>
        <w:t>berdiskusi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dalam</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proyek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kelompok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Melalui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integrasi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materi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pendekatan</w:t>
      </w:r>
      <w:proofErr w:type="spellEnd"/>
      <w:r w:rsidRPr="0044614E">
        <w:rPr>
          <w:rFonts w:ascii="Palatino Linotype" w:hAnsi="Palatino Linotype"/>
          <w:szCs w:val="24"/>
        </w:rPr>
        <w:t xml:space="preserve">, dan model, </w:t>
      </w:r>
      <w:proofErr w:type="spellStart"/>
      <w:r w:rsidRPr="0044614E">
        <w:rPr>
          <w:rFonts w:ascii="Palatino Linotype" w:hAnsi="Palatino Linotype"/>
          <w:szCs w:val="24"/>
        </w:rPr>
        <w:t>pembelajaran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tersebut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diharapkan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mendapatkan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keterampilan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baik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itu</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pengetahuan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maupun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ketrampilan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berkolaborasi</w:t>
      </w:r>
      <w:proofErr w:type="spellEnd"/>
      <w:r w:rsidRPr="0044614E">
        <w:rPr>
          <w:rFonts w:ascii="Palatino Linotype" w:hAnsi="Palatino Linotype"/>
          <w:szCs w:val="24"/>
        </w:rPr>
        <w:t xml:space="preserve">. Adapun </w:t>
      </w:r>
      <w:proofErr w:type="spellStart"/>
      <w:r w:rsidRPr="0044614E">
        <w:rPr>
          <w:rFonts w:ascii="Palatino Linotype" w:hAnsi="Palatino Linotype"/>
          <w:szCs w:val="24"/>
        </w:rPr>
        <w:t>pemilihan</w:t>
      </w:r>
      <w:proofErr w:type="spellEnd"/>
      <w:r w:rsidRPr="0044614E">
        <w:rPr>
          <w:rFonts w:ascii="Palatino Linotype" w:hAnsi="Palatino Linotype"/>
          <w:szCs w:val="24"/>
        </w:rPr>
        <w:t xml:space="preserve"> model </w:t>
      </w:r>
      <w:proofErr w:type="spellStart"/>
      <w:r w:rsidRPr="0044614E">
        <w:rPr>
          <w:rFonts w:ascii="Palatino Linotype" w:hAnsi="Palatino Linotype"/>
          <w:szCs w:val="24"/>
        </w:rPr>
        <w:t>pembelajaran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seharusnyan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mendasarkan</w:t>
      </w:r>
      <w:proofErr w:type="spellEnd"/>
      <w:r w:rsidRPr="0044614E">
        <w:rPr>
          <w:rFonts w:ascii="Palatino Linotype" w:hAnsi="Palatino Linotype"/>
          <w:szCs w:val="24"/>
        </w:rPr>
        <w:t xml:space="preserve"> pada </w:t>
      </w:r>
      <w:proofErr w:type="spellStart"/>
      <w:r w:rsidRPr="0044614E">
        <w:rPr>
          <w:rFonts w:ascii="Palatino Linotype" w:hAnsi="Palatino Linotype"/>
          <w:szCs w:val="24"/>
        </w:rPr>
        <w:t>karakteristik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Hal </w:t>
      </w:r>
      <w:proofErr w:type="spellStart"/>
      <w:r w:rsidRPr="0044614E">
        <w:rPr>
          <w:rFonts w:ascii="Palatino Linotype" w:hAnsi="Palatino Linotype"/>
          <w:szCs w:val="24"/>
        </w:rPr>
        <w:t>ini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bertujuan</w:t>
      </w:r>
      <w:proofErr w:type="spellEnd"/>
      <w:r w:rsidRPr="0044614E">
        <w:rPr>
          <w:rFonts w:ascii="Palatino Linotype" w:hAnsi="Palatino Linotype"/>
          <w:szCs w:val="24"/>
        </w:rPr>
        <w:t xml:space="preserve"> agar </w:t>
      </w:r>
      <w:proofErr w:type="spellStart"/>
      <w:r w:rsidRPr="0044614E">
        <w:rPr>
          <w:rFonts w:ascii="Palatino Linotype" w:hAnsi="Palatino Linotype"/>
          <w:szCs w:val="24"/>
        </w:rPr>
        <w:t>pembelajaran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dapat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sesuai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dengan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karakteristik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sehingga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pembelajaran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dapat</w:t>
      </w:r>
      <w:proofErr w:type="spellEnd"/>
      <w:r w:rsidRPr="0044614E">
        <w:rPr>
          <w:rFonts w:ascii="Palatino Linotype" w:hAnsi="Palatino Linotype"/>
          <w:szCs w:val="24"/>
        </w:rPr>
        <w:t xml:space="preserve"> optimal</w:t>
      </w:r>
      <w:r w:rsidRPr="0044614E">
        <w:rPr>
          <w:rStyle w:val="FootnoteReference"/>
          <w:rFonts w:ascii="Palatino Linotype" w:hAnsi="Palatino Linotype"/>
          <w:szCs w:val="24"/>
        </w:rPr>
        <w:footnoteReference w:id="5"/>
      </w:r>
      <w:r w:rsidRPr="0044614E">
        <w:rPr>
          <w:rFonts w:ascii="Palatino Linotype" w:hAnsi="Palatino Linotype"/>
          <w:szCs w:val="24"/>
        </w:rPr>
        <w:t xml:space="preserve">. </w:t>
      </w:r>
      <w:proofErr w:type="spellStart"/>
      <w:r w:rsidRPr="0044614E">
        <w:rPr>
          <w:rFonts w:ascii="Palatino Linotype" w:hAnsi="Palatino Linotype"/>
          <w:szCs w:val="24"/>
        </w:rPr>
        <w:t>Karakteristik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salah </w:t>
      </w:r>
      <w:proofErr w:type="spellStart"/>
      <w:r w:rsidRPr="0044614E">
        <w:rPr>
          <w:rFonts w:ascii="Palatino Linotype" w:hAnsi="Palatino Linotype"/>
          <w:szCs w:val="24"/>
        </w:rPr>
        <w:t>satunya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berdasarkan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gaya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lastRenderedPageBreak/>
        <w:t>belajar</w:t>
      </w:r>
      <w:proofErr w:type="spellEnd"/>
      <w:r w:rsidRPr="0044614E">
        <w:rPr>
          <w:rStyle w:val="FootnoteReference"/>
          <w:rFonts w:ascii="Palatino Linotype" w:hAnsi="Palatino Linotype"/>
          <w:szCs w:val="24"/>
        </w:rPr>
        <w:footnoteReference w:id="6"/>
      </w:r>
      <w:r w:rsidRPr="0044614E">
        <w:rPr>
          <w:rFonts w:ascii="Palatino Linotype" w:hAnsi="Palatino Linotype"/>
          <w:szCs w:val="24"/>
        </w:rPr>
        <w:t xml:space="preserve">. Gaya </w:t>
      </w:r>
      <w:proofErr w:type="spellStart"/>
      <w:r w:rsidRPr="0044614E">
        <w:rPr>
          <w:rFonts w:ascii="Palatino Linotype" w:hAnsi="Palatino Linotype"/>
          <w:szCs w:val="24"/>
        </w:rPr>
        <w:t>belajar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dapat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diketahui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dengan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memberikan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tes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diagnostik</w:t>
      </w:r>
      <w:proofErr w:type="spellEnd"/>
      <w:r w:rsidRPr="0044614E">
        <w:rPr>
          <w:rFonts w:ascii="Palatino Linotype" w:hAnsi="Palatino Linotype"/>
          <w:szCs w:val="24"/>
        </w:rPr>
        <w:t xml:space="preserve"> non </w:t>
      </w:r>
      <w:proofErr w:type="spellStart"/>
      <w:r w:rsidRPr="0044614E">
        <w:rPr>
          <w:rFonts w:ascii="Palatino Linotype" w:hAnsi="Palatino Linotype"/>
          <w:szCs w:val="24"/>
        </w:rPr>
        <w:t>kognitif</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berupa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angket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gaya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belajar</w:t>
      </w:r>
      <w:proofErr w:type="spellEnd"/>
      <w:r w:rsidRPr="0044614E">
        <w:rPr>
          <w:rFonts w:ascii="Palatino Linotype" w:hAnsi="Palatino Linotype"/>
          <w:szCs w:val="24"/>
        </w:rPr>
        <w:t>.</w:t>
      </w:r>
      <w:r w:rsidR="00C1270B">
        <w:rPr>
          <w:rStyle w:val="FootnoteReference"/>
          <w:rFonts w:ascii="Palatino Linotype" w:hAnsi="Palatino Linotype"/>
          <w:szCs w:val="24"/>
        </w:rPr>
        <w:footnoteReference w:id="7"/>
      </w:r>
    </w:p>
    <w:p w14:paraId="168A05F7" w14:textId="77777777" w:rsidR="0044614E" w:rsidRPr="0044614E" w:rsidRDefault="0044614E" w:rsidP="00C1270B">
      <w:pPr>
        <w:tabs>
          <w:tab w:val="left" w:pos="0"/>
        </w:tabs>
        <w:spacing w:after="0" w:line="276" w:lineRule="auto"/>
        <w:jc w:val="both"/>
        <w:rPr>
          <w:rFonts w:ascii="Palatino Linotype" w:hAnsi="Palatino Linotype"/>
          <w:szCs w:val="24"/>
        </w:rPr>
      </w:pPr>
      <w:r w:rsidRPr="0044614E">
        <w:rPr>
          <w:rFonts w:ascii="Palatino Linotype" w:hAnsi="Palatino Linotype"/>
          <w:szCs w:val="24"/>
        </w:rPr>
        <w:t xml:space="preserve">Hasil </w:t>
      </w:r>
      <w:proofErr w:type="spellStart"/>
      <w:r w:rsidRPr="0044614E">
        <w:rPr>
          <w:rFonts w:ascii="Palatino Linotype" w:hAnsi="Palatino Linotype"/>
          <w:szCs w:val="24"/>
        </w:rPr>
        <w:t>tes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diagnostik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gaya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belajar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menunjukkan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sebagian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besar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di </w:t>
      </w:r>
      <w:proofErr w:type="spellStart"/>
      <w:r w:rsidRPr="0044614E">
        <w:rPr>
          <w:rFonts w:ascii="Palatino Linotype" w:hAnsi="Palatino Linotype"/>
          <w:szCs w:val="24"/>
        </w:rPr>
        <w:t>kelas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VIII.c</w:t>
      </w:r>
      <w:proofErr w:type="spellEnd"/>
      <w:r w:rsidRPr="0044614E">
        <w:rPr>
          <w:rFonts w:ascii="Palatino Linotype" w:hAnsi="Palatino Linotype"/>
          <w:szCs w:val="24"/>
        </w:rPr>
        <w:t xml:space="preserve"> SMPN 2 </w:t>
      </w:r>
      <w:proofErr w:type="spellStart"/>
      <w:r w:rsidRPr="0044614E">
        <w:rPr>
          <w:rFonts w:ascii="Palatino Linotype" w:hAnsi="Palatino Linotype"/>
          <w:szCs w:val="24"/>
        </w:rPr>
        <w:t>Trimurjo</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memiliki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gaya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belajar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Kinestetik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pembelajar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kinestetik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cenderung</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menyukai</w:t>
      </w:r>
      <w:proofErr w:type="spellEnd"/>
      <w:r w:rsidRPr="0044614E">
        <w:rPr>
          <w:rFonts w:ascii="Palatino Linotype" w:hAnsi="Palatino Linotype"/>
          <w:szCs w:val="24"/>
        </w:rPr>
        <w:t xml:space="preserve"> proses </w:t>
      </w:r>
      <w:proofErr w:type="spellStart"/>
      <w:r w:rsidRPr="0044614E">
        <w:rPr>
          <w:rFonts w:ascii="Palatino Linotype" w:hAnsi="Palatino Linotype"/>
          <w:szCs w:val="24"/>
        </w:rPr>
        <w:t>pembelajaran</w:t>
      </w:r>
      <w:proofErr w:type="spellEnd"/>
      <w:r w:rsidRPr="0044614E">
        <w:rPr>
          <w:rFonts w:ascii="Palatino Linotype" w:hAnsi="Palatino Linotype"/>
          <w:szCs w:val="24"/>
        </w:rPr>
        <w:t xml:space="preserve"> yang </w:t>
      </w:r>
      <w:proofErr w:type="spellStart"/>
      <w:r w:rsidRPr="0044614E">
        <w:rPr>
          <w:rFonts w:ascii="Palatino Linotype" w:hAnsi="Palatino Linotype"/>
          <w:szCs w:val="24"/>
        </w:rPr>
        <w:t>melibatkan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aktivitas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menyentuh</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merasa</w:t>
      </w:r>
      <w:proofErr w:type="spellEnd"/>
      <w:r w:rsidRPr="0044614E">
        <w:rPr>
          <w:rFonts w:ascii="Palatino Linotype" w:hAnsi="Palatino Linotype"/>
          <w:szCs w:val="24"/>
        </w:rPr>
        <w:t xml:space="preserve">, dan </w:t>
      </w:r>
      <w:proofErr w:type="spellStart"/>
      <w:r w:rsidRPr="0044614E">
        <w:rPr>
          <w:rFonts w:ascii="Palatino Linotype" w:hAnsi="Palatino Linotype"/>
          <w:szCs w:val="24"/>
        </w:rPr>
        <w:t>mengalami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secara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langsung</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Menurut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Sulaeman</w:t>
      </w:r>
      <w:proofErr w:type="spellEnd"/>
      <w:r w:rsidRPr="0044614E">
        <w:rPr>
          <w:rFonts w:ascii="Palatino Linotype" w:hAnsi="Palatino Linotype"/>
          <w:szCs w:val="24"/>
        </w:rPr>
        <w:t xml:space="preserve"> model </w:t>
      </w:r>
      <w:proofErr w:type="spellStart"/>
      <w:r w:rsidRPr="0044614E">
        <w:rPr>
          <w:rFonts w:ascii="Palatino Linotype" w:hAnsi="Palatino Linotype"/>
          <w:szCs w:val="24"/>
        </w:rPr>
        <w:t>pembelajaran</w:t>
      </w:r>
      <w:proofErr w:type="spellEnd"/>
      <w:r w:rsidRPr="0044614E">
        <w:rPr>
          <w:rFonts w:ascii="Palatino Linotype" w:hAnsi="Palatino Linotype"/>
          <w:szCs w:val="24"/>
        </w:rPr>
        <w:t xml:space="preserve"> </w:t>
      </w:r>
      <w:r w:rsidRPr="0044614E">
        <w:rPr>
          <w:rFonts w:ascii="Palatino Linotype" w:hAnsi="Palatino Linotype"/>
          <w:i/>
          <w:iCs/>
          <w:szCs w:val="24"/>
        </w:rPr>
        <w:t>Project Based Learning</w:t>
      </w:r>
      <w:r w:rsidRPr="0044614E">
        <w:rPr>
          <w:rFonts w:ascii="Palatino Linotype" w:hAnsi="Palatino Linotype"/>
          <w:szCs w:val="24"/>
        </w:rPr>
        <w:t xml:space="preserve"> </w:t>
      </w:r>
      <w:proofErr w:type="spellStart"/>
      <w:r w:rsidRPr="0044614E">
        <w:rPr>
          <w:rFonts w:ascii="Palatino Linotype" w:hAnsi="Palatino Linotype"/>
          <w:szCs w:val="24"/>
        </w:rPr>
        <w:t>atau</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PjBL</w:t>
      </w:r>
      <w:proofErr w:type="spellEnd"/>
      <w:r w:rsidRPr="0044614E">
        <w:rPr>
          <w:rFonts w:ascii="Palatino Linotype" w:hAnsi="Palatino Linotype"/>
          <w:szCs w:val="24"/>
        </w:rPr>
        <w:t xml:space="preserve"> merupakan </w:t>
      </w:r>
      <w:proofErr w:type="spellStart"/>
      <w:r w:rsidRPr="0044614E">
        <w:rPr>
          <w:rFonts w:ascii="Palatino Linotype" w:hAnsi="Palatino Linotype"/>
          <w:szCs w:val="24"/>
        </w:rPr>
        <w:t>pelaksanaan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pembelajaran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berbasis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proyek</w:t>
      </w:r>
      <w:proofErr w:type="spellEnd"/>
      <w:r w:rsidRPr="0044614E">
        <w:rPr>
          <w:rFonts w:ascii="Palatino Linotype" w:hAnsi="Palatino Linotype"/>
          <w:szCs w:val="24"/>
        </w:rPr>
        <w:t xml:space="preserve"> yang </w:t>
      </w:r>
      <w:proofErr w:type="spellStart"/>
      <w:r w:rsidRPr="0044614E">
        <w:rPr>
          <w:rFonts w:ascii="Palatino Linotype" w:hAnsi="Palatino Linotype"/>
          <w:szCs w:val="24"/>
        </w:rPr>
        <w:t>memuat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kegiatan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berkarya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sehingga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meningkatkan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kemampuan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berpikir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kreatif-kritis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tanggung</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jawab</w:t>
      </w:r>
      <w:proofErr w:type="spellEnd"/>
      <w:r w:rsidRPr="0044614E">
        <w:rPr>
          <w:rFonts w:ascii="Palatino Linotype" w:hAnsi="Palatino Linotype"/>
          <w:szCs w:val="24"/>
        </w:rPr>
        <w:t xml:space="preserve">, dan </w:t>
      </w:r>
      <w:proofErr w:type="spellStart"/>
      <w:r w:rsidRPr="0044614E">
        <w:rPr>
          <w:rFonts w:ascii="Palatino Linotype" w:hAnsi="Palatino Linotype"/>
          <w:szCs w:val="24"/>
        </w:rPr>
        <w:t>analitis</w:t>
      </w:r>
      <w:proofErr w:type="spellEnd"/>
      <w:r w:rsidRPr="0044614E">
        <w:rPr>
          <w:rStyle w:val="FootnoteReference"/>
          <w:rFonts w:ascii="Palatino Linotype" w:hAnsi="Palatino Linotype"/>
          <w:szCs w:val="24"/>
        </w:rPr>
        <w:footnoteReference w:id="8"/>
      </w:r>
      <w:r w:rsidRPr="0044614E">
        <w:rPr>
          <w:rFonts w:ascii="Palatino Linotype" w:hAnsi="Palatino Linotype"/>
          <w:szCs w:val="24"/>
        </w:rPr>
        <w:t xml:space="preserve">. Model </w:t>
      </w:r>
      <w:proofErr w:type="spellStart"/>
      <w:r w:rsidRPr="0044614E">
        <w:rPr>
          <w:rFonts w:ascii="Palatino Linotype" w:hAnsi="Palatino Linotype"/>
          <w:szCs w:val="24"/>
        </w:rPr>
        <w:t>tersebut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termasuk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inovasi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pembelajaran</w:t>
      </w:r>
      <w:proofErr w:type="spellEnd"/>
      <w:r w:rsidRPr="0044614E">
        <w:rPr>
          <w:rFonts w:ascii="Palatino Linotype" w:hAnsi="Palatino Linotype"/>
          <w:szCs w:val="24"/>
        </w:rPr>
        <w:t xml:space="preserve"> yang </w:t>
      </w:r>
      <w:proofErr w:type="spellStart"/>
      <w:r w:rsidRPr="0044614E">
        <w:rPr>
          <w:rFonts w:ascii="Palatino Linotype" w:hAnsi="Palatino Linotype"/>
          <w:szCs w:val="24"/>
        </w:rPr>
        <w:t>berpusat</w:t>
      </w:r>
      <w:proofErr w:type="spellEnd"/>
      <w:r w:rsidRPr="0044614E">
        <w:rPr>
          <w:rFonts w:ascii="Palatino Linotype" w:hAnsi="Palatino Linotype"/>
          <w:szCs w:val="24"/>
        </w:rPr>
        <w:t xml:space="preserve"> pada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menggambarkan</w:t>
      </w:r>
      <w:proofErr w:type="spellEnd"/>
      <w:r w:rsidRPr="0044614E">
        <w:rPr>
          <w:rFonts w:ascii="Palatino Linotype" w:hAnsi="Palatino Linotype"/>
          <w:szCs w:val="24"/>
        </w:rPr>
        <w:t xml:space="preserve"> guru </w:t>
      </w:r>
      <w:proofErr w:type="spellStart"/>
      <w:r w:rsidRPr="0044614E">
        <w:rPr>
          <w:rFonts w:ascii="Palatino Linotype" w:hAnsi="Palatino Linotype"/>
          <w:szCs w:val="24"/>
        </w:rPr>
        <w:t>sebagai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pemotivasi</w:t>
      </w:r>
      <w:proofErr w:type="spellEnd"/>
      <w:r w:rsidRPr="0044614E">
        <w:rPr>
          <w:rFonts w:ascii="Palatino Linotype" w:hAnsi="Palatino Linotype"/>
          <w:szCs w:val="24"/>
        </w:rPr>
        <w:t xml:space="preserve"> dan </w:t>
      </w:r>
      <w:proofErr w:type="spellStart"/>
      <w:r w:rsidRPr="0044614E">
        <w:rPr>
          <w:rFonts w:ascii="Palatino Linotype" w:hAnsi="Palatino Linotype"/>
          <w:szCs w:val="24"/>
        </w:rPr>
        <w:t>mitra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memberikan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peluang</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kepada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untuk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mengkonstruksi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pembelajaran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mereka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sendiri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secara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mandiri</w:t>
      </w:r>
      <w:proofErr w:type="spellEnd"/>
      <w:r w:rsidRPr="0044614E">
        <w:rPr>
          <w:rStyle w:val="FootnoteReference"/>
          <w:rFonts w:ascii="Palatino Linotype" w:hAnsi="Palatino Linotype"/>
          <w:szCs w:val="24"/>
        </w:rPr>
        <w:footnoteReference w:id="9"/>
      </w:r>
      <w:r w:rsidRPr="0044614E">
        <w:rPr>
          <w:rFonts w:ascii="Palatino Linotype" w:hAnsi="Palatino Linotype"/>
          <w:szCs w:val="24"/>
        </w:rPr>
        <w:t xml:space="preserve">. Model </w:t>
      </w:r>
      <w:proofErr w:type="spellStart"/>
      <w:r w:rsidRPr="0044614E">
        <w:rPr>
          <w:rFonts w:ascii="Palatino Linotype" w:hAnsi="Palatino Linotype"/>
          <w:szCs w:val="24"/>
        </w:rPr>
        <w:t>pembelajaran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PjBL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dirasa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pilihan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tepat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untuk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mengakomodir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kebutuhan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di </w:t>
      </w:r>
      <w:proofErr w:type="spellStart"/>
      <w:r w:rsidRPr="0044614E">
        <w:rPr>
          <w:rFonts w:ascii="Palatino Linotype" w:hAnsi="Palatino Linotype"/>
          <w:szCs w:val="24"/>
        </w:rPr>
        <w:t>kelas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VIII.c</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sebab</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memuat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kegiatan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proyek</w:t>
      </w:r>
      <w:proofErr w:type="spellEnd"/>
      <w:r w:rsidRPr="0044614E">
        <w:rPr>
          <w:rFonts w:ascii="Palatino Linotype" w:hAnsi="Palatino Linotype"/>
          <w:szCs w:val="24"/>
        </w:rPr>
        <w:t xml:space="preserve"> yang </w:t>
      </w:r>
      <w:proofErr w:type="spellStart"/>
      <w:r w:rsidRPr="0044614E">
        <w:rPr>
          <w:rFonts w:ascii="Palatino Linotype" w:hAnsi="Palatino Linotype"/>
          <w:szCs w:val="24"/>
        </w:rPr>
        <w:t>terdiri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dari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praktikum</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hingga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pembuatan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sebuah</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produk</w:t>
      </w:r>
      <w:proofErr w:type="spellEnd"/>
      <w:r w:rsidRPr="0044614E">
        <w:rPr>
          <w:rFonts w:ascii="Palatino Linotype" w:hAnsi="Palatino Linotype"/>
          <w:szCs w:val="24"/>
        </w:rPr>
        <w:t xml:space="preserve">. Adapun </w:t>
      </w:r>
      <w:proofErr w:type="spellStart"/>
      <w:r w:rsidRPr="0044614E">
        <w:rPr>
          <w:rFonts w:ascii="Palatino Linotype" w:hAnsi="Palatino Linotype"/>
          <w:szCs w:val="24"/>
        </w:rPr>
        <w:t>sintaks-sintkas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PjBL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yaitu</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pertanyaan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mendasar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mendesain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pelaksanaan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penjadwalan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memonitoring</w:t>
      </w:r>
      <w:proofErr w:type="spellEnd"/>
      <w:r w:rsidRPr="0044614E">
        <w:rPr>
          <w:rFonts w:ascii="Palatino Linotype" w:hAnsi="Palatino Linotype"/>
          <w:szCs w:val="24"/>
        </w:rPr>
        <w:t xml:space="preserve">, testing, dan </w:t>
      </w:r>
      <w:proofErr w:type="spellStart"/>
      <w:r w:rsidRPr="0044614E">
        <w:rPr>
          <w:rFonts w:ascii="Palatino Linotype" w:hAnsi="Palatino Linotype"/>
          <w:szCs w:val="24"/>
        </w:rPr>
        <w:t>mengevaluasi</w:t>
      </w:r>
      <w:proofErr w:type="spellEnd"/>
      <w:r w:rsidRPr="0044614E">
        <w:rPr>
          <w:rFonts w:ascii="Palatino Linotype" w:hAnsi="Palatino Linotype"/>
          <w:szCs w:val="24"/>
        </w:rPr>
        <w:t>.</w:t>
      </w:r>
    </w:p>
    <w:p w14:paraId="15EFAA5E" w14:textId="77777777" w:rsidR="0044614E" w:rsidRDefault="0044614E" w:rsidP="00C1270B">
      <w:pPr>
        <w:tabs>
          <w:tab w:val="left" w:pos="0"/>
        </w:tabs>
        <w:spacing w:after="0" w:line="276" w:lineRule="auto"/>
        <w:jc w:val="both"/>
        <w:rPr>
          <w:rFonts w:ascii="Palatino Linotype" w:hAnsi="Palatino Linotype"/>
          <w:szCs w:val="24"/>
        </w:rPr>
      </w:pPr>
    </w:p>
    <w:p w14:paraId="337F26D8" w14:textId="709785F0" w:rsidR="0044614E" w:rsidRPr="0044614E" w:rsidRDefault="0044614E" w:rsidP="00C1270B">
      <w:pPr>
        <w:tabs>
          <w:tab w:val="left" w:pos="0"/>
        </w:tabs>
        <w:spacing w:after="0" w:line="276" w:lineRule="auto"/>
        <w:jc w:val="both"/>
        <w:rPr>
          <w:rFonts w:ascii="Palatino Linotype" w:hAnsi="Palatino Linotype"/>
          <w:szCs w:val="24"/>
        </w:rPr>
      </w:pPr>
      <w:proofErr w:type="spellStart"/>
      <w:r w:rsidRPr="0044614E">
        <w:rPr>
          <w:rFonts w:ascii="Palatino Linotype" w:hAnsi="Palatino Linotype"/>
          <w:szCs w:val="24"/>
        </w:rPr>
        <w:t>Berdasarkan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fakta-fakta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tersebut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bahwa</w:t>
      </w:r>
      <w:proofErr w:type="spellEnd"/>
      <w:r w:rsidRPr="0044614E">
        <w:rPr>
          <w:rFonts w:ascii="Palatino Linotype" w:hAnsi="Palatino Linotype"/>
          <w:szCs w:val="24"/>
        </w:rPr>
        <w:t xml:space="preserve"> </w:t>
      </w:r>
      <w:r w:rsidRPr="0044614E">
        <w:rPr>
          <w:rFonts w:ascii="Palatino Linotype" w:hAnsi="Palatino Linotype"/>
          <w:i/>
          <w:iCs/>
          <w:szCs w:val="24"/>
        </w:rPr>
        <w:t xml:space="preserve">Teaching at The Right </w:t>
      </w:r>
      <w:r w:rsidRPr="0044614E">
        <w:rPr>
          <w:rFonts w:ascii="Palatino Linotype" w:hAnsi="Palatino Linotype"/>
          <w:szCs w:val="24"/>
        </w:rPr>
        <w:t xml:space="preserve">Level </w:t>
      </w:r>
      <w:proofErr w:type="spellStart"/>
      <w:r w:rsidRPr="0044614E">
        <w:rPr>
          <w:rFonts w:ascii="Palatino Linotype" w:hAnsi="Palatino Linotype"/>
          <w:szCs w:val="24"/>
        </w:rPr>
        <w:t>atau</w:t>
      </w:r>
      <w:proofErr w:type="spellEnd"/>
      <w:r w:rsidRPr="0044614E">
        <w:rPr>
          <w:rFonts w:ascii="Palatino Linotype" w:hAnsi="Palatino Linotype"/>
          <w:szCs w:val="24"/>
        </w:rPr>
        <w:t xml:space="preserve"> TaRL merupakan </w:t>
      </w:r>
      <w:proofErr w:type="spellStart"/>
      <w:r w:rsidRPr="0044614E">
        <w:rPr>
          <w:rFonts w:ascii="Palatino Linotype" w:hAnsi="Palatino Linotype"/>
          <w:szCs w:val="24"/>
        </w:rPr>
        <w:t>pendekatan</w:t>
      </w:r>
      <w:proofErr w:type="spellEnd"/>
      <w:r w:rsidRPr="0044614E">
        <w:rPr>
          <w:rFonts w:ascii="Palatino Linotype" w:hAnsi="Palatino Linotype"/>
          <w:szCs w:val="24"/>
        </w:rPr>
        <w:t xml:space="preserve"> yang </w:t>
      </w:r>
      <w:proofErr w:type="spellStart"/>
      <w:r w:rsidRPr="0044614E">
        <w:rPr>
          <w:rFonts w:ascii="Palatino Linotype" w:hAnsi="Palatino Linotype"/>
          <w:szCs w:val="24"/>
        </w:rPr>
        <w:t>tepat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diimplementasikan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dalam</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kelas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karena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mengarahkan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pembelajaran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untuk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menggunakan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metode</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diskusi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kelompok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mampu</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menjadi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solusi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dengan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mempertimbangkan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capaian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pembelajaran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setiap</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Pendekatan</w:t>
      </w:r>
      <w:proofErr w:type="spellEnd"/>
      <w:r w:rsidRPr="0044614E">
        <w:rPr>
          <w:rFonts w:ascii="Palatino Linotype" w:hAnsi="Palatino Linotype"/>
          <w:szCs w:val="24"/>
        </w:rPr>
        <w:t xml:space="preserve"> TaRL </w:t>
      </w:r>
      <w:proofErr w:type="spellStart"/>
      <w:r w:rsidRPr="0044614E">
        <w:rPr>
          <w:rFonts w:ascii="Palatino Linotype" w:hAnsi="Palatino Linotype"/>
          <w:szCs w:val="24"/>
        </w:rPr>
        <w:t>mengelompokkan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bukan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lagi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berdasarkan</w:t>
      </w:r>
      <w:proofErr w:type="spellEnd"/>
      <w:r w:rsidRPr="0044614E">
        <w:rPr>
          <w:rFonts w:ascii="Palatino Linotype" w:hAnsi="Palatino Linotype"/>
          <w:szCs w:val="24"/>
        </w:rPr>
        <w:t xml:space="preserve"> pada </w:t>
      </w:r>
      <w:proofErr w:type="spellStart"/>
      <w:r w:rsidRPr="0044614E">
        <w:rPr>
          <w:rFonts w:ascii="Palatino Linotype" w:hAnsi="Palatino Linotype"/>
          <w:szCs w:val="24"/>
        </w:rPr>
        <w:t>tingkatan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kelas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atau</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usia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melainkan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dipilah</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berdasarkan</w:t>
      </w:r>
      <w:proofErr w:type="spellEnd"/>
      <w:r w:rsidRPr="0044614E">
        <w:rPr>
          <w:rFonts w:ascii="Palatino Linotype" w:hAnsi="Palatino Linotype"/>
          <w:szCs w:val="24"/>
        </w:rPr>
        <w:t xml:space="preserve"> level </w:t>
      </w:r>
      <w:proofErr w:type="spellStart"/>
      <w:r w:rsidRPr="0044614E">
        <w:rPr>
          <w:rFonts w:ascii="Palatino Linotype" w:hAnsi="Palatino Linotype"/>
          <w:szCs w:val="24"/>
        </w:rPr>
        <w:t>perkembangan</w:t>
      </w:r>
      <w:proofErr w:type="spellEnd"/>
      <w:r w:rsidRPr="0044614E">
        <w:rPr>
          <w:rFonts w:ascii="Palatino Linotype" w:hAnsi="Palatino Linotype"/>
          <w:szCs w:val="24"/>
        </w:rPr>
        <w:t xml:space="preserve"> yang </w:t>
      </w:r>
      <w:proofErr w:type="spellStart"/>
      <w:r w:rsidRPr="0044614E">
        <w:rPr>
          <w:rFonts w:ascii="Palatino Linotype" w:hAnsi="Palatino Linotype"/>
          <w:szCs w:val="24"/>
        </w:rPr>
        <w:t>seragam</w:t>
      </w:r>
      <w:proofErr w:type="spellEnd"/>
      <w:r w:rsidRPr="0044614E">
        <w:rPr>
          <w:rStyle w:val="FootnoteReference"/>
          <w:rFonts w:ascii="Palatino Linotype" w:hAnsi="Palatino Linotype"/>
          <w:szCs w:val="24"/>
        </w:rPr>
        <w:footnoteReference w:id="10"/>
      </w:r>
      <w:r w:rsidRPr="0044614E">
        <w:rPr>
          <w:rFonts w:ascii="Palatino Linotype" w:hAnsi="Palatino Linotype"/>
          <w:szCs w:val="24"/>
        </w:rPr>
        <w:t xml:space="preserve">. Strategi </w:t>
      </w:r>
      <w:proofErr w:type="spellStart"/>
      <w:r w:rsidRPr="0044614E">
        <w:rPr>
          <w:rFonts w:ascii="Palatino Linotype" w:hAnsi="Palatino Linotype"/>
          <w:szCs w:val="24"/>
        </w:rPr>
        <w:t>pendekatan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mengakibatkan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hasil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belajar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dapat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ditentukan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berdasarkan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pertimbangan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lastRenderedPageBreak/>
        <w:t>penilaian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pembelajaran</w:t>
      </w:r>
      <w:proofErr w:type="spellEnd"/>
      <w:r w:rsidRPr="0044614E">
        <w:rPr>
          <w:rFonts w:ascii="Palatino Linotype" w:hAnsi="Palatino Linotype"/>
          <w:szCs w:val="24"/>
        </w:rPr>
        <w:t xml:space="preserve"> yang </w:t>
      </w:r>
      <w:proofErr w:type="spellStart"/>
      <w:r w:rsidRPr="0044614E">
        <w:rPr>
          <w:rFonts w:ascii="Palatino Linotype" w:hAnsi="Palatino Linotype"/>
          <w:szCs w:val="24"/>
        </w:rPr>
        <w:t>sesuai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dengan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levelnya</w:t>
      </w:r>
      <w:proofErr w:type="spellEnd"/>
      <w:r w:rsidRPr="0044614E">
        <w:rPr>
          <w:rStyle w:val="FootnoteReference"/>
          <w:rFonts w:ascii="Palatino Linotype" w:hAnsi="Palatino Linotype"/>
          <w:szCs w:val="24"/>
        </w:rPr>
        <w:footnoteReference w:id="11"/>
      </w:r>
      <w:r w:rsidRPr="0044614E">
        <w:rPr>
          <w:rFonts w:ascii="Palatino Linotype" w:hAnsi="Palatino Linotype"/>
          <w:szCs w:val="24"/>
        </w:rPr>
        <w:t xml:space="preserve">. </w:t>
      </w:r>
      <w:proofErr w:type="spellStart"/>
      <w:r w:rsidRPr="0044614E">
        <w:rPr>
          <w:rFonts w:ascii="Palatino Linotype" w:hAnsi="Palatino Linotype"/>
          <w:szCs w:val="24"/>
        </w:rPr>
        <w:t>Tindak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lanjut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daripada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pengelompokkan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capaian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pembelajaran</w:t>
      </w:r>
      <w:proofErr w:type="spellEnd"/>
      <w:r w:rsidRPr="0044614E">
        <w:rPr>
          <w:rFonts w:ascii="Palatino Linotype" w:hAnsi="Palatino Linotype"/>
          <w:szCs w:val="24"/>
        </w:rPr>
        <w:t xml:space="preserve"> pada </w:t>
      </w:r>
      <w:proofErr w:type="spellStart"/>
      <w:r w:rsidRPr="0044614E">
        <w:rPr>
          <w:rFonts w:ascii="Palatino Linotype" w:hAnsi="Palatino Linotype"/>
          <w:szCs w:val="24"/>
        </w:rPr>
        <w:t>pendekatan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ialah</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untuk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menentukan</w:t>
      </w:r>
      <w:proofErr w:type="spellEnd"/>
      <w:r w:rsidRPr="0044614E">
        <w:rPr>
          <w:rFonts w:ascii="Palatino Linotype" w:hAnsi="Palatino Linotype"/>
          <w:szCs w:val="24"/>
        </w:rPr>
        <w:t xml:space="preserve"> guru </w:t>
      </w:r>
      <w:proofErr w:type="spellStart"/>
      <w:r w:rsidRPr="0044614E">
        <w:rPr>
          <w:rFonts w:ascii="Palatino Linotype" w:hAnsi="Palatino Linotype"/>
          <w:szCs w:val="24"/>
        </w:rPr>
        <w:t>dalam</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memilah</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materi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pembelajaran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sesuai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kebutuhan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siswanya</w:t>
      </w:r>
      <w:proofErr w:type="spellEnd"/>
      <w:r w:rsidRPr="0044614E">
        <w:rPr>
          <w:rStyle w:val="FootnoteReference"/>
          <w:rFonts w:ascii="Palatino Linotype" w:hAnsi="Palatino Linotype"/>
          <w:szCs w:val="24"/>
        </w:rPr>
        <w:footnoteReference w:id="12"/>
      </w:r>
      <w:r w:rsidRPr="0044614E">
        <w:rPr>
          <w:rFonts w:ascii="Palatino Linotype" w:hAnsi="Palatino Linotype"/>
          <w:szCs w:val="24"/>
        </w:rPr>
        <w:t xml:space="preserve">. Bagi </w:t>
      </w:r>
      <w:proofErr w:type="spellStart"/>
      <w:r w:rsidRPr="0044614E">
        <w:rPr>
          <w:rFonts w:ascii="Palatino Linotype" w:hAnsi="Palatino Linotype"/>
          <w:szCs w:val="24"/>
        </w:rPr>
        <w:t>kelompok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yang </w:t>
      </w:r>
      <w:proofErr w:type="spellStart"/>
      <w:r w:rsidRPr="0044614E">
        <w:rPr>
          <w:rFonts w:ascii="Palatino Linotype" w:hAnsi="Palatino Linotype"/>
          <w:szCs w:val="24"/>
        </w:rPr>
        <w:t>masih</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belum</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tuntas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capaian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pembelajarannya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diberikan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bimbingan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intensif</w:t>
      </w:r>
      <w:proofErr w:type="spellEnd"/>
      <w:r w:rsidRPr="0044614E">
        <w:rPr>
          <w:rFonts w:ascii="Palatino Linotype" w:hAnsi="Palatino Linotype"/>
          <w:szCs w:val="24"/>
        </w:rPr>
        <w:t xml:space="preserve">. Guru juga </w:t>
      </w:r>
      <w:proofErr w:type="spellStart"/>
      <w:r w:rsidRPr="0044614E">
        <w:rPr>
          <w:rFonts w:ascii="Palatino Linotype" w:hAnsi="Palatino Linotype"/>
          <w:szCs w:val="24"/>
        </w:rPr>
        <w:t>bisa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menunjuk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yang </w:t>
      </w:r>
      <w:proofErr w:type="spellStart"/>
      <w:r w:rsidRPr="0044614E">
        <w:rPr>
          <w:rFonts w:ascii="Palatino Linotype" w:hAnsi="Palatino Linotype"/>
          <w:szCs w:val="24"/>
        </w:rPr>
        <w:t>memiliki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capaian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pembelajaran</w:t>
      </w:r>
      <w:proofErr w:type="spellEnd"/>
      <w:r w:rsidRPr="0044614E">
        <w:rPr>
          <w:rFonts w:ascii="Palatino Linotype" w:hAnsi="Palatino Linotype"/>
          <w:szCs w:val="24"/>
        </w:rPr>
        <w:t xml:space="preserve"> sangat </w:t>
      </w:r>
      <w:proofErr w:type="spellStart"/>
      <w:r w:rsidRPr="0044614E">
        <w:rPr>
          <w:rFonts w:ascii="Palatino Linotype" w:hAnsi="Palatino Linotype"/>
          <w:szCs w:val="24"/>
        </w:rPr>
        <w:t>berkembang</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untuk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menjadi</w:t>
      </w:r>
      <w:proofErr w:type="spellEnd"/>
      <w:r w:rsidRPr="0044614E">
        <w:rPr>
          <w:rFonts w:ascii="Palatino Linotype" w:hAnsi="Palatino Linotype"/>
          <w:szCs w:val="24"/>
        </w:rPr>
        <w:t xml:space="preserve"> tutor </w:t>
      </w:r>
      <w:proofErr w:type="spellStart"/>
      <w:r w:rsidRPr="0044614E">
        <w:rPr>
          <w:rFonts w:ascii="Palatino Linotype" w:hAnsi="Palatino Linotype"/>
          <w:szCs w:val="24"/>
        </w:rPr>
        <w:t>sebaya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bagi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yang </w:t>
      </w:r>
      <w:proofErr w:type="spellStart"/>
      <w:r w:rsidRPr="0044614E">
        <w:rPr>
          <w:rFonts w:ascii="Palatino Linotype" w:hAnsi="Palatino Linotype"/>
          <w:szCs w:val="24"/>
        </w:rPr>
        <w:t>belum</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berkembang</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Pendekatan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mengarahkan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dengan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capaian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pembelajaran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mahir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untuk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menjadi</w:t>
      </w:r>
      <w:proofErr w:type="spellEnd"/>
      <w:r w:rsidRPr="0044614E">
        <w:rPr>
          <w:rFonts w:ascii="Palatino Linotype" w:hAnsi="Palatino Linotype"/>
          <w:szCs w:val="24"/>
        </w:rPr>
        <w:t xml:space="preserve"> peer tutor </w:t>
      </w:r>
      <w:proofErr w:type="spellStart"/>
      <w:r w:rsidRPr="0044614E">
        <w:rPr>
          <w:rFonts w:ascii="Palatino Linotype" w:hAnsi="Palatino Linotype"/>
          <w:szCs w:val="24"/>
        </w:rPr>
        <w:t>bagi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di </w:t>
      </w:r>
      <w:proofErr w:type="spellStart"/>
      <w:r w:rsidRPr="0044614E">
        <w:rPr>
          <w:rFonts w:ascii="Palatino Linotype" w:hAnsi="Palatino Linotype"/>
          <w:szCs w:val="24"/>
        </w:rPr>
        <w:t>dalam</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kelompoknya</w:t>
      </w:r>
      <w:proofErr w:type="spellEnd"/>
      <w:r w:rsidRPr="0044614E">
        <w:rPr>
          <w:rFonts w:ascii="Palatino Linotype" w:hAnsi="Palatino Linotype"/>
          <w:szCs w:val="24"/>
        </w:rPr>
        <w:t xml:space="preserve"> yang </w:t>
      </w:r>
      <w:proofErr w:type="spellStart"/>
      <w:r w:rsidRPr="0044614E">
        <w:rPr>
          <w:rFonts w:ascii="Palatino Linotype" w:hAnsi="Palatino Linotype"/>
          <w:szCs w:val="24"/>
        </w:rPr>
        <w:t>memiliki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capaian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pembelajaran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berkembang</w:t>
      </w:r>
      <w:proofErr w:type="spellEnd"/>
      <w:r w:rsidRPr="0044614E">
        <w:rPr>
          <w:rStyle w:val="FootnoteReference"/>
          <w:rFonts w:ascii="Palatino Linotype" w:hAnsi="Palatino Linotype"/>
          <w:szCs w:val="24"/>
        </w:rPr>
        <w:footnoteReference w:id="13"/>
      </w:r>
      <w:r w:rsidRPr="0044614E">
        <w:rPr>
          <w:rFonts w:ascii="Palatino Linotype" w:hAnsi="Palatino Linotype"/>
          <w:szCs w:val="24"/>
        </w:rPr>
        <w:t xml:space="preserve">. </w:t>
      </w:r>
      <w:proofErr w:type="spellStart"/>
      <w:r w:rsidRPr="0044614E">
        <w:rPr>
          <w:rFonts w:ascii="Palatino Linotype" w:hAnsi="Palatino Linotype"/>
          <w:szCs w:val="24"/>
        </w:rPr>
        <w:t>Dengan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begitu</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terjalin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pembelajaran</w:t>
      </w:r>
      <w:proofErr w:type="spellEnd"/>
      <w:r w:rsidRPr="0044614E">
        <w:rPr>
          <w:rFonts w:ascii="Palatino Linotype" w:hAnsi="Palatino Linotype"/>
          <w:szCs w:val="24"/>
        </w:rPr>
        <w:t xml:space="preserve"> yang </w:t>
      </w:r>
      <w:proofErr w:type="spellStart"/>
      <w:r w:rsidRPr="0044614E">
        <w:rPr>
          <w:rFonts w:ascii="Palatino Linotype" w:hAnsi="Palatino Linotype"/>
          <w:szCs w:val="24"/>
        </w:rPr>
        <w:t>interaktif</w:t>
      </w:r>
      <w:proofErr w:type="spellEnd"/>
      <w:r w:rsidRPr="0044614E">
        <w:rPr>
          <w:rFonts w:ascii="Palatino Linotype" w:hAnsi="Palatino Linotype"/>
          <w:szCs w:val="24"/>
        </w:rPr>
        <w:t xml:space="preserve"> dan </w:t>
      </w:r>
      <w:proofErr w:type="spellStart"/>
      <w:r w:rsidRPr="0044614E">
        <w:rPr>
          <w:rFonts w:ascii="Palatino Linotype" w:hAnsi="Palatino Linotype"/>
          <w:szCs w:val="24"/>
        </w:rPr>
        <w:t>aktif</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sehingga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keterampilan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berkolaborasi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meningkat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seiring</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berjalannya</w:t>
      </w:r>
      <w:proofErr w:type="spellEnd"/>
      <w:r w:rsidRPr="0044614E">
        <w:rPr>
          <w:rFonts w:ascii="Palatino Linotype" w:hAnsi="Palatino Linotype"/>
          <w:szCs w:val="24"/>
        </w:rPr>
        <w:t xml:space="preserve"> proses </w:t>
      </w:r>
      <w:proofErr w:type="spellStart"/>
      <w:r w:rsidRPr="0044614E">
        <w:rPr>
          <w:rFonts w:ascii="Palatino Linotype" w:hAnsi="Palatino Linotype"/>
          <w:szCs w:val="24"/>
        </w:rPr>
        <w:t>pembelajaran</w:t>
      </w:r>
      <w:proofErr w:type="spellEnd"/>
      <w:r w:rsidRPr="0044614E">
        <w:rPr>
          <w:rFonts w:ascii="Palatino Linotype" w:hAnsi="Palatino Linotype"/>
          <w:szCs w:val="24"/>
        </w:rPr>
        <w:t>.</w:t>
      </w:r>
      <w:r>
        <w:rPr>
          <w:rFonts w:ascii="Palatino Linotype" w:hAnsi="Palatino Linotype"/>
          <w:szCs w:val="24"/>
        </w:rPr>
        <w:t xml:space="preserve"> </w:t>
      </w:r>
      <w:proofErr w:type="spellStart"/>
      <w:r w:rsidRPr="0044614E">
        <w:rPr>
          <w:rFonts w:ascii="Palatino Linotype" w:hAnsi="Palatino Linotype"/>
          <w:szCs w:val="24"/>
        </w:rPr>
        <w:t>Berdasarkan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latar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belakang</w:t>
      </w:r>
      <w:proofErr w:type="spellEnd"/>
      <w:r w:rsidRPr="0044614E">
        <w:rPr>
          <w:rFonts w:ascii="Palatino Linotype" w:hAnsi="Palatino Linotype"/>
          <w:szCs w:val="24"/>
        </w:rPr>
        <w:t xml:space="preserve"> yang </w:t>
      </w:r>
      <w:proofErr w:type="spellStart"/>
      <w:r w:rsidRPr="0044614E">
        <w:rPr>
          <w:rFonts w:ascii="Palatino Linotype" w:hAnsi="Palatino Linotype"/>
          <w:szCs w:val="24"/>
        </w:rPr>
        <w:t>telah</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dipaparkan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maka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penelitian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dirasa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penting</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dilakukan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dengan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harapan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mampu</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mengatasi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permasalahan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Penelitian </w:t>
      </w:r>
      <w:proofErr w:type="spellStart"/>
      <w:r w:rsidRPr="0044614E">
        <w:rPr>
          <w:rFonts w:ascii="Palatino Linotype" w:hAnsi="Palatino Linotype"/>
          <w:szCs w:val="24"/>
        </w:rPr>
        <w:t>ini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bertujuan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untuk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meningkatkan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keterampilan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berkolaborasi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melalui</w:t>
      </w:r>
      <w:proofErr w:type="spellEnd"/>
      <w:r w:rsidRPr="0044614E">
        <w:rPr>
          <w:rFonts w:ascii="Palatino Linotype" w:hAnsi="Palatino Linotype"/>
          <w:szCs w:val="24"/>
        </w:rPr>
        <w:t xml:space="preserve"> model </w:t>
      </w:r>
      <w:proofErr w:type="spellStart"/>
      <w:r w:rsidRPr="0044614E">
        <w:rPr>
          <w:rFonts w:ascii="Palatino Linotype" w:hAnsi="Palatino Linotype"/>
          <w:szCs w:val="24"/>
        </w:rPr>
        <w:t>PjBL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berbasis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tingkat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capaian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atau</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pendekatan</w:t>
      </w:r>
      <w:proofErr w:type="spellEnd"/>
      <w:r w:rsidRPr="0044614E">
        <w:rPr>
          <w:rFonts w:ascii="Palatino Linotype" w:hAnsi="Palatino Linotype"/>
          <w:szCs w:val="24"/>
        </w:rPr>
        <w:t xml:space="preserve"> TaRL Kelas </w:t>
      </w:r>
      <w:proofErr w:type="spellStart"/>
      <w:r w:rsidRPr="0044614E">
        <w:rPr>
          <w:rFonts w:ascii="Palatino Linotype" w:hAnsi="Palatino Linotype"/>
          <w:szCs w:val="24"/>
        </w:rPr>
        <w:t>VIII.c</w:t>
      </w:r>
      <w:proofErr w:type="spellEnd"/>
      <w:r w:rsidRPr="0044614E">
        <w:rPr>
          <w:rFonts w:ascii="Palatino Linotype" w:hAnsi="Palatino Linotype"/>
          <w:szCs w:val="24"/>
        </w:rPr>
        <w:t xml:space="preserve"> SMP Negeri 2 </w:t>
      </w:r>
      <w:proofErr w:type="spellStart"/>
      <w:r w:rsidRPr="0044614E">
        <w:rPr>
          <w:rFonts w:ascii="Palatino Linotype" w:hAnsi="Palatino Linotype"/>
          <w:szCs w:val="24"/>
        </w:rPr>
        <w:t>Trimurjo</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Tahun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Ajaran</w:t>
      </w:r>
      <w:proofErr w:type="spellEnd"/>
      <w:r w:rsidRPr="0044614E">
        <w:rPr>
          <w:rFonts w:ascii="Palatino Linotype" w:hAnsi="Palatino Linotype"/>
          <w:szCs w:val="24"/>
        </w:rPr>
        <w:t xml:space="preserve"> 2022/2023.</w:t>
      </w:r>
    </w:p>
    <w:p w14:paraId="300206FC" w14:textId="77777777" w:rsidR="0044614E" w:rsidRPr="0044614E" w:rsidRDefault="0044614E" w:rsidP="00C1270B">
      <w:pPr>
        <w:tabs>
          <w:tab w:val="left" w:pos="0"/>
        </w:tabs>
        <w:spacing w:after="0" w:line="276" w:lineRule="auto"/>
        <w:jc w:val="both"/>
        <w:rPr>
          <w:rFonts w:ascii="Palatino Linotype" w:hAnsi="Palatino Linotype"/>
          <w:szCs w:val="24"/>
        </w:rPr>
      </w:pPr>
    </w:p>
    <w:p w14:paraId="58D2B535" w14:textId="77777777" w:rsidR="0044614E" w:rsidRPr="0044614E" w:rsidRDefault="0044614E" w:rsidP="00C1270B">
      <w:pPr>
        <w:pStyle w:val="ListParagraph"/>
        <w:numPr>
          <w:ilvl w:val="0"/>
          <w:numId w:val="43"/>
        </w:numPr>
        <w:tabs>
          <w:tab w:val="left" w:pos="0"/>
        </w:tabs>
        <w:spacing w:line="276" w:lineRule="auto"/>
        <w:ind w:left="284" w:hanging="284"/>
        <w:rPr>
          <w:rFonts w:ascii="Palatino Linotype" w:hAnsi="Palatino Linotype"/>
          <w:b/>
          <w:bCs/>
          <w:szCs w:val="24"/>
        </w:rPr>
      </w:pPr>
      <w:r w:rsidRPr="0044614E">
        <w:rPr>
          <w:rFonts w:ascii="Palatino Linotype" w:hAnsi="Palatino Linotype"/>
          <w:b/>
          <w:bCs/>
          <w:szCs w:val="24"/>
        </w:rPr>
        <w:t>Metode</w:t>
      </w:r>
    </w:p>
    <w:p w14:paraId="5FF0E4F7" w14:textId="32CCB16C" w:rsidR="0044614E" w:rsidRPr="0044614E" w:rsidRDefault="0044614E" w:rsidP="00C1270B">
      <w:pPr>
        <w:tabs>
          <w:tab w:val="left" w:pos="0"/>
        </w:tabs>
        <w:spacing w:after="0" w:line="276" w:lineRule="auto"/>
        <w:jc w:val="both"/>
        <w:rPr>
          <w:rFonts w:ascii="Palatino Linotype" w:hAnsi="Palatino Linotype"/>
          <w:szCs w:val="24"/>
        </w:rPr>
      </w:pPr>
      <w:r w:rsidRPr="0044614E">
        <w:rPr>
          <w:rFonts w:ascii="Palatino Linotype" w:hAnsi="Palatino Linotype"/>
          <w:szCs w:val="24"/>
        </w:rPr>
        <w:t xml:space="preserve">Penelitian </w:t>
      </w:r>
      <w:proofErr w:type="spellStart"/>
      <w:r w:rsidRPr="0044614E">
        <w:rPr>
          <w:rFonts w:ascii="Palatino Linotype" w:hAnsi="Palatino Linotype"/>
          <w:szCs w:val="24"/>
        </w:rPr>
        <w:t>ini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dilaksanakan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dengan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metode</w:t>
      </w:r>
      <w:proofErr w:type="spellEnd"/>
      <w:r w:rsidRPr="0044614E">
        <w:rPr>
          <w:rFonts w:ascii="Palatino Linotype" w:hAnsi="Palatino Linotype"/>
          <w:szCs w:val="24"/>
        </w:rPr>
        <w:t xml:space="preserve"> Penelitian Tindakan Kelas (PTK) </w:t>
      </w:r>
      <w:proofErr w:type="spellStart"/>
      <w:r w:rsidRPr="0044614E">
        <w:rPr>
          <w:rFonts w:ascii="Palatino Linotype" w:hAnsi="Palatino Linotype"/>
          <w:szCs w:val="24"/>
        </w:rPr>
        <w:t>Kolaboratif</w:t>
      </w:r>
      <w:proofErr w:type="spellEnd"/>
      <w:r w:rsidRPr="0044614E">
        <w:rPr>
          <w:rFonts w:ascii="Palatino Linotype" w:hAnsi="Palatino Linotype"/>
          <w:szCs w:val="24"/>
        </w:rPr>
        <w:t xml:space="preserve">. Metode </w:t>
      </w:r>
      <w:proofErr w:type="spellStart"/>
      <w:r w:rsidRPr="0044614E">
        <w:rPr>
          <w:rFonts w:ascii="Palatino Linotype" w:hAnsi="Palatino Linotype"/>
          <w:szCs w:val="24"/>
        </w:rPr>
        <w:t>penelitian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berdaya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guna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dalam</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memperbaiki</w:t>
      </w:r>
      <w:proofErr w:type="spellEnd"/>
      <w:r w:rsidRPr="0044614E">
        <w:rPr>
          <w:rFonts w:ascii="Palatino Linotype" w:hAnsi="Palatino Linotype"/>
          <w:szCs w:val="24"/>
        </w:rPr>
        <w:t xml:space="preserve"> proses </w:t>
      </w:r>
      <w:proofErr w:type="spellStart"/>
      <w:r w:rsidRPr="0044614E">
        <w:rPr>
          <w:rFonts w:ascii="Palatino Linotype" w:hAnsi="Palatino Linotype"/>
          <w:szCs w:val="24"/>
        </w:rPr>
        <w:t>pembelajaran</w:t>
      </w:r>
      <w:proofErr w:type="spellEnd"/>
      <w:r w:rsidRPr="0044614E">
        <w:rPr>
          <w:rFonts w:ascii="Palatino Linotype" w:hAnsi="Palatino Linotype"/>
          <w:szCs w:val="24"/>
        </w:rPr>
        <w:t xml:space="preserve"> dan </w:t>
      </w:r>
      <w:proofErr w:type="spellStart"/>
      <w:r w:rsidRPr="0044614E">
        <w:rPr>
          <w:rFonts w:ascii="Palatino Linotype" w:hAnsi="Palatino Linotype"/>
          <w:szCs w:val="24"/>
        </w:rPr>
        <w:t>mengatasi</w:t>
      </w:r>
      <w:proofErr w:type="spellEnd"/>
      <w:r w:rsidRPr="0044614E">
        <w:rPr>
          <w:rFonts w:ascii="Palatino Linotype" w:hAnsi="Palatino Linotype"/>
          <w:szCs w:val="24"/>
        </w:rPr>
        <w:t xml:space="preserve"> problem </w:t>
      </w:r>
      <w:proofErr w:type="spellStart"/>
      <w:r w:rsidRPr="0044614E">
        <w:rPr>
          <w:rFonts w:ascii="Palatino Linotype" w:hAnsi="Palatino Linotype"/>
          <w:szCs w:val="24"/>
        </w:rPr>
        <w:t>pembelajaran</w:t>
      </w:r>
      <w:proofErr w:type="spellEnd"/>
      <w:r w:rsidRPr="0044614E">
        <w:rPr>
          <w:rFonts w:ascii="Palatino Linotype" w:hAnsi="Palatino Linotype"/>
          <w:szCs w:val="24"/>
        </w:rPr>
        <w:t xml:space="preserve"> yang </w:t>
      </w:r>
      <w:proofErr w:type="spellStart"/>
      <w:r w:rsidRPr="0044614E">
        <w:rPr>
          <w:rFonts w:ascii="Palatino Linotype" w:hAnsi="Palatino Linotype"/>
          <w:szCs w:val="24"/>
        </w:rPr>
        <w:t>muncul</w:t>
      </w:r>
      <w:proofErr w:type="spellEnd"/>
      <w:r w:rsidRPr="0044614E">
        <w:rPr>
          <w:rFonts w:ascii="Palatino Linotype" w:hAnsi="Palatino Linotype"/>
          <w:szCs w:val="24"/>
        </w:rPr>
        <w:t xml:space="preserve"> di </w:t>
      </w:r>
      <w:proofErr w:type="spellStart"/>
      <w:r w:rsidRPr="0044614E">
        <w:rPr>
          <w:rFonts w:ascii="Palatino Linotype" w:hAnsi="Palatino Linotype"/>
          <w:szCs w:val="24"/>
        </w:rPr>
        <w:t>suatu</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kelas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secara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faktual</w:t>
      </w:r>
      <w:proofErr w:type="spellEnd"/>
      <w:r w:rsidRPr="0044614E">
        <w:rPr>
          <w:rFonts w:ascii="Palatino Linotype" w:hAnsi="Palatino Linotype"/>
          <w:szCs w:val="24"/>
        </w:rPr>
        <w:t xml:space="preserve">. Lokasi Penelitian </w:t>
      </w:r>
      <w:proofErr w:type="spellStart"/>
      <w:r w:rsidRPr="0044614E">
        <w:rPr>
          <w:rFonts w:ascii="Palatino Linotype" w:hAnsi="Palatino Linotype"/>
          <w:szCs w:val="24"/>
        </w:rPr>
        <w:t>ini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dilaksanakan</w:t>
      </w:r>
      <w:proofErr w:type="spellEnd"/>
      <w:r w:rsidRPr="0044614E">
        <w:rPr>
          <w:rFonts w:ascii="Palatino Linotype" w:hAnsi="Palatino Linotype"/>
          <w:szCs w:val="24"/>
        </w:rPr>
        <w:t xml:space="preserve"> di SMPN 2 </w:t>
      </w:r>
      <w:proofErr w:type="spellStart"/>
      <w:r w:rsidRPr="0044614E">
        <w:rPr>
          <w:rFonts w:ascii="Palatino Linotype" w:hAnsi="Palatino Linotype"/>
          <w:szCs w:val="24"/>
        </w:rPr>
        <w:t>Trimurjo</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dengan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alamat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kelurahan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Watudandang</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kecamatan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Prambon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Kabupaten</w:t>
      </w:r>
      <w:proofErr w:type="spellEnd"/>
      <w:r w:rsidRPr="0044614E">
        <w:rPr>
          <w:rFonts w:ascii="Palatino Linotype" w:hAnsi="Palatino Linotype"/>
          <w:szCs w:val="24"/>
        </w:rPr>
        <w:t xml:space="preserve"> Lampung Tengah. Adapun </w:t>
      </w:r>
      <w:proofErr w:type="spellStart"/>
      <w:r w:rsidRPr="0044614E">
        <w:rPr>
          <w:rFonts w:ascii="Palatino Linotype" w:hAnsi="Palatino Linotype"/>
          <w:szCs w:val="24"/>
        </w:rPr>
        <w:t>subyek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penelitian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adalah</w:t>
      </w:r>
      <w:proofErr w:type="spellEnd"/>
      <w:r w:rsidRPr="0044614E">
        <w:rPr>
          <w:rFonts w:ascii="Palatino Linotype" w:hAnsi="Palatino Linotype"/>
          <w:szCs w:val="24"/>
        </w:rPr>
        <w:t xml:space="preserve"> 32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di </w:t>
      </w:r>
      <w:proofErr w:type="spellStart"/>
      <w:r w:rsidRPr="0044614E">
        <w:rPr>
          <w:rFonts w:ascii="Palatino Linotype" w:hAnsi="Palatino Linotype"/>
          <w:szCs w:val="24"/>
        </w:rPr>
        <w:t>kelas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VIII.c</w:t>
      </w:r>
      <w:proofErr w:type="spellEnd"/>
      <w:r w:rsidRPr="0044614E">
        <w:rPr>
          <w:rFonts w:ascii="Palatino Linotype" w:hAnsi="Palatino Linotype"/>
          <w:szCs w:val="24"/>
        </w:rPr>
        <w:t>.</w:t>
      </w:r>
      <w:r>
        <w:rPr>
          <w:rFonts w:ascii="Palatino Linotype" w:hAnsi="Palatino Linotype"/>
          <w:szCs w:val="24"/>
        </w:rPr>
        <w:t xml:space="preserve"> </w:t>
      </w:r>
      <w:r w:rsidRPr="0044614E">
        <w:rPr>
          <w:rFonts w:ascii="Palatino Linotype" w:hAnsi="Palatino Linotype"/>
          <w:szCs w:val="24"/>
        </w:rPr>
        <w:t xml:space="preserve">Penelitian </w:t>
      </w:r>
      <w:proofErr w:type="spellStart"/>
      <w:r w:rsidRPr="0044614E">
        <w:rPr>
          <w:rFonts w:ascii="Palatino Linotype" w:hAnsi="Palatino Linotype"/>
          <w:szCs w:val="24"/>
        </w:rPr>
        <w:t>ini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berlangsung</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dengan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dua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kegiatan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yakni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sebelum</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adanya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tindakan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kelas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atau</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pra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siklus</w:t>
      </w:r>
      <w:proofErr w:type="spellEnd"/>
      <w:r w:rsidRPr="0044614E">
        <w:rPr>
          <w:rFonts w:ascii="Palatino Linotype" w:hAnsi="Palatino Linotype"/>
          <w:szCs w:val="24"/>
        </w:rPr>
        <w:t xml:space="preserve"> dan </w:t>
      </w:r>
      <w:proofErr w:type="spellStart"/>
      <w:r w:rsidRPr="0044614E">
        <w:rPr>
          <w:rFonts w:ascii="Palatino Linotype" w:hAnsi="Palatino Linotype"/>
          <w:szCs w:val="24"/>
        </w:rPr>
        <w:t>setelah</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adanya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tindakan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kelas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atau</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siklus</w:t>
      </w:r>
      <w:proofErr w:type="spellEnd"/>
      <w:r w:rsidRPr="0044614E">
        <w:rPr>
          <w:rFonts w:ascii="Palatino Linotype" w:hAnsi="Palatino Linotype"/>
          <w:szCs w:val="24"/>
        </w:rPr>
        <w:t xml:space="preserve"> yang </w:t>
      </w:r>
      <w:proofErr w:type="spellStart"/>
      <w:r w:rsidRPr="0044614E">
        <w:rPr>
          <w:rFonts w:ascii="Palatino Linotype" w:hAnsi="Palatino Linotype"/>
          <w:szCs w:val="24"/>
        </w:rPr>
        <w:t>terdiri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dari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siklus</w:t>
      </w:r>
      <w:proofErr w:type="spellEnd"/>
      <w:r w:rsidRPr="0044614E">
        <w:rPr>
          <w:rFonts w:ascii="Palatino Linotype" w:hAnsi="Palatino Linotype"/>
          <w:szCs w:val="24"/>
        </w:rPr>
        <w:t xml:space="preserve"> I dan </w:t>
      </w:r>
      <w:proofErr w:type="spellStart"/>
      <w:r w:rsidRPr="0044614E">
        <w:rPr>
          <w:rFonts w:ascii="Palatino Linotype" w:hAnsi="Palatino Linotype"/>
          <w:szCs w:val="24"/>
        </w:rPr>
        <w:t>siklus</w:t>
      </w:r>
      <w:proofErr w:type="spellEnd"/>
      <w:r w:rsidRPr="0044614E">
        <w:rPr>
          <w:rFonts w:ascii="Palatino Linotype" w:hAnsi="Palatino Linotype"/>
          <w:szCs w:val="24"/>
        </w:rPr>
        <w:t xml:space="preserve"> II. Adapun </w:t>
      </w:r>
      <w:proofErr w:type="spellStart"/>
      <w:r w:rsidRPr="0044614E">
        <w:rPr>
          <w:rFonts w:ascii="Palatino Linotype" w:hAnsi="Palatino Linotype"/>
          <w:szCs w:val="24"/>
        </w:rPr>
        <w:t>dalam</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setiap</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siklus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terdiri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dari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empat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tahapan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yaitu</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perencanaan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pelaksanaan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tindakan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pengamatan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atau</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observasi</w:t>
      </w:r>
      <w:proofErr w:type="spellEnd"/>
      <w:r w:rsidRPr="0044614E">
        <w:rPr>
          <w:rFonts w:ascii="Palatino Linotype" w:hAnsi="Palatino Linotype"/>
          <w:szCs w:val="24"/>
        </w:rPr>
        <w:t xml:space="preserve">, dan </w:t>
      </w:r>
      <w:proofErr w:type="spellStart"/>
      <w:r w:rsidRPr="0044614E">
        <w:rPr>
          <w:rFonts w:ascii="Palatino Linotype" w:hAnsi="Palatino Linotype"/>
          <w:szCs w:val="24"/>
        </w:rPr>
        <w:t>refleksi</w:t>
      </w:r>
      <w:proofErr w:type="spellEnd"/>
      <w:r w:rsidRPr="0044614E">
        <w:rPr>
          <w:rFonts w:ascii="Palatino Linotype" w:hAnsi="Palatino Linotype"/>
          <w:szCs w:val="24"/>
        </w:rPr>
        <w:t xml:space="preserve"> yang </w:t>
      </w:r>
      <w:proofErr w:type="spellStart"/>
      <w:r w:rsidRPr="0044614E">
        <w:rPr>
          <w:rFonts w:ascii="Palatino Linotype" w:hAnsi="Palatino Linotype"/>
          <w:szCs w:val="24"/>
        </w:rPr>
        <w:t>dapat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dilihat</w:t>
      </w:r>
      <w:proofErr w:type="spellEnd"/>
      <w:r w:rsidRPr="0044614E">
        <w:rPr>
          <w:rFonts w:ascii="Palatino Linotype" w:hAnsi="Palatino Linotype"/>
          <w:szCs w:val="24"/>
        </w:rPr>
        <w:t xml:space="preserve"> pada </w:t>
      </w:r>
      <w:proofErr w:type="spellStart"/>
      <w:r w:rsidRPr="0044614E">
        <w:rPr>
          <w:rFonts w:ascii="Palatino Linotype" w:hAnsi="Palatino Linotype"/>
          <w:szCs w:val="24"/>
        </w:rPr>
        <w:t>gambar</w:t>
      </w:r>
      <w:proofErr w:type="spellEnd"/>
      <w:r w:rsidRPr="0044614E">
        <w:rPr>
          <w:rFonts w:ascii="Palatino Linotype" w:hAnsi="Palatino Linotype"/>
          <w:szCs w:val="24"/>
        </w:rPr>
        <w:t xml:space="preserve"> 1. </w:t>
      </w:r>
      <w:proofErr w:type="spellStart"/>
      <w:r w:rsidRPr="0044614E">
        <w:rPr>
          <w:rFonts w:ascii="Palatino Linotype" w:hAnsi="Palatino Linotype"/>
          <w:szCs w:val="24"/>
        </w:rPr>
        <w:t>Apabila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satu</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siklus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belum</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lastRenderedPageBreak/>
        <w:t>menunjukkan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adanya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perubahan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atau</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perbaikan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maka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diperlukan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siklus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selanjutnya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sampai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peneliti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melihat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adanya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perbaikan</w:t>
      </w:r>
      <w:proofErr w:type="spellEnd"/>
      <w:r w:rsidRPr="0044614E">
        <w:rPr>
          <w:rFonts w:ascii="Palatino Linotype" w:hAnsi="Palatino Linotype"/>
          <w:szCs w:val="24"/>
        </w:rPr>
        <w:t xml:space="preserve"> dan </w:t>
      </w:r>
      <w:proofErr w:type="spellStart"/>
      <w:r w:rsidRPr="0044614E">
        <w:rPr>
          <w:rFonts w:ascii="Palatino Linotype" w:hAnsi="Palatino Linotype"/>
          <w:szCs w:val="24"/>
        </w:rPr>
        <w:t>perubahan</w:t>
      </w:r>
      <w:proofErr w:type="spellEnd"/>
      <w:r w:rsidRPr="0044614E">
        <w:rPr>
          <w:rFonts w:ascii="Palatino Linotype" w:hAnsi="Palatino Linotype"/>
          <w:szCs w:val="24"/>
        </w:rPr>
        <w:t xml:space="preserve"> yang </w:t>
      </w:r>
      <w:proofErr w:type="spellStart"/>
      <w:r w:rsidRPr="0044614E">
        <w:rPr>
          <w:rFonts w:ascii="Palatino Linotype" w:hAnsi="Palatino Linotype"/>
          <w:szCs w:val="24"/>
        </w:rPr>
        <w:t>diharapkan</w:t>
      </w:r>
      <w:proofErr w:type="spellEnd"/>
      <w:r w:rsidRPr="0044614E">
        <w:rPr>
          <w:rFonts w:ascii="Palatino Linotype" w:hAnsi="Palatino Linotype"/>
          <w:szCs w:val="24"/>
        </w:rPr>
        <w:t>.</w:t>
      </w:r>
    </w:p>
    <w:p w14:paraId="378CD084" w14:textId="71BF4FDA" w:rsidR="0044614E" w:rsidRDefault="0044614E" w:rsidP="00C1270B">
      <w:pPr>
        <w:tabs>
          <w:tab w:val="left" w:pos="0"/>
        </w:tabs>
        <w:spacing w:line="276" w:lineRule="auto"/>
        <w:jc w:val="both"/>
        <w:rPr>
          <w:rFonts w:ascii="Palatino Linotype" w:hAnsi="Palatino Linotype"/>
          <w:szCs w:val="24"/>
        </w:rPr>
      </w:pPr>
    </w:p>
    <w:p w14:paraId="5367534F" w14:textId="77777777" w:rsidR="0044614E" w:rsidRPr="0044614E" w:rsidRDefault="0044614E" w:rsidP="00C1270B">
      <w:pPr>
        <w:tabs>
          <w:tab w:val="left" w:pos="0"/>
        </w:tabs>
        <w:spacing w:line="276" w:lineRule="auto"/>
        <w:jc w:val="both"/>
        <w:rPr>
          <w:rFonts w:ascii="Palatino Linotype" w:hAnsi="Palatino Linotype"/>
          <w:szCs w:val="24"/>
        </w:rPr>
      </w:pPr>
    </w:p>
    <w:p w14:paraId="30282A4D" w14:textId="77777777" w:rsidR="0044614E" w:rsidRPr="0044614E" w:rsidRDefault="0044614E" w:rsidP="00C1270B">
      <w:pPr>
        <w:tabs>
          <w:tab w:val="left" w:pos="0"/>
        </w:tabs>
        <w:spacing w:line="276" w:lineRule="auto"/>
        <w:jc w:val="both"/>
        <w:rPr>
          <w:rFonts w:ascii="Palatino Linotype" w:hAnsi="Palatino Linotype"/>
          <w:szCs w:val="24"/>
        </w:rPr>
      </w:pPr>
      <w:r w:rsidRPr="0044614E">
        <w:rPr>
          <w:rFonts w:ascii="Palatino Linotype" w:hAnsi="Palatino Linotype"/>
          <w:noProof/>
          <w:szCs w:val="24"/>
        </w:rPr>
        <w:drawing>
          <wp:anchor distT="0" distB="0" distL="114300" distR="114300" simplePos="0" relativeHeight="251664384" behindDoc="0" locked="0" layoutInCell="1" allowOverlap="1" wp14:anchorId="2B26E98A" wp14:editId="0EDA27BB">
            <wp:simplePos x="0" y="0"/>
            <wp:positionH relativeFrom="page">
              <wp:align>center</wp:align>
            </wp:positionH>
            <wp:positionV relativeFrom="paragraph">
              <wp:posOffset>-72390</wp:posOffset>
            </wp:positionV>
            <wp:extent cx="3061982" cy="2475253"/>
            <wp:effectExtent l="0" t="0" r="5080" b="1270"/>
            <wp:wrapNone/>
            <wp:docPr id="3846355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4461" r="15958"/>
                    <a:stretch/>
                  </pic:blipFill>
                  <pic:spPr bwMode="auto">
                    <a:xfrm>
                      <a:off x="0" y="0"/>
                      <a:ext cx="3061982" cy="247525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EB975B" w14:textId="77777777" w:rsidR="0044614E" w:rsidRPr="0044614E" w:rsidRDefault="0044614E" w:rsidP="00C1270B">
      <w:pPr>
        <w:tabs>
          <w:tab w:val="left" w:pos="0"/>
        </w:tabs>
        <w:spacing w:line="276" w:lineRule="auto"/>
        <w:jc w:val="both"/>
        <w:rPr>
          <w:rFonts w:ascii="Palatino Linotype" w:hAnsi="Palatino Linotype"/>
          <w:szCs w:val="24"/>
        </w:rPr>
      </w:pPr>
    </w:p>
    <w:p w14:paraId="5C1A2731" w14:textId="77777777" w:rsidR="0044614E" w:rsidRPr="0044614E" w:rsidRDefault="0044614E" w:rsidP="00C1270B">
      <w:pPr>
        <w:tabs>
          <w:tab w:val="left" w:pos="0"/>
        </w:tabs>
        <w:spacing w:line="276" w:lineRule="auto"/>
        <w:jc w:val="both"/>
        <w:rPr>
          <w:rFonts w:ascii="Palatino Linotype" w:hAnsi="Palatino Linotype"/>
          <w:szCs w:val="24"/>
        </w:rPr>
      </w:pPr>
    </w:p>
    <w:p w14:paraId="725E7849" w14:textId="77777777" w:rsidR="0044614E" w:rsidRPr="0044614E" w:rsidRDefault="0044614E" w:rsidP="00C1270B">
      <w:pPr>
        <w:tabs>
          <w:tab w:val="left" w:pos="0"/>
        </w:tabs>
        <w:spacing w:line="276" w:lineRule="auto"/>
        <w:jc w:val="both"/>
        <w:rPr>
          <w:rFonts w:ascii="Palatino Linotype" w:hAnsi="Palatino Linotype"/>
          <w:szCs w:val="24"/>
        </w:rPr>
      </w:pPr>
    </w:p>
    <w:p w14:paraId="2D398188" w14:textId="77777777" w:rsidR="0044614E" w:rsidRPr="0044614E" w:rsidRDefault="0044614E" w:rsidP="00C1270B">
      <w:pPr>
        <w:tabs>
          <w:tab w:val="left" w:pos="0"/>
        </w:tabs>
        <w:spacing w:line="276" w:lineRule="auto"/>
        <w:jc w:val="both"/>
        <w:rPr>
          <w:rFonts w:ascii="Palatino Linotype" w:hAnsi="Palatino Linotype"/>
          <w:szCs w:val="24"/>
        </w:rPr>
      </w:pPr>
    </w:p>
    <w:p w14:paraId="122AFF5F" w14:textId="77777777" w:rsidR="0044614E" w:rsidRPr="0044614E" w:rsidRDefault="0044614E" w:rsidP="00C1270B">
      <w:pPr>
        <w:tabs>
          <w:tab w:val="left" w:pos="0"/>
        </w:tabs>
        <w:spacing w:line="276" w:lineRule="auto"/>
        <w:jc w:val="both"/>
        <w:rPr>
          <w:rFonts w:ascii="Palatino Linotype" w:hAnsi="Palatino Linotype"/>
          <w:szCs w:val="24"/>
        </w:rPr>
      </w:pPr>
    </w:p>
    <w:p w14:paraId="1693A57F" w14:textId="77777777" w:rsidR="0044614E" w:rsidRPr="0044614E" w:rsidRDefault="0044614E" w:rsidP="00C1270B">
      <w:pPr>
        <w:tabs>
          <w:tab w:val="left" w:pos="0"/>
        </w:tabs>
        <w:spacing w:line="276" w:lineRule="auto"/>
        <w:jc w:val="both"/>
        <w:rPr>
          <w:rFonts w:ascii="Palatino Linotype" w:hAnsi="Palatino Linotype"/>
          <w:szCs w:val="24"/>
        </w:rPr>
      </w:pPr>
    </w:p>
    <w:p w14:paraId="04EAE984" w14:textId="77777777" w:rsidR="0044614E" w:rsidRPr="0044614E" w:rsidRDefault="0044614E" w:rsidP="00C1270B">
      <w:pPr>
        <w:tabs>
          <w:tab w:val="left" w:pos="0"/>
        </w:tabs>
        <w:spacing w:line="276" w:lineRule="auto"/>
        <w:jc w:val="both"/>
        <w:rPr>
          <w:rFonts w:ascii="Palatino Linotype" w:hAnsi="Palatino Linotype"/>
          <w:szCs w:val="24"/>
        </w:rPr>
      </w:pPr>
    </w:p>
    <w:p w14:paraId="430D24A0" w14:textId="77777777" w:rsidR="0044614E" w:rsidRPr="0044614E" w:rsidRDefault="0044614E" w:rsidP="00C1270B">
      <w:pPr>
        <w:tabs>
          <w:tab w:val="left" w:pos="0"/>
        </w:tabs>
        <w:spacing w:line="276" w:lineRule="auto"/>
        <w:jc w:val="both"/>
        <w:rPr>
          <w:rFonts w:ascii="Palatino Linotype" w:hAnsi="Palatino Linotype"/>
          <w:szCs w:val="24"/>
        </w:rPr>
      </w:pPr>
      <w:r w:rsidRPr="0044614E">
        <w:rPr>
          <w:rFonts w:ascii="Palatino Linotype" w:hAnsi="Palatino Linotype"/>
          <w:szCs w:val="24"/>
        </w:rPr>
        <w:t xml:space="preserve">Gambar 1. </w:t>
      </w:r>
      <w:proofErr w:type="spellStart"/>
      <w:r w:rsidRPr="0044614E">
        <w:rPr>
          <w:rFonts w:ascii="Palatino Linotype" w:hAnsi="Palatino Linotype"/>
          <w:szCs w:val="24"/>
        </w:rPr>
        <w:t>Tahapan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Siklus</w:t>
      </w:r>
      <w:proofErr w:type="spellEnd"/>
      <w:r w:rsidRPr="0044614E">
        <w:rPr>
          <w:rFonts w:ascii="Palatino Linotype" w:hAnsi="Palatino Linotype"/>
          <w:szCs w:val="24"/>
        </w:rPr>
        <w:t xml:space="preserve"> PTK</w:t>
      </w:r>
    </w:p>
    <w:p w14:paraId="6A42E663" w14:textId="77777777" w:rsidR="0044614E" w:rsidRPr="0044614E" w:rsidRDefault="0044614E" w:rsidP="00C1270B">
      <w:pPr>
        <w:tabs>
          <w:tab w:val="left" w:pos="0"/>
        </w:tabs>
        <w:spacing w:after="0" w:line="276" w:lineRule="auto"/>
        <w:jc w:val="both"/>
        <w:rPr>
          <w:rFonts w:ascii="Palatino Linotype" w:hAnsi="Palatino Linotype"/>
          <w:szCs w:val="24"/>
        </w:rPr>
      </w:pPr>
      <w:proofErr w:type="spellStart"/>
      <w:r w:rsidRPr="0044614E">
        <w:rPr>
          <w:rFonts w:ascii="Palatino Linotype" w:hAnsi="Palatino Linotype"/>
          <w:szCs w:val="24"/>
        </w:rPr>
        <w:t>Pengumpulan</w:t>
      </w:r>
      <w:proofErr w:type="spellEnd"/>
      <w:r w:rsidRPr="0044614E">
        <w:rPr>
          <w:rFonts w:ascii="Palatino Linotype" w:hAnsi="Palatino Linotype"/>
          <w:szCs w:val="24"/>
        </w:rPr>
        <w:t xml:space="preserve"> data </w:t>
      </w:r>
      <w:proofErr w:type="spellStart"/>
      <w:r w:rsidRPr="0044614E">
        <w:rPr>
          <w:rFonts w:ascii="Palatino Linotype" w:hAnsi="Palatino Linotype"/>
          <w:szCs w:val="24"/>
        </w:rPr>
        <w:t>penelitian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melalui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angket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keterampilan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berkolaborasi</w:t>
      </w:r>
      <w:proofErr w:type="spellEnd"/>
      <w:r w:rsidRPr="0044614E">
        <w:rPr>
          <w:rFonts w:ascii="Palatino Linotype" w:hAnsi="Palatino Linotype"/>
          <w:szCs w:val="24"/>
        </w:rPr>
        <w:t xml:space="preserve"> dan </w:t>
      </w:r>
      <w:proofErr w:type="spellStart"/>
      <w:r w:rsidRPr="0044614E">
        <w:rPr>
          <w:rFonts w:ascii="Palatino Linotype" w:hAnsi="Palatino Linotype"/>
          <w:szCs w:val="24"/>
        </w:rPr>
        <w:t>tes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hasil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belajar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Adapun </w:t>
      </w:r>
      <w:proofErr w:type="spellStart"/>
      <w:r w:rsidRPr="0044614E">
        <w:rPr>
          <w:rFonts w:ascii="Palatino Linotype" w:hAnsi="Palatino Linotype"/>
          <w:szCs w:val="24"/>
        </w:rPr>
        <w:t>teknik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pengumpulan</w:t>
      </w:r>
      <w:proofErr w:type="spellEnd"/>
      <w:r w:rsidRPr="0044614E">
        <w:rPr>
          <w:rFonts w:ascii="Palatino Linotype" w:hAnsi="Palatino Linotype"/>
          <w:szCs w:val="24"/>
        </w:rPr>
        <w:t xml:space="preserve"> data </w:t>
      </w:r>
      <w:proofErr w:type="spellStart"/>
      <w:r w:rsidRPr="0044614E">
        <w:rPr>
          <w:rFonts w:ascii="Palatino Linotype" w:hAnsi="Palatino Linotype"/>
          <w:szCs w:val="24"/>
        </w:rPr>
        <w:t>angket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keterampilan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berkolaborasi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dilakukan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dengan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menyebarkan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angket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kepada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seluruh</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melalui</w:t>
      </w:r>
      <w:proofErr w:type="spellEnd"/>
      <w:r w:rsidRPr="0044614E">
        <w:rPr>
          <w:rFonts w:ascii="Palatino Linotype" w:hAnsi="Palatino Linotype"/>
          <w:szCs w:val="24"/>
        </w:rPr>
        <w:t xml:space="preserve"> google form. </w:t>
      </w:r>
      <w:proofErr w:type="spellStart"/>
      <w:r w:rsidRPr="0044614E">
        <w:rPr>
          <w:rFonts w:ascii="Palatino Linotype" w:hAnsi="Palatino Linotype"/>
          <w:szCs w:val="24"/>
        </w:rPr>
        <w:t>Angket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berisi</w:t>
      </w:r>
      <w:proofErr w:type="spellEnd"/>
      <w:r w:rsidRPr="0044614E">
        <w:rPr>
          <w:rFonts w:ascii="Palatino Linotype" w:hAnsi="Palatino Linotype"/>
          <w:szCs w:val="24"/>
        </w:rPr>
        <w:t xml:space="preserve"> 10 </w:t>
      </w:r>
      <w:proofErr w:type="spellStart"/>
      <w:r w:rsidRPr="0044614E">
        <w:rPr>
          <w:rFonts w:ascii="Palatino Linotype" w:hAnsi="Palatino Linotype"/>
          <w:szCs w:val="24"/>
        </w:rPr>
        <w:t>butir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pernyataan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skala</w:t>
      </w:r>
      <w:proofErr w:type="spellEnd"/>
      <w:r w:rsidRPr="0044614E">
        <w:rPr>
          <w:rFonts w:ascii="Palatino Linotype" w:hAnsi="Palatino Linotype"/>
          <w:szCs w:val="24"/>
        </w:rPr>
        <w:t xml:space="preserve"> </w:t>
      </w:r>
      <w:r w:rsidRPr="0044614E">
        <w:rPr>
          <w:rFonts w:ascii="Palatino Linotype" w:hAnsi="Palatino Linotype"/>
          <w:i/>
          <w:iCs/>
          <w:szCs w:val="24"/>
        </w:rPr>
        <w:t>Likert</w:t>
      </w:r>
      <w:r w:rsidRPr="0044614E">
        <w:rPr>
          <w:rFonts w:ascii="Palatino Linotype" w:hAnsi="Palatino Linotype"/>
          <w:szCs w:val="24"/>
        </w:rPr>
        <w:t xml:space="preserve"> </w:t>
      </w:r>
      <w:proofErr w:type="spellStart"/>
      <w:r w:rsidRPr="0044614E">
        <w:rPr>
          <w:rFonts w:ascii="Palatino Linotype" w:hAnsi="Palatino Linotype"/>
          <w:szCs w:val="24"/>
        </w:rPr>
        <w:t>berdasarkan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indikator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keterampilan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berkolaborasi</w:t>
      </w:r>
      <w:proofErr w:type="spellEnd"/>
      <w:r w:rsidRPr="0044614E">
        <w:rPr>
          <w:rFonts w:ascii="Palatino Linotype" w:hAnsi="Palatino Linotype"/>
          <w:szCs w:val="24"/>
        </w:rPr>
        <w:t xml:space="preserve"> yang </w:t>
      </w:r>
      <w:proofErr w:type="spellStart"/>
      <w:r w:rsidRPr="0044614E">
        <w:rPr>
          <w:rFonts w:ascii="Palatino Linotype" w:hAnsi="Palatino Linotype"/>
          <w:szCs w:val="24"/>
        </w:rPr>
        <w:t>bisa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dilihat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dalam</w:t>
      </w:r>
      <w:proofErr w:type="spellEnd"/>
      <w:r w:rsidRPr="0044614E">
        <w:rPr>
          <w:rFonts w:ascii="Palatino Linotype" w:hAnsi="Palatino Linotype"/>
          <w:szCs w:val="24"/>
        </w:rPr>
        <w:t xml:space="preserve"> Tabel 1.</w:t>
      </w:r>
    </w:p>
    <w:p w14:paraId="238D631F" w14:textId="77777777" w:rsidR="0044614E" w:rsidRPr="0044614E" w:rsidRDefault="0044614E" w:rsidP="00C1270B">
      <w:pPr>
        <w:tabs>
          <w:tab w:val="left" w:pos="0"/>
        </w:tabs>
        <w:spacing w:after="0" w:line="276" w:lineRule="auto"/>
        <w:jc w:val="both"/>
        <w:rPr>
          <w:rFonts w:ascii="Palatino Linotype" w:hAnsi="Palatino Linotype"/>
          <w:szCs w:val="24"/>
        </w:rPr>
      </w:pPr>
    </w:p>
    <w:p w14:paraId="0220591C" w14:textId="77777777" w:rsidR="0044614E" w:rsidRPr="0044614E" w:rsidRDefault="0044614E" w:rsidP="00C1270B">
      <w:pPr>
        <w:widowControl w:val="0"/>
        <w:tabs>
          <w:tab w:val="left" w:pos="0"/>
        </w:tabs>
        <w:autoSpaceDE w:val="0"/>
        <w:autoSpaceDN w:val="0"/>
        <w:spacing w:after="9" w:line="276" w:lineRule="auto"/>
        <w:ind w:left="2770"/>
        <w:jc w:val="both"/>
        <w:rPr>
          <w:rFonts w:ascii="Palatino Linotype" w:eastAsia="Times New Roman" w:hAnsi="Palatino Linotype"/>
          <w:b/>
          <w:szCs w:val="24"/>
        </w:rPr>
      </w:pPr>
      <w:r w:rsidRPr="0044614E">
        <w:rPr>
          <w:rFonts w:ascii="Palatino Linotype" w:eastAsia="Times New Roman" w:hAnsi="Palatino Linotype"/>
          <w:b/>
          <w:w w:val="95"/>
          <w:szCs w:val="24"/>
        </w:rPr>
        <w:t>Tabel</w:t>
      </w:r>
      <w:r w:rsidRPr="0044614E">
        <w:rPr>
          <w:rFonts w:ascii="Palatino Linotype" w:eastAsia="Times New Roman" w:hAnsi="Palatino Linotype"/>
          <w:b/>
          <w:spacing w:val="9"/>
          <w:w w:val="95"/>
          <w:szCs w:val="24"/>
        </w:rPr>
        <w:t xml:space="preserve"> </w:t>
      </w:r>
      <w:r w:rsidRPr="0044614E">
        <w:rPr>
          <w:rFonts w:ascii="Palatino Linotype" w:eastAsia="Times New Roman" w:hAnsi="Palatino Linotype"/>
          <w:b/>
          <w:w w:val="95"/>
          <w:szCs w:val="24"/>
        </w:rPr>
        <w:t>1.</w:t>
      </w:r>
      <w:r w:rsidRPr="0044614E">
        <w:rPr>
          <w:rFonts w:ascii="Palatino Linotype" w:eastAsia="Times New Roman" w:hAnsi="Palatino Linotype"/>
          <w:b/>
          <w:spacing w:val="10"/>
          <w:w w:val="95"/>
          <w:szCs w:val="24"/>
        </w:rPr>
        <w:t xml:space="preserve"> </w:t>
      </w:r>
      <w:proofErr w:type="spellStart"/>
      <w:r w:rsidRPr="0044614E">
        <w:rPr>
          <w:rFonts w:ascii="Palatino Linotype" w:eastAsia="Times New Roman" w:hAnsi="Palatino Linotype"/>
          <w:b/>
          <w:w w:val="95"/>
          <w:szCs w:val="24"/>
        </w:rPr>
        <w:t>Atribut</w:t>
      </w:r>
      <w:proofErr w:type="spellEnd"/>
      <w:r w:rsidRPr="0044614E">
        <w:rPr>
          <w:rFonts w:ascii="Palatino Linotype" w:eastAsia="Times New Roman" w:hAnsi="Palatino Linotype"/>
          <w:b/>
          <w:spacing w:val="10"/>
          <w:w w:val="95"/>
          <w:szCs w:val="24"/>
        </w:rPr>
        <w:t xml:space="preserve"> </w:t>
      </w:r>
      <w:proofErr w:type="spellStart"/>
      <w:r w:rsidRPr="0044614E">
        <w:rPr>
          <w:rFonts w:ascii="Palatino Linotype" w:eastAsia="Times New Roman" w:hAnsi="Palatino Linotype"/>
          <w:b/>
          <w:w w:val="95"/>
          <w:szCs w:val="24"/>
        </w:rPr>
        <w:t>Angket</w:t>
      </w:r>
      <w:proofErr w:type="spellEnd"/>
      <w:r w:rsidRPr="0044614E">
        <w:rPr>
          <w:rFonts w:ascii="Palatino Linotype" w:eastAsia="Times New Roman" w:hAnsi="Palatino Linotype"/>
          <w:b/>
          <w:spacing w:val="9"/>
          <w:w w:val="95"/>
          <w:szCs w:val="24"/>
        </w:rPr>
        <w:t xml:space="preserve"> </w:t>
      </w:r>
      <w:proofErr w:type="spellStart"/>
      <w:r w:rsidRPr="0044614E">
        <w:rPr>
          <w:rFonts w:ascii="Palatino Linotype" w:eastAsia="Times New Roman" w:hAnsi="Palatino Linotype"/>
          <w:b/>
          <w:w w:val="95"/>
          <w:szCs w:val="24"/>
        </w:rPr>
        <w:t>Keterampilan</w:t>
      </w:r>
      <w:proofErr w:type="spellEnd"/>
      <w:r w:rsidRPr="0044614E">
        <w:rPr>
          <w:rFonts w:ascii="Palatino Linotype" w:eastAsia="Times New Roman" w:hAnsi="Palatino Linotype"/>
          <w:b/>
          <w:spacing w:val="10"/>
          <w:w w:val="95"/>
          <w:szCs w:val="24"/>
        </w:rPr>
        <w:t xml:space="preserve"> </w:t>
      </w:r>
      <w:proofErr w:type="spellStart"/>
      <w:r w:rsidRPr="0044614E">
        <w:rPr>
          <w:rFonts w:ascii="Palatino Linotype" w:eastAsia="Times New Roman" w:hAnsi="Palatino Linotype"/>
          <w:b/>
          <w:w w:val="95"/>
          <w:szCs w:val="24"/>
        </w:rPr>
        <w:t>Berkolaborasi</w:t>
      </w:r>
      <w:proofErr w:type="spellEnd"/>
    </w:p>
    <w:tbl>
      <w:tblPr>
        <w:tblW w:w="0" w:type="auto"/>
        <w:tblInd w:w="133" w:type="dxa"/>
        <w:tblLayout w:type="fixed"/>
        <w:tblCellMar>
          <w:left w:w="0" w:type="dxa"/>
          <w:right w:w="0" w:type="dxa"/>
        </w:tblCellMar>
        <w:tblLook w:val="01E0" w:firstRow="1" w:lastRow="1" w:firstColumn="1" w:lastColumn="1" w:noHBand="0" w:noVBand="0"/>
      </w:tblPr>
      <w:tblGrid>
        <w:gridCol w:w="1052"/>
        <w:gridCol w:w="5030"/>
        <w:gridCol w:w="3016"/>
      </w:tblGrid>
      <w:tr w:rsidR="0044614E" w:rsidRPr="0044614E" w14:paraId="2AE6146C" w14:textId="77777777" w:rsidTr="00EF14B4">
        <w:trPr>
          <w:trHeight w:val="225"/>
        </w:trPr>
        <w:tc>
          <w:tcPr>
            <w:tcW w:w="1052" w:type="dxa"/>
            <w:tcBorders>
              <w:top w:val="single" w:sz="4" w:space="0" w:color="000000"/>
              <w:bottom w:val="single" w:sz="4" w:space="0" w:color="000000"/>
            </w:tcBorders>
          </w:tcPr>
          <w:p w14:paraId="2E07272B" w14:textId="77777777" w:rsidR="0044614E" w:rsidRPr="0044614E" w:rsidRDefault="0044614E" w:rsidP="00C1270B">
            <w:pPr>
              <w:widowControl w:val="0"/>
              <w:tabs>
                <w:tab w:val="left" w:pos="0"/>
              </w:tabs>
              <w:autoSpaceDE w:val="0"/>
              <w:autoSpaceDN w:val="0"/>
              <w:spacing w:after="0" w:line="276" w:lineRule="auto"/>
              <w:ind w:left="288" w:right="441"/>
              <w:jc w:val="both"/>
              <w:rPr>
                <w:rFonts w:ascii="Palatino Linotype" w:eastAsia="Times New Roman" w:hAnsi="Palatino Linotype"/>
                <w:b/>
                <w:szCs w:val="24"/>
              </w:rPr>
            </w:pPr>
            <w:r w:rsidRPr="0044614E">
              <w:rPr>
                <w:rFonts w:ascii="Palatino Linotype" w:eastAsia="Times New Roman" w:hAnsi="Palatino Linotype"/>
                <w:b/>
                <w:w w:val="115"/>
                <w:szCs w:val="24"/>
              </w:rPr>
              <w:t>No</w:t>
            </w:r>
          </w:p>
        </w:tc>
        <w:tc>
          <w:tcPr>
            <w:tcW w:w="5030" w:type="dxa"/>
            <w:tcBorders>
              <w:top w:val="single" w:sz="4" w:space="0" w:color="000000"/>
              <w:bottom w:val="single" w:sz="4" w:space="0" w:color="000000"/>
            </w:tcBorders>
          </w:tcPr>
          <w:p w14:paraId="6376659A" w14:textId="77777777" w:rsidR="0044614E" w:rsidRPr="0044614E" w:rsidRDefault="0044614E" w:rsidP="00C1270B">
            <w:pPr>
              <w:widowControl w:val="0"/>
              <w:tabs>
                <w:tab w:val="left" w:pos="0"/>
              </w:tabs>
              <w:autoSpaceDE w:val="0"/>
              <w:autoSpaceDN w:val="0"/>
              <w:spacing w:after="0" w:line="276" w:lineRule="auto"/>
              <w:ind w:left="455" w:right="666"/>
              <w:jc w:val="both"/>
              <w:rPr>
                <w:rFonts w:ascii="Palatino Linotype" w:eastAsia="Times New Roman" w:hAnsi="Palatino Linotype"/>
                <w:b/>
                <w:szCs w:val="24"/>
              </w:rPr>
            </w:pPr>
            <w:proofErr w:type="spellStart"/>
            <w:r w:rsidRPr="0044614E">
              <w:rPr>
                <w:rFonts w:ascii="Palatino Linotype" w:eastAsia="Times New Roman" w:hAnsi="Palatino Linotype"/>
                <w:b/>
                <w:szCs w:val="24"/>
              </w:rPr>
              <w:t>Atribut</w:t>
            </w:r>
            <w:proofErr w:type="spellEnd"/>
          </w:p>
        </w:tc>
        <w:tc>
          <w:tcPr>
            <w:tcW w:w="3016" w:type="dxa"/>
            <w:tcBorders>
              <w:top w:val="single" w:sz="4" w:space="0" w:color="000000"/>
              <w:bottom w:val="single" w:sz="4" w:space="0" w:color="000000"/>
            </w:tcBorders>
          </w:tcPr>
          <w:p w14:paraId="5024B2A4" w14:textId="77777777" w:rsidR="0044614E" w:rsidRPr="0044614E" w:rsidRDefault="0044614E" w:rsidP="00C1270B">
            <w:pPr>
              <w:widowControl w:val="0"/>
              <w:tabs>
                <w:tab w:val="left" w:pos="0"/>
              </w:tabs>
              <w:autoSpaceDE w:val="0"/>
              <w:autoSpaceDN w:val="0"/>
              <w:spacing w:after="0" w:line="276" w:lineRule="auto"/>
              <w:ind w:left="655" w:right="694"/>
              <w:jc w:val="both"/>
              <w:rPr>
                <w:rFonts w:ascii="Palatino Linotype" w:eastAsia="Times New Roman" w:hAnsi="Palatino Linotype"/>
                <w:b/>
                <w:szCs w:val="24"/>
              </w:rPr>
            </w:pPr>
            <w:proofErr w:type="spellStart"/>
            <w:r w:rsidRPr="0044614E">
              <w:rPr>
                <w:rFonts w:ascii="Palatino Linotype" w:eastAsia="Times New Roman" w:hAnsi="Palatino Linotype"/>
                <w:b/>
                <w:szCs w:val="24"/>
              </w:rPr>
              <w:t>Nomor</w:t>
            </w:r>
            <w:proofErr w:type="spellEnd"/>
            <w:r w:rsidRPr="0044614E">
              <w:rPr>
                <w:rFonts w:ascii="Palatino Linotype" w:eastAsia="Times New Roman" w:hAnsi="Palatino Linotype"/>
                <w:b/>
                <w:spacing w:val="-13"/>
                <w:szCs w:val="24"/>
              </w:rPr>
              <w:t xml:space="preserve"> </w:t>
            </w:r>
            <w:proofErr w:type="spellStart"/>
            <w:r w:rsidRPr="0044614E">
              <w:rPr>
                <w:rFonts w:ascii="Palatino Linotype" w:eastAsia="Times New Roman" w:hAnsi="Palatino Linotype"/>
                <w:b/>
                <w:szCs w:val="24"/>
              </w:rPr>
              <w:t>Pernyataan</w:t>
            </w:r>
            <w:proofErr w:type="spellEnd"/>
          </w:p>
        </w:tc>
      </w:tr>
      <w:tr w:rsidR="0044614E" w:rsidRPr="0044614E" w14:paraId="5B57D34B" w14:textId="77777777" w:rsidTr="00EF14B4">
        <w:trPr>
          <w:trHeight w:val="225"/>
        </w:trPr>
        <w:tc>
          <w:tcPr>
            <w:tcW w:w="1052" w:type="dxa"/>
            <w:tcBorders>
              <w:top w:val="single" w:sz="4" w:space="0" w:color="000000"/>
            </w:tcBorders>
          </w:tcPr>
          <w:p w14:paraId="57AA3AB7" w14:textId="77777777" w:rsidR="0044614E" w:rsidRPr="0044614E" w:rsidRDefault="0044614E" w:rsidP="00C1270B">
            <w:pPr>
              <w:widowControl w:val="0"/>
              <w:tabs>
                <w:tab w:val="left" w:pos="0"/>
              </w:tabs>
              <w:autoSpaceDE w:val="0"/>
              <w:autoSpaceDN w:val="0"/>
              <w:spacing w:after="0" w:line="276" w:lineRule="auto"/>
              <w:ind w:right="152"/>
              <w:jc w:val="both"/>
              <w:rPr>
                <w:rFonts w:ascii="Palatino Linotype" w:eastAsia="Times New Roman" w:hAnsi="Palatino Linotype"/>
                <w:szCs w:val="24"/>
              </w:rPr>
            </w:pPr>
            <w:r w:rsidRPr="0044614E">
              <w:rPr>
                <w:rFonts w:ascii="Palatino Linotype" w:eastAsia="Times New Roman" w:hAnsi="Palatino Linotype"/>
                <w:w w:val="94"/>
                <w:szCs w:val="24"/>
              </w:rPr>
              <w:t>1</w:t>
            </w:r>
          </w:p>
        </w:tc>
        <w:tc>
          <w:tcPr>
            <w:tcW w:w="5030" w:type="dxa"/>
            <w:tcBorders>
              <w:top w:val="single" w:sz="4" w:space="0" w:color="000000"/>
            </w:tcBorders>
          </w:tcPr>
          <w:p w14:paraId="389B6343" w14:textId="77777777" w:rsidR="0044614E" w:rsidRPr="0044614E" w:rsidRDefault="0044614E" w:rsidP="00C1270B">
            <w:pPr>
              <w:widowControl w:val="0"/>
              <w:tabs>
                <w:tab w:val="left" w:pos="0"/>
              </w:tabs>
              <w:autoSpaceDE w:val="0"/>
              <w:autoSpaceDN w:val="0"/>
              <w:spacing w:after="0" w:line="276" w:lineRule="auto"/>
              <w:ind w:left="455" w:right="665"/>
              <w:jc w:val="both"/>
              <w:rPr>
                <w:rFonts w:ascii="Palatino Linotype" w:eastAsia="Times New Roman" w:hAnsi="Palatino Linotype"/>
                <w:szCs w:val="24"/>
              </w:rPr>
            </w:pPr>
            <w:r w:rsidRPr="0044614E">
              <w:rPr>
                <w:rFonts w:ascii="Palatino Linotype" w:eastAsia="Times New Roman" w:hAnsi="Palatino Linotype"/>
                <w:w w:val="95"/>
                <w:szCs w:val="24"/>
              </w:rPr>
              <w:t>Saling</w:t>
            </w:r>
            <w:r w:rsidRPr="0044614E">
              <w:rPr>
                <w:rFonts w:ascii="Palatino Linotype" w:eastAsia="Times New Roman" w:hAnsi="Palatino Linotype"/>
                <w:spacing w:val="-4"/>
                <w:w w:val="95"/>
                <w:szCs w:val="24"/>
              </w:rPr>
              <w:t xml:space="preserve"> </w:t>
            </w:r>
            <w:proofErr w:type="spellStart"/>
            <w:r w:rsidRPr="0044614E">
              <w:rPr>
                <w:rFonts w:ascii="Palatino Linotype" w:eastAsia="Times New Roman" w:hAnsi="Palatino Linotype"/>
                <w:w w:val="95"/>
                <w:szCs w:val="24"/>
              </w:rPr>
              <w:t>ketergantungan</w:t>
            </w:r>
            <w:proofErr w:type="spellEnd"/>
            <w:r w:rsidRPr="0044614E">
              <w:rPr>
                <w:rFonts w:ascii="Palatino Linotype" w:eastAsia="Times New Roman" w:hAnsi="Palatino Linotype"/>
                <w:spacing w:val="-3"/>
                <w:w w:val="95"/>
                <w:szCs w:val="24"/>
              </w:rPr>
              <w:t xml:space="preserve"> </w:t>
            </w:r>
            <w:r w:rsidRPr="0044614E">
              <w:rPr>
                <w:rFonts w:ascii="Palatino Linotype" w:eastAsia="Times New Roman" w:hAnsi="Palatino Linotype"/>
                <w:w w:val="95"/>
                <w:szCs w:val="24"/>
              </w:rPr>
              <w:t>yang</w:t>
            </w:r>
            <w:r w:rsidRPr="0044614E">
              <w:rPr>
                <w:rFonts w:ascii="Palatino Linotype" w:eastAsia="Times New Roman" w:hAnsi="Palatino Linotype"/>
                <w:spacing w:val="-4"/>
                <w:w w:val="95"/>
                <w:szCs w:val="24"/>
              </w:rPr>
              <w:t xml:space="preserve"> </w:t>
            </w:r>
            <w:proofErr w:type="spellStart"/>
            <w:r w:rsidRPr="0044614E">
              <w:rPr>
                <w:rFonts w:ascii="Palatino Linotype" w:eastAsia="Times New Roman" w:hAnsi="Palatino Linotype"/>
                <w:w w:val="95"/>
                <w:szCs w:val="24"/>
              </w:rPr>
              <w:t>positif</w:t>
            </w:r>
            <w:proofErr w:type="spellEnd"/>
          </w:p>
        </w:tc>
        <w:tc>
          <w:tcPr>
            <w:tcW w:w="3016" w:type="dxa"/>
            <w:tcBorders>
              <w:top w:val="single" w:sz="4" w:space="0" w:color="000000"/>
            </w:tcBorders>
          </w:tcPr>
          <w:p w14:paraId="3C3BC094" w14:textId="77777777" w:rsidR="0044614E" w:rsidRPr="0044614E" w:rsidRDefault="0044614E" w:rsidP="00C1270B">
            <w:pPr>
              <w:widowControl w:val="0"/>
              <w:tabs>
                <w:tab w:val="left" w:pos="0"/>
              </w:tabs>
              <w:autoSpaceDE w:val="0"/>
              <w:autoSpaceDN w:val="0"/>
              <w:spacing w:after="0" w:line="276" w:lineRule="auto"/>
              <w:ind w:left="655" w:right="694"/>
              <w:jc w:val="both"/>
              <w:rPr>
                <w:rFonts w:ascii="Palatino Linotype" w:eastAsia="Times New Roman" w:hAnsi="Palatino Linotype"/>
                <w:szCs w:val="24"/>
              </w:rPr>
            </w:pPr>
            <w:r w:rsidRPr="0044614E">
              <w:rPr>
                <w:rFonts w:ascii="Palatino Linotype" w:eastAsia="Times New Roman" w:hAnsi="Palatino Linotype"/>
                <w:szCs w:val="24"/>
              </w:rPr>
              <w:t>3,</w:t>
            </w:r>
            <w:r w:rsidRPr="0044614E">
              <w:rPr>
                <w:rFonts w:ascii="Palatino Linotype" w:eastAsia="Times New Roman" w:hAnsi="Palatino Linotype"/>
                <w:spacing w:val="-9"/>
                <w:szCs w:val="24"/>
              </w:rPr>
              <w:t xml:space="preserve"> </w:t>
            </w:r>
            <w:r w:rsidRPr="0044614E">
              <w:rPr>
                <w:rFonts w:ascii="Palatino Linotype" w:eastAsia="Times New Roman" w:hAnsi="Palatino Linotype"/>
                <w:szCs w:val="24"/>
              </w:rPr>
              <w:t>5</w:t>
            </w:r>
          </w:p>
        </w:tc>
      </w:tr>
      <w:tr w:rsidR="0044614E" w:rsidRPr="0044614E" w14:paraId="5730DECE" w14:textId="77777777" w:rsidTr="00EF14B4">
        <w:trPr>
          <w:trHeight w:val="223"/>
        </w:trPr>
        <w:tc>
          <w:tcPr>
            <w:tcW w:w="1052" w:type="dxa"/>
          </w:tcPr>
          <w:p w14:paraId="5351C2CE" w14:textId="77777777" w:rsidR="0044614E" w:rsidRPr="0044614E" w:rsidRDefault="0044614E" w:rsidP="00C1270B">
            <w:pPr>
              <w:widowControl w:val="0"/>
              <w:tabs>
                <w:tab w:val="left" w:pos="0"/>
              </w:tabs>
              <w:autoSpaceDE w:val="0"/>
              <w:autoSpaceDN w:val="0"/>
              <w:spacing w:after="0" w:line="276" w:lineRule="auto"/>
              <w:ind w:right="152"/>
              <w:jc w:val="both"/>
              <w:rPr>
                <w:rFonts w:ascii="Palatino Linotype" w:eastAsia="Times New Roman" w:hAnsi="Palatino Linotype"/>
                <w:szCs w:val="24"/>
              </w:rPr>
            </w:pPr>
            <w:r w:rsidRPr="0044614E">
              <w:rPr>
                <w:rFonts w:ascii="Palatino Linotype" w:eastAsia="Times New Roman" w:hAnsi="Palatino Linotype"/>
                <w:w w:val="94"/>
                <w:szCs w:val="24"/>
              </w:rPr>
              <w:t>2</w:t>
            </w:r>
          </w:p>
        </w:tc>
        <w:tc>
          <w:tcPr>
            <w:tcW w:w="5030" w:type="dxa"/>
          </w:tcPr>
          <w:p w14:paraId="02AB3B85" w14:textId="77777777" w:rsidR="0044614E" w:rsidRPr="0044614E" w:rsidRDefault="0044614E" w:rsidP="00C1270B">
            <w:pPr>
              <w:widowControl w:val="0"/>
              <w:tabs>
                <w:tab w:val="left" w:pos="0"/>
              </w:tabs>
              <w:autoSpaceDE w:val="0"/>
              <w:autoSpaceDN w:val="0"/>
              <w:spacing w:after="0" w:line="276" w:lineRule="auto"/>
              <w:ind w:left="455" w:right="664"/>
              <w:jc w:val="both"/>
              <w:rPr>
                <w:rFonts w:ascii="Palatino Linotype" w:eastAsia="Times New Roman" w:hAnsi="Palatino Linotype"/>
                <w:szCs w:val="24"/>
              </w:rPr>
            </w:pPr>
            <w:proofErr w:type="spellStart"/>
            <w:r w:rsidRPr="0044614E">
              <w:rPr>
                <w:rFonts w:ascii="Palatino Linotype" w:eastAsia="Times New Roman" w:hAnsi="Palatino Linotype"/>
                <w:w w:val="95"/>
                <w:szCs w:val="24"/>
              </w:rPr>
              <w:t>Interaksi</w:t>
            </w:r>
            <w:proofErr w:type="spellEnd"/>
            <w:r w:rsidRPr="0044614E">
              <w:rPr>
                <w:rFonts w:ascii="Palatino Linotype" w:eastAsia="Times New Roman" w:hAnsi="Palatino Linotype"/>
                <w:spacing w:val="8"/>
                <w:w w:val="95"/>
                <w:szCs w:val="24"/>
              </w:rPr>
              <w:t xml:space="preserve"> </w:t>
            </w:r>
            <w:proofErr w:type="spellStart"/>
            <w:r w:rsidRPr="0044614E">
              <w:rPr>
                <w:rFonts w:ascii="Palatino Linotype" w:eastAsia="Times New Roman" w:hAnsi="Palatino Linotype"/>
                <w:w w:val="95"/>
                <w:szCs w:val="24"/>
              </w:rPr>
              <w:t>tatap</w:t>
            </w:r>
            <w:proofErr w:type="spellEnd"/>
            <w:r w:rsidRPr="0044614E">
              <w:rPr>
                <w:rFonts w:ascii="Palatino Linotype" w:eastAsia="Times New Roman" w:hAnsi="Palatino Linotype"/>
                <w:spacing w:val="8"/>
                <w:w w:val="95"/>
                <w:szCs w:val="24"/>
              </w:rPr>
              <w:t xml:space="preserve"> </w:t>
            </w:r>
            <w:proofErr w:type="spellStart"/>
            <w:r w:rsidRPr="0044614E">
              <w:rPr>
                <w:rFonts w:ascii="Palatino Linotype" w:eastAsia="Times New Roman" w:hAnsi="Palatino Linotype"/>
                <w:w w:val="95"/>
                <w:szCs w:val="24"/>
              </w:rPr>
              <w:t>muka</w:t>
            </w:r>
            <w:proofErr w:type="spellEnd"/>
          </w:p>
        </w:tc>
        <w:tc>
          <w:tcPr>
            <w:tcW w:w="3016" w:type="dxa"/>
          </w:tcPr>
          <w:p w14:paraId="7E171941" w14:textId="77777777" w:rsidR="0044614E" w:rsidRPr="0044614E" w:rsidRDefault="0044614E" w:rsidP="00C1270B">
            <w:pPr>
              <w:widowControl w:val="0"/>
              <w:tabs>
                <w:tab w:val="left" w:pos="0"/>
              </w:tabs>
              <w:autoSpaceDE w:val="0"/>
              <w:autoSpaceDN w:val="0"/>
              <w:spacing w:after="0" w:line="276" w:lineRule="auto"/>
              <w:ind w:left="654" w:right="694"/>
              <w:jc w:val="both"/>
              <w:rPr>
                <w:rFonts w:ascii="Palatino Linotype" w:eastAsia="Times New Roman" w:hAnsi="Palatino Linotype"/>
                <w:szCs w:val="24"/>
              </w:rPr>
            </w:pPr>
            <w:r w:rsidRPr="0044614E">
              <w:rPr>
                <w:rFonts w:ascii="Palatino Linotype" w:eastAsia="Times New Roman" w:hAnsi="Palatino Linotype"/>
                <w:w w:val="95"/>
                <w:szCs w:val="24"/>
              </w:rPr>
              <w:t>6,</w:t>
            </w:r>
            <w:r w:rsidRPr="0044614E">
              <w:rPr>
                <w:rFonts w:ascii="Palatino Linotype" w:eastAsia="Times New Roman" w:hAnsi="Palatino Linotype"/>
                <w:spacing w:val="-6"/>
                <w:w w:val="95"/>
                <w:szCs w:val="24"/>
              </w:rPr>
              <w:t xml:space="preserve"> </w:t>
            </w:r>
            <w:r w:rsidRPr="0044614E">
              <w:rPr>
                <w:rFonts w:ascii="Palatino Linotype" w:eastAsia="Times New Roman" w:hAnsi="Palatino Linotype"/>
                <w:w w:val="95"/>
                <w:szCs w:val="24"/>
              </w:rPr>
              <w:t>8*</w:t>
            </w:r>
          </w:p>
        </w:tc>
      </w:tr>
      <w:tr w:rsidR="0044614E" w:rsidRPr="0044614E" w14:paraId="67AD4B9D" w14:textId="77777777" w:rsidTr="00EF14B4">
        <w:trPr>
          <w:trHeight w:val="223"/>
        </w:trPr>
        <w:tc>
          <w:tcPr>
            <w:tcW w:w="1052" w:type="dxa"/>
          </w:tcPr>
          <w:p w14:paraId="08E06FEA" w14:textId="77777777" w:rsidR="0044614E" w:rsidRPr="0044614E" w:rsidRDefault="0044614E" w:rsidP="00C1270B">
            <w:pPr>
              <w:widowControl w:val="0"/>
              <w:tabs>
                <w:tab w:val="left" w:pos="0"/>
              </w:tabs>
              <w:autoSpaceDE w:val="0"/>
              <w:autoSpaceDN w:val="0"/>
              <w:spacing w:after="0" w:line="276" w:lineRule="auto"/>
              <w:ind w:right="152"/>
              <w:jc w:val="both"/>
              <w:rPr>
                <w:rFonts w:ascii="Palatino Linotype" w:eastAsia="Times New Roman" w:hAnsi="Palatino Linotype"/>
                <w:szCs w:val="24"/>
              </w:rPr>
            </w:pPr>
            <w:r w:rsidRPr="0044614E">
              <w:rPr>
                <w:rFonts w:ascii="Palatino Linotype" w:eastAsia="Times New Roman" w:hAnsi="Palatino Linotype"/>
                <w:w w:val="94"/>
                <w:szCs w:val="24"/>
              </w:rPr>
              <w:t>3</w:t>
            </w:r>
          </w:p>
        </w:tc>
        <w:tc>
          <w:tcPr>
            <w:tcW w:w="5030" w:type="dxa"/>
          </w:tcPr>
          <w:p w14:paraId="253206C7" w14:textId="77777777" w:rsidR="0044614E" w:rsidRPr="0044614E" w:rsidRDefault="0044614E" w:rsidP="00C1270B">
            <w:pPr>
              <w:widowControl w:val="0"/>
              <w:tabs>
                <w:tab w:val="left" w:pos="0"/>
              </w:tabs>
              <w:autoSpaceDE w:val="0"/>
              <w:autoSpaceDN w:val="0"/>
              <w:spacing w:after="0" w:line="276" w:lineRule="auto"/>
              <w:ind w:left="455" w:right="667"/>
              <w:jc w:val="both"/>
              <w:rPr>
                <w:rFonts w:ascii="Palatino Linotype" w:eastAsia="Times New Roman" w:hAnsi="Palatino Linotype"/>
                <w:szCs w:val="24"/>
              </w:rPr>
            </w:pPr>
            <w:proofErr w:type="spellStart"/>
            <w:r w:rsidRPr="0044614E">
              <w:rPr>
                <w:rFonts w:ascii="Palatino Linotype" w:eastAsia="Times New Roman" w:hAnsi="Palatino Linotype"/>
                <w:w w:val="95"/>
                <w:szCs w:val="24"/>
              </w:rPr>
              <w:t>Akuntabilitas</w:t>
            </w:r>
            <w:proofErr w:type="spellEnd"/>
            <w:r w:rsidRPr="0044614E">
              <w:rPr>
                <w:rFonts w:ascii="Palatino Linotype" w:eastAsia="Times New Roman" w:hAnsi="Palatino Linotype"/>
                <w:w w:val="95"/>
                <w:szCs w:val="24"/>
              </w:rPr>
              <w:t xml:space="preserve"> dan </w:t>
            </w:r>
            <w:proofErr w:type="spellStart"/>
            <w:r w:rsidRPr="0044614E">
              <w:rPr>
                <w:rFonts w:ascii="Palatino Linotype" w:eastAsia="Times New Roman" w:hAnsi="Palatino Linotype"/>
                <w:w w:val="95"/>
                <w:szCs w:val="24"/>
              </w:rPr>
              <w:t>tanggung</w:t>
            </w:r>
            <w:proofErr w:type="spellEnd"/>
            <w:r w:rsidRPr="0044614E">
              <w:rPr>
                <w:rFonts w:ascii="Palatino Linotype" w:eastAsia="Times New Roman" w:hAnsi="Palatino Linotype"/>
                <w:w w:val="95"/>
                <w:szCs w:val="24"/>
              </w:rPr>
              <w:t xml:space="preserve"> </w:t>
            </w:r>
            <w:proofErr w:type="spellStart"/>
            <w:r w:rsidRPr="0044614E">
              <w:rPr>
                <w:rFonts w:ascii="Palatino Linotype" w:eastAsia="Times New Roman" w:hAnsi="Palatino Linotype"/>
                <w:w w:val="95"/>
                <w:szCs w:val="24"/>
              </w:rPr>
              <w:t>jawab</w:t>
            </w:r>
            <w:proofErr w:type="spellEnd"/>
            <w:r w:rsidRPr="0044614E">
              <w:rPr>
                <w:rFonts w:ascii="Palatino Linotype" w:eastAsia="Times New Roman" w:hAnsi="Palatino Linotype"/>
                <w:w w:val="95"/>
                <w:szCs w:val="24"/>
              </w:rPr>
              <w:t xml:space="preserve"> </w:t>
            </w:r>
            <w:proofErr w:type="spellStart"/>
            <w:r w:rsidRPr="0044614E">
              <w:rPr>
                <w:rFonts w:ascii="Palatino Linotype" w:eastAsia="Times New Roman" w:hAnsi="Palatino Linotype"/>
                <w:w w:val="95"/>
                <w:szCs w:val="24"/>
              </w:rPr>
              <w:t>pribadi</w:t>
            </w:r>
            <w:proofErr w:type="spellEnd"/>
            <w:r w:rsidRPr="0044614E">
              <w:rPr>
                <w:rFonts w:ascii="Palatino Linotype" w:eastAsia="Times New Roman" w:hAnsi="Palatino Linotype"/>
                <w:w w:val="95"/>
                <w:szCs w:val="24"/>
              </w:rPr>
              <w:t xml:space="preserve"> </w:t>
            </w:r>
            <w:proofErr w:type="spellStart"/>
            <w:r w:rsidRPr="0044614E">
              <w:rPr>
                <w:rFonts w:ascii="Palatino Linotype" w:eastAsia="Times New Roman" w:hAnsi="Palatino Linotype"/>
                <w:w w:val="95"/>
                <w:szCs w:val="24"/>
              </w:rPr>
              <w:t>individu</w:t>
            </w:r>
            <w:proofErr w:type="spellEnd"/>
          </w:p>
        </w:tc>
        <w:tc>
          <w:tcPr>
            <w:tcW w:w="3016" w:type="dxa"/>
          </w:tcPr>
          <w:p w14:paraId="0B3ABE90" w14:textId="77777777" w:rsidR="0044614E" w:rsidRPr="0044614E" w:rsidRDefault="0044614E" w:rsidP="00C1270B">
            <w:pPr>
              <w:widowControl w:val="0"/>
              <w:tabs>
                <w:tab w:val="left" w:pos="0"/>
              </w:tabs>
              <w:autoSpaceDE w:val="0"/>
              <w:autoSpaceDN w:val="0"/>
              <w:spacing w:after="0" w:line="276" w:lineRule="auto"/>
              <w:ind w:left="655" w:right="694"/>
              <w:jc w:val="both"/>
              <w:rPr>
                <w:rFonts w:ascii="Palatino Linotype" w:eastAsia="Times New Roman" w:hAnsi="Palatino Linotype"/>
                <w:szCs w:val="24"/>
              </w:rPr>
            </w:pPr>
            <w:r w:rsidRPr="0044614E">
              <w:rPr>
                <w:rFonts w:ascii="Palatino Linotype" w:eastAsia="Times New Roman" w:hAnsi="Palatino Linotype"/>
                <w:szCs w:val="24"/>
              </w:rPr>
              <w:t>1,</w:t>
            </w:r>
            <w:r w:rsidRPr="0044614E">
              <w:rPr>
                <w:rFonts w:ascii="Palatino Linotype" w:eastAsia="Times New Roman" w:hAnsi="Palatino Linotype"/>
                <w:spacing w:val="-9"/>
                <w:szCs w:val="24"/>
              </w:rPr>
              <w:t xml:space="preserve"> </w:t>
            </w:r>
            <w:r w:rsidRPr="0044614E">
              <w:rPr>
                <w:rFonts w:ascii="Palatino Linotype" w:eastAsia="Times New Roman" w:hAnsi="Palatino Linotype"/>
                <w:szCs w:val="24"/>
              </w:rPr>
              <w:t>9</w:t>
            </w:r>
          </w:p>
        </w:tc>
      </w:tr>
      <w:tr w:rsidR="0044614E" w:rsidRPr="0044614E" w14:paraId="4D24B0E9" w14:textId="77777777" w:rsidTr="00EF14B4">
        <w:trPr>
          <w:trHeight w:val="225"/>
        </w:trPr>
        <w:tc>
          <w:tcPr>
            <w:tcW w:w="1052" w:type="dxa"/>
          </w:tcPr>
          <w:p w14:paraId="7E3AB3CD" w14:textId="77777777" w:rsidR="0044614E" w:rsidRPr="0044614E" w:rsidRDefault="0044614E" w:rsidP="00C1270B">
            <w:pPr>
              <w:widowControl w:val="0"/>
              <w:tabs>
                <w:tab w:val="left" w:pos="0"/>
              </w:tabs>
              <w:autoSpaceDE w:val="0"/>
              <w:autoSpaceDN w:val="0"/>
              <w:spacing w:after="0" w:line="276" w:lineRule="auto"/>
              <w:ind w:right="152"/>
              <w:jc w:val="both"/>
              <w:rPr>
                <w:rFonts w:ascii="Palatino Linotype" w:eastAsia="Times New Roman" w:hAnsi="Palatino Linotype"/>
                <w:szCs w:val="24"/>
              </w:rPr>
            </w:pPr>
            <w:r w:rsidRPr="0044614E">
              <w:rPr>
                <w:rFonts w:ascii="Palatino Linotype" w:eastAsia="Times New Roman" w:hAnsi="Palatino Linotype"/>
                <w:w w:val="94"/>
                <w:szCs w:val="24"/>
              </w:rPr>
              <w:t>4</w:t>
            </w:r>
          </w:p>
        </w:tc>
        <w:tc>
          <w:tcPr>
            <w:tcW w:w="5030" w:type="dxa"/>
          </w:tcPr>
          <w:p w14:paraId="2D10C3A6" w14:textId="77777777" w:rsidR="0044614E" w:rsidRPr="0044614E" w:rsidRDefault="0044614E" w:rsidP="00C1270B">
            <w:pPr>
              <w:widowControl w:val="0"/>
              <w:tabs>
                <w:tab w:val="left" w:pos="0"/>
              </w:tabs>
              <w:autoSpaceDE w:val="0"/>
              <w:autoSpaceDN w:val="0"/>
              <w:spacing w:after="0" w:line="276" w:lineRule="auto"/>
              <w:ind w:left="455" w:right="666"/>
              <w:jc w:val="both"/>
              <w:rPr>
                <w:rFonts w:ascii="Palatino Linotype" w:eastAsia="Times New Roman" w:hAnsi="Palatino Linotype"/>
                <w:szCs w:val="24"/>
              </w:rPr>
            </w:pPr>
            <w:proofErr w:type="spellStart"/>
            <w:r w:rsidRPr="0044614E">
              <w:rPr>
                <w:rFonts w:ascii="Palatino Linotype" w:eastAsia="Times New Roman" w:hAnsi="Palatino Linotype"/>
                <w:w w:val="95"/>
                <w:szCs w:val="24"/>
              </w:rPr>
              <w:t>Keterampilan</w:t>
            </w:r>
            <w:proofErr w:type="spellEnd"/>
            <w:r w:rsidRPr="0044614E">
              <w:rPr>
                <w:rFonts w:ascii="Palatino Linotype" w:eastAsia="Times New Roman" w:hAnsi="Palatino Linotype"/>
                <w:spacing w:val="7"/>
                <w:w w:val="95"/>
                <w:szCs w:val="24"/>
              </w:rPr>
              <w:t xml:space="preserve"> </w:t>
            </w:r>
            <w:proofErr w:type="spellStart"/>
            <w:r w:rsidRPr="0044614E">
              <w:rPr>
                <w:rFonts w:ascii="Palatino Linotype" w:eastAsia="Times New Roman" w:hAnsi="Palatino Linotype"/>
                <w:w w:val="95"/>
                <w:szCs w:val="24"/>
              </w:rPr>
              <w:t>komunikasi</w:t>
            </w:r>
            <w:proofErr w:type="spellEnd"/>
          </w:p>
        </w:tc>
        <w:tc>
          <w:tcPr>
            <w:tcW w:w="3016" w:type="dxa"/>
          </w:tcPr>
          <w:p w14:paraId="772E7AAA" w14:textId="77777777" w:rsidR="0044614E" w:rsidRPr="0044614E" w:rsidRDefault="0044614E" w:rsidP="00C1270B">
            <w:pPr>
              <w:widowControl w:val="0"/>
              <w:tabs>
                <w:tab w:val="left" w:pos="0"/>
              </w:tabs>
              <w:autoSpaceDE w:val="0"/>
              <w:autoSpaceDN w:val="0"/>
              <w:spacing w:after="0" w:line="276" w:lineRule="auto"/>
              <w:ind w:left="655" w:right="694"/>
              <w:jc w:val="both"/>
              <w:rPr>
                <w:rFonts w:ascii="Palatino Linotype" w:eastAsia="Times New Roman" w:hAnsi="Palatino Linotype"/>
                <w:szCs w:val="24"/>
              </w:rPr>
            </w:pPr>
            <w:r w:rsidRPr="0044614E">
              <w:rPr>
                <w:rFonts w:ascii="Palatino Linotype" w:eastAsia="Times New Roman" w:hAnsi="Palatino Linotype"/>
                <w:szCs w:val="24"/>
              </w:rPr>
              <w:t>2,</w:t>
            </w:r>
            <w:r w:rsidRPr="0044614E">
              <w:rPr>
                <w:rFonts w:ascii="Palatino Linotype" w:eastAsia="Times New Roman" w:hAnsi="Palatino Linotype"/>
                <w:spacing w:val="-9"/>
                <w:szCs w:val="24"/>
              </w:rPr>
              <w:t xml:space="preserve"> </w:t>
            </w:r>
            <w:r w:rsidRPr="0044614E">
              <w:rPr>
                <w:rFonts w:ascii="Palatino Linotype" w:eastAsia="Times New Roman" w:hAnsi="Palatino Linotype"/>
                <w:szCs w:val="24"/>
              </w:rPr>
              <w:t>7</w:t>
            </w:r>
          </w:p>
        </w:tc>
      </w:tr>
      <w:tr w:rsidR="0044614E" w:rsidRPr="0044614E" w14:paraId="20F7B8BC" w14:textId="77777777" w:rsidTr="00EF14B4">
        <w:trPr>
          <w:trHeight w:val="225"/>
        </w:trPr>
        <w:tc>
          <w:tcPr>
            <w:tcW w:w="1052" w:type="dxa"/>
            <w:tcBorders>
              <w:bottom w:val="single" w:sz="4" w:space="0" w:color="000000"/>
            </w:tcBorders>
          </w:tcPr>
          <w:p w14:paraId="13A3BCE1" w14:textId="77777777" w:rsidR="0044614E" w:rsidRPr="0044614E" w:rsidRDefault="0044614E" w:rsidP="00C1270B">
            <w:pPr>
              <w:widowControl w:val="0"/>
              <w:tabs>
                <w:tab w:val="left" w:pos="0"/>
              </w:tabs>
              <w:autoSpaceDE w:val="0"/>
              <w:autoSpaceDN w:val="0"/>
              <w:spacing w:after="0" w:line="276" w:lineRule="auto"/>
              <w:ind w:right="152"/>
              <w:jc w:val="both"/>
              <w:rPr>
                <w:rFonts w:ascii="Palatino Linotype" w:eastAsia="Times New Roman" w:hAnsi="Palatino Linotype"/>
                <w:szCs w:val="24"/>
              </w:rPr>
            </w:pPr>
            <w:r w:rsidRPr="0044614E">
              <w:rPr>
                <w:rFonts w:ascii="Palatino Linotype" w:eastAsia="Times New Roman" w:hAnsi="Palatino Linotype"/>
                <w:w w:val="94"/>
                <w:szCs w:val="24"/>
              </w:rPr>
              <w:t>5</w:t>
            </w:r>
          </w:p>
        </w:tc>
        <w:tc>
          <w:tcPr>
            <w:tcW w:w="5030" w:type="dxa"/>
            <w:tcBorders>
              <w:bottom w:val="single" w:sz="4" w:space="0" w:color="000000"/>
            </w:tcBorders>
          </w:tcPr>
          <w:p w14:paraId="0B91BC3D" w14:textId="77777777" w:rsidR="0044614E" w:rsidRPr="0044614E" w:rsidRDefault="0044614E" w:rsidP="00C1270B">
            <w:pPr>
              <w:widowControl w:val="0"/>
              <w:tabs>
                <w:tab w:val="left" w:pos="0"/>
              </w:tabs>
              <w:autoSpaceDE w:val="0"/>
              <w:autoSpaceDN w:val="0"/>
              <w:spacing w:after="0" w:line="276" w:lineRule="auto"/>
              <w:ind w:left="455" w:right="666"/>
              <w:jc w:val="both"/>
              <w:rPr>
                <w:rFonts w:ascii="Palatino Linotype" w:eastAsia="Times New Roman" w:hAnsi="Palatino Linotype"/>
                <w:szCs w:val="24"/>
              </w:rPr>
            </w:pPr>
            <w:proofErr w:type="spellStart"/>
            <w:r w:rsidRPr="0044614E">
              <w:rPr>
                <w:rFonts w:ascii="Palatino Linotype" w:eastAsia="Times New Roman" w:hAnsi="Palatino Linotype"/>
                <w:w w:val="95"/>
                <w:szCs w:val="24"/>
              </w:rPr>
              <w:t>Keterampilan</w:t>
            </w:r>
            <w:proofErr w:type="spellEnd"/>
            <w:r w:rsidRPr="0044614E">
              <w:rPr>
                <w:rFonts w:ascii="Palatino Linotype" w:eastAsia="Times New Roman" w:hAnsi="Palatino Linotype"/>
                <w:spacing w:val="7"/>
                <w:w w:val="95"/>
                <w:szCs w:val="24"/>
              </w:rPr>
              <w:t xml:space="preserve"> </w:t>
            </w:r>
            <w:proofErr w:type="spellStart"/>
            <w:r w:rsidRPr="0044614E">
              <w:rPr>
                <w:rFonts w:ascii="Palatino Linotype" w:eastAsia="Times New Roman" w:hAnsi="Palatino Linotype"/>
                <w:w w:val="95"/>
                <w:szCs w:val="24"/>
              </w:rPr>
              <w:t>kerja</w:t>
            </w:r>
            <w:proofErr w:type="spellEnd"/>
            <w:r w:rsidRPr="0044614E">
              <w:rPr>
                <w:rFonts w:ascii="Palatino Linotype" w:eastAsia="Times New Roman" w:hAnsi="Palatino Linotype"/>
                <w:spacing w:val="7"/>
                <w:w w:val="95"/>
                <w:szCs w:val="24"/>
              </w:rPr>
              <w:t xml:space="preserve"> </w:t>
            </w:r>
            <w:proofErr w:type="spellStart"/>
            <w:r w:rsidRPr="0044614E">
              <w:rPr>
                <w:rFonts w:ascii="Palatino Linotype" w:eastAsia="Times New Roman" w:hAnsi="Palatino Linotype"/>
                <w:w w:val="95"/>
                <w:szCs w:val="24"/>
              </w:rPr>
              <w:t>kelompok</w:t>
            </w:r>
            <w:proofErr w:type="spellEnd"/>
          </w:p>
        </w:tc>
        <w:tc>
          <w:tcPr>
            <w:tcW w:w="3016" w:type="dxa"/>
            <w:tcBorders>
              <w:bottom w:val="single" w:sz="4" w:space="0" w:color="000000"/>
            </w:tcBorders>
          </w:tcPr>
          <w:p w14:paraId="70EF21FC" w14:textId="77777777" w:rsidR="0044614E" w:rsidRPr="0044614E" w:rsidRDefault="0044614E" w:rsidP="00C1270B">
            <w:pPr>
              <w:widowControl w:val="0"/>
              <w:tabs>
                <w:tab w:val="left" w:pos="0"/>
              </w:tabs>
              <w:autoSpaceDE w:val="0"/>
              <w:autoSpaceDN w:val="0"/>
              <w:spacing w:after="0" w:line="276" w:lineRule="auto"/>
              <w:ind w:left="654" w:right="694"/>
              <w:jc w:val="both"/>
              <w:rPr>
                <w:rFonts w:ascii="Palatino Linotype" w:eastAsia="Times New Roman" w:hAnsi="Palatino Linotype"/>
                <w:szCs w:val="24"/>
              </w:rPr>
            </w:pPr>
            <w:r w:rsidRPr="0044614E">
              <w:rPr>
                <w:rFonts w:ascii="Palatino Linotype" w:eastAsia="Times New Roman" w:hAnsi="Palatino Linotype"/>
                <w:szCs w:val="24"/>
              </w:rPr>
              <w:t>4,</w:t>
            </w:r>
            <w:r w:rsidRPr="0044614E">
              <w:rPr>
                <w:rFonts w:ascii="Palatino Linotype" w:eastAsia="Times New Roman" w:hAnsi="Palatino Linotype"/>
                <w:spacing w:val="-12"/>
                <w:szCs w:val="24"/>
              </w:rPr>
              <w:t xml:space="preserve"> </w:t>
            </w:r>
            <w:r w:rsidRPr="0044614E">
              <w:rPr>
                <w:rFonts w:ascii="Palatino Linotype" w:eastAsia="Times New Roman" w:hAnsi="Palatino Linotype"/>
                <w:szCs w:val="24"/>
              </w:rPr>
              <w:t>10</w:t>
            </w:r>
          </w:p>
        </w:tc>
      </w:tr>
    </w:tbl>
    <w:p w14:paraId="5A76C542" w14:textId="38376AA7" w:rsidR="0044614E" w:rsidRPr="0044614E" w:rsidRDefault="0044614E" w:rsidP="00C1270B">
      <w:pPr>
        <w:widowControl w:val="0"/>
        <w:tabs>
          <w:tab w:val="left" w:pos="0"/>
        </w:tabs>
        <w:autoSpaceDE w:val="0"/>
        <w:autoSpaceDN w:val="0"/>
        <w:spacing w:after="0" w:line="276" w:lineRule="auto"/>
        <w:ind w:left="144" w:right="5532"/>
        <w:jc w:val="both"/>
        <w:rPr>
          <w:rFonts w:ascii="Palatino Linotype" w:eastAsia="Times New Roman" w:hAnsi="Palatino Linotype"/>
          <w:szCs w:val="24"/>
        </w:rPr>
      </w:pPr>
      <w:proofErr w:type="spellStart"/>
      <w:r w:rsidRPr="0044614E">
        <w:rPr>
          <w:rFonts w:ascii="Palatino Linotype" w:eastAsia="Times New Roman" w:hAnsi="Palatino Linotype"/>
          <w:w w:val="95"/>
          <w:szCs w:val="24"/>
        </w:rPr>
        <w:t>Keterangan</w:t>
      </w:r>
      <w:proofErr w:type="spellEnd"/>
      <w:r w:rsidRPr="0044614E">
        <w:rPr>
          <w:rFonts w:ascii="Palatino Linotype" w:eastAsia="Times New Roman" w:hAnsi="Palatino Linotype"/>
          <w:w w:val="95"/>
          <w:szCs w:val="24"/>
        </w:rPr>
        <w:t xml:space="preserve">: </w:t>
      </w:r>
      <w:proofErr w:type="gramStart"/>
      <w:r w:rsidRPr="0044614E">
        <w:rPr>
          <w:rFonts w:ascii="Palatino Linotype" w:eastAsia="Times New Roman" w:hAnsi="Palatino Linotype"/>
          <w:w w:val="95"/>
          <w:szCs w:val="24"/>
        </w:rPr>
        <w:t>*)</w:t>
      </w:r>
      <w:proofErr w:type="spellStart"/>
      <w:r w:rsidRPr="0044614E">
        <w:rPr>
          <w:rFonts w:ascii="Palatino Linotype" w:eastAsia="Times New Roman" w:hAnsi="Palatino Linotype"/>
          <w:w w:val="95"/>
          <w:szCs w:val="24"/>
        </w:rPr>
        <w:t>pernyataan</w:t>
      </w:r>
      <w:proofErr w:type="spellEnd"/>
      <w:proofErr w:type="gramEnd"/>
      <w:r>
        <w:rPr>
          <w:rFonts w:ascii="Palatino Linotype" w:eastAsia="Times New Roman" w:hAnsi="Palatino Linotype"/>
          <w:w w:val="95"/>
          <w:szCs w:val="24"/>
        </w:rPr>
        <w:t xml:space="preserve"> </w:t>
      </w:r>
      <w:proofErr w:type="spellStart"/>
      <w:r w:rsidRPr="0044614E">
        <w:rPr>
          <w:rFonts w:ascii="Palatino Linotype" w:eastAsia="Times New Roman" w:hAnsi="Palatino Linotype"/>
          <w:w w:val="95"/>
          <w:szCs w:val="24"/>
        </w:rPr>
        <w:t>negatif</w:t>
      </w:r>
      <w:proofErr w:type="spellEnd"/>
      <w:r w:rsidRPr="0044614E">
        <w:rPr>
          <w:rFonts w:ascii="Palatino Linotype" w:eastAsia="Times New Roman" w:hAnsi="Palatino Linotype"/>
          <w:spacing w:val="-45"/>
          <w:w w:val="95"/>
          <w:szCs w:val="24"/>
        </w:rPr>
        <w:t xml:space="preserve"> </w:t>
      </w:r>
    </w:p>
    <w:p w14:paraId="197A6153" w14:textId="77777777" w:rsidR="0044614E" w:rsidRPr="0044614E" w:rsidRDefault="0044614E" w:rsidP="00C1270B">
      <w:pPr>
        <w:tabs>
          <w:tab w:val="left" w:pos="0"/>
        </w:tabs>
        <w:spacing w:after="0" w:line="276" w:lineRule="auto"/>
        <w:jc w:val="both"/>
        <w:rPr>
          <w:rFonts w:ascii="Palatino Linotype" w:hAnsi="Palatino Linotype"/>
          <w:szCs w:val="24"/>
        </w:rPr>
      </w:pPr>
    </w:p>
    <w:p w14:paraId="06F479A8" w14:textId="77777777" w:rsidR="0044614E" w:rsidRPr="0044614E" w:rsidRDefault="0044614E" w:rsidP="00C1270B">
      <w:pPr>
        <w:tabs>
          <w:tab w:val="left" w:pos="0"/>
        </w:tabs>
        <w:spacing w:after="0" w:line="276" w:lineRule="auto"/>
        <w:jc w:val="both"/>
        <w:rPr>
          <w:rFonts w:ascii="Palatino Linotype" w:hAnsi="Palatino Linotype"/>
          <w:szCs w:val="24"/>
        </w:rPr>
      </w:pPr>
      <w:r w:rsidRPr="0044614E">
        <w:rPr>
          <w:rFonts w:ascii="Palatino Linotype" w:hAnsi="Palatino Linotype"/>
          <w:szCs w:val="24"/>
        </w:rPr>
        <w:lastRenderedPageBreak/>
        <w:t xml:space="preserve">Data </w:t>
      </w:r>
      <w:proofErr w:type="spellStart"/>
      <w:r w:rsidRPr="0044614E">
        <w:rPr>
          <w:rFonts w:ascii="Palatino Linotype" w:hAnsi="Palatino Linotype"/>
          <w:szCs w:val="24"/>
        </w:rPr>
        <w:t>hasil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penelitian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dianalisis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secara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deskriptif</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untuk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mengetahui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kualitas</w:t>
      </w:r>
      <w:proofErr w:type="spellEnd"/>
      <w:r w:rsidRPr="0044614E">
        <w:rPr>
          <w:rFonts w:ascii="Palatino Linotype" w:hAnsi="Palatino Linotype"/>
          <w:szCs w:val="24"/>
        </w:rPr>
        <w:t xml:space="preserve"> proses </w:t>
      </w:r>
      <w:proofErr w:type="spellStart"/>
      <w:r w:rsidRPr="0044614E">
        <w:rPr>
          <w:rFonts w:ascii="Palatino Linotype" w:hAnsi="Palatino Linotype"/>
          <w:szCs w:val="24"/>
        </w:rPr>
        <w:t>pembelajaran</w:t>
      </w:r>
      <w:proofErr w:type="spellEnd"/>
      <w:r w:rsidRPr="0044614E">
        <w:rPr>
          <w:rFonts w:ascii="Palatino Linotype" w:hAnsi="Palatino Linotype"/>
          <w:szCs w:val="24"/>
        </w:rPr>
        <w:t xml:space="preserve">. Adapun </w:t>
      </w:r>
      <w:proofErr w:type="spellStart"/>
      <w:r w:rsidRPr="0044614E">
        <w:rPr>
          <w:rFonts w:ascii="Palatino Linotype" w:hAnsi="Palatino Linotype"/>
          <w:szCs w:val="24"/>
        </w:rPr>
        <w:t>tabel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interpretasi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skornya</w:t>
      </w:r>
      <w:proofErr w:type="spellEnd"/>
      <w:r w:rsidRPr="0044614E">
        <w:rPr>
          <w:rFonts w:ascii="Palatino Linotype" w:hAnsi="Palatino Linotype"/>
          <w:szCs w:val="24"/>
        </w:rPr>
        <w:t xml:space="preserve"> pada Tabel 2.</w:t>
      </w:r>
    </w:p>
    <w:p w14:paraId="6BEBE6F7" w14:textId="0125CB02" w:rsidR="0044614E" w:rsidRDefault="0044614E" w:rsidP="00C1270B">
      <w:pPr>
        <w:tabs>
          <w:tab w:val="left" w:pos="0"/>
        </w:tabs>
        <w:spacing w:after="0" w:line="276" w:lineRule="auto"/>
        <w:jc w:val="both"/>
        <w:rPr>
          <w:rFonts w:ascii="Palatino Linotype" w:hAnsi="Palatino Linotype"/>
          <w:szCs w:val="24"/>
        </w:rPr>
      </w:pPr>
    </w:p>
    <w:p w14:paraId="21E9AEDF" w14:textId="77777777" w:rsidR="0044614E" w:rsidRPr="0044614E" w:rsidRDefault="0044614E" w:rsidP="00C1270B">
      <w:pPr>
        <w:tabs>
          <w:tab w:val="left" w:pos="0"/>
        </w:tabs>
        <w:spacing w:after="0" w:line="276" w:lineRule="auto"/>
        <w:jc w:val="both"/>
        <w:rPr>
          <w:rFonts w:ascii="Palatino Linotype" w:hAnsi="Palatino Linotype"/>
          <w:szCs w:val="24"/>
        </w:rPr>
      </w:pPr>
    </w:p>
    <w:p w14:paraId="54086FC4" w14:textId="77777777" w:rsidR="0044614E" w:rsidRPr="0044614E" w:rsidRDefault="0044614E" w:rsidP="00C1270B">
      <w:pPr>
        <w:widowControl w:val="0"/>
        <w:tabs>
          <w:tab w:val="left" w:pos="0"/>
        </w:tabs>
        <w:autoSpaceDE w:val="0"/>
        <w:autoSpaceDN w:val="0"/>
        <w:spacing w:before="1" w:after="2" w:line="276" w:lineRule="auto"/>
        <w:ind w:left="3553"/>
        <w:jc w:val="both"/>
        <w:rPr>
          <w:rFonts w:ascii="Palatino Linotype" w:eastAsia="Times New Roman" w:hAnsi="Palatino Linotype"/>
          <w:b/>
          <w:szCs w:val="24"/>
        </w:rPr>
      </w:pPr>
      <w:r w:rsidRPr="0044614E">
        <w:rPr>
          <w:rFonts w:ascii="Palatino Linotype" w:eastAsia="Times New Roman" w:hAnsi="Palatino Linotype"/>
          <w:b/>
          <w:w w:val="95"/>
          <w:szCs w:val="24"/>
        </w:rPr>
        <w:t>Tabel</w:t>
      </w:r>
      <w:r w:rsidRPr="0044614E">
        <w:rPr>
          <w:rFonts w:ascii="Palatino Linotype" w:eastAsia="Times New Roman" w:hAnsi="Palatino Linotype"/>
          <w:b/>
          <w:spacing w:val="1"/>
          <w:w w:val="95"/>
          <w:szCs w:val="24"/>
        </w:rPr>
        <w:t xml:space="preserve"> </w:t>
      </w:r>
      <w:r w:rsidRPr="0044614E">
        <w:rPr>
          <w:rFonts w:ascii="Palatino Linotype" w:eastAsia="Times New Roman" w:hAnsi="Palatino Linotype"/>
          <w:b/>
          <w:w w:val="95"/>
          <w:szCs w:val="24"/>
        </w:rPr>
        <w:t>2.</w:t>
      </w:r>
      <w:r w:rsidRPr="0044614E">
        <w:rPr>
          <w:rFonts w:ascii="Palatino Linotype" w:eastAsia="Times New Roman" w:hAnsi="Palatino Linotype"/>
          <w:b/>
          <w:spacing w:val="1"/>
          <w:w w:val="95"/>
          <w:szCs w:val="24"/>
        </w:rPr>
        <w:t xml:space="preserve"> </w:t>
      </w:r>
      <w:proofErr w:type="spellStart"/>
      <w:r w:rsidRPr="0044614E">
        <w:rPr>
          <w:rFonts w:ascii="Palatino Linotype" w:eastAsia="Times New Roman" w:hAnsi="Palatino Linotype"/>
          <w:b/>
          <w:w w:val="95"/>
          <w:szCs w:val="24"/>
        </w:rPr>
        <w:t>Kriteria</w:t>
      </w:r>
      <w:proofErr w:type="spellEnd"/>
      <w:r w:rsidRPr="0044614E">
        <w:rPr>
          <w:rFonts w:ascii="Palatino Linotype" w:eastAsia="Times New Roman" w:hAnsi="Palatino Linotype"/>
          <w:b/>
          <w:spacing w:val="2"/>
          <w:w w:val="95"/>
          <w:szCs w:val="24"/>
        </w:rPr>
        <w:t xml:space="preserve"> </w:t>
      </w:r>
      <w:proofErr w:type="spellStart"/>
      <w:r w:rsidRPr="0044614E">
        <w:rPr>
          <w:rFonts w:ascii="Palatino Linotype" w:eastAsia="Times New Roman" w:hAnsi="Palatino Linotype"/>
          <w:b/>
          <w:w w:val="95"/>
          <w:szCs w:val="24"/>
        </w:rPr>
        <w:t>Interpretasi</w:t>
      </w:r>
      <w:proofErr w:type="spellEnd"/>
      <w:r w:rsidRPr="0044614E">
        <w:rPr>
          <w:rFonts w:ascii="Palatino Linotype" w:eastAsia="Times New Roman" w:hAnsi="Palatino Linotype"/>
          <w:b/>
          <w:spacing w:val="1"/>
          <w:w w:val="95"/>
          <w:szCs w:val="24"/>
        </w:rPr>
        <w:t xml:space="preserve"> </w:t>
      </w:r>
      <w:r w:rsidRPr="0044614E">
        <w:rPr>
          <w:rFonts w:ascii="Palatino Linotype" w:eastAsia="Times New Roman" w:hAnsi="Palatino Linotype"/>
          <w:b/>
          <w:w w:val="95"/>
          <w:szCs w:val="24"/>
        </w:rPr>
        <w:t>Skor</w:t>
      </w:r>
    </w:p>
    <w:tbl>
      <w:tblPr>
        <w:tblW w:w="0" w:type="auto"/>
        <w:tblInd w:w="133" w:type="dxa"/>
        <w:tblLayout w:type="fixed"/>
        <w:tblCellMar>
          <w:left w:w="0" w:type="dxa"/>
          <w:right w:w="0" w:type="dxa"/>
        </w:tblCellMar>
        <w:tblLook w:val="01E0" w:firstRow="1" w:lastRow="1" w:firstColumn="1" w:lastColumn="1" w:noHBand="0" w:noVBand="0"/>
      </w:tblPr>
      <w:tblGrid>
        <w:gridCol w:w="1575"/>
        <w:gridCol w:w="3167"/>
        <w:gridCol w:w="4355"/>
      </w:tblGrid>
      <w:tr w:rsidR="0044614E" w:rsidRPr="0044614E" w14:paraId="00374BC4" w14:textId="77777777" w:rsidTr="00EF14B4">
        <w:trPr>
          <w:trHeight w:val="225"/>
        </w:trPr>
        <w:tc>
          <w:tcPr>
            <w:tcW w:w="1575" w:type="dxa"/>
            <w:tcBorders>
              <w:top w:val="single" w:sz="4" w:space="0" w:color="000000"/>
              <w:bottom w:val="single" w:sz="4" w:space="0" w:color="000000"/>
            </w:tcBorders>
          </w:tcPr>
          <w:p w14:paraId="62B48A8B" w14:textId="77777777" w:rsidR="0044614E" w:rsidRPr="0044614E" w:rsidRDefault="0044614E" w:rsidP="00C1270B">
            <w:pPr>
              <w:widowControl w:val="0"/>
              <w:tabs>
                <w:tab w:val="left" w:pos="0"/>
              </w:tabs>
              <w:autoSpaceDE w:val="0"/>
              <w:autoSpaceDN w:val="0"/>
              <w:spacing w:after="0" w:line="276" w:lineRule="auto"/>
              <w:ind w:left="488"/>
              <w:jc w:val="both"/>
              <w:rPr>
                <w:rFonts w:ascii="Palatino Linotype" w:eastAsia="Times New Roman" w:hAnsi="Palatino Linotype"/>
                <w:b/>
                <w:szCs w:val="24"/>
              </w:rPr>
            </w:pPr>
            <w:r w:rsidRPr="0044614E">
              <w:rPr>
                <w:rFonts w:ascii="Palatino Linotype" w:eastAsia="Times New Roman" w:hAnsi="Palatino Linotype"/>
                <w:b/>
                <w:w w:val="110"/>
                <w:szCs w:val="24"/>
              </w:rPr>
              <w:t>No.</w:t>
            </w:r>
          </w:p>
        </w:tc>
        <w:tc>
          <w:tcPr>
            <w:tcW w:w="3167" w:type="dxa"/>
            <w:tcBorders>
              <w:top w:val="single" w:sz="4" w:space="0" w:color="000000"/>
              <w:bottom w:val="single" w:sz="4" w:space="0" w:color="000000"/>
            </w:tcBorders>
          </w:tcPr>
          <w:p w14:paraId="4333D641" w14:textId="77777777" w:rsidR="0044614E" w:rsidRPr="0044614E" w:rsidRDefault="0044614E" w:rsidP="00C1270B">
            <w:pPr>
              <w:widowControl w:val="0"/>
              <w:tabs>
                <w:tab w:val="left" w:pos="0"/>
              </w:tabs>
              <w:autoSpaceDE w:val="0"/>
              <w:autoSpaceDN w:val="0"/>
              <w:spacing w:after="0" w:line="276" w:lineRule="auto"/>
              <w:ind w:left="736" w:right="1346"/>
              <w:jc w:val="both"/>
              <w:rPr>
                <w:rFonts w:ascii="Palatino Linotype" w:eastAsia="Times New Roman" w:hAnsi="Palatino Linotype"/>
                <w:b/>
                <w:szCs w:val="24"/>
              </w:rPr>
            </w:pPr>
            <w:r w:rsidRPr="0044614E">
              <w:rPr>
                <w:rFonts w:ascii="Palatino Linotype" w:eastAsia="Times New Roman" w:hAnsi="Palatino Linotype"/>
                <w:b/>
                <w:spacing w:val="-1"/>
                <w:szCs w:val="24"/>
              </w:rPr>
              <w:t>Tingkat</w:t>
            </w:r>
            <w:r w:rsidRPr="0044614E">
              <w:rPr>
                <w:rFonts w:ascii="Palatino Linotype" w:eastAsia="Times New Roman" w:hAnsi="Palatino Linotype"/>
                <w:b/>
                <w:spacing w:val="-11"/>
                <w:szCs w:val="24"/>
              </w:rPr>
              <w:t xml:space="preserve"> </w:t>
            </w:r>
            <w:r w:rsidRPr="0044614E">
              <w:rPr>
                <w:rFonts w:ascii="Palatino Linotype" w:eastAsia="Times New Roman" w:hAnsi="Palatino Linotype"/>
                <w:b/>
                <w:szCs w:val="24"/>
              </w:rPr>
              <w:t>(%)</w:t>
            </w:r>
          </w:p>
        </w:tc>
        <w:tc>
          <w:tcPr>
            <w:tcW w:w="4355" w:type="dxa"/>
            <w:tcBorders>
              <w:top w:val="single" w:sz="4" w:space="0" w:color="000000"/>
              <w:bottom w:val="single" w:sz="4" w:space="0" w:color="000000"/>
            </w:tcBorders>
          </w:tcPr>
          <w:p w14:paraId="36AF5AB3" w14:textId="77777777" w:rsidR="0044614E" w:rsidRPr="0044614E" w:rsidRDefault="0044614E" w:rsidP="00C1270B">
            <w:pPr>
              <w:widowControl w:val="0"/>
              <w:tabs>
                <w:tab w:val="left" w:pos="0"/>
              </w:tabs>
              <w:autoSpaceDE w:val="0"/>
              <w:autoSpaceDN w:val="0"/>
              <w:spacing w:after="0" w:line="276" w:lineRule="auto"/>
              <w:ind w:left="1354" w:right="1412"/>
              <w:jc w:val="both"/>
              <w:rPr>
                <w:rFonts w:ascii="Palatino Linotype" w:eastAsia="Times New Roman" w:hAnsi="Palatino Linotype"/>
                <w:b/>
                <w:szCs w:val="24"/>
              </w:rPr>
            </w:pPr>
            <w:proofErr w:type="spellStart"/>
            <w:r w:rsidRPr="0044614E">
              <w:rPr>
                <w:rFonts w:ascii="Palatino Linotype" w:eastAsia="Times New Roman" w:hAnsi="Palatino Linotype"/>
                <w:b/>
                <w:spacing w:val="-2"/>
                <w:w w:val="91"/>
                <w:szCs w:val="24"/>
              </w:rPr>
              <w:t>K</w:t>
            </w:r>
            <w:r w:rsidRPr="0044614E">
              <w:rPr>
                <w:rFonts w:ascii="Palatino Linotype" w:eastAsia="Times New Roman" w:hAnsi="Palatino Linotype"/>
                <w:b/>
                <w:spacing w:val="-1"/>
                <w:w w:val="91"/>
                <w:szCs w:val="24"/>
              </w:rPr>
              <w:t>a</w:t>
            </w:r>
            <w:r w:rsidRPr="0044614E">
              <w:rPr>
                <w:rFonts w:ascii="Palatino Linotype" w:eastAsia="Times New Roman" w:hAnsi="Palatino Linotype"/>
                <w:b/>
                <w:spacing w:val="-1"/>
                <w:w w:val="94"/>
                <w:szCs w:val="24"/>
              </w:rPr>
              <w:t>t</w:t>
            </w:r>
            <w:r w:rsidRPr="0044614E">
              <w:rPr>
                <w:rFonts w:ascii="Palatino Linotype" w:eastAsia="Times New Roman" w:hAnsi="Palatino Linotype"/>
                <w:b/>
                <w:spacing w:val="-1"/>
                <w:w w:val="106"/>
                <w:szCs w:val="24"/>
              </w:rPr>
              <w:t>e</w:t>
            </w:r>
            <w:r w:rsidRPr="0044614E">
              <w:rPr>
                <w:rFonts w:ascii="Palatino Linotype" w:eastAsia="Times New Roman" w:hAnsi="Palatino Linotype"/>
                <w:b/>
                <w:spacing w:val="-1"/>
                <w:w w:val="107"/>
                <w:szCs w:val="24"/>
              </w:rPr>
              <w:t>go</w:t>
            </w:r>
            <w:r w:rsidRPr="0044614E">
              <w:rPr>
                <w:rFonts w:ascii="Palatino Linotype" w:eastAsia="Times New Roman" w:hAnsi="Palatino Linotype"/>
                <w:b/>
                <w:spacing w:val="-1"/>
                <w:w w:val="78"/>
                <w:szCs w:val="24"/>
              </w:rPr>
              <w:t>r</w:t>
            </w:r>
            <w:r w:rsidRPr="0044614E">
              <w:rPr>
                <w:rFonts w:ascii="Palatino Linotype" w:eastAsia="Times New Roman" w:hAnsi="Palatino Linotype"/>
                <w:b/>
                <w:spacing w:val="-1"/>
                <w:w w:val="102"/>
                <w:szCs w:val="24"/>
              </w:rPr>
              <w:t>i</w:t>
            </w:r>
            <w:proofErr w:type="spellEnd"/>
            <w:r w:rsidRPr="0044614E">
              <w:rPr>
                <w:rFonts w:ascii="Palatino Linotype" w:eastAsia="Times New Roman" w:hAnsi="Palatino Linotype"/>
                <w:b/>
                <w:spacing w:val="-1"/>
                <w:w w:val="200"/>
                <w:szCs w:val="24"/>
              </w:rPr>
              <w:t>/</w:t>
            </w:r>
            <w:proofErr w:type="spellStart"/>
            <w:r w:rsidRPr="0044614E">
              <w:rPr>
                <w:rFonts w:ascii="Palatino Linotype" w:eastAsia="Times New Roman" w:hAnsi="Palatino Linotype"/>
                <w:b/>
                <w:spacing w:val="-1"/>
                <w:w w:val="91"/>
                <w:szCs w:val="24"/>
              </w:rPr>
              <w:t>Pr</w:t>
            </w:r>
            <w:r w:rsidRPr="0044614E">
              <w:rPr>
                <w:rFonts w:ascii="Palatino Linotype" w:eastAsia="Times New Roman" w:hAnsi="Palatino Linotype"/>
                <w:b/>
                <w:spacing w:val="-1"/>
                <w:w w:val="106"/>
                <w:szCs w:val="24"/>
              </w:rPr>
              <w:t>e</w:t>
            </w:r>
            <w:r w:rsidRPr="0044614E">
              <w:rPr>
                <w:rFonts w:ascii="Palatino Linotype" w:eastAsia="Times New Roman" w:hAnsi="Palatino Linotype"/>
                <w:b/>
                <w:spacing w:val="-1"/>
                <w:szCs w:val="24"/>
              </w:rPr>
              <w:t>d</w:t>
            </w:r>
            <w:r w:rsidRPr="0044614E">
              <w:rPr>
                <w:rFonts w:ascii="Palatino Linotype" w:eastAsia="Times New Roman" w:hAnsi="Palatino Linotype"/>
                <w:b/>
                <w:spacing w:val="-1"/>
                <w:w w:val="102"/>
                <w:szCs w:val="24"/>
              </w:rPr>
              <w:t>i</w:t>
            </w:r>
            <w:r w:rsidRPr="0044614E">
              <w:rPr>
                <w:rFonts w:ascii="Palatino Linotype" w:eastAsia="Times New Roman" w:hAnsi="Palatino Linotype"/>
                <w:b/>
                <w:spacing w:val="-1"/>
                <w:w w:val="96"/>
                <w:szCs w:val="24"/>
              </w:rPr>
              <w:t>ka</w:t>
            </w:r>
            <w:r w:rsidRPr="0044614E">
              <w:rPr>
                <w:rFonts w:ascii="Palatino Linotype" w:eastAsia="Times New Roman" w:hAnsi="Palatino Linotype"/>
                <w:b/>
                <w:w w:val="94"/>
                <w:szCs w:val="24"/>
              </w:rPr>
              <w:t>t</w:t>
            </w:r>
            <w:proofErr w:type="spellEnd"/>
          </w:p>
        </w:tc>
      </w:tr>
      <w:tr w:rsidR="0044614E" w:rsidRPr="0044614E" w14:paraId="17657405" w14:textId="77777777" w:rsidTr="00EF14B4">
        <w:trPr>
          <w:trHeight w:val="225"/>
        </w:trPr>
        <w:tc>
          <w:tcPr>
            <w:tcW w:w="1575" w:type="dxa"/>
            <w:tcBorders>
              <w:top w:val="single" w:sz="4" w:space="0" w:color="000000"/>
            </w:tcBorders>
          </w:tcPr>
          <w:p w14:paraId="64623D4C" w14:textId="77777777" w:rsidR="0044614E" w:rsidRPr="0044614E" w:rsidRDefault="0044614E" w:rsidP="00C1270B">
            <w:pPr>
              <w:widowControl w:val="0"/>
              <w:tabs>
                <w:tab w:val="left" w:pos="0"/>
              </w:tabs>
              <w:autoSpaceDE w:val="0"/>
              <w:autoSpaceDN w:val="0"/>
              <w:spacing w:after="0" w:line="276" w:lineRule="auto"/>
              <w:ind w:left="582"/>
              <w:jc w:val="both"/>
              <w:rPr>
                <w:rFonts w:ascii="Palatino Linotype" w:eastAsia="Times New Roman" w:hAnsi="Palatino Linotype"/>
                <w:szCs w:val="24"/>
              </w:rPr>
            </w:pPr>
            <w:r w:rsidRPr="0044614E">
              <w:rPr>
                <w:rFonts w:ascii="Palatino Linotype" w:eastAsia="Times New Roman" w:hAnsi="Palatino Linotype"/>
                <w:szCs w:val="24"/>
              </w:rPr>
              <w:t>1.</w:t>
            </w:r>
          </w:p>
        </w:tc>
        <w:tc>
          <w:tcPr>
            <w:tcW w:w="3167" w:type="dxa"/>
            <w:tcBorders>
              <w:top w:val="single" w:sz="4" w:space="0" w:color="000000"/>
            </w:tcBorders>
          </w:tcPr>
          <w:p w14:paraId="27D67510" w14:textId="77777777" w:rsidR="0044614E" w:rsidRPr="0044614E" w:rsidRDefault="0044614E" w:rsidP="00C1270B">
            <w:pPr>
              <w:widowControl w:val="0"/>
              <w:tabs>
                <w:tab w:val="left" w:pos="0"/>
              </w:tabs>
              <w:autoSpaceDE w:val="0"/>
              <w:autoSpaceDN w:val="0"/>
              <w:spacing w:after="0" w:line="276" w:lineRule="auto"/>
              <w:ind w:left="736" w:right="1346"/>
              <w:jc w:val="both"/>
              <w:rPr>
                <w:rFonts w:ascii="Palatino Linotype" w:eastAsia="Times New Roman" w:hAnsi="Palatino Linotype"/>
                <w:szCs w:val="24"/>
              </w:rPr>
            </w:pPr>
            <w:r w:rsidRPr="0044614E">
              <w:rPr>
                <w:rFonts w:ascii="Palatino Linotype" w:eastAsia="Times New Roman" w:hAnsi="Palatino Linotype"/>
                <w:szCs w:val="24"/>
              </w:rPr>
              <w:t>86-100</w:t>
            </w:r>
          </w:p>
        </w:tc>
        <w:tc>
          <w:tcPr>
            <w:tcW w:w="4355" w:type="dxa"/>
            <w:tcBorders>
              <w:top w:val="single" w:sz="4" w:space="0" w:color="000000"/>
            </w:tcBorders>
          </w:tcPr>
          <w:p w14:paraId="6955B09D" w14:textId="77777777" w:rsidR="0044614E" w:rsidRPr="0044614E" w:rsidRDefault="0044614E" w:rsidP="00C1270B">
            <w:pPr>
              <w:widowControl w:val="0"/>
              <w:tabs>
                <w:tab w:val="left" w:pos="0"/>
              </w:tabs>
              <w:autoSpaceDE w:val="0"/>
              <w:autoSpaceDN w:val="0"/>
              <w:spacing w:after="0" w:line="276" w:lineRule="auto"/>
              <w:ind w:left="1354" w:right="1411"/>
              <w:jc w:val="both"/>
              <w:rPr>
                <w:rFonts w:ascii="Palatino Linotype" w:eastAsia="Times New Roman" w:hAnsi="Palatino Linotype"/>
                <w:szCs w:val="24"/>
              </w:rPr>
            </w:pPr>
            <w:r w:rsidRPr="0044614E">
              <w:rPr>
                <w:rFonts w:ascii="Palatino Linotype" w:eastAsia="Times New Roman" w:hAnsi="Palatino Linotype"/>
                <w:w w:val="95"/>
                <w:szCs w:val="24"/>
              </w:rPr>
              <w:t>Sangat</w:t>
            </w:r>
            <w:r w:rsidRPr="0044614E">
              <w:rPr>
                <w:rFonts w:ascii="Palatino Linotype" w:eastAsia="Times New Roman" w:hAnsi="Palatino Linotype"/>
                <w:spacing w:val="-10"/>
                <w:w w:val="95"/>
                <w:szCs w:val="24"/>
              </w:rPr>
              <w:t xml:space="preserve"> </w:t>
            </w:r>
            <w:r w:rsidRPr="0044614E">
              <w:rPr>
                <w:rFonts w:ascii="Palatino Linotype" w:eastAsia="Times New Roman" w:hAnsi="Palatino Linotype"/>
                <w:w w:val="95"/>
                <w:szCs w:val="24"/>
              </w:rPr>
              <w:t>Baik</w:t>
            </w:r>
          </w:p>
        </w:tc>
      </w:tr>
      <w:tr w:rsidR="0044614E" w:rsidRPr="0044614E" w14:paraId="2E4005A2" w14:textId="77777777" w:rsidTr="00EF14B4">
        <w:trPr>
          <w:trHeight w:val="223"/>
        </w:trPr>
        <w:tc>
          <w:tcPr>
            <w:tcW w:w="1575" w:type="dxa"/>
          </w:tcPr>
          <w:p w14:paraId="2A209665" w14:textId="77777777" w:rsidR="0044614E" w:rsidRPr="0044614E" w:rsidRDefault="0044614E" w:rsidP="00C1270B">
            <w:pPr>
              <w:widowControl w:val="0"/>
              <w:tabs>
                <w:tab w:val="left" w:pos="0"/>
              </w:tabs>
              <w:autoSpaceDE w:val="0"/>
              <w:autoSpaceDN w:val="0"/>
              <w:spacing w:after="0" w:line="276" w:lineRule="auto"/>
              <w:ind w:left="582"/>
              <w:jc w:val="both"/>
              <w:rPr>
                <w:rFonts w:ascii="Palatino Linotype" w:eastAsia="Times New Roman" w:hAnsi="Palatino Linotype"/>
                <w:szCs w:val="24"/>
              </w:rPr>
            </w:pPr>
            <w:r w:rsidRPr="0044614E">
              <w:rPr>
                <w:rFonts w:ascii="Palatino Linotype" w:eastAsia="Times New Roman" w:hAnsi="Palatino Linotype"/>
                <w:szCs w:val="24"/>
              </w:rPr>
              <w:t>2.</w:t>
            </w:r>
          </w:p>
        </w:tc>
        <w:tc>
          <w:tcPr>
            <w:tcW w:w="3167" w:type="dxa"/>
          </w:tcPr>
          <w:p w14:paraId="3F366B78" w14:textId="77777777" w:rsidR="0044614E" w:rsidRPr="0044614E" w:rsidRDefault="0044614E" w:rsidP="00C1270B">
            <w:pPr>
              <w:widowControl w:val="0"/>
              <w:tabs>
                <w:tab w:val="left" w:pos="0"/>
              </w:tabs>
              <w:autoSpaceDE w:val="0"/>
              <w:autoSpaceDN w:val="0"/>
              <w:spacing w:after="0" w:line="276" w:lineRule="auto"/>
              <w:ind w:left="736" w:right="1346"/>
              <w:jc w:val="both"/>
              <w:rPr>
                <w:rFonts w:ascii="Palatino Linotype" w:eastAsia="Times New Roman" w:hAnsi="Palatino Linotype"/>
                <w:szCs w:val="24"/>
              </w:rPr>
            </w:pPr>
            <w:r w:rsidRPr="0044614E">
              <w:rPr>
                <w:rFonts w:ascii="Palatino Linotype" w:eastAsia="Times New Roman" w:hAnsi="Palatino Linotype"/>
                <w:szCs w:val="24"/>
              </w:rPr>
              <w:t>76-85</w:t>
            </w:r>
          </w:p>
        </w:tc>
        <w:tc>
          <w:tcPr>
            <w:tcW w:w="4355" w:type="dxa"/>
          </w:tcPr>
          <w:p w14:paraId="25C5BF13" w14:textId="77777777" w:rsidR="0044614E" w:rsidRPr="0044614E" w:rsidRDefault="0044614E" w:rsidP="00C1270B">
            <w:pPr>
              <w:widowControl w:val="0"/>
              <w:tabs>
                <w:tab w:val="left" w:pos="0"/>
              </w:tabs>
              <w:autoSpaceDE w:val="0"/>
              <w:autoSpaceDN w:val="0"/>
              <w:spacing w:after="0" w:line="276" w:lineRule="auto"/>
              <w:ind w:left="1354" w:right="1411"/>
              <w:jc w:val="both"/>
              <w:rPr>
                <w:rFonts w:ascii="Palatino Linotype" w:eastAsia="Times New Roman" w:hAnsi="Palatino Linotype"/>
                <w:szCs w:val="24"/>
              </w:rPr>
            </w:pPr>
            <w:r w:rsidRPr="0044614E">
              <w:rPr>
                <w:rFonts w:ascii="Palatino Linotype" w:eastAsia="Times New Roman" w:hAnsi="Palatino Linotype"/>
                <w:szCs w:val="24"/>
              </w:rPr>
              <w:t>Baik</w:t>
            </w:r>
          </w:p>
        </w:tc>
      </w:tr>
      <w:tr w:rsidR="0044614E" w:rsidRPr="0044614E" w14:paraId="0110A07C" w14:textId="77777777" w:rsidTr="00EF14B4">
        <w:trPr>
          <w:trHeight w:val="223"/>
        </w:trPr>
        <w:tc>
          <w:tcPr>
            <w:tcW w:w="1575" w:type="dxa"/>
          </w:tcPr>
          <w:p w14:paraId="6924E780" w14:textId="77777777" w:rsidR="0044614E" w:rsidRPr="0044614E" w:rsidRDefault="0044614E" w:rsidP="00C1270B">
            <w:pPr>
              <w:widowControl w:val="0"/>
              <w:tabs>
                <w:tab w:val="left" w:pos="0"/>
              </w:tabs>
              <w:autoSpaceDE w:val="0"/>
              <w:autoSpaceDN w:val="0"/>
              <w:spacing w:after="0" w:line="276" w:lineRule="auto"/>
              <w:ind w:left="582"/>
              <w:jc w:val="both"/>
              <w:rPr>
                <w:rFonts w:ascii="Palatino Linotype" w:eastAsia="Times New Roman" w:hAnsi="Palatino Linotype"/>
                <w:szCs w:val="24"/>
              </w:rPr>
            </w:pPr>
            <w:r w:rsidRPr="0044614E">
              <w:rPr>
                <w:rFonts w:ascii="Palatino Linotype" w:eastAsia="Times New Roman" w:hAnsi="Palatino Linotype"/>
                <w:szCs w:val="24"/>
              </w:rPr>
              <w:t>3.</w:t>
            </w:r>
          </w:p>
        </w:tc>
        <w:tc>
          <w:tcPr>
            <w:tcW w:w="3167" w:type="dxa"/>
          </w:tcPr>
          <w:p w14:paraId="47D1F690" w14:textId="77777777" w:rsidR="0044614E" w:rsidRPr="0044614E" w:rsidRDefault="0044614E" w:rsidP="00C1270B">
            <w:pPr>
              <w:widowControl w:val="0"/>
              <w:tabs>
                <w:tab w:val="left" w:pos="0"/>
              </w:tabs>
              <w:autoSpaceDE w:val="0"/>
              <w:autoSpaceDN w:val="0"/>
              <w:spacing w:after="0" w:line="276" w:lineRule="auto"/>
              <w:ind w:left="736" w:right="1346"/>
              <w:jc w:val="both"/>
              <w:rPr>
                <w:rFonts w:ascii="Palatino Linotype" w:eastAsia="Times New Roman" w:hAnsi="Palatino Linotype"/>
                <w:szCs w:val="24"/>
              </w:rPr>
            </w:pPr>
            <w:r w:rsidRPr="0044614E">
              <w:rPr>
                <w:rFonts w:ascii="Palatino Linotype" w:eastAsia="Times New Roman" w:hAnsi="Palatino Linotype"/>
                <w:szCs w:val="24"/>
              </w:rPr>
              <w:t>66-75</w:t>
            </w:r>
          </w:p>
        </w:tc>
        <w:tc>
          <w:tcPr>
            <w:tcW w:w="4355" w:type="dxa"/>
          </w:tcPr>
          <w:p w14:paraId="5CECBCB7" w14:textId="77777777" w:rsidR="0044614E" w:rsidRPr="0044614E" w:rsidRDefault="0044614E" w:rsidP="00C1270B">
            <w:pPr>
              <w:widowControl w:val="0"/>
              <w:tabs>
                <w:tab w:val="left" w:pos="0"/>
              </w:tabs>
              <w:autoSpaceDE w:val="0"/>
              <w:autoSpaceDN w:val="0"/>
              <w:spacing w:after="0" w:line="276" w:lineRule="auto"/>
              <w:ind w:left="1354" w:right="1411"/>
              <w:jc w:val="both"/>
              <w:rPr>
                <w:rFonts w:ascii="Palatino Linotype" w:eastAsia="Times New Roman" w:hAnsi="Palatino Linotype"/>
                <w:szCs w:val="24"/>
              </w:rPr>
            </w:pPr>
            <w:proofErr w:type="spellStart"/>
            <w:r w:rsidRPr="0044614E">
              <w:rPr>
                <w:rFonts w:ascii="Palatino Linotype" w:eastAsia="Times New Roman" w:hAnsi="Palatino Linotype"/>
                <w:szCs w:val="24"/>
              </w:rPr>
              <w:t>Cukup</w:t>
            </w:r>
            <w:proofErr w:type="spellEnd"/>
          </w:p>
        </w:tc>
      </w:tr>
      <w:tr w:rsidR="0044614E" w:rsidRPr="0044614E" w14:paraId="33746E78" w14:textId="77777777" w:rsidTr="00EF14B4">
        <w:trPr>
          <w:trHeight w:val="225"/>
        </w:trPr>
        <w:tc>
          <w:tcPr>
            <w:tcW w:w="1575" w:type="dxa"/>
          </w:tcPr>
          <w:p w14:paraId="75E96D04" w14:textId="77777777" w:rsidR="0044614E" w:rsidRPr="0044614E" w:rsidRDefault="0044614E" w:rsidP="00C1270B">
            <w:pPr>
              <w:widowControl w:val="0"/>
              <w:tabs>
                <w:tab w:val="left" w:pos="0"/>
              </w:tabs>
              <w:autoSpaceDE w:val="0"/>
              <w:autoSpaceDN w:val="0"/>
              <w:spacing w:after="0" w:line="276" w:lineRule="auto"/>
              <w:ind w:left="582"/>
              <w:jc w:val="both"/>
              <w:rPr>
                <w:rFonts w:ascii="Palatino Linotype" w:eastAsia="Times New Roman" w:hAnsi="Palatino Linotype"/>
                <w:szCs w:val="24"/>
              </w:rPr>
            </w:pPr>
            <w:r w:rsidRPr="0044614E">
              <w:rPr>
                <w:rFonts w:ascii="Palatino Linotype" w:eastAsia="Times New Roman" w:hAnsi="Palatino Linotype"/>
                <w:szCs w:val="24"/>
              </w:rPr>
              <w:t>4.</w:t>
            </w:r>
          </w:p>
        </w:tc>
        <w:tc>
          <w:tcPr>
            <w:tcW w:w="3167" w:type="dxa"/>
          </w:tcPr>
          <w:p w14:paraId="17082699" w14:textId="77777777" w:rsidR="0044614E" w:rsidRPr="0044614E" w:rsidRDefault="0044614E" w:rsidP="00C1270B">
            <w:pPr>
              <w:widowControl w:val="0"/>
              <w:tabs>
                <w:tab w:val="left" w:pos="0"/>
              </w:tabs>
              <w:autoSpaceDE w:val="0"/>
              <w:autoSpaceDN w:val="0"/>
              <w:spacing w:after="0" w:line="276" w:lineRule="auto"/>
              <w:ind w:left="736" w:right="1346"/>
              <w:jc w:val="both"/>
              <w:rPr>
                <w:rFonts w:ascii="Palatino Linotype" w:eastAsia="Times New Roman" w:hAnsi="Palatino Linotype"/>
                <w:szCs w:val="24"/>
              </w:rPr>
            </w:pPr>
            <w:r w:rsidRPr="0044614E">
              <w:rPr>
                <w:rFonts w:ascii="Palatino Linotype" w:eastAsia="Times New Roman" w:hAnsi="Palatino Linotype"/>
                <w:szCs w:val="24"/>
              </w:rPr>
              <w:t>55-65</w:t>
            </w:r>
          </w:p>
        </w:tc>
        <w:tc>
          <w:tcPr>
            <w:tcW w:w="4355" w:type="dxa"/>
          </w:tcPr>
          <w:p w14:paraId="2EBD6911" w14:textId="77777777" w:rsidR="0044614E" w:rsidRPr="0044614E" w:rsidRDefault="0044614E" w:rsidP="00C1270B">
            <w:pPr>
              <w:widowControl w:val="0"/>
              <w:tabs>
                <w:tab w:val="left" w:pos="0"/>
              </w:tabs>
              <w:autoSpaceDE w:val="0"/>
              <w:autoSpaceDN w:val="0"/>
              <w:spacing w:after="0" w:line="276" w:lineRule="auto"/>
              <w:ind w:left="1354" w:right="1411"/>
              <w:jc w:val="both"/>
              <w:rPr>
                <w:rFonts w:ascii="Palatino Linotype" w:eastAsia="Times New Roman" w:hAnsi="Palatino Linotype"/>
                <w:szCs w:val="24"/>
              </w:rPr>
            </w:pPr>
            <w:r w:rsidRPr="0044614E">
              <w:rPr>
                <w:rFonts w:ascii="Palatino Linotype" w:eastAsia="Times New Roman" w:hAnsi="Palatino Linotype"/>
                <w:szCs w:val="24"/>
              </w:rPr>
              <w:t>Kurang</w:t>
            </w:r>
          </w:p>
        </w:tc>
      </w:tr>
      <w:tr w:rsidR="0044614E" w:rsidRPr="0044614E" w14:paraId="6B87E173" w14:textId="77777777" w:rsidTr="00EF14B4">
        <w:trPr>
          <w:trHeight w:val="225"/>
        </w:trPr>
        <w:tc>
          <w:tcPr>
            <w:tcW w:w="1575" w:type="dxa"/>
            <w:tcBorders>
              <w:bottom w:val="single" w:sz="4" w:space="0" w:color="000000"/>
            </w:tcBorders>
          </w:tcPr>
          <w:p w14:paraId="14BEBB67" w14:textId="77777777" w:rsidR="0044614E" w:rsidRPr="0044614E" w:rsidRDefault="0044614E" w:rsidP="00C1270B">
            <w:pPr>
              <w:widowControl w:val="0"/>
              <w:tabs>
                <w:tab w:val="left" w:pos="0"/>
              </w:tabs>
              <w:autoSpaceDE w:val="0"/>
              <w:autoSpaceDN w:val="0"/>
              <w:spacing w:after="0" w:line="276" w:lineRule="auto"/>
              <w:ind w:left="582"/>
              <w:jc w:val="both"/>
              <w:rPr>
                <w:rFonts w:ascii="Palatino Linotype" w:eastAsia="Times New Roman" w:hAnsi="Palatino Linotype"/>
                <w:szCs w:val="24"/>
              </w:rPr>
            </w:pPr>
            <w:r w:rsidRPr="0044614E">
              <w:rPr>
                <w:rFonts w:ascii="Palatino Linotype" w:eastAsia="Times New Roman" w:hAnsi="Palatino Linotype"/>
                <w:szCs w:val="24"/>
              </w:rPr>
              <w:t>5.</w:t>
            </w:r>
          </w:p>
        </w:tc>
        <w:tc>
          <w:tcPr>
            <w:tcW w:w="3167" w:type="dxa"/>
            <w:tcBorders>
              <w:bottom w:val="single" w:sz="4" w:space="0" w:color="000000"/>
            </w:tcBorders>
          </w:tcPr>
          <w:p w14:paraId="74280EAB" w14:textId="77777777" w:rsidR="0044614E" w:rsidRPr="0044614E" w:rsidRDefault="0044614E" w:rsidP="00C1270B">
            <w:pPr>
              <w:widowControl w:val="0"/>
              <w:tabs>
                <w:tab w:val="left" w:pos="0"/>
              </w:tabs>
              <w:autoSpaceDE w:val="0"/>
              <w:autoSpaceDN w:val="0"/>
              <w:spacing w:after="0" w:line="276" w:lineRule="auto"/>
              <w:ind w:left="736" w:right="1345"/>
              <w:jc w:val="both"/>
              <w:rPr>
                <w:rFonts w:ascii="Palatino Linotype" w:eastAsia="Times New Roman" w:hAnsi="Palatino Linotype"/>
                <w:szCs w:val="24"/>
              </w:rPr>
            </w:pPr>
            <w:r w:rsidRPr="0044614E">
              <w:rPr>
                <w:rFonts w:ascii="Palatino Linotype" w:eastAsia="Times New Roman" w:hAnsi="Palatino Linotype"/>
                <w:spacing w:val="-1"/>
                <w:w w:val="110"/>
                <w:szCs w:val="24"/>
              </w:rPr>
              <w:t>≤</w:t>
            </w:r>
            <w:r w:rsidRPr="0044614E">
              <w:rPr>
                <w:rFonts w:ascii="Palatino Linotype" w:eastAsia="Times New Roman" w:hAnsi="Palatino Linotype"/>
                <w:spacing w:val="-13"/>
                <w:w w:val="110"/>
                <w:szCs w:val="24"/>
              </w:rPr>
              <w:t xml:space="preserve"> </w:t>
            </w:r>
            <w:r w:rsidRPr="0044614E">
              <w:rPr>
                <w:rFonts w:ascii="Palatino Linotype" w:eastAsia="Times New Roman" w:hAnsi="Palatino Linotype"/>
                <w:spacing w:val="-1"/>
                <w:w w:val="110"/>
                <w:szCs w:val="24"/>
              </w:rPr>
              <w:t>54</w:t>
            </w:r>
          </w:p>
        </w:tc>
        <w:tc>
          <w:tcPr>
            <w:tcW w:w="4355" w:type="dxa"/>
            <w:tcBorders>
              <w:bottom w:val="single" w:sz="4" w:space="0" w:color="000000"/>
            </w:tcBorders>
          </w:tcPr>
          <w:p w14:paraId="3FC7B56D" w14:textId="77777777" w:rsidR="0044614E" w:rsidRPr="0044614E" w:rsidRDefault="0044614E" w:rsidP="00C1270B">
            <w:pPr>
              <w:widowControl w:val="0"/>
              <w:tabs>
                <w:tab w:val="left" w:pos="0"/>
              </w:tabs>
              <w:autoSpaceDE w:val="0"/>
              <w:autoSpaceDN w:val="0"/>
              <w:spacing w:after="0" w:line="276" w:lineRule="auto"/>
              <w:ind w:left="1354" w:right="1412"/>
              <w:jc w:val="both"/>
              <w:rPr>
                <w:rFonts w:ascii="Palatino Linotype" w:eastAsia="Times New Roman" w:hAnsi="Palatino Linotype"/>
                <w:szCs w:val="24"/>
              </w:rPr>
            </w:pPr>
            <w:r w:rsidRPr="0044614E">
              <w:rPr>
                <w:rFonts w:ascii="Palatino Linotype" w:eastAsia="Times New Roman" w:hAnsi="Palatino Linotype"/>
                <w:w w:val="95"/>
                <w:szCs w:val="24"/>
              </w:rPr>
              <w:t>Sangat</w:t>
            </w:r>
            <w:r w:rsidRPr="0044614E">
              <w:rPr>
                <w:rFonts w:ascii="Palatino Linotype" w:eastAsia="Times New Roman" w:hAnsi="Palatino Linotype"/>
                <w:spacing w:val="2"/>
                <w:w w:val="95"/>
                <w:szCs w:val="24"/>
              </w:rPr>
              <w:t xml:space="preserve"> </w:t>
            </w:r>
            <w:r w:rsidRPr="0044614E">
              <w:rPr>
                <w:rFonts w:ascii="Palatino Linotype" w:eastAsia="Times New Roman" w:hAnsi="Palatino Linotype"/>
                <w:w w:val="95"/>
                <w:szCs w:val="24"/>
              </w:rPr>
              <w:t>Kurang</w:t>
            </w:r>
          </w:p>
        </w:tc>
      </w:tr>
    </w:tbl>
    <w:p w14:paraId="56E0E439" w14:textId="77777777" w:rsidR="0044614E" w:rsidRPr="0044614E" w:rsidRDefault="0044614E" w:rsidP="00C1270B">
      <w:pPr>
        <w:widowControl w:val="0"/>
        <w:tabs>
          <w:tab w:val="left" w:pos="0"/>
        </w:tabs>
        <w:autoSpaceDE w:val="0"/>
        <w:autoSpaceDN w:val="0"/>
        <w:spacing w:after="0" w:line="276" w:lineRule="auto"/>
        <w:ind w:left="868"/>
        <w:jc w:val="both"/>
        <w:rPr>
          <w:rFonts w:ascii="Palatino Linotype" w:eastAsia="Times New Roman" w:hAnsi="Palatino Linotype"/>
          <w:szCs w:val="24"/>
        </w:rPr>
      </w:pPr>
      <w:r w:rsidRPr="0044614E">
        <w:rPr>
          <w:rFonts w:ascii="Palatino Linotype" w:eastAsia="Times New Roman" w:hAnsi="Palatino Linotype"/>
          <w:w w:val="95"/>
          <w:szCs w:val="24"/>
        </w:rPr>
        <w:t>(Purwanto, 2002).</w:t>
      </w:r>
    </w:p>
    <w:p w14:paraId="0CA04AD5" w14:textId="77777777" w:rsidR="0044614E" w:rsidRPr="0044614E" w:rsidRDefault="0044614E" w:rsidP="00C1270B">
      <w:pPr>
        <w:tabs>
          <w:tab w:val="left" w:pos="0"/>
        </w:tabs>
        <w:spacing w:after="0" w:line="276" w:lineRule="auto"/>
        <w:jc w:val="both"/>
        <w:rPr>
          <w:rFonts w:ascii="Palatino Linotype" w:hAnsi="Palatino Linotype"/>
          <w:szCs w:val="24"/>
        </w:rPr>
      </w:pPr>
    </w:p>
    <w:p w14:paraId="7C6384F9" w14:textId="77777777" w:rsidR="0044614E" w:rsidRPr="0044614E" w:rsidRDefault="0044614E" w:rsidP="00C1270B">
      <w:pPr>
        <w:tabs>
          <w:tab w:val="left" w:pos="0"/>
        </w:tabs>
        <w:spacing w:after="0" w:line="276" w:lineRule="auto"/>
        <w:jc w:val="both"/>
        <w:rPr>
          <w:rFonts w:ascii="Palatino Linotype" w:hAnsi="Palatino Linotype"/>
          <w:szCs w:val="24"/>
        </w:rPr>
      </w:pPr>
      <w:r w:rsidRPr="0044614E">
        <w:rPr>
          <w:rFonts w:ascii="Palatino Linotype" w:hAnsi="Palatino Linotype"/>
          <w:szCs w:val="24"/>
        </w:rPr>
        <w:t xml:space="preserve">Hasil </w:t>
      </w:r>
      <w:proofErr w:type="spellStart"/>
      <w:r w:rsidRPr="0044614E">
        <w:rPr>
          <w:rFonts w:ascii="Palatino Linotype" w:hAnsi="Palatino Linotype"/>
          <w:szCs w:val="24"/>
        </w:rPr>
        <w:t>skor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angket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keterampilan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berkolaborasi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setiap</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dihitung</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untuk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memperoleh</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nilai</w:t>
      </w:r>
      <w:proofErr w:type="spellEnd"/>
      <w:r w:rsidRPr="0044614E">
        <w:rPr>
          <w:rFonts w:ascii="Palatino Linotype" w:hAnsi="Palatino Linotype"/>
          <w:szCs w:val="24"/>
        </w:rPr>
        <w:t xml:space="preserve"> total </w:t>
      </w:r>
      <w:proofErr w:type="spellStart"/>
      <w:r w:rsidRPr="0044614E">
        <w:rPr>
          <w:rFonts w:ascii="Palatino Linotype" w:hAnsi="Palatino Linotype"/>
          <w:szCs w:val="24"/>
        </w:rPr>
        <w:t>kolaborasi</w:t>
      </w:r>
      <w:proofErr w:type="spellEnd"/>
      <w:r w:rsidRPr="0044614E">
        <w:rPr>
          <w:rFonts w:ascii="Palatino Linotype" w:hAnsi="Palatino Linotype"/>
          <w:szCs w:val="24"/>
        </w:rPr>
        <w:t xml:space="preserve"> pada </w:t>
      </w:r>
      <w:proofErr w:type="spellStart"/>
      <w:r w:rsidRPr="0044614E">
        <w:rPr>
          <w:rFonts w:ascii="Palatino Linotype" w:hAnsi="Palatino Linotype"/>
          <w:szCs w:val="24"/>
        </w:rPr>
        <w:t>setiap</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indikator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Selanjutnya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menghitung</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presentase</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setiap</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indikator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keterampilan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berkolaborasi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pada </w:t>
      </w:r>
      <w:proofErr w:type="spellStart"/>
      <w:r w:rsidRPr="0044614E">
        <w:rPr>
          <w:rFonts w:ascii="Palatino Linotype" w:hAnsi="Palatino Linotype"/>
          <w:szCs w:val="24"/>
        </w:rPr>
        <w:t>setiap</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siklus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Indikator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keberhasilan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penelitian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yakni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apabila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setelah</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diberikan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tindakan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berupa</w:t>
      </w:r>
      <w:proofErr w:type="spellEnd"/>
      <w:r w:rsidRPr="0044614E">
        <w:rPr>
          <w:rFonts w:ascii="Palatino Linotype" w:hAnsi="Palatino Linotype"/>
          <w:szCs w:val="24"/>
        </w:rPr>
        <w:t xml:space="preserve"> model Project Based Learning (</w:t>
      </w:r>
      <w:proofErr w:type="spellStart"/>
      <w:r w:rsidRPr="0044614E">
        <w:rPr>
          <w:rFonts w:ascii="Palatino Linotype" w:hAnsi="Palatino Linotype"/>
          <w:szCs w:val="24"/>
        </w:rPr>
        <w:t>PjBL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berbasis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tingkat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capaian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belajar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atau</w:t>
      </w:r>
      <w:proofErr w:type="spellEnd"/>
      <w:r w:rsidRPr="0044614E">
        <w:rPr>
          <w:rFonts w:ascii="Palatino Linotype" w:hAnsi="Palatino Linotype"/>
          <w:szCs w:val="24"/>
        </w:rPr>
        <w:t xml:space="preserve"> TaRL </w:t>
      </w:r>
      <w:proofErr w:type="spellStart"/>
      <w:r w:rsidRPr="0044614E">
        <w:rPr>
          <w:rFonts w:ascii="Palatino Linotype" w:hAnsi="Palatino Linotype"/>
          <w:szCs w:val="24"/>
        </w:rPr>
        <w:t>presentase</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keterampilan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berkolaborasi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mencapai</w:t>
      </w:r>
      <w:proofErr w:type="spellEnd"/>
      <w:r w:rsidRPr="0044614E">
        <w:rPr>
          <w:rFonts w:ascii="Palatino Linotype" w:hAnsi="Palatino Linotype"/>
          <w:szCs w:val="24"/>
        </w:rPr>
        <w:t xml:space="preserve"> target yang </w:t>
      </w:r>
      <w:proofErr w:type="spellStart"/>
      <w:r w:rsidRPr="0044614E">
        <w:rPr>
          <w:rFonts w:ascii="Palatino Linotype" w:hAnsi="Palatino Linotype"/>
          <w:szCs w:val="24"/>
        </w:rPr>
        <w:t>diharapkan</w:t>
      </w:r>
      <w:proofErr w:type="spellEnd"/>
      <w:r w:rsidRPr="0044614E">
        <w:rPr>
          <w:rFonts w:ascii="Palatino Linotype" w:hAnsi="Palatino Linotype"/>
          <w:szCs w:val="24"/>
        </w:rPr>
        <w:t xml:space="preserve"> dan total </w:t>
      </w:r>
      <w:proofErr w:type="spellStart"/>
      <w:r w:rsidRPr="0044614E">
        <w:rPr>
          <w:rFonts w:ascii="Palatino Linotype" w:hAnsi="Palatino Linotype"/>
          <w:szCs w:val="24"/>
        </w:rPr>
        <w:t>rerata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mencapai</w:t>
      </w:r>
      <w:proofErr w:type="spellEnd"/>
      <w:r w:rsidRPr="0044614E">
        <w:rPr>
          <w:rFonts w:ascii="Palatino Linotype" w:hAnsi="Palatino Linotype"/>
          <w:szCs w:val="24"/>
        </w:rPr>
        <w:t xml:space="preserve"> &gt;60% </w:t>
      </w:r>
      <w:proofErr w:type="spellStart"/>
      <w:r w:rsidRPr="0044614E">
        <w:rPr>
          <w:rFonts w:ascii="Palatino Linotype" w:hAnsi="Palatino Linotype"/>
          <w:szCs w:val="24"/>
        </w:rPr>
        <w:t>dengan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kategori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kolaboratif</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Sementara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itu</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didukung</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dengan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hasil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belajar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kelas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VIII.c</w:t>
      </w:r>
      <w:proofErr w:type="spellEnd"/>
      <w:r w:rsidRPr="0044614E">
        <w:rPr>
          <w:rFonts w:ascii="Palatino Linotype" w:hAnsi="Palatino Linotype"/>
          <w:szCs w:val="24"/>
        </w:rPr>
        <w:t xml:space="preserve"> yang </w:t>
      </w:r>
      <w:proofErr w:type="spellStart"/>
      <w:r w:rsidRPr="0044614E">
        <w:rPr>
          <w:rFonts w:ascii="Palatino Linotype" w:hAnsi="Palatino Linotype"/>
          <w:szCs w:val="24"/>
        </w:rPr>
        <w:t>presentase</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rerata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memenuhi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Kriteria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Ketercapaian</w:t>
      </w:r>
      <w:proofErr w:type="spellEnd"/>
      <w:r w:rsidRPr="0044614E">
        <w:rPr>
          <w:rFonts w:ascii="Palatino Linotype" w:hAnsi="Palatino Linotype"/>
          <w:szCs w:val="24"/>
        </w:rPr>
        <w:t xml:space="preserve"> Tujuan </w:t>
      </w:r>
      <w:proofErr w:type="spellStart"/>
      <w:r w:rsidRPr="0044614E">
        <w:rPr>
          <w:rFonts w:ascii="Palatino Linotype" w:hAnsi="Palatino Linotype"/>
          <w:szCs w:val="24"/>
        </w:rPr>
        <w:t>Pembelajaran</w:t>
      </w:r>
      <w:proofErr w:type="spellEnd"/>
      <w:r w:rsidRPr="0044614E">
        <w:rPr>
          <w:rFonts w:ascii="Palatino Linotype" w:hAnsi="Palatino Linotype"/>
          <w:szCs w:val="24"/>
        </w:rPr>
        <w:t xml:space="preserve"> (KKTP) </w:t>
      </w:r>
      <w:proofErr w:type="spellStart"/>
      <w:r w:rsidRPr="0044614E">
        <w:rPr>
          <w:rFonts w:ascii="Palatino Linotype" w:hAnsi="Palatino Linotype"/>
          <w:szCs w:val="24"/>
        </w:rPr>
        <w:t>yakni</w:t>
      </w:r>
      <w:proofErr w:type="spellEnd"/>
      <w:r w:rsidRPr="0044614E">
        <w:rPr>
          <w:rFonts w:ascii="Palatino Linotype" w:hAnsi="Palatino Linotype"/>
          <w:szCs w:val="24"/>
        </w:rPr>
        <w:t xml:space="preserve"> 75% </w:t>
      </w:r>
      <w:proofErr w:type="spellStart"/>
      <w:r w:rsidRPr="0044614E">
        <w:rPr>
          <w:rFonts w:ascii="Palatino Linotype" w:hAnsi="Palatino Linotype"/>
          <w:szCs w:val="24"/>
        </w:rPr>
        <w:t>atau</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ketuntasan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belajar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mencapai</w:t>
      </w:r>
      <w:proofErr w:type="spellEnd"/>
      <w:r w:rsidRPr="0044614E">
        <w:rPr>
          <w:rFonts w:ascii="Palatino Linotype" w:hAnsi="Palatino Linotype"/>
          <w:szCs w:val="24"/>
        </w:rPr>
        <w:t xml:space="preserve"> ≥ 85%. </w:t>
      </w:r>
      <w:proofErr w:type="spellStart"/>
      <w:r w:rsidRPr="0044614E">
        <w:rPr>
          <w:rFonts w:ascii="Palatino Linotype" w:hAnsi="Palatino Linotype"/>
          <w:szCs w:val="24"/>
        </w:rPr>
        <w:t>Apabila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menunjukkan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adanya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eskalasi</w:t>
      </w:r>
      <w:proofErr w:type="spellEnd"/>
      <w:r w:rsidRPr="0044614E">
        <w:rPr>
          <w:rFonts w:ascii="Palatino Linotype" w:hAnsi="Palatino Linotype"/>
          <w:szCs w:val="24"/>
        </w:rPr>
        <w:t xml:space="preserve"> pada </w:t>
      </w:r>
      <w:proofErr w:type="spellStart"/>
      <w:r w:rsidRPr="0044614E">
        <w:rPr>
          <w:rFonts w:ascii="Palatino Linotype" w:hAnsi="Palatino Linotype"/>
          <w:szCs w:val="24"/>
        </w:rPr>
        <w:t>setiap</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siklus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maka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dikatakan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telah</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berhasil</w:t>
      </w:r>
      <w:proofErr w:type="spellEnd"/>
      <w:r w:rsidRPr="0044614E">
        <w:rPr>
          <w:rFonts w:ascii="Palatino Linotype" w:hAnsi="Palatino Linotype"/>
          <w:szCs w:val="24"/>
        </w:rPr>
        <w:t>.</w:t>
      </w:r>
    </w:p>
    <w:p w14:paraId="10F13C1F" w14:textId="77777777" w:rsidR="0044614E" w:rsidRPr="0044614E" w:rsidRDefault="0044614E" w:rsidP="00C1270B">
      <w:pPr>
        <w:tabs>
          <w:tab w:val="left" w:pos="0"/>
        </w:tabs>
        <w:spacing w:after="0" w:line="276" w:lineRule="auto"/>
        <w:jc w:val="both"/>
        <w:rPr>
          <w:rFonts w:ascii="Palatino Linotype" w:hAnsi="Palatino Linotype"/>
          <w:szCs w:val="24"/>
        </w:rPr>
      </w:pPr>
    </w:p>
    <w:p w14:paraId="119C27E3" w14:textId="77777777" w:rsidR="0044614E" w:rsidRPr="0044614E" w:rsidRDefault="0044614E" w:rsidP="00C1270B">
      <w:pPr>
        <w:pStyle w:val="ListParagraph"/>
        <w:numPr>
          <w:ilvl w:val="0"/>
          <w:numId w:val="43"/>
        </w:numPr>
        <w:tabs>
          <w:tab w:val="left" w:pos="0"/>
        </w:tabs>
        <w:spacing w:line="276" w:lineRule="auto"/>
        <w:ind w:left="284" w:hanging="284"/>
        <w:rPr>
          <w:rFonts w:ascii="Palatino Linotype" w:hAnsi="Palatino Linotype"/>
          <w:b/>
          <w:bCs/>
          <w:szCs w:val="24"/>
        </w:rPr>
      </w:pPr>
      <w:r w:rsidRPr="0044614E">
        <w:rPr>
          <w:rFonts w:ascii="Palatino Linotype" w:hAnsi="Palatino Linotype"/>
          <w:b/>
          <w:bCs/>
          <w:szCs w:val="24"/>
        </w:rPr>
        <w:t xml:space="preserve">Hasil dan </w:t>
      </w:r>
      <w:proofErr w:type="spellStart"/>
      <w:r w:rsidRPr="0044614E">
        <w:rPr>
          <w:rFonts w:ascii="Palatino Linotype" w:hAnsi="Palatino Linotype"/>
          <w:b/>
          <w:bCs/>
          <w:szCs w:val="24"/>
        </w:rPr>
        <w:t>Pembahasan</w:t>
      </w:r>
      <w:proofErr w:type="spellEnd"/>
    </w:p>
    <w:p w14:paraId="2EB2F2E7" w14:textId="77777777" w:rsidR="0044614E" w:rsidRPr="0044614E" w:rsidRDefault="0044614E" w:rsidP="00C1270B">
      <w:pPr>
        <w:tabs>
          <w:tab w:val="left" w:pos="0"/>
        </w:tabs>
        <w:spacing w:after="0" w:line="276" w:lineRule="auto"/>
        <w:jc w:val="both"/>
        <w:rPr>
          <w:rFonts w:ascii="Palatino Linotype" w:hAnsi="Palatino Linotype"/>
          <w:b/>
          <w:bCs/>
          <w:szCs w:val="24"/>
        </w:rPr>
      </w:pPr>
      <w:r w:rsidRPr="0044614E">
        <w:rPr>
          <w:rFonts w:ascii="Palatino Linotype" w:hAnsi="Palatino Linotype"/>
          <w:b/>
          <w:bCs/>
          <w:szCs w:val="24"/>
        </w:rPr>
        <w:t>Hasil</w:t>
      </w:r>
    </w:p>
    <w:p w14:paraId="221D4DAE" w14:textId="77777777" w:rsidR="0044614E" w:rsidRPr="0044614E" w:rsidRDefault="0044614E" w:rsidP="00C1270B">
      <w:pPr>
        <w:tabs>
          <w:tab w:val="left" w:pos="0"/>
        </w:tabs>
        <w:spacing w:after="0" w:line="276" w:lineRule="auto"/>
        <w:jc w:val="both"/>
        <w:rPr>
          <w:rFonts w:ascii="Palatino Linotype" w:hAnsi="Palatino Linotype"/>
          <w:szCs w:val="24"/>
        </w:rPr>
      </w:pPr>
      <w:proofErr w:type="spellStart"/>
      <w:r w:rsidRPr="0044614E">
        <w:rPr>
          <w:rFonts w:ascii="Palatino Linotype" w:hAnsi="Palatino Linotype"/>
          <w:szCs w:val="24"/>
        </w:rPr>
        <w:t>Merujuk</w:t>
      </w:r>
      <w:proofErr w:type="spellEnd"/>
      <w:r w:rsidRPr="0044614E">
        <w:rPr>
          <w:rFonts w:ascii="Palatino Linotype" w:hAnsi="Palatino Linotype"/>
          <w:szCs w:val="24"/>
        </w:rPr>
        <w:t xml:space="preserve"> pada </w:t>
      </w:r>
      <w:proofErr w:type="spellStart"/>
      <w:r w:rsidRPr="0044614E">
        <w:rPr>
          <w:rFonts w:ascii="Palatino Linotype" w:hAnsi="Palatino Linotype"/>
          <w:szCs w:val="24"/>
        </w:rPr>
        <w:t>hasil</w:t>
      </w:r>
      <w:proofErr w:type="spellEnd"/>
      <w:r w:rsidRPr="0044614E">
        <w:rPr>
          <w:rFonts w:ascii="Palatino Linotype" w:hAnsi="Palatino Linotype"/>
          <w:szCs w:val="24"/>
        </w:rPr>
        <w:t xml:space="preserve"> data yang </w:t>
      </w:r>
      <w:proofErr w:type="spellStart"/>
      <w:r w:rsidRPr="0044614E">
        <w:rPr>
          <w:rFonts w:ascii="Palatino Linotype" w:hAnsi="Palatino Linotype"/>
          <w:szCs w:val="24"/>
        </w:rPr>
        <w:t>telah</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diperoleh</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selama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melakukan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penelitian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tindakan</w:t>
      </w:r>
      <w:proofErr w:type="spellEnd"/>
      <w:r w:rsidRPr="0044614E">
        <w:rPr>
          <w:rFonts w:ascii="Palatino Linotype" w:hAnsi="Palatino Linotype"/>
          <w:szCs w:val="24"/>
        </w:rPr>
        <w:t xml:space="preserve"> di </w:t>
      </w:r>
      <w:proofErr w:type="spellStart"/>
      <w:r w:rsidRPr="0044614E">
        <w:rPr>
          <w:rFonts w:ascii="Palatino Linotype" w:hAnsi="Palatino Linotype"/>
          <w:szCs w:val="24"/>
        </w:rPr>
        <w:t>kelas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VIII.c</w:t>
      </w:r>
      <w:proofErr w:type="spellEnd"/>
      <w:r w:rsidRPr="0044614E">
        <w:rPr>
          <w:rFonts w:ascii="Palatino Linotype" w:hAnsi="Palatino Linotype"/>
          <w:szCs w:val="24"/>
        </w:rPr>
        <w:t xml:space="preserve"> SMPN 2 </w:t>
      </w:r>
      <w:proofErr w:type="spellStart"/>
      <w:r w:rsidRPr="0044614E">
        <w:rPr>
          <w:rFonts w:ascii="Palatino Linotype" w:hAnsi="Palatino Linotype"/>
          <w:szCs w:val="24"/>
        </w:rPr>
        <w:t>Trimurjo</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diketahui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bahwa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terjadi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eskalasi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keterampilan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berkolaborasi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dari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setaip</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siklus</w:t>
      </w:r>
      <w:proofErr w:type="spellEnd"/>
      <w:r w:rsidRPr="0044614E">
        <w:rPr>
          <w:rFonts w:ascii="Palatino Linotype" w:hAnsi="Palatino Linotype"/>
          <w:szCs w:val="24"/>
        </w:rPr>
        <w:t xml:space="preserve"> dan </w:t>
      </w:r>
      <w:proofErr w:type="spellStart"/>
      <w:r w:rsidRPr="0044614E">
        <w:rPr>
          <w:rFonts w:ascii="Palatino Linotype" w:hAnsi="Palatino Linotype"/>
          <w:szCs w:val="24"/>
        </w:rPr>
        <w:t>eskalasi</w:t>
      </w:r>
      <w:proofErr w:type="spellEnd"/>
      <w:r w:rsidRPr="0044614E">
        <w:rPr>
          <w:rFonts w:ascii="Palatino Linotype" w:hAnsi="Palatino Linotype"/>
          <w:szCs w:val="24"/>
        </w:rPr>
        <w:t xml:space="preserve"> output </w:t>
      </w:r>
      <w:proofErr w:type="spellStart"/>
      <w:r w:rsidRPr="0044614E">
        <w:rPr>
          <w:rFonts w:ascii="Palatino Linotype" w:hAnsi="Palatino Linotype"/>
          <w:szCs w:val="24"/>
        </w:rPr>
        <w:t>belajar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mulai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dari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pra-siklus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hingga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siklus</w:t>
      </w:r>
      <w:proofErr w:type="spellEnd"/>
      <w:r w:rsidRPr="0044614E">
        <w:rPr>
          <w:rFonts w:ascii="Palatino Linotype" w:hAnsi="Palatino Linotype"/>
          <w:szCs w:val="24"/>
        </w:rPr>
        <w:t xml:space="preserve"> II. Tindakan yang </w:t>
      </w:r>
      <w:proofErr w:type="spellStart"/>
      <w:r w:rsidRPr="0044614E">
        <w:rPr>
          <w:rFonts w:ascii="Palatino Linotype" w:hAnsi="Palatino Linotype"/>
          <w:szCs w:val="24"/>
        </w:rPr>
        <w:t>diberikan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berupa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pendekatan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pembelajaran</w:t>
      </w:r>
      <w:proofErr w:type="spellEnd"/>
      <w:r w:rsidRPr="0044614E">
        <w:rPr>
          <w:rFonts w:ascii="Palatino Linotype" w:hAnsi="Palatino Linotype"/>
          <w:szCs w:val="24"/>
        </w:rPr>
        <w:t xml:space="preserve"> </w:t>
      </w:r>
      <w:r w:rsidRPr="0044614E">
        <w:rPr>
          <w:rFonts w:ascii="Palatino Linotype" w:hAnsi="Palatino Linotype"/>
          <w:i/>
          <w:iCs/>
          <w:szCs w:val="24"/>
        </w:rPr>
        <w:t>Teaching at The Right Level</w:t>
      </w:r>
      <w:r w:rsidRPr="0044614E">
        <w:rPr>
          <w:rFonts w:ascii="Palatino Linotype" w:hAnsi="Palatino Linotype"/>
          <w:szCs w:val="24"/>
        </w:rPr>
        <w:t xml:space="preserve"> (TaRL) </w:t>
      </w:r>
      <w:proofErr w:type="spellStart"/>
      <w:r w:rsidRPr="0044614E">
        <w:rPr>
          <w:rFonts w:ascii="Palatino Linotype" w:hAnsi="Palatino Linotype"/>
          <w:szCs w:val="24"/>
        </w:rPr>
        <w:t>dengan</w:t>
      </w:r>
      <w:proofErr w:type="spellEnd"/>
      <w:r w:rsidRPr="0044614E">
        <w:rPr>
          <w:rFonts w:ascii="Palatino Linotype" w:hAnsi="Palatino Linotype"/>
          <w:szCs w:val="24"/>
        </w:rPr>
        <w:t xml:space="preserve"> model </w:t>
      </w:r>
      <w:proofErr w:type="spellStart"/>
      <w:r w:rsidRPr="0044614E">
        <w:rPr>
          <w:rFonts w:ascii="Palatino Linotype" w:hAnsi="Palatino Linotype"/>
          <w:szCs w:val="24"/>
        </w:rPr>
        <w:t>pembelajaran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Projcet</w:t>
      </w:r>
      <w:proofErr w:type="spellEnd"/>
      <w:r w:rsidRPr="0044614E">
        <w:rPr>
          <w:rFonts w:ascii="Palatino Linotype" w:hAnsi="Palatino Linotype"/>
          <w:szCs w:val="24"/>
        </w:rPr>
        <w:t xml:space="preserve"> Based Learning (</w:t>
      </w:r>
      <w:proofErr w:type="spellStart"/>
      <w:r w:rsidRPr="0044614E">
        <w:rPr>
          <w:rFonts w:ascii="Palatino Linotype" w:hAnsi="Palatino Linotype"/>
          <w:szCs w:val="24"/>
        </w:rPr>
        <w:t>PjBL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Siklus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dalam</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penelitian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dilakukan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hingga</w:t>
      </w:r>
      <w:proofErr w:type="spellEnd"/>
      <w:r w:rsidRPr="0044614E">
        <w:rPr>
          <w:rFonts w:ascii="Palatino Linotype" w:hAnsi="Palatino Linotype"/>
          <w:szCs w:val="24"/>
        </w:rPr>
        <w:t xml:space="preserve"> 2 kali </w:t>
      </w:r>
      <w:proofErr w:type="spellStart"/>
      <w:r w:rsidRPr="0044614E">
        <w:rPr>
          <w:rFonts w:ascii="Palatino Linotype" w:hAnsi="Palatino Linotype"/>
          <w:szCs w:val="24"/>
        </w:rPr>
        <w:t>sebagai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tindak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lanjut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refleksi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dalam</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siklus</w:t>
      </w:r>
      <w:proofErr w:type="spellEnd"/>
      <w:r w:rsidRPr="0044614E">
        <w:rPr>
          <w:rFonts w:ascii="Palatino Linotype" w:hAnsi="Palatino Linotype"/>
          <w:szCs w:val="24"/>
        </w:rPr>
        <w:t xml:space="preserve"> yang </w:t>
      </w:r>
      <w:proofErr w:type="spellStart"/>
      <w:r w:rsidRPr="0044614E">
        <w:rPr>
          <w:rFonts w:ascii="Palatino Linotype" w:hAnsi="Palatino Linotype"/>
          <w:szCs w:val="24"/>
        </w:rPr>
        <w:t>pertama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Peneliti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menggunakan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materi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pembelajaran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Senyawa</w:t>
      </w:r>
      <w:proofErr w:type="spellEnd"/>
      <w:r w:rsidRPr="0044614E">
        <w:rPr>
          <w:rFonts w:ascii="Palatino Linotype" w:hAnsi="Palatino Linotype"/>
          <w:szCs w:val="24"/>
        </w:rPr>
        <w:t xml:space="preserve"> di </w:t>
      </w:r>
      <w:proofErr w:type="spellStart"/>
      <w:r w:rsidRPr="0044614E">
        <w:rPr>
          <w:rFonts w:ascii="Palatino Linotype" w:hAnsi="Palatino Linotype"/>
          <w:szCs w:val="24"/>
        </w:rPr>
        <w:t>Sekitar</w:t>
      </w:r>
      <w:proofErr w:type="spellEnd"/>
      <w:r w:rsidRPr="0044614E">
        <w:rPr>
          <w:rFonts w:ascii="Palatino Linotype" w:hAnsi="Palatino Linotype"/>
          <w:szCs w:val="24"/>
        </w:rPr>
        <w:t xml:space="preserve"> Kita” </w:t>
      </w:r>
      <w:r w:rsidRPr="0044614E">
        <w:rPr>
          <w:rFonts w:ascii="Palatino Linotype" w:hAnsi="Palatino Linotype"/>
          <w:szCs w:val="24"/>
        </w:rPr>
        <w:lastRenderedPageBreak/>
        <w:t xml:space="preserve">pada </w:t>
      </w:r>
      <w:proofErr w:type="spellStart"/>
      <w:r w:rsidRPr="0044614E">
        <w:rPr>
          <w:rFonts w:ascii="Palatino Linotype" w:hAnsi="Palatino Linotype"/>
          <w:szCs w:val="24"/>
        </w:rPr>
        <w:t>siklus</w:t>
      </w:r>
      <w:proofErr w:type="spellEnd"/>
      <w:r w:rsidRPr="0044614E">
        <w:rPr>
          <w:rFonts w:ascii="Palatino Linotype" w:hAnsi="Palatino Linotype"/>
          <w:szCs w:val="24"/>
        </w:rPr>
        <w:t xml:space="preserve"> I dan “Jenis-Jenis </w:t>
      </w:r>
      <w:proofErr w:type="spellStart"/>
      <w:r w:rsidRPr="0044614E">
        <w:rPr>
          <w:rFonts w:ascii="Palatino Linotype" w:hAnsi="Palatino Linotype"/>
          <w:szCs w:val="24"/>
        </w:rPr>
        <w:t>Campuran</w:t>
      </w:r>
      <w:proofErr w:type="spellEnd"/>
      <w:r w:rsidRPr="0044614E">
        <w:rPr>
          <w:rFonts w:ascii="Palatino Linotype" w:hAnsi="Palatino Linotype"/>
          <w:szCs w:val="24"/>
        </w:rPr>
        <w:t xml:space="preserve">” pada </w:t>
      </w:r>
      <w:proofErr w:type="spellStart"/>
      <w:r w:rsidRPr="0044614E">
        <w:rPr>
          <w:rFonts w:ascii="Palatino Linotype" w:hAnsi="Palatino Linotype"/>
          <w:szCs w:val="24"/>
        </w:rPr>
        <w:t>siklus</w:t>
      </w:r>
      <w:proofErr w:type="spellEnd"/>
      <w:r w:rsidRPr="0044614E">
        <w:rPr>
          <w:rFonts w:ascii="Palatino Linotype" w:hAnsi="Palatino Linotype"/>
          <w:szCs w:val="24"/>
        </w:rPr>
        <w:t xml:space="preserve"> II. </w:t>
      </w:r>
      <w:proofErr w:type="spellStart"/>
      <w:r w:rsidRPr="0044614E">
        <w:rPr>
          <w:rFonts w:ascii="Palatino Linotype" w:hAnsi="Palatino Linotype"/>
          <w:szCs w:val="24"/>
        </w:rPr>
        <w:t>Presentase</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keterampilan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berkolaborasi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pada </w:t>
      </w:r>
      <w:proofErr w:type="spellStart"/>
      <w:r w:rsidRPr="0044614E">
        <w:rPr>
          <w:rFonts w:ascii="Palatino Linotype" w:hAnsi="Palatino Linotype"/>
          <w:szCs w:val="24"/>
        </w:rPr>
        <w:t>siklus</w:t>
      </w:r>
      <w:proofErr w:type="spellEnd"/>
      <w:r w:rsidRPr="0044614E">
        <w:rPr>
          <w:rFonts w:ascii="Palatino Linotype" w:hAnsi="Palatino Linotype"/>
          <w:szCs w:val="24"/>
        </w:rPr>
        <w:t xml:space="preserve"> I </w:t>
      </w:r>
      <w:proofErr w:type="spellStart"/>
      <w:r w:rsidRPr="0044614E">
        <w:rPr>
          <w:rFonts w:ascii="Palatino Linotype" w:hAnsi="Palatino Linotype"/>
          <w:szCs w:val="24"/>
        </w:rPr>
        <w:t>telah</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masuk</w:t>
      </w:r>
      <w:proofErr w:type="spellEnd"/>
      <w:r w:rsidRPr="0044614E">
        <w:rPr>
          <w:rFonts w:ascii="Palatino Linotype" w:hAnsi="Palatino Linotype"/>
          <w:szCs w:val="24"/>
        </w:rPr>
        <w:t xml:space="preserve"> pada </w:t>
      </w:r>
      <w:proofErr w:type="spellStart"/>
      <w:r w:rsidRPr="0044614E">
        <w:rPr>
          <w:rFonts w:ascii="Palatino Linotype" w:hAnsi="Palatino Linotype"/>
          <w:szCs w:val="24"/>
        </w:rPr>
        <w:t>kategori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kolaboratif</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namun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terdapat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beberapa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indikator</w:t>
      </w:r>
      <w:proofErr w:type="spellEnd"/>
      <w:r w:rsidRPr="0044614E">
        <w:rPr>
          <w:rFonts w:ascii="Palatino Linotype" w:hAnsi="Palatino Linotype"/>
          <w:szCs w:val="24"/>
        </w:rPr>
        <w:t xml:space="preserve"> yang </w:t>
      </w:r>
      <w:proofErr w:type="spellStart"/>
      <w:r w:rsidRPr="0044614E">
        <w:rPr>
          <w:rFonts w:ascii="Palatino Linotype" w:hAnsi="Palatino Linotype"/>
          <w:szCs w:val="24"/>
        </w:rPr>
        <w:t>belum</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mencapai</w:t>
      </w:r>
      <w:proofErr w:type="spellEnd"/>
      <w:r w:rsidRPr="0044614E">
        <w:rPr>
          <w:rFonts w:ascii="Palatino Linotype" w:hAnsi="Palatino Linotype"/>
          <w:szCs w:val="24"/>
        </w:rPr>
        <w:t xml:space="preserve"> target </w:t>
      </w:r>
      <w:proofErr w:type="spellStart"/>
      <w:r w:rsidRPr="0044614E">
        <w:rPr>
          <w:rFonts w:ascii="Palatino Linotype" w:hAnsi="Palatino Linotype"/>
          <w:szCs w:val="24"/>
        </w:rPr>
        <w:t>keberhasilan</w:t>
      </w:r>
      <w:proofErr w:type="spellEnd"/>
      <w:r w:rsidRPr="0044614E">
        <w:rPr>
          <w:rFonts w:ascii="Palatino Linotype" w:hAnsi="Palatino Linotype"/>
          <w:szCs w:val="24"/>
        </w:rPr>
        <w:t xml:space="preserve"> yang </w:t>
      </w:r>
      <w:proofErr w:type="spellStart"/>
      <w:r w:rsidRPr="0044614E">
        <w:rPr>
          <w:rFonts w:ascii="Palatino Linotype" w:hAnsi="Palatino Linotype"/>
          <w:szCs w:val="24"/>
        </w:rPr>
        <w:t>telah</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dirumuskan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sehingga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perlu</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dilakukan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siklus</w:t>
      </w:r>
      <w:proofErr w:type="spellEnd"/>
      <w:r w:rsidRPr="0044614E">
        <w:rPr>
          <w:rFonts w:ascii="Palatino Linotype" w:hAnsi="Palatino Linotype"/>
          <w:szCs w:val="24"/>
        </w:rPr>
        <w:t xml:space="preserve"> II. </w:t>
      </w:r>
      <w:proofErr w:type="spellStart"/>
      <w:r w:rsidRPr="0044614E">
        <w:rPr>
          <w:rFonts w:ascii="Palatino Linotype" w:hAnsi="Palatino Linotype"/>
          <w:szCs w:val="24"/>
        </w:rPr>
        <w:t>Perumusan</w:t>
      </w:r>
      <w:proofErr w:type="spellEnd"/>
      <w:r w:rsidRPr="0044614E">
        <w:rPr>
          <w:rFonts w:ascii="Palatino Linotype" w:hAnsi="Palatino Linotype"/>
          <w:szCs w:val="24"/>
        </w:rPr>
        <w:t xml:space="preserve"> target </w:t>
      </w:r>
      <w:proofErr w:type="spellStart"/>
      <w:r w:rsidRPr="0044614E">
        <w:rPr>
          <w:rFonts w:ascii="Palatino Linotype" w:hAnsi="Palatino Linotype"/>
          <w:szCs w:val="24"/>
        </w:rPr>
        <w:t>presentase</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ketercapaian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indikator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keterampilan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berkolaborasi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ini</w:t>
      </w:r>
      <w:proofErr w:type="spellEnd"/>
      <w:r w:rsidRPr="0044614E">
        <w:rPr>
          <w:rFonts w:ascii="Palatino Linotype" w:hAnsi="Palatino Linotype"/>
          <w:szCs w:val="24"/>
        </w:rPr>
        <w:t xml:space="preserve"> di </w:t>
      </w:r>
      <w:proofErr w:type="spellStart"/>
      <w:r w:rsidRPr="0044614E">
        <w:rPr>
          <w:rFonts w:ascii="Palatino Linotype" w:hAnsi="Palatino Linotype"/>
          <w:szCs w:val="24"/>
        </w:rPr>
        <w:t>dasarkan</w:t>
      </w:r>
      <w:proofErr w:type="spellEnd"/>
      <w:r w:rsidRPr="0044614E">
        <w:rPr>
          <w:rFonts w:ascii="Palatino Linotype" w:hAnsi="Palatino Linotype"/>
          <w:szCs w:val="24"/>
        </w:rPr>
        <w:t xml:space="preserve"> pada </w:t>
      </w:r>
      <w:proofErr w:type="spellStart"/>
      <w:r w:rsidRPr="0044614E">
        <w:rPr>
          <w:rFonts w:ascii="Palatino Linotype" w:hAnsi="Palatino Linotype"/>
          <w:szCs w:val="24"/>
        </w:rPr>
        <w:t>hasil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refleksi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pra-siklus</w:t>
      </w:r>
      <w:proofErr w:type="spellEnd"/>
      <w:r w:rsidRPr="0044614E">
        <w:rPr>
          <w:rFonts w:ascii="Palatino Linotype" w:hAnsi="Palatino Linotype"/>
          <w:szCs w:val="24"/>
        </w:rPr>
        <w:t xml:space="preserve"> dan </w:t>
      </w:r>
      <w:proofErr w:type="spellStart"/>
      <w:r w:rsidRPr="0044614E">
        <w:rPr>
          <w:rFonts w:ascii="Palatino Linotype" w:hAnsi="Palatino Linotype"/>
          <w:szCs w:val="24"/>
        </w:rPr>
        <w:t>peneliti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sebelumnya</w:t>
      </w:r>
      <w:proofErr w:type="spellEnd"/>
      <w:r w:rsidRPr="0044614E">
        <w:rPr>
          <w:rFonts w:ascii="Palatino Linotype" w:hAnsi="Palatino Linotype"/>
          <w:szCs w:val="24"/>
        </w:rPr>
        <w:t xml:space="preserve">. Adapun </w:t>
      </w:r>
      <w:proofErr w:type="spellStart"/>
      <w:r w:rsidRPr="0044614E">
        <w:rPr>
          <w:rFonts w:ascii="Palatino Linotype" w:hAnsi="Palatino Linotype"/>
          <w:szCs w:val="24"/>
        </w:rPr>
        <w:t>presentase</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indikator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keberhasilan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keterampilan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berkolaborasi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tersebut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termuat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dalam</w:t>
      </w:r>
      <w:proofErr w:type="spellEnd"/>
      <w:r w:rsidRPr="0044614E">
        <w:rPr>
          <w:rFonts w:ascii="Palatino Linotype" w:hAnsi="Palatino Linotype"/>
          <w:szCs w:val="24"/>
        </w:rPr>
        <w:t xml:space="preserve"> Tabel 3.</w:t>
      </w:r>
    </w:p>
    <w:p w14:paraId="5939C3CE" w14:textId="77777777" w:rsidR="0044614E" w:rsidRPr="0044614E" w:rsidRDefault="0044614E" w:rsidP="00C1270B">
      <w:pPr>
        <w:widowControl w:val="0"/>
        <w:tabs>
          <w:tab w:val="left" w:pos="0"/>
        </w:tabs>
        <w:autoSpaceDE w:val="0"/>
        <w:autoSpaceDN w:val="0"/>
        <w:spacing w:before="227" w:after="19" w:line="276" w:lineRule="auto"/>
        <w:ind w:left="896" w:right="316"/>
        <w:jc w:val="both"/>
        <w:rPr>
          <w:rFonts w:ascii="Palatino Linotype" w:eastAsia="Times New Roman" w:hAnsi="Palatino Linotype"/>
          <w:b/>
          <w:szCs w:val="24"/>
        </w:rPr>
      </w:pPr>
      <w:r w:rsidRPr="0044614E">
        <w:rPr>
          <w:rFonts w:ascii="Palatino Linotype" w:eastAsia="Times New Roman" w:hAnsi="Palatino Linotype"/>
          <w:b/>
          <w:w w:val="95"/>
          <w:szCs w:val="24"/>
        </w:rPr>
        <w:t>Tabel</w:t>
      </w:r>
      <w:r w:rsidRPr="0044614E">
        <w:rPr>
          <w:rFonts w:ascii="Palatino Linotype" w:eastAsia="Times New Roman" w:hAnsi="Palatino Linotype"/>
          <w:b/>
          <w:spacing w:val="18"/>
          <w:w w:val="95"/>
          <w:szCs w:val="24"/>
        </w:rPr>
        <w:t xml:space="preserve"> </w:t>
      </w:r>
      <w:r w:rsidRPr="0044614E">
        <w:rPr>
          <w:rFonts w:ascii="Palatino Linotype" w:eastAsia="Times New Roman" w:hAnsi="Palatino Linotype"/>
          <w:b/>
          <w:w w:val="95"/>
          <w:szCs w:val="24"/>
        </w:rPr>
        <w:t>3.</w:t>
      </w:r>
      <w:r w:rsidRPr="0044614E">
        <w:rPr>
          <w:rFonts w:ascii="Palatino Linotype" w:eastAsia="Times New Roman" w:hAnsi="Palatino Linotype"/>
          <w:b/>
          <w:spacing w:val="18"/>
          <w:w w:val="95"/>
          <w:szCs w:val="24"/>
        </w:rPr>
        <w:t xml:space="preserve"> </w:t>
      </w:r>
      <w:proofErr w:type="spellStart"/>
      <w:r w:rsidRPr="0044614E">
        <w:rPr>
          <w:rFonts w:ascii="Palatino Linotype" w:eastAsia="Times New Roman" w:hAnsi="Palatino Linotype"/>
          <w:b/>
          <w:w w:val="95"/>
          <w:szCs w:val="24"/>
        </w:rPr>
        <w:t>Indikator</w:t>
      </w:r>
      <w:proofErr w:type="spellEnd"/>
      <w:r w:rsidRPr="0044614E">
        <w:rPr>
          <w:rFonts w:ascii="Palatino Linotype" w:eastAsia="Times New Roman" w:hAnsi="Palatino Linotype"/>
          <w:b/>
          <w:spacing w:val="18"/>
          <w:w w:val="95"/>
          <w:szCs w:val="24"/>
        </w:rPr>
        <w:t xml:space="preserve"> </w:t>
      </w:r>
      <w:proofErr w:type="spellStart"/>
      <w:r w:rsidRPr="0044614E">
        <w:rPr>
          <w:rFonts w:ascii="Palatino Linotype" w:eastAsia="Times New Roman" w:hAnsi="Palatino Linotype"/>
          <w:b/>
          <w:w w:val="95"/>
          <w:szCs w:val="24"/>
        </w:rPr>
        <w:t>Keberhasilan</w:t>
      </w:r>
      <w:proofErr w:type="spellEnd"/>
      <w:r w:rsidRPr="0044614E">
        <w:rPr>
          <w:rFonts w:ascii="Palatino Linotype" w:eastAsia="Times New Roman" w:hAnsi="Palatino Linotype"/>
          <w:b/>
          <w:spacing w:val="18"/>
          <w:w w:val="95"/>
          <w:szCs w:val="24"/>
        </w:rPr>
        <w:t xml:space="preserve"> </w:t>
      </w:r>
      <w:proofErr w:type="spellStart"/>
      <w:r w:rsidRPr="0044614E">
        <w:rPr>
          <w:rFonts w:ascii="Palatino Linotype" w:eastAsia="Times New Roman" w:hAnsi="Palatino Linotype"/>
          <w:b/>
          <w:w w:val="95"/>
          <w:szCs w:val="24"/>
        </w:rPr>
        <w:t>Keterampilan</w:t>
      </w:r>
      <w:proofErr w:type="spellEnd"/>
      <w:r w:rsidRPr="0044614E">
        <w:rPr>
          <w:rFonts w:ascii="Palatino Linotype" w:eastAsia="Times New Roman" w:hAnsi="Palatino Linotype"/>
          <w:b/>
          <w:spacing w:val="19"/>
          <w:w w:val="95"/>
          <w:szCs w:val="24"/>
        </w:rPr>
        <w:t xml:space="preserve"> </w:t>
      </w:r>
      <w:proofErr w:type="spellStart"/>
      <w:r w:rsidRPr="0044614E">
        <w:rPr>
          <w:rFonts w:ascii="Palatino Linotype" w:eastAsia="Times New Roman" w:hAnsi="Palatino Linotype"/>
          <w:b/>
          <w:w w:val="95"/>
          <w:szCs w:val="24"/>
        </w:rPr>
        <w:t>Berkolaborasi</w:t>
      </w:r>
      <w:proofErr w:type="spellEnd"/>
      <w:r w:rsidRPr="0044614E">
        <w:rPr>
          <w:rFonts w:ascii="Palatino Linotype" w:eastAsia="Times New Roman" w:hAnsi="Palatino Linotype"/>
          <w:b/>
          <w:spacing w:val="18"/>
          <w:w w:val="95"/>
          <w:szCs w:val="24"/>
        </w:rPr>
        <w:t xml:space="preserve"> </w:t>
      </w:r>
      <w:r w:rsidRPr="0044614E">
        <w:rPr>
          <w:rFonts w:ascii="Palatino Linotype" w:eastAsia="Times New Roman" w:hAnsi="Palatino Linotype"/>
          <w:b/>
          <w:w w:val="95"/>
          <w:szCs w:val="24"/>
        </w:rPr>
        <w:t>Hasil</w:t>
      </w:r>
      <w:r w:rsidRPr="0044614E">
        <w:rPr>
          <w:rFonts w:ascii="Palatino Linotype" w:eastAsia="Times New Roman" w:hAnsi="Palatino Linotype"/>
          <w:b/>
          <w:spacing w:val="16"/>
          <w:w w:val="95"/>
          <w:szCs w:val="24"/>
        </w:rPr>
        <w:t xml:space="preserve"> </w:t>
      </w:r>
      <w:proofErr w:type="spellStart"/>
      <w:r w:rsidRPr="0044614E">
        <w:rPr>
          <w:rFonts w:ascii="Palatino Linotype" w:eastAsia="Times New Roman" w:hAnsi="Palatino Linotype"/>
          <w:b/>
          <w:w w:val="95"/>
          <w:szCs w:val="24"/>
        </w:rPr>
        <w:t>Refleksi</w:t>
      </w:r>
      <w:proofErr w:type="spellEnd"/>
      <w:r w:rsidRPr="0044614E">
        <w:rPr>
          <w:rFonts w:ascii="Palatino Linotype" w:eastAsia="Times New Roman" w:hAnsi="Palatino Linotype"/>
          <w:b/>
          <w:spacing w:val="18"/>
          <w:w w:val="95"/>
          <w:szCs w:val="24"/>
        </w:rPr>
        <w:t xml:space="preserve"> </w:t>
      </w:r>
      <w:proofErr w:type="spellStart"/>
      <w:r w:rsidRPr="0044614E">
        <w:rPr>
          <w:rFonts w:ascii="Palatino Linotype" w:eastAsia="Times New Roman" w:hAnsi="Palatino Linotype"/>
          <w:b/>
          <w:w w:val="95"/>
          <w:szCs w:val="24"/>
        </w:rPr>
        <w:t>Pra-Siklus</w:t>
      </w:r>
      <w:proofErr w:type="spellEnd"/>
    </w:p>
    <w:tbl>
      <w:tblPr>
        <w:tblW w:w="0" w:type="auto"/>
        <w:jc w:val="center"/>
        <w:tblLayout w:type="fixed"/>
        <w:tblCellMar>
          <w:left w:w="0" w:type="dxa"/>
          <w:right w:w="0" w:type="dxa"/>
        </w:tblCellMar>
        <w:tblLook w:val="01E0" w:firstRow="1" w:lastRow="1" w:firstColumn="1" w:lastColumn="1" w:noHBand="0" w:noVBand="0"/>
      </w:tblPr>
      <w:tblGrid>
        <w:gridCol w:w="883"/>
        <w:gridCol w:w="4815"/>
        <w:gridCol w:w="1529"/>
        <w:gridCol w:w="1074"/>
      </w:tblGrid>
      <w:tr w:rsidR="0044614E" w:rsidRPr="0044614E" w14:paraId="68300ACB" w14:textId="77777777" w:rsidTr="00EF14B4">
        <w:trPr>
          <w:trHeight w:val="224"/>
          <w:jc w:val="center"/>
        </w:trPr>
        <w:tc>
          <w:tcPr>
            <w:tcW w:w="883" w:type="dxa"/>
            <w:tcBorders>
              <w:top w:val="single" w:sz="8" w:space="0" w:color="000000"/>
              <w:bottom w:val="single" w:sz="8" w:space="0" w:color="000000"/>
            </w:tcBorders>
          </w:tcPr>
          <w:p w14:paraId="1819AD80" w14:textId="77777777" w:rsidR="0044614E" w:rsidRPr="0044614E" w:rsidRDefault="0044614E" w:rsidP="00C1270B">
            <w:pPr>
              <w:widowControl w:val="0"/>
              <w:tabs>
                <w:tab w:val="left" w:pos="0"/>
              </w:tabs>
              <w:autoSpaceDE w:val="0"/>
              <w:autoSpaceDN w:val="0"/>
              <w:spacing w:after="0" w:line="276" w:lineRule="auto"/>
              <w:ind w:left="145"/>
              <w:jc w:val="both"/>
              <w:rPr>
                <w:rFonts w:ascii="Palatino Linotype" w:eastAsia="Times New Roman" w:hAnsi="Palatino Linotype"/>
                <w:szCs w:val="24"/>
              </w:rPr>
            </w:pPr>
            <w:r w:rsidRPr="0044614E">
              <w:rPr>
                <w:rFonts w:ascii="Palatino Linotype" w:eastAsia="Times New Roman" w:hAnsi="Palatino Linotype"/>
                <w:szCs w:val="24"/>
              </w:rPr>
              <w:t>No.</w:t>
            </w:r>
          </w:p>
        </w:tc>
        <w:tc>
          <w:tcPr>
            <w:tcW w:w="4815" w:type="dxa"/>
            <w:tcBorders>
              <w:top w:val="single" w:sz="8" w:space="0" w:color="000000"/>
              <w:bottom w:val="single" w:sz="8" w:space="0" w:color="000000"/>
            </w:tcBorders>
          </w:tcPr>
          <w:p w14:paraId="2C21BE0D" w14:textId="77777777" w:rsidR="0044614E" w:rsidRPr="0044614E" w:rsidRDefault="0044614E" w:rsidP="00C1270B">
            <w:pPr>
              <w:widowControl w:val="0"/>
              <w:tabs>
                <w:tab w:val="left" w:pos="0"/>
              </w:tabs>
              <w:autoSpaceDE w:val="0"/>
              <w:autoSpaceDN w:val="0"/>
              <w:spacing w:after="0" w:line="276" w:lineRule="auto"/>
              <w:ind w:left="426" w:right="478"/>
              <w:jc w:val="both"/>
              <w:rPr>
                <w:rFonts w:ascii="Palatino Linotype" w:eastAsia="Times New Roman" w:hAnsi="Palatino Linotype"/>
                <w:szCs w:val="24"/>
              </w:rPr>
            </w:pPr>
            <w:proofErr w:type="spellStart"/>
            <w:r w:rsidRPr="0044614E">
              <w:rPr>
                <w:rFonts w:ascii="Palatino Linotype" w:eastAsia="Times New Roman" w:hAnsi="Palatino Linotype"/>
                <w:szCs w:val="24"/>
              </w:rPr>
              <w:t>Indikator</w:t>
            </w:r>
            <w:proofErr w:type="spellEnd"/>
          </w:p>
        </w:tc>
        <w:tc>
          <w:tcPr>
            <w:tcW w:w="1529" w:type="dxa"/>
            <w:tcBorders>
              <w:top w:val="single" w:sz="8" w:space="0" w:color="000000"/>
              <w:bottom w:val="single" w:sz="8" w:space="0" w:color="000000"/>
            </w:tcBorders>
          </w:tcPr>
          <w:p w14:paraId="2584B531" w14:textId="77777777" w:rsidR="0044614E" w:rsidRPr="0044614E" w:rsidRDefault="0044614E" w:rsidP="00C1270B">
            <w:pPr>
              <w:widowControl w:val="0"/>
              <w:tabs>
                <w:tab w:val="left" w:pos="0"/>
              </w:tabs>
              <w:autoSpaceDE w:val="0"/>
              <w:autoSpaceDN w:val="0"/>
              <w:spacing w:after="0" w:line="276" w:lineRule="auto"/>
              <w:ind w:left="474" w:right="254"/>
              <w:jc w:val="both"/>
              <w:rPr>
                <w:rFonts w:ascii="Palatino Linotype" w:eastAsia="Times New Roman" w:hAnsi="Palatino Linotype"/>
                <w:szCs w:val="24"/>
              </w:rPr>
            </w:pPr>
            <w:r w:rsidRPr="0044614E">
              <w:rPr>
                <w:rFonts w:ascii="Palatino Linotype" w:eastAsia="Times New Roman" w:hAnsi="Palatino Linotype"/>
                <w:w w:val="95"/>
                <w:szCs w:val="24"/>
              </w:rPr>
              <w:t>Base</w:t>
            </w:r>
            <w:r w:rsidRPr="0044614E">
              <w:rPr>
                <w:rFonts w:ascii="Palatino Linotype" w:eastAsia="Times New Roman" w:hAnsi="Palatino Linotype"/>
                <w:spacing w:val="-4"/>
                <w:w w:val="95"/>
                <w:szCs w:val="24"/>
              </w:rPr>
              <w:t xml:space="preserve"> </w:t>
            </w:r>
            <w:r w:rsidRPr="0044614E">
              <w:rPr>
                <w:rFonts w:ascii="Palatino Linotype" w:eastAsia="Times New Roman" w:hAnsi="Palatino Linotype"/>
                <w:w w:val="95"/>
                <w:szCs w:val="24"/>
              </w:rPr>
              <w:t>Line</w:t>
            </w:r>
          </w:p>
        </w:tc>
        <w:tc>
          <w:tcPr>
            <w:tcW w:w="1074" w:type="dxa"/>
            <w:tcBorders>
              <w:top w:val="single" w:sz="8" w:space="0" w:color="000000"/>
              <w:bottom w:val="single" w:sz="8" w:space="0" w:color="000000"/>
            </w:tcBorders>
          </w:tcPr>
          <w:p w14:paraId="6F27E2AD" w14:textId="77777777" w:rsidR="0044614E" w:rsidRPr="0044614E" w:rsidRDefault="0044614E" w:rsidP="00C1270B">
            <w:pPr>
              <w:widowControl w:val="0"/>
              <w:tabs>
                <w:tab w:val="left" w:pos="0"/>
              </w:tabs>
              <w:autoSpaceDE w:val="0"/>
              <w:autoSpaceDN w:val="0"/>
              <w:spacing w:after="0" w:line="276" w:lineRule="auto"/>
              <w:ind w:right="292"/>
              <w:jc w:val="both"/>
              <w:rPr>
                <w:rFonts w:ascii="Palatino Linotype" w:eastAsia="Times New Roman" w:hAnsi="Palatino Linotype"/>
                <w:szCs w:val="24"/>
              </w:rPr>
            </w:pPr>
            <w:r w:rsidRPr="0044614E">
              <w:rPr>
                <w:rFonts w:ascii="Palatino Linotype" w:eastAsia="Times New Roman" w:hAnsi="Palatino Linotype"/>
                <w:szCs w:val="24"/>
              </w:rPr>
              <w:t>Target</w:t>
            </w:r>
          </w:p>
        </w:tc>
      </w:tr>
      <w:tr w:rsidR="0044614E" w:rsidRPr="0044614E" w14:paraId="596FF0BB" w14:textId="77777777" w:rsidTr="00EF14B4">
        <w:trPr>
          <w:trHeight w:val="224"/>
          <w:jc w:val="center"/>
        </w:trPr>
        <w:tc>
          <w:tcPr>
            <w:tcW w:w="883" w:type="dxa"/>
            <w:tcBorders>
              <w:top w:val="single" w:sz="8" w:space="0" w:color="000000"/>
            </w:tcBorders>
          </w:tcPr>
          <w:p w14:paraId="161B0902" w14:textId="77777777" w:rsidR="0044614E" w:rsidRPr="0044614E" w:rsidRDefault="0044614E" w:rsidP="00C1270B">
            <w:pPr>
              <w:widowControl w:val="0"/>
              <w:tabs>
                <w:tab w:val="left" w:pos="0"/>
              </w:tabs>
              <w:autoSpaceDE w:val="0"/>
              <w:autoSpaceDN w:val="0"/>
              <w:spacing w:after="0" w:line="276" w:lineRule="auto"/>
              <w:ind w:left="226"/>
              <w:jc w:val="both"/>
              <w:rPr>
                <w:rFonts w:ascii="Palatino Linotype" w:eastAsia="Times New Roman" w:hAnsi="Palatino Linotype"/>
                <w:szCs w:val="24"/>
              </w:rPr>
            </w:pPr>
            <w:r w:rsidRPr="0044614E">
              <w:rPr>
                <w:rFonts w:ascii="Palatino Linotype" w:eastAsia="Times New Roman" w:hAnsi="Palatino Linotype"/>
                <w:szCs w:val="24"/>
              </w:rPr>
              <w:t>1.</w:t>
            </w:r>
          </w:p>
        </w:tc>
        <w:tc>
          <w:tcPr>
            <w:tcW w:w="4815" w:type="dxa"/>
            <w:tcBorders>
              <w:top w:val="single" w:sz="8" w:space="0" w:color="000000"/>
            </w:tcBorders>
          </w:tcPr>
          <w:p w14:paraId="26353D7D" w14:textId="77777777" w:rsidR="0044614E" w:rsidRPr="0044614E" w:rsidRDefault="0044614E" w:rsidP="00C1270B">
            <w:pPr>
              <w:widowControl w:val="0"/>
              <w:tabs>
                <w:tab w:val="left" w:pos="0"/>
              </w:tabs>
              <w:autoSpaceDE w:val="0"/>
              <w:autoSpaceDN w:val="0"/>
              <w:spacing w:after="0" w:line="276" w:lineRule="auto"/>
              <w:ind w:left="426" w:right="478"/>
              <w:jc w:val="both"/>
              <w:rPr>
                <w:rFonts w:ascii="Palatino Linotype" w:eastAsia="Times New Roman" w:hAnsi="Palatino Linotype"/>
                <w:szCs w:val="24"/>
              </w:rPr>
            </w:pPr>
            <w:r w:rsidRPr="0044614E">
              <w:rPr>
                <w:rFonts w:ascii="Palatino Linotype" w:eastAsia="Times New Roman" w:hAnsi="Palatino Linotype"/>
                <w:w w:val="95"/>
                <w:szCs w:val="24"/>
              </w:rPr>
              <w:t>Saling</w:t>
            </w:r>
            <w:r w:rsidRPr="0044614E">
              <w:rPr>
                <w:rFonts w:ascii="Palatino Linotype" w:eastAsia="Times New Roman" w:hAnsi="Palatino Linotype"/>
                <w:spacing w:val="-4"/>
                <w:w w:val="95"/>
                <w:szCs w:val="24"/>
              </w:rPr>
              <w:t xml:space="preserve"> </w:t>
            </w:r>
            <w:proofErr w:type="spellStart"/>
            <w:r w:rsidRPr="0044614E">
              <w:rPr>
                <w:rFonts w:ascii="Palatino Linotype" w:eastAsia="Times New Roman" w:hAnsi="Palatino Linotype"/>
                <w:w w:val="95"/>
                <w:szCs w:val="24"/>
              </w:rPr>
              <w:t>ketergantungan</w:t>
            </w:r>
            <w:proofErr w:type="spellEnd"/>
            <w:r w:rsidRPr="0044614E">
              <w:rPr>
                <w:rFonts w:ascii="Palatino Linotype" w:eastAsia="Times New Roman" w:hAnsi="Palatino Linotype"/>
                <w:spacing w:val="-3"/>
                <w:w w:val="95"/>
                <w:szCs w:val="24"/>
              </w:rPr>
              <w:t xml:space="preserve"> </w:t>
            </w:r>
            <w:r w:rsidRPr="0044614E">
              <w:rPr>
                <w:rFonts w:ascii="Palatino Linotype" w:eastAsia="Times New Roman" w:hAnsi="Palatino Linotype"/>
                <w:w w:val="95"/>
                <w:szCs w:val="24"/>
              </w:rPr>
              <w:t>yang</w:t>
            </w:r>
            <w:r w:rsidRPr="0044614E">
              <w:rPr>
                <w:rFonts w:ascii="Palatino Linotype" w:eastAsia="Times New Roman" w:hAnsi="Palatino Linotype"/>
                <w:spacing w:val="-4"/>
                <w:w w:val="95"/>
                <w:szCs w:val="24"/>
              </w:rPr>
              <w:t xml:space="preserve"> </w:t>
            </w:r>
            <w:proofErr w:type="spellStart"/>
            <w:r w:rsidRPr="0044614E">
              <w:rPr>
                <w:rFonts w:ascii="Palatino Linotype" w:eastAsia="Times New Roman" w:hAnsi="Palatino Linotype"/>
                <w:w w:val="95"/>
                <w:szCs w:val="24"/>
              </w:rPr>
              <w:t>positif</w:t>
            </w:r>
            <w:proofErr w:type="spellEnd"/>
          </w:p>
        </w:tc>
        <w:tc>
          <w:tcPr>
            <w:tcW w:w="1529" w:type="dxa"/>
            <w:tcBorders>
              <w:top w:val="single" w:sz="8" w:space="0" w:color="000000"/>
            </w:tcBorders>
          </w:tcPr>
          <w:p w14:paraId="63849AE2" w14:textId="77777777" w:rsidR="0044614E" w:rsidRPr="0044614E" w:rsidRDefault="0044614E" w:rsidP="00C1270B">
            <w:pPr>
              <w:widowControl w:val="0"/>
              <w:tabs>
                <w:tab w:val="left" w:pos="0"/>
              </w:tabs>
              <w:autoSpaceDE w:val="0"/>
              <w:autoSpaceDN w:val="0"/>
              <w:spacing w:after="0" w:line="276" w:lineRule="auto"/>
              <w:ind w:left="474" w:right="254"/>
              <w:jc w:val="both"/>
              <w:rPr>
                <w:rFonts w:ascii="Palatino Linotype" w:eastAsia="Times New Roman" w:hAnsi="Palatino Linotype"/>
                <w:szCs w:val="24"/>
              </w:rPr>
            </w:pPr>
            <w:r w:rsidRPr="0044614E">
              <w:rPr>
                <w:rFonts w:ascii="Palatino Linotype" w:eastAsia="Times New Roman" w:hAnsi="Palatino Linotype"/>
                <w:szCs w:val="24"/>
              </w:rPr>
              <w:t>60%</w:t>
            </w:r>
          </w:p>
        </w:tc>
        <w:tc>
          <w:tcPr>
            <w:tcW w:w="1074" w:type="dxa"/>
            <w:tcBorders>
              <w:top w:val="single" w:sz="8" w:space="0" w:color="000000"/>
            </w:tcBorders>
          </w:tcPr>
          <w:p w14:paraId="7136ABF6" w14:textId="77777777" w:rsidR="0044614E" w:rsidRPr="0044614E" w:rsidRDefault="0044614E" w:rsidP="00C1270B">
            <w:pPr>
              <w:widowControl w:val="0"/>
              <w:tabs>
                <w:tab w:val="left" w:pos="0"/>
              </w:tabs>
              <w:autoSpaceDE w:val="0"/>
              <w:autoSpaceDN w:val="0"/>
              <w:spacing w:after="0" w:line="276" w:lineRule="auto"/>
              <w:ind w:right="367"/>
              <w:jc w:val="both"/>
              <w:rPr>
                <w:rFonts w:ascii="Palatino Linotype" w:eastAsia="Times New Roman" w:hAnsi="Palatino Linotype"/>
                <w:szCs w:val="24"/>
              </w:rPr>
            </w:pPr>
            <w:r w:rsidRPr="0044614E">
              <w:rPr>
                <w:rFonts w:ascii="Palatino Linotype" w:eastAsia="Times New Roman" w:hAnsi="Palatino Linotype"/>
                <w:szCs w:val="24"/>
              </w:rPr>
              <w:t>70%</w:t>
            </w:r>
          </w:p>
        </w:tc>
      </w:tr>
      <w:tr w:rsidR="0044614E" w:rsidRPr="0044614E" w14:paraId="7C466C43" w14:textId="77777777" w:rsidTr="00EF14B4">
        <w:trPr>
          <w:trHeight w:val="223"/>
          <w:jc w:val="center"/>
        </w:trPr>
        <w:tc>
          <w:tcPr>
            <w:tcW w:w="883" w:type="dxa"/>
          </w:tcPr>
          <w:p w14:paraId="36731338" w14:textId="77777777" w:rsidR="0044614E" w:rsidRPr="0044614E" w:rsidRDefault="0044614E" w:rsidP="00C1270B">
            <w:pPr>
              <w:widowControl w:val="0"/>
              <w:tabs>
                <w:tab w:val="left" w:pos="0"/>
              </w:tabs>
              <w:autoSpaceDE w:val="0"/>
              <w:autoSpaceDN w:val="0"/>
              <w:spacing w:after="0" w:line="276" w:lineRule="auto"/>
              <w:ind w:left="226"/>
              <w:jc w:val="both"/>
              <w:rPr>
                <w:rFonts w:ascii="Palatino Linotype" w:eastAsia="Times New Roman" w:hAnsi="Palatino Linotype"/>
                <w:szCs w:val="24"/>
              </w:rPr>
            </w:pPr>
            <w:r w:rsidRPr="0044614E">
              <w:rPr>
                <w:rFonts w:ascii="Palatino Linotype" w:eastAsia="Times New Roman" w:hAnsi="Palatino Linotype"/>
                <w:szCs w:val="24"/>
              </w:rPr>
              <w:t>2.</w:t>
            </w:r>
          </w:p>
        </w:tc>
        <w:tc>
          <w:tcPr>
            <w:tcW w:w="4815" w:type="dxa"/>
          </w:tcPr>
          <w:p w14:paraId="77B52AA6" w14:textId="77777777" w:rsidR="0044614E" w:rsidRPr="0044614E" w:rsidRDefault="0044614E" w:rsidP="00C1270B">
            <w:pPr>
              <w:widowControl w:val="0"/>
              <w:tabs>
                <w:tab w:val="left" w:pos="0"/>
              </w:tabs>
              <w:autoSpaceDE w:val="0"/>
              <w:autoSpaceDN w:val="0"/>
              <w:spacing w:after="0" w:line="276" w:lineRule="auto"/>
              <w:ind w:left="426" w:right="477"/>
              <w:jc w:val="both"/>
              <w:rPr>
                <w:rFonts w:ascii="Palatino Linotype" w:eastAsia="Times New Roman" w:hAnsi="Palatino Linotype"/>
                <w:szCs w:val="24"/>
              </w:rPr>
            </w:pPr>
            <w:proofErr w:type="spellStart"/>
            <w:r w:rsidRPr="0044614E">
              <w:rPr>
                <w:rFonts w:ascii="Palatino Linotype" w:eastAsia="Times New Roman" w:hAnsi="Palatino Linotype"/>
                <w:w w:val="95"/>
                <w:szCs w:val="24"/>
              </w:rPr>
              <w:t>Interaksi</w:t>
            </w:r>
            <w:proofErr w:type="spellEnd"/>
            <w:r w:rsidRPr="0044614E">
              <w:rPr>
                <w:rFonts w:ascii="Palatino Linotype" w:eastAsia="Times New Roman" w:hAnsi="Palatino Linotype"/>
                <w:spacing w:val="8"/>
                <w:w w:val="95"/>
                <w:szCs w:val="24"/>
              </w:rPr>
              <w:t xml:space="preserve"> </w:t>
            </w:r>
            <w:proofErr w:type="spellStart"/>
            <w:r w:rsidRPr="0044614E">
              <w:rPr>
                <w:rFonts w:ascii="Palatino Linotype" w:eastAsia="Times New Roman" w:hAnsi="Palatino Linotype"/>
                <w:w w:val="95"/>
                <w:szCs w:val="24"/>
              </w:rPr>
              <w:t>tatap</w:t>
            </w:r>
            <w:proofErr w:type="spellEnd"/>
            <w:r w:rsidRPr="0044614E">
              <w:rPr>
                <w:rFonts w:ascii="Palatino Linotype" w:eastAsia="Times New Roman" w:hAnsi="Palatino Linotype"/>
                <w:spacing w:val="8"/>
                <w:w w:val="95"/>
                <w:szCs w:val="24"/>
              </w:rPr>
              <w:t xml:space="preserve"> </w:t>
            </w:r>
            <w:proofErr w:type="spellStart"/>
            <w:r w:rsidRPr="0044614E">
              <w:rPr>
                <w:rFonts w:ascii="Palatino Linotype" w:eastAsia="Times New Roman" w:hAnsi="Palatino Linotype"/>
                <w:w w:val="95"/>
                <w:szCs w:val="24"/>
              </w:rPr>
              <w:t>muka</w:t>
            </w:r>
            <w:proofErr w:type="spellEnd"/>
          </w:p>
        </w:tc>
        <w:tc>
          <w:tcPr>
            <w:tcW w:w="1529" w:type="dxa"/>
          </w:tcPr>
          <w:p w14:paraId="7C32244D" w14:textId="77777777" w:rsidR="0044614E" w:rsidRPr="0044614E" w:rsidRDefault="0044614E" w:rsidP="00C1270B">
            <w:pPr>
              <w:widowControl w:val="0"/>
              <w:tabs>
                <w:tab w:val="left" w:pos="0"/>
              </w:tabs>
              <w:autoSpaceDE w:val="0"/>
              <w:autoSpaceDN w:val="0"/>
              <w:spacing w:after="0" w:line="276" w:lineRule="auto"/>
              <w:ind w:left="474" w:right="254"/>
              <w:jc w:val="both"/>
              <w:rPr>
                <w:rFonts w:ascii="Palatino Linotype" w:eastAsia="Times New Roman" w:hAnsi="Palatino Linotype"/>
                <w:szCs w:val="24"/>
              </w:rPr>
            </w:pPr>
            <w:r w:rsidRPr="0044614E">
              <w:rPr>
                <w:rFonts w:ascii="Palatino Linotype" w:eastAsia="Times New Roman" w:hAnsi="Palatino Linotype"/>
                <w:szCs w:val="24"/>
              </w:rPr>
              <w:t>70%</w:t>
            </w:r>
          </w:p>
        </w:tc>
        <w:tc>
          <w:tcPr>
            <w:tcW w:w="1074" w:type="dxa"/>
          </w:tcPr>
          <w:p w14:paraId="2AA7A3DF" w14:textId="77777777" w:rsidR="0044614E" w:rsidRPr="0044614E" w:rsidRDefault="0044614E" w:rsidP="00C1270B">
            <w:pPr>
              <w:widowControl w:val="0"/>
              <w:tabs>
                <w:tab w:val="left" w:pos="0"/>
              </w:tabs>
              <w:autoSpaceDE w:val="0"/>
              <w:autoSpaceDN w:val="0"/>
              <w:spacing w:after="0" w:line="276" w:lineRule="auto"/>
              <w:ind w:right="367"/>
              <w:jc w:val="both"/>
              <w:rPr>
                <w:rFonts w:ascii="Palatino Linotype" w:eastAsia="Times New Roman" w:hAnsi="Palatino Linotype"/>
                <w:szCs w:val="24"/>
              </w:rPr>
            </w:pPr>
            <w:r w:rsidRPr="0044614E">
              <w:rPr>
                <w:rFonts w:ascii="Palatino Linotype" w:eastAsia="Times New Roman" w:hAnsi="Palatino Linotype"/>
                <w:szCs w:val="24"/>
              </w:rPr>
              <w:t>72%</w:t>
            </w:r>
          </w:p>
        </w:tc>
      </w:tr>
      <w:tr w:rsidR="0044614E" w:rsidRPr="0044614E" w14:paraId="693F10B1" w14:textId="77777777" w:rsidTr="00EF14B4">
        <w:trPr>
          <w:trHeight w:val="223"/>
          <w:jc w:val="center"/>
        </w:trPr>
        <w:tc>
          <w:tcPr>
            <w:tcW w:w="883" w:type="dxa"/>
          </w:tcPr>
          <w:p w14:paraId="34B446C5" w14:textId="77777777" w:rsidR="0044614E" w:rsidRPr="0044614E" w:rsidRDefault="0044614E" w:rsidP="00C1270B">
            <w:pPr>
              <w:widowControl w:val="0"/>
              <w:tabs>
                <w:tab w:val="left" w:pos="0"/>
              </w:tabs>
              <w:autoSpaceDE w:val="0"/>
              <w:autoSpaceDN w:val="0"/>
              <w:spacing w:after="0" w:line="276" w:lineRule="auto"/>
              <w:ind w:left="226"/>
              <w:jc w:val="both"/>
              <w:rPr>
                <w:rFonts w:ascii="Palatino Linotype" w:eastAsia="Times New Roman" w:hAnsi="Palatino Linotype"/>
                <w:szCs w:val="24"/>
              </w:rPr>
            </w:pPr>
            <w:r w:rsidRPr="0044614E">
              <w:rPr>
                <w:rFonts w:ascii="Palatino Linotype" w:eastAsia="Times New Roman" w:hAnsi="Palatino Linotype"/>
                <w:szCs w:val="24"/>
              </w:rPr>
              <w:t>3.</w:t>
            </w:r>
          </w:p>
        </w:tc>
        <w:tc>
          <w:tcPr>
            <w:tcW w:w="4815" w:type="dxa"/>
          </w:tcPr>
          <w:p w14:paraId="030BB3EF" w14:textId="77777777" w:rsidR="0044614E" w:rsidRPr="0044614E" w:rsidRDefault="0044614E" w:rsidP="00C1270B">
            <w:pPr>
              <w:widowControl w:val="0"/>
              <w:tabs>
                <w:tab w:val="left" w:pos="0"/>
              </w:tabs>
              <w:autoSpaceDE w:val="0"/>
              <w:autoSpaceDN w:val="0"/>
              <w:spacing w:after="0" w:line="276" w:lineRule="auto"/>
              <w:ind w:left="426" w:right="480"/>
              <w:jc w:val="both"/>
              <w:rPr>
                <w:rFonts w:ascii="Palatino Linotype" w:eastAsia="Times New Roman" w:hAnsi="Palatino Linotype"/>
                <w:szCs w:val="24"/>
              </w:rPr>
            </w:pPr>
            <w:proofErr w:type="spellStart"/>
            <w:r w:rsidRPr="0044614E">
              <w:rPr>
                <w:rFonts w:ascii="Palatino Linotype" w:eastAsia="Times New Roman" w:hAnsi="Palatino Linotype"/>
                <w:w w:val="95"/>
                <w:szCs w:val="24"/>
              </w:rPr>
              <w:t>Akuntabilitas</w:t>
            </w:r>
            <w:proofErr w:type="spellEnd"/>
            <w:r w:rsidRPr="0044614E">
              <w:rPr>
                <w:rFonts w:ascii="Palatino Linotype" w:eastAsia="Times New Roman" w:hAnsi="Palatino Linotype"/>
                <w:w w:val="95"/>
                <w:szCs w:val="24"/>
              </w:rPr>
              <w:t xml:space="preserve"> dan </w:t>
            </w:r>
            <w:proofErr w:type="spellStart"/>
            <w:r w:rsidRPr="0044614E">
              <w:rPr>
                <w:rFonts w:ascii="Palatino Linotype" w:eastAsia="Times New Roman" w:hAnsi="Palatino Linotype"/>
                <w:w w:val="95"/>
                <w:szCs w:val="24"/>
              </w:rPr>
              <w:t>tanggung</w:t>
            </w:r>
            <w:proofErr w:type="spellEnd"/>
            <w:r w:rsidRPr="0044614E">
              <w:rPr>
                <w:rFonts w:ascii="Palatino Linotype" w:eastAsia="Times New Roman" w:hAnsi="Palatino Linotype"/>
                <w:w w:val="95"/>
                <w:szCs w:val="24"/>
              </w:rPr>
              <w:t xml:space="preserve"> </w:t>
            </w:r>
            <w:proofErr w:type="spellStart"/>
            <w:r w:rsidRPr="0044614E">
              <w:rPr>
                <w:rFonts w:ascii="Palatino Linotype" w:eastAsia="Times New Roman" w:hAnsi="Palatino Linotype"/>
                <w:w w:val="95"/>
                <w:szCs w:val="24"/>
              </w:rPr>
              <w:t>jawab</w:t>
            </w:r>
            <w:proofErr w:type="spellEnd"/>
            <w:r w:rsidRPr="0044614E">
              <w:rPr>
                <w:rFonts w:ascii="Palatino Linotype" w:eastAsia="Times New Roman" w:hAnsi="Palatino Linotype"/>
                <w:w w:val="95"/>
                <w:szCs w:val="24"/>
              </w:rPr>
              <w:t xml:space="preserve"> </w:t>
            </w:r>
            <w:proofErr w:type="spellStart"/>
            <w:r w:rsidRPr="0044614E">
              <w:rPr>
                <w:rFonts w:ascii="Palatino Linotype" w:eastAsia="Times New Roman" w:hAnsi="Palatino Linotype"/>
                <w:w w:val="95"/>
                <w:szCs w:val="24"/>
              </w:rPr>
              <w:t>pribadi</w:t>
            </w:r>
            <w:proofErr w:type="spellEnd"/>
            <w:r w:rsidRPr="0044614E">
              <w:rPr>
                <w:rFonts w:ascii="Palatino Linotype" w:eastAsia="Times New Roman" w:hAnsi="Palatino Linotype"/>
                <w:w w:val="95"/>
                <w:szCs w:val="24"/>
              </w:rPr>
              <w:t xml:space="preserve"> </w:t>
            </w:r>
            <w:proofErr w:type="spellStart"/>
            <w:r w:rsidRPr="0044614E">
              <w:rPr>
                <w:rFonts w:ascii="Palatino Linotype" w:eastAsia="Times New Roman" w:hAnsi="Palatino Linotype"/>
                <w:w w:val="95"/>
                <w:szCs w:val="24"/>
              </w:rPr>
              <w:t>individu</w:t>
            </w:r>
            <w:proofErr w:type="spellEnd"/>
          </w:p>
        </w:tc>
        <w:tc>
          <w:tcPr>
            <w:tcW w:w="1529" w:type="dxa"/>
          </w:tcPr>
          <w:p w14:paraId="73028C6C" w14:textId="77777777" w:rsidR="0044614E" w:rsidRPr="0044614E" w:rsidRDefault="0044614E" w:rsidP="00C1270B">
            <w:pPr>
              <w:widowControl w:val="0"/>
              <w:tabs>
                <w:tab w:val="left" w:pos="0"/>
              </w:tabs>
              <w:autoSpaceDE w:val="0"/>
              <w:autoSpaceDN w:val="0"/>
              <w:spacing w:after="0" w:line="276" w:lineRule="auto"/>
              <w:ind w:left="474" w:right="254"/>
              <w:jc w:val="both"/>
              <w:rPr>
                <w:rFonts w:ascii="Palatino Linotype" w:eastAsia="Times New Roman" w:hAnsi="Palatino Linotype"/>
                <w:szCs w:val="24"/>
              </w:rPr>
            </w:pPr>
            <w:r w:rsidRPr="0044614E">
              <w:rPr>
                <w:rFonts w:ascii="Palatino Linotype" w:eastAsia="Times New Roman" w:hAnsi="Palatino Linotype"/>
                <w:szCs w:val="24"/>
              </w:rPr>
              <w:t>62%</w:t>
            </w:r>
          </w:p>
        </w:tc>
        <w:tc>
          <w:tcPr>
            <w:tcW w:w="1074" w:type="dxa"/>
          </w:tcPr>
          <w:p w14:paraId="43D1F8B5" w14:textId="77777777" w:rsidR="0044614E" w:rsidRPr="0044614E" w:rsidRDefault="0044614E" w:rsidP="00C1270B">
            <w:pPr>
              <w:widowControl w:val="0"/>
              <w:tabs>
                <w:tab w:val="left" w:pos="0"/>
              </w:tabs>
              <w:autoSpaceDE w:val="0"/>
              <w:autoSpaceDN w:val="0"/>
              <w:spacing w:after="0" w:line="276" w:lineRule="auto"/>
              <w:ind w:right="367"/>
              <w:jc w:val="both"/>
              <w:rPr>
                <w:rFonts w:ascii="Palatino Linotype" w:eastAsia="Times New Roman" w:hAnsi="Palatino Linotype"/>
                <w:szCs w:val="24"/>
              </w:rPr>
            </w:pPr>
            <w:r w:rsidRPr="0044614E">
              <w:rPr>
                <w:rFonts w:ascii="Palatino Linotype" w:eastAsia="Times New Roman" w:hAnsi="Palatino Linotype"/>
                <w:szCs w:val="24"/>
              </w:rPr>
              <w:t>67%</w:t>
            </w:r>
          </w:p>
        </w:tc>
      </w:tr>
      <w:tr w:rsidR="0044614E" w:rsidRPr="0044614E" w14:paraId="462FBBD9" w14:textId="77777777" w:rsidTr="00EF14B4">
        <w:trPr>
          <w:trHeight w:val="225"/>
          <w:jc w:val="center"/>
        </w:trPr>
        <w:tc>
          <w:tcPr>
            <w:tcW w:w="883" w:type="dxa"/>
          </w:tcPr>
          <w:p w14:paraId="33704772" w14:textId="77777777" w:rsidR="0044614E" w:rsidRPr="0044614E" w:rsidRDefault="0044614E" w:rsidP="00C1270B">
            <w:pPr>
              <w:widowControl w:val="0"/>
              <w:tabs>
                <w:tab w:val="left" w:pos="0"/>
              </w:tabs>
              <w:autoSpaceDE w:val="0"/>
              <w:autoSpaceDN w:val="0"/>
              <w:spacing w:after="0" w:line="276" w:lineRule="auto"/>
              <w:ind w:left="226"/>
              <w:jc w:val="both"/>
              <w:rPr>
                <w:rFonts w:ascii="Palatino Linotype" w:eastAsia="Times New Roman" w:hAnsi="Palatino Linotype"/>
                <w:szCs w:val="24"/>
              </w:rPr>
            </w:pPr>
            <w:r w:rsidRPr="0044614E">
              <w:rPr>
                <w:rFonts w:ascii="Palatino Linotype" w:eastAsia="Times New Roman" w:hAnsi="Palatino Linotype"/>
                <w:szCs w:val="24"/>
              </w:rPr>
              <w:t>4.</w:t>
            </w:r>
          </w:p>
        </w:tc>
        <w:tc>
          <w:tcPr>
            <w:tcW w:w="4815" w:type="dxa"/>
          </w:tcPr>
          <w:p w14:paraId="75719E87" w14:textId="77777777" w:rsidR="0044614E" w:rsidRPr="0044614E" w:rsidRDefault="0044614E" w:rsidP="00C1270B">
            <w:pPr>
              <w:widowControl w:val="0"/>
              <w:tabs>
                <w:tab w:val="left" w:pos="0"/>
              </w:tabs>
              <w:autoSpaceDE w:val="0"/>
              <w:autoSpaceDN w:val="0"/>
              <w:spacing w:after="0" w:line="276" w:lineRule="auto"/>
              <w:ind w:left="426" w:right="479"/>
              <w:jc w:val="both"/>
              <w:rPr>
                <w:rFonts w:ascii="Palatino Linotype" w:eastAsia="Times New Roman" w:hAnsi="Palatino Linotype"/>
                <w:szCs w:val="24"/>
              </w:rPr>
            </w:pPr>
            <w:proofErr w:type="spellStart"/>
            <w:r w:rsidRPr="0044614E">
              <w:rPr>
                <w:rFonts w:ascii="Palatino Linotype" w:eastAsia="Times New Roman" w:hAnsi="Palatino Linotype"/>
                <w:w w:val="95"/>
                <w:szCs w:val="24"/>
              </w:rPr>
              <w:t>Keterampilan</w:t>
            </w:r>
            <w:proofErr w:type="spellEnd"/>
            <w:r w:rsidRPr="0044614E">
              <w:rPr>
                <w:rFonts w:ascii="Palatino Linotype" w:eastAsia="Times New Roman" w:hAnsi="Palatino Linotype"/>
                <w:spacing w:val="7"/>
                <w:w w:val="95"/>
                <w:szCs w:val="24"/>
              </w:rPr>
              <w:t xml:space="preserve"> </w:t>
            </w:r>
            <w:proofErr w:type="spellStart"/>
            <w:r w:rsidRPr="0044614E">
              <w:rPr>
                <w:rFonts w:ascii="Palatino Linotype" w:eastAsia="Times New Roman" w:hAnsi="Palatino Linotype"/>
                <w:w w:val="95"/>
                <w:szCs w:val="24"/>
              </w:rPr>
              <w:t>komunikasi</w:t>
            </w:r>
            <w:proofErr w:type="spellEnd"/>
          </w:p>
        </w:tc>
        <w:tc>
          <w:tcPr>
            <w:tcW w:w="1529" w:type="dxa"/>
          </w:tcPr>
          <w:p w14:paraId="22DB9123" w14:textId="77777777" w:rsidR="0044614E" w:rsidRPr="0044614E" w:rsidRDefault="0044614E" w:rsidP="00C1270B">
            <w:pPr>
              <w:widowControl w:val="0"/>
              <w:tabs>
                <w:tab w:val="left" w:pos="0"/>
              </w:tabs>
              <w:autoSpaceDE w:val="0"/>
              <w:autoSpaceDN w:val="0"/>
              <w:spacing w:after="0" w:line="276" w:lineRule="auto"/>
              <w:ind w:left="474" w:right="254"/>
              <w:jc w:val="both"/>
              <w:rPr>
                <w:rFonts w:ascii="Palatino Linotype" w:eastAsia="Times New Roman" w:hAnsi="Palatino Linotype"/>
                <w:szCs w:val="24"/>
              </w:rPr>
            </w:pPr>
            <w:r w:rsidRPr="0044614E">
              <w:rPr>
                <w:rFonts w:ascii="Palatino Linotype" w:eastAsia="Times New Roman" w:hAnsi="Palatino Linotype"/>
                <w:szCs w:val="24"/>
              </w:rPr>
              <w:t>72%</w:t>
            </w:r>
          </w:p>
        </w:tc>
        <w:tc>
          <w:tcPr>
            <w:tcW w:w="1074" w:type="dxa"/>
          </w:tcPr>
          <w:p w14:paraId="5C5BBB5D" w14:textId="77777777" w:rsidR="0044614E" w:rsidRPr="0044614E" w:rsidRDefault="0044614E" w:rsidP="00C1270B">
            <w:pPr>
              <w:widowControl w:val="0"/>
              <w:tabs>
                <w:tab w:val="left" w:pos="0"/>
              </w:tabs>
              <w:autoSpaceDE w:val="0"/>
              <w:autoSpaceDN w:val="0"/>
              <w:spacing w:after="0" w:line="276" w:lineRule="auto"/>
              <w:ind w:right="367"/>
              <w:jc w:val="both"/>
              <w:rPr>
                <w:rFonts w:ascii="Palatino Linotype" w:eastAsia="Times New Roman" w:hAnsi="Palatino Linotype"/>
                <w:szCs w:val="24"/>
              </w:rPr>
            </w:pPr>
            <w:r w:rsidRPr="0044614E">
              <w:rPr>
                <w:rFonts w:ascii="Palatino Linotype" w:eastAsia="Times New Roman" w:hAnsi="Palatino Linotype"/>
                <w:szCs w:val="24"/>
              </w:rPr>
              <w:t>72%</w:t>
            </w:r>
          </w:p>
        </w:tc>
      </w:tr>
      <w:tr w:rsidR="0044614E" w:rsidRPr="0044614E" w14:paraId="290C9E1C" w14:textId="77777777" w:rsidTr="00EF14B4">
        <w:trPr>
          <w:trHeight w:val="225"/>
          <w:jc w:val="center"/>
        </w:trPr>
        <w:tc>
          <w:tcPr>
            <w:tcW w:w="883" w:type="dxa"/>
            <w:tcBorders>
              <w:bottom w:val="single" w:sz="8" w:space="0" w:color="000000"/>
            </w:tcBorders>
          </w:tcPr>
          <w:p w14:paraId="30463E3D" w14:textId="77777777" w:rsidR="0044614E" w:rsidRPr="0044614E" w:rsidRDefault="0044614E" w:rsidP="00C1270B">
            <w:pPr>
              <w:widowControl w:val="0"/>
              <w:tabs>
                <w:tab w:val="left" w:pos="0"/>
              </w:tabs>
              <w:autoSpaceDE w:val="0"/>
              <w:autoSpaceDN w:val="0"/>
              <w:spacing w:after="0" w:line="276" w:lineRule="auto"/>
              <w:ind w:left="226"/>
              <w:jc w:val="both"/>
              <w:rPr>
                <w:rFonts w:ascii="Palatino Linotype" w:eastAsia="Times New Roman" w:hAnsi="Palatino Linotype"/>
                <w:szCs w:val="24"/>
              </w:rPr>
            </w:pPr>
            <w:r w:rsidRPr="0044614E">
              <w:rPr>
                <w:rFonts w:ascii="Palatino Linotype" w:eastAsia="Times New Roman" w:hAnsi="Palatino Linotype"/>
                <w:szCs w:val="24"/>
              </w:rPr>
              <w:t>5.</w:t>
            </w:r>
          </w:p>
        </w:tc>
        <w:tc>
          <w:tcPr>
            <w:tcW w:w="4815" w:type="dxa"/>
            <w:tcBorders>
              <w:bottom w:val="single" w:sz="8" w:space="0" w:color="000000"/>
            </w:tcBorders>
          </w:tcPr>
          <w:p w14:paraId="11CE6BCD" w14:textId="77777777" w:rsidR="0044614E" w:rsidRPr="0044614E" w:rsidRDefault="0044614E" w:rsidP="00C1270B">
            <w:pPr>
              <w:widowControl w:val="0"/>
              <w:tabs>
                <w:tab w:val="left" w:pos="0"/>
              </w:tabs>
              <w:autoSpaceDE w:val="0"/>
              <w:autoSpaceDN w:val="0"/>
              <w:spacing w:after="0" w:line="276" w:lineRule="auto"/>
              <w:ind w:left="426" w:right="479"/>
              <w:jc w:val="both"/>
              <w:rPr>
                <w:rFonts w:ascii="Palatino Linotype" w:eastAsia="Times New Roman" w:hAnsi="Palatino Linotype"/>
                <w:szCs w:val="24"/>
              </w:rPr>
            </w:pPr>
            <w:proofErr w:type="spellStart"/>
            <w:r w:rsidRPr="0044614E">
              <w:rPr>
                <w:rFonts w:ascii="Palatino Linotype" w:eastAsia="Times New Roman" w:hAnsi="Palatino Linotype"/>
                <w:w w:val="95"/>
                <w:szCs w:val="24"/>
              </w:rPr>
              <w:t>Keterampilan</w:t>
            </w:r>
            <w:proofErr w:type="spellEnd"/>
            <w:r w:rsidRPr="0044614E">
              <w:rPr>
                <w:rFonts w:ascii="Palatino Linotype" w:eastAsia="Times New Roman" w:hAnsi="Palatino Linotype"/>
                <w:spacing w:val="7"/>
                <w:w w:val="95"/>
                <w:szCs w:val="24"/>
              </w:rPr>
              <w:t xml:space="preserve"> </w:t>
            </w:r>
            <w:proofErr w:type="spellStart"/>
            <w:r w:rsidRPr="0044614E">
              <w:rPr>
                <w:rFonts w:ascii="Palatino Linotype" w:eastAsia="Times New Roman" w:hAnsi="Palatino Linotype"/>
                <w:w w:val="95"/>
                <w:szCs w:val="24"/>
              </w:rPr>
              <w:t>kerja</w:t>
            </w:r>
            <w:proofErr w:type="spellEnd"/>
            <w:r w:rsidRPr="0044614E">
              <w:rPr>
                <w:rFonts w:ascii="Palatino Linotype" w:eastAsia="Times New Roman" w:hAnsi="Palatino Linotype"/>
                <w:spacing w:val="7"/>
                <w:w w:val="95"/>
                <w:szCs w:val="24"/>
              </w:rPr>
              <w:t xml:space="preserve"> </w:t>
            </w:r>
            <w:proofErr w:type="spellStart"/>
            <w:r w:rsidRPr="0044614E">
              <w:rPr>
                <w:rFonts w:ascii="Palatino Linotype" w:eastAsia="Times New Roman" w:hAnsi="Palatino Linotype"/>
                <w:w w:val="95"/>
                <w:szCs w:val="24"/>
              </w:rPr>
              <w:t>kelompok</w:t>
            </w:r>
            <w:proofErr w:type="spellEnd"/>
          </w:p>
        </w:tc>
        <w:tc>
          <w:tcPr>
            <w:tcW w:w="1529" w:type="dxa"/>
            <w:tcBorders>
              <w:bottom w:val="single" w:sz="8" w:space="0" w:color="000000"/>
            </w:tcBorders>
          </w:tcPr>
          <w:p w14:paraId="370A4F72" w14:textId="77777777" w:rsidR="0044614E" w:rsidRPr="0044614E" w:rsidRDefault="0044614E" w:rsidP="00C1270B">
            <w:pPr>
              <w:widowControl w:val="0"/>
              <w:tabs>
                <w:tab w:val="left" w:pos="0"/>
              </w:tabs>
              <w:autoSpaceDE w:val="0"/>
              <w:autoSpaceDN w:val="0"/>
              <w:spacing w:after="0" w:line="276" w:lineRule="auto"/>
              <w:ind w:left="474" w:right="254"/>
              <w:jc w:val="both"/>
              <w:rPr>
                <w:rFonts w:ascii="Palatino Linotype" w:eastAsia="Times New Roman" w:hAnsi="Palatino Linotype"/>
                <w:szCs w:val="24"/>
              </w:rPr>
            </w:pPr>
            <w:r w:rsidRPr="0044614E">
              <w:rPr>
                <w:rFonts w:ascii="Palatino Linotype" w:eastAsia="Times New Roman" w:hAnsi="Palatino Linotype"/>
                <w:szCs w:val="24"/>
              </w:rPr>
              <w:t>57%</w:t>
            </w:r>
          </w:p>
        </w:tc>
        <w:tc>
          <w:tcPr>
            <w:tcW w:w="1074" w:type="dxa"/>
            <w:tcBorders>
              <w:bottom w:val="single" w:sz="8" w:space="0" w:color="000000"/>
            </w:tcBorders>
          </w:tcPr>
          <w:p w14:paraId="21969631" w14:textId="77777777" w:rsidR="0044614E" w:rsidRPr="0044614E" w:rsidRDefault="0044614E" w:rsidP="00C1270B">
            <w:pPr>
              <w:widowControl w:val="0"/>
              <w:tabs>
                <w:tab w:val="left" w:pos="0"/>
              </w:tabs>
              <w:autoSpaceDE w:val="0"/>
              <w:autoSpaceDN w:val="0"/>
              <w:spacing w:after="0" w:line="276" w:lineRule="auto"/>
              <w:ind w:right="367"/>
              <w:jc w:val="both"/>
              <w:rPr>
                <w:rFonts w:ascii="Palatino Linotype" w:eastAsia="Times New Roman" w:hAnsi="Palatino Linotype"/>
                <w:szCs w:val="24"/>
              </w:rPr>
            </w:pPr>
            <w:r w:rsidRPr="0044614E">
              <w:rPr>
                <w:rFonts w:ascii="Palatino Linotype" w:eastAsia="Times New Roman" w:hAnsi="Palatino Linotype"/>
                <w:szCs w:val="24"/>
              </w:rPr>
              <w:t>75%</w:t>
            </w:r>
          </w:p>
        </w:tc>
      </w:tr>
    </w:tbl>
    <w:p w14:paraId="641A5683" w14:textId="77777777" w:rsidR="0044614E" w:rsidRPr="0044614E" w:rsidRDefault="0044614E" w:rsidP="00C1270B">
      <w:pPr>
        <w:tabs>
          <w:tab w:val="left" w:pos="0"/>
        </w:tabs>
        <w:spacing w:after="0" w:line="276" w:lineRule="auto"/>
        <w:jc w:val="both"/>
        <w:rPr>
          <w:rFonts w:ascii="Palatino Linotype" w:hAnsi="Palatino Linotype"/>
          <w:szCs w:val="24"/>
        </w:rPr>
      </w:pPr>
    </w:p>
    <w:p w14:paraId="6175BE39" w14:textId="77777777" w:rsidR="0044614E" w:rsidRPr="0044614E" w:rsidRDefault="0044614E" w:rsidP="00C1270B">
      <w:pPr>
        <w:tabs>
          <w:tab w:val="left" w:pos="0"/>
        </w:tabs>
        <w:spacing w:after="0" w:line="276" w:lineRule="auto"/>
        <w:jc w:val="both"/>
        <w:rPr>
          <w:rFonts w:ascii="Palatino Linotype" w:hAnsi="Palatino Linotype"/>
          <w:szCs w:val="24"/>
        </w:rPr>
      </w:pPr>
      <w:r w:rsidRPr="0044614E">
        <w:rPr>
          <w:rFonts w:ascii="Palatino Linotype" w:hAnsi="Palatino Linotype"/>
          <w:szCs w:val="24"/>
        </w:rPr>
        <w:t xml:space="preserve">Tabel 3 </w:t>
      </w:r>
      <w:proofErr w:type="spellStart"/>
      <w:r w:rsidRPr="0044614E">
        <w:rPr>
          <w:rFonts w:ascii="Palatino Linotype" w:hAnsi="Palatino Linotype"/>
          <w:szCs w:val="24"/>
        </w:rPr>
        <w:t>menunjukkan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bahwa</w:t>
      </w:r>
      <w:proofErr w:type="spellEnd"/>
      <w:r w:rsidRPr="0044614E">
        <w:rPr>
          <w:rFonts w:ascii="Palatino Linotype" w:hAnsi="Palatino Linotype"/>
          <w:szCs w:val="24"/>
        </w:rPr>
        <w:t xml:space="preserve"> target </w:t>
      </w:r>
      <w:proofErr w:type="spellStart"/>
      <w:r w:rsidRPr="0044614E">
        <w:rPr>
          <w:rFonts w:ascii="Palatino Linotype" w:hAnsi="Palatino Linotype"/>
          <w:szCs w:val="24"/>
        </w:rPr>
        <w:t>keberhasilan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untuk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indikator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pertama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saling</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ketergantungan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positif</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adalah</w:t>
      </w:r>
      <w:proofErr w:type="spellEnd"/>
      <w:r w:rsidRPr="0044614E">
        <w:rPr>
          <w:rFonts w:ascii="Palatino Linotype" w:hAnsi="Palatino Linotype"/>
          <w:szCs w:val="24"/>
        </w:rPr>
        <w:t xml:space="preserve"> 70%. Target </w:t>
      </w:r>
      <w:proofErr w:type="spellStart"/>
      <w:r w:rsidRPr="0044614E">
        <w:rPr>
          <w:rFonts w:ascii="Palatino Linotype" w:hAnsi="Palatino Linotype"/>
          <w:szCs w:val="24"/>
        </w:rPr>
        <w:t>keberhasilan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untuk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indikator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kedua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interaksi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tatap</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muka</w:t>
      </w:r>
      <w:proofErr w:type="spellEnd"/>
      <w:r w:rsidRPr="0044614E">
        <w:rPr>
          <w:rFonts w:ascii="Palatino Linotype" w:hAnsi="Palatino Linotype"/>
          <w:szCs w:val="24"/>
        </w:rPr>
        <w:t xml:space="preserve">” dan </w:t>
      </w:r>
      <w:proofErr w:type="spellStart"/>
      <w:r w:rsidRPr="0044614E">
        <w:rPr>
          <w:rFonts w:ascii="Palatino Linotype" w:hAnsi="Palatino Linotype"/>
          <w:szCs w:val="24"/>
        </w:rPr>
        <w:t>indikator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keempat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keterampilan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komunikasi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adalah</w:t>
      </w:r>
      <w:proofErr w:type="spellEnd"/>
      <w:r w:rsidRPr="0044614E">
        <w:rPr>
          <w:rFonts w:ascii="Palatino Linotype" w:hAnsi="Palatino Linotype"/>
          <w:szCs w:val="24"/>
        </w:rPr>
        <w:t xml:space="preserve"> 72%. Target </w:t>
      </w:r>
      <w:proofErr w:type="spellStart"/>
      <w:r w:rsidRPr="0044614E">
        <w:rPr>
          <w:rFonts w:ascii="Palatino Linotype" w:hAnsi="Palatino Linotype"/>
          <w:szCs w:val="24"/>
        </w:rPr>
        <w:t>keberhasilan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untuk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indikator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ketiga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Akuntabilitas</w:t>
      </w:r>
      <w:proofErr w:type="spellEnd"/>
      <w:r w:rsidRPr="0044614E">
        <w:rPr>
          <w:rFonts w:ascii="Palatino Linotype" w:hAnsi="Palatino Linotype"/>
          <w:szCs w:val="24"/>
        </w:rPr>
        <w:t xml:space="preserve"> dan </w:t>
      </w:r>
      <w:proofErr w:type="spellStart"/>
      <w:r w:rsidRPr="0044614E">
        <w:rPr>
          <w:rFonts w:ascii="Palatino Linotype" w:hAnsi="Palatino Linotype"/>
          <w:szCs w:val="24"/>
        </w:rPr>
        <w:t>tanggung</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jawab</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pribadi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individu</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adalah</w:t>
      </w:r>
      <w:proofErr w:type="spellEnd"/>
      <w:r w:rsidRPr="0044614E">
        <w:rPr>
          <w:rFonts w:ascii="Palatino Linotype" w:hAnsi="Palatino Linotype"/>
          <w:szCs w:val="24"/>
        </w:rPr>
        <w:t xml:space="preserve"> 67%. </w:t>
      </w:r>
      <w:proofErr w:type="spellStart"/>
      <w:r w:rsidRPr="0044614E">
        <w:rPr>
          <w:rFonts w:ascii="Palatino Linotype" w:hAnsi="Palatino Linotype"/>
          <w:szCs w:val="24"/>
        </w:rPr>
        <w:t>Terakhir</w:t>
      </w:r>
      <w:proofErr w:type="spellEnd"/>
      <w:r w:rsidRPr="0044614E">
        <w:rPr>
          <w:rFonts w:ascii="Palatino Linotype" w:hAnsi="Palatino Linotype"/>
          <w:szCs w:val="24"/>
        </w:rPr>
        <w:t xml:space="preserve">, target </w:t>
      </w:r>
      <w:proofErr w:type="spellStart"/>
      <w:r w:rsidRPr="0044614E">
        <w:rPr>
          <w:rFonts w:ascii="Palatino Linotype" w:hAnsi="Palatino Linotype"/>
          <w:szCs w:val="24"/>
        </w:rPr>
        <w:t>keberhasilan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untuk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indikator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kelima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keterampilan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kerja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kelompok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adalah</w:t>
      </w:r>
      <w:proofErr w:type="spellEnd"/>
      <w:r w:rsidRPr="0044614E">
        <w:rPr>
          <w:rFonts w:ascii="Palatino Linotype" w:hAnsi="Palatino Linotype"/>
          <w:szCs w:val="24"/>
        </w:rPr>
        <w:t xml:space="preserve"> 75%. Data </w:t>
      </w:r>
      <w:proofErr w:type="spellStart"/>
      <w:r w:rsidRPr="0044614E">
        <w:rPr>
          <w:rFonts w:ascii="Palatino Linotype" w:hAnsi="Palatino Linotype"/>
          <w:szCs w:val="24"/>
        </w:rPr>
        <w:t>utama</w:t>
      </w:r>
      <w:proofErr w:type="spellEnd"/>
      <w:r w:rsidRPr="0044614E">
        <w:rPr>
          <w:rFonts w:ascii="Palatino Linotype" w:hAnsi="Palatino Linotype"/>
          <w:szCs w:val="24"/>
        </w:rPr>
        <w:t xml:space="preserve"> yang </w:t>
      </w:r>
      <w:proofErr w:type="spellStart"/>
      <w:r w:rsidRPr="0044614E">
        <w:rPr>
          <w:rFonts w:ascii="Palatino Linotype" w:hAnsi="Palatino Linotype"/>
          <w:szCs w:val="24"/>
        </w:rPr>
        <w:t>menjadi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acuan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dalam</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merefleksikan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hasil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penelitian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adalah</w:t>
      </w:r>
      <w:proofErr w:type="spellEnd"/>
      <w:r w:rsidRPr="0044614E">
        <w:rPr>
          <w:rFonts w:ascii="Palatino Linotype" w:hAnsi="Palatino Linotype"/>
          <w:szCs w:val="24"/>
        </w:rPr>
        <w:t xml:space="preserve"> data </w:t>
      </w:r>
      <w:proofErr w:type="spellStart"/>
      <w:r w:rsidRPr="0044614E">
        <w:rPr>
          <w:rFonts w:ascii="Palatino Linotype" w:hAnsi="Palatino Linotype"/>
          <w:szCs w:val="24"/>
        </w:rPr>
        <w:t>hasil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angket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keterampilan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kolaborasi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Data </w:t>
      </w:r>
      <w:proofErr w:type="spellStart"/>
      <w:r w:rsidRPr="0044614E">
        <w:rPr>
          <w:rFonts w:ascii="Palatino Linotype" w:hAnsi="Palatino Linotype"/>
          <w:szCs w:val="24"/>
        </w:rPr>
        <w:t>presentase</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tingkat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keberhasilan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hasil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penelitian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Siklus</w:t>
      </w:r>
      <w:proofErr w:type="spellEnd"/>
      <w:r w:rsidRPr="0044614E">
        <w:rPr>
          <w:rFonts w:ascii="Palatino Linotype" w:hAnsi="Palatino Linotype"/>
          <w:szCs w:val="24"/>
        </w:rPr>
        <w:t xml:space="preserve"> I dan </w:t>
      </w:r>
      <w:proofErr w:type="spellStart"/>
      <w:r w:rsidRPr="0044614E">
        <w:rPr>
          <w:rFonts w:ascii="Palatino Linotype" w:hAnsi="Palatino Linotype"/>
          <w:szCs w:val="24"/>
        </w:rPr>
        <w:t>Siklus</w:t>
      </w:r>
      <w:proofErr w:type="spellEnd"/>
      <w:r w:rsidRPr="0044614E">
        <w:rPr>
          <w:rFonts w:ascii="Palatino Linotype" w:hAnsi="Palatino Linotype"/>
          <w:szCs w:val="24"/>
        </w:rPr>
        <w:t xml:space="preserve"> II </w:t>
      </w:r>
      <w:proofErr w:type="spellStart"/>
      <w:r w:rsidRPr="0044614E">
        <w:rPr>
          <w:rFonts w:ascii="Palatino Linotype" w:hAnsi="Palatino Linotype"/>
          <w:szCs w:val="24"/>
        </w:rPr>
        <w:t>dapat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dilihat</w:t>
      </w:r>
      <w:proofErr w:type="spellEnd"/>
      <w:r w:rsidRPr="0044614E">
        <w:rPr>
          <w:rFonts w:ascii="Palatino Linotype" w:hAnsi="Palatino Linotype"/>
          <w:szCs w:val="24"/>
        </w:rPr>
        <w:t xml:space="preserve"> pada Tabel 4.</w:t>
      </w:r>
    </w:p>
    <w:p w14:paraId="7D0F7A5A" w14:textId="77777777" w:rsidR="0044614E" w:rsidRPr="0044614E" w:rsidRDefault="0044614E" w:rsidP="00C1270B">
      <w:pPr>
        <w:widowControl w:val="0"/>
        <w:tabs>
          <w:tab w:val="left" w:pos="0"/>
        </w:tabs>
        <w:autoSpaceDE w:val="0"/>
        <w:autoSpaceDN w:val="0"/>
        <w:spacing w:before="231" w:after="16" w:line="276" w:lineRule="auto"/>
        <w:ind w:left="898" w:right="316"/>
        <w:jc w:val="both"/>
        <w:rPr>
          <w:rFonts w:ascii="Palatino Linotype" w:eastAsia="Times New Roman" w:hAnsi="Palatino Linotype"/>
          <w:b/>
          <w:szCs w:val="24"/>
        </w:rPr>
      </w:pPr>
      <w:r w:rsidRPr="0044614E">
        <w:rPr>
          <w:rFonts w:ascii="Palatino Linotype" w:eastAsia="Times New Roman" w:hAnsi="Palatino Linotype"/>
          <w:b/>
          <w:w w:val="95"/>
          <w:szCs w:val="24"/>
        </w:rPr>
        <w:t>Tabel</w:t>
      </w:r>
      <w:r w:rsidRPr="0044614E">
        <w:rPr>
          <w:rFonts w:ascii="Palatino Linotype" w:eastAsia="Times New Roman" w:hAnsi="Palatino Linotype"/>
          <w:b/>
          <w:spacing w:val="18"/>
          <w:w w:val="95"/>
          <w:szCs w:val="24"/>
        </w:rPr>
        <w:t xml:space="preserve"> </w:t>
      </w:r>
      <w:r w:rsidRPr="0044614E">
        <w:rPr>
          <w:rFonts w:ascii="Palatino Linotype" w:eastAsia="Times New Roman" w:hAnsi="Palatino Linotype"/>
          <w:b/>
          <w:w w:val="95"/>
          <w:szCs w:val="24"/>
        </w:rPr>
        <w:t>4.</w:t>
      </w:r>
      <w:r w:rsidRPr="0044614E">
        <w:rPr>
          <w:rFonts w:ascii="Palatino Linotype" w:eastAsia="Times New Roman" w:hAnsi="Palatino Linotype"/>
          <w:b/>
          <w:spacing w:val="18"/>
          <w:w w:val="95"/>
          <w:szCs w:val="24"/>
        </w:rPr>
        <w:t xml:space="preserve"> </w:t>
      </w:r>
      <w:proofErr w:type="spellStart"/>
      <w:r w:rsidRPr="0044614E">
        <w:rPr>
          <w:rFonts w:ascii="Palatino Linotype" w:eastAsia="Times New Roman" w:hAnsi="Palatino Linotype"/>
          <w:b/>
          <w:w w:val="95"/>
          <w:szCs w:val="24"/>
        </w:rPr>
        <w:t>Rekapitulasi</w:t>
      </w:r>
      <w:proofErr w:type="spellEnd"/>
      <w:r w:rsidRPr="0044614E">
        <w:rPr>
          <w:rFonts w:ascii="Palatino Linotype" w:eastAsia="Times New Roman" w:hAnsi="Palatino Linotype"/>
          <w:b/>
          <w:spacing w:val="18"/>
          <w:w w:val="95"/>
          <w:szCs w:val="24"/>
        </w:rPr>
        <w:t xml:space="preserve"> </w:t>
      </w:r>
      <w:r w:rsidRPr="0044614E">
        <w:rPr>
          <w:rFonts w:ascii="Palatino Linotype" w:eastAsia="Times New Roman" w:hAnsi="Palatino Linotype"/>
          <w:b/>
          <w:w w:val="95"/>
          <w:szCs w:val="24"/>
        </w:rPr>
        <w:t>Data</w:t>
      </w:r>
      <w:r w:rsidRPr="0044614E">
        <w:rPr>
          <w:rFonts w:ascii="Palatino Linotype" w:eastAsia="Times New Roman" w:hAnsi="Palatino Linotype"/>
          <w:b/>
          <w:spacing w:val="19"/>
          <w:w w:val="95"/>
          <w:szCs w:val="24"/>
        </w:rPr>
        <w:t xml:space="preserve"> </w:t>
      </w:r>
      <w:proofErr w:type="spellStart"/>
      <w:r w:rsidRPr="0044614E">
        <w:rPr>
          <w:rFonts w:ascii="Palatino Linotype" w:eastAsia="Times New Roman" w:hAnsi="Palatino Linotype"/>
          <w:b/>
          <w:w w:val="95"/>
          <w:szCs w:val="24"/>
        </w:rPr>
        <w:t>Indikator</w:t>
      </w:r>
      <w:proofErr w:type="spellEnd"/>
      <w:r w:rsidRPr="0044614E">
        <w:rPr>
          <w:rFonts w:ascii="Palatino Linotype" w:eastAsia="Times New Roman" w:hAnsi="Palatino Linotype"/>
          <w:b/>
          <w:spacing w:val="18"/>
          <w:w w:val="95"/>
          <w:szCs w:val="24"/>
        </w:rPr>
        <w:t xml:space="preserve"> </w:t>
      </w:r>
      <w:proofErr w:type="spellStart"/>
      <w:r w:rsidRPr="0044614E">
        <w:rPr>
          <w:rFonts w:ascii="Palatino Linotype" w:eastAsia="Times New Roman" w:hAnsi="Palatino Linotype"/>
          <w:b/>
          <w:w w:val="95"/>
          <w:szCs w:val="24"/>
        </w:rPr>
        <w:t>Keterampilan</w:t>
      </w:r>
      <w:proofErr w:type="spellEnd"/>
      <w:r w:rsidRPr="0044614E">
        <w:rPr>
          <w:rFonts w:ascii="Palatino Linotype" w:eastAsia="Times New Roman" w:hAnsi="Palatino Linotype"/>
          <w:b/>
          <w:spacing w:val="18"/>
          <w:w w:val="95"/>
          <w:szCs w:val="24"/>
        </w:rPr>
        <w:t xml:space="preserve"> </w:t>
      </w:r>
      <w:proofErr w:type="spellStart"/>
      <w:r w:rsidRPr="0044614E">
        <w:rPr>
          <w:rFonts w:ascii="Palatino Linotype" w:eastAsia="Times New Roman" w:hAnsi="Palatino Linotype"/>
          <w:b/>
          <w:w w:val="95"/>
          <w:szCs w:val="24"/>
        </w:rPr>
        <w:t>Berkolaborasi</w:t>
      </w:r>
      <w:proofErr w:type="spellEnd"/>
    </w:p>
    <w:tbl>
      <w:tblPr>
        <w:tblW w:w="0" w:type="auto"/>
        <w:jc w:val="center"/>
        <w:tblLayout w:type="fixed"/>
        <w:tblCellMar>
          <w:left w:w="0" w:type="dxa"/>
          <w:right w:w="0" w:type="dxa"/>
        </w:tblCellMar>
        <w:tblLook w:val="01E0" w:firstRow="1" w:lastRow="1" w:firstColumn="1" w:lastColumn="1" w:noHBand="0" w:noVBand="0"/>
      </w:tblPr>
      <w:tblGrid>
        <w:gridCol w:w="1176"/>
        <w:gridCol w:w="1776"/>
        <w:gridCol w:w="1068"/>
        <w:gridCol w:w="1470"/>
        <w:gridCol w:w="1138"/>
        <w:gridCol w:w="1501"/>
      </w:tblGrid>
      <w:tr w:rsidR="0044614E" w:rsidRPr="0044614E" w14:paraId="28415E2C" w14:textId="77777777" w:rsidTr="00EF14B4">
        <w:trPr>
          <w:trHeight w:val="450"/>
          <w:jc w:val="center"/>
        </w:trPr>
        <w:tc>
          <w:tcPr>
            <w:tcW w:w="1176" w:type="dxa"/>
            <w:tcBorders>
              <w:top w:val="single" w:sz="8" w:space="0" w:color="000000"/>
              <w:bottom w:val="single" w:sz="8" w:space="0" w:color="000000"/>
            </w:tcBorders>
          </w:tcPr>
          <w:p w14:paraId="55D5D33E" w14:textId="77777777" w:rsidR="0044614E" w:rsidRPr="0044614E" w:rsidRDefault="0044614E" w:rsidP="00C1270B">
            <w:pPr>
              <w:widowControl w:val="0"/>
              <w:tabs>
                <w:tab w:val="left" w:pos="0"/>
              </w:tabs>
              <w:autoSpaceDE w:val="0"/>
              <w:autoSpaceDN w:val="0"/>
              <w:spacing w:after="0" w:line="276" w:lineRule="auto"/>
              <w:ind w:left="180" w:right="222"/>
              <w:jc w:val="both"/>
              <w:rPr>
                <w:rFonts w:ascii="Palatino Linotype" w:eastAsia="Times New Roman" w:hAnsi="Palatino Linotype"/>
                <w:szCs w:val="24"/>
              </w:rPr>
            </w:pPr>
            <w:proofErr w:type="spellStart"/>
            <w:r w:rsidRPr="0044614E">
              <w:rPr>
                <w:rFonts w:ascii="Palatino Linotype" w:eastAsia="Times New Roman" w:hAnsi="Palatino Linotype"/>
                <w:szCs w:val="24"/>
              </w:rPr>
              <w:t>Indikator</w:t>
            </w:r>
            <w:proofErr w:type="spellEnd"/>
          </w:p>
        </w:tc>
        <w:tc>
          <w:tcPr>
            <w:tcW w:w="1776" w:type="dxa"/>
            <w:tcBorders>
              <w:top w:val="single" w:sz="8" w:space="0" w:color="000000"/>
              <w:bottom w:val="single" w:sz="8" w:space="0" w:color="000000"/>
            </w:tcBorders>
          </w:tcPr>
          <w:p w14:paraId="0715D7CE" w14:textId="77777777" w:rsidR="0044614E" w:rsidRPr="0044614E" w:rsidRDefault="0044614E" w:rsidP="00C1270B">
            <w:pPr>
              <w:widowControl w:val="0"/>
              <w:tabs>
                <w:tab w:val="left" w:pos="0"/>
              </w:tabs>
              <w:autoSpaceDE w:val="0"/>
              <w:autoSpaceDN w:val="0"/>
              <w:spacing w:after="0" w:line="276" w:lineRule="auto"/>
              <w:ind w:left="227" w:right="229"/>
              <w:jc w:val="both"/>
              <w:rPr>
                <w:rFonts w:ascii="Palatino Linotype" w:eastAsia="Times New Roman" w:hAnsi="Palatino Linotype"/>
                <w:szCs w:val="24"/>
              </w:rPr>
            </w:pPr>
            <w:r w:rsidRPr="0044614E">
              <w:rPr>
                <w:rFonts w:ascii="Palatino Linotype" w:eastAsia="Times New Roman" w:hAnsi="Palatino Linotype"/>
                <w:spacing w:val="-1"/>
                <w:szCs w:val="24"/>
              </w:rPr>
              <w:t>Target</w:t>
            </w:r>
            <w:r w:rsidRPr="0044614E">
              <w:rPr>
                <w:rFonts w:ascii="Palatino Linotype" w:eastAsia="Times New Roman" w:hAnsi="Palatino Linotype"/>
                <w:spacing w:val="-10"/>
                <w:szCs w:val="24"/>
              </w:rPr>
              <w:t xml:space="preserve"> </w:t>
            </w:r>
            <w:proofErr w:type="spellStart"/>
            <w:r w:rsidRPr="0044614E">
              <w:rPr>
                <w:rFonts w:ascii="Palatino Linotype" w:eastAsia="Times New Roman" w:hAnsi="Palatino Linotype"/>
                <w:spacing w:val="-1"/>
                <w:szCs w:val="24"/>
              </w:rPr>
              <w:t>Indikator</w:t>
            </w:r>
            <w:proofErr w:type="spellEnd"/>
          </w:p>
          <w:p w14:paraId="6C04AAFD" w14:textId="77777777" w:rsidR="0044614E" w:rsidRPr="0044614E" w:rsidRDefault="0044614E" w:rsidP="00C1270B">
            <w:pPr>
              <w:widowControl w:val="0"/>
              <w:tabs>
                <w:tab w:val="left" w:pos="0"/>
              </w:tabs>
              <w:autoSpaceDE w:val="0"/>
              <w:autoSpaceDN w:val="0"/>
              <w:spacing w:after="0" w:line="276" w:lineRule="auto"/>
              <w:ind w:left="227" w:right="229"/>
              <w:jc w:val="both"/>
              <w:rPr>
                <w:rFonts w:ascii="Palatino Linotype" w:eastAsia="Times New Roman" w:hAnsi="Palatino Linotype"/>
                <w:szCs w:val="24"/>
              </w:rPr>
            </w:pPr>
            <w:proofErr w:type="spellStart"/>
            <w:r w:rsidRPr="0044614E">
              <w:rPr>
                <w:rFonts w:ascii="Palatino Linotype" w:eastAsia="Times New Roman" w:hAnsi="Palatino Linotype"/>
                <w:szCs w:val="24"/>
              </w:rPr>
              <w:t>Keberhasilan</w:t>
            </w:r>
            <w:proofErr w:type="spellEnd"/>
          </w:p>
        </w:tc>
        <w:tc>
          <w:tcPr>
            <w:tcW w:w="1068" w:type="dxa"/>
            <w:tcBorders>
              <w:top w:val="single" w:sz="8" w:space="0" w:color="000000"/>
              <w:bottom w:val="single" w:sz="8" w:space="0" w:color="000000"/>
            </w:tcBorders>
          </w:tcPr>
          <w:p w14:paraId="0A208BBF" w14:textId="77777777" w:rsidR="0044614E" w:rsidRPr="0044614E" w:rsidRDefault="0044614E" w:rsidP="00C1270B">
            <w:pPr>
              <w:widowControl w:val="0"/>
              <w:tabs>
                <w:tab w:val="left" w:pos="0"/>
              </w:tabs>
              <w:autoSpaceDE w:val="0"/>
              <w:autoSpaceDN w:val="0"/>
              <w:spacing w:after="0" w:line="276" w:lineRule="auto"/>
              <w:ind w:left="228" w:right="219"/>
              <w:jc w:val="both"/>
              <w:rPr>
                <w:rFonts w:ascii="Palatino Linotype" w:eastAsia="Times New Roman" w:hAnsi="Palatino Linotype"/>
                <w:szCs w:val="24"/>
              </w:rPr>
            </w:pPr>
            <w:proofErr w:type="spellStart"/>
            <w:r w:rsidRPr="0044614E">
              <w:rPr>
                <w:rFonts w:ascii="Palatino Linotype" w:eastAsia="Times New Roman" w:hAnsi="Palatino Linotype"/>
                <w:w w:val="95"/>
                <w:szCs w:val="24"/>
              </w:rPr>
              <w:t>Siklus</w:t>
            </w:r>
            <w:proofErr w:type="spellEnd"/>
            <w:r w:rsidRPr="0044614E">
              <w:rPr>
                <w:rFonts w:ascii="Palatino Linotype" w:eastAsia="Times New Roman" w:hAnsi="Palatino Linotype"/>
                <w:spacing w:val="-6"/>
                <w:w w:val="95"/>
                <w:szCs w:val="24"/>
              </w:rPr>
              <w:t xml:space="preserve"> </w:t>
            </w:r>
            <w:r w:rsidRPr="0044614E">
              <w:rPr>
                <w:rFonts w:ascii="Palatino Linotype" w:eastAsia="Times New Roman" w:hAnsi="Palatino Linotype"/>
                <w:w w:val="95"/>
                <w:szCs w:val="24"/>
              </w:rPr>
              <w:t>I</w:t>
            </w:r>
          </w:p>
        </w:tc>
        <w:tc>
          <w:tcPr>
            <w:tcW w:w="1470" w:type="dxa"/>
            <w:tcBorders>
              <w:top w:val="single" w:sz="8" w:space="0" w:color="000000"/>
              <w:bottom w:val="single" w:sz="8" w:space="0" w:color="000000"/>
            </w:tcBorders>
          </w:tcPr>
          <w:p w14:paraId="1D9DDE27" w14:textId="77777777" w:rsidR="0044614E" w:rsidRPr="0044614E" w:rsidRDefault="0044614E" w:rsidP="00C1270B">
            <w:pPr>
              <w:widowControl w:val="0"/>
              <w:tabs>
                <w:tab w:val="left" w:pos="0"/>
              </w:tabs>
              <w:autoSpaceDE w:val="0"/>
              <w:autoSpaceDN w:val="0"/>
              <w:spacing w:after="0" w:line="276" w:lineRule="auto"/>
              <w:ind w:left="238"/>
              <w:jc w:val="both"/>
              <w:rPr>
                <w:rFonts w:ascii="Palatino Linotype" w:eastAsia="Times New Roman" w:hAnsi="Palatino Linotype"/>
                <w:szCs w:val="24"/>
              </w:rPr>
            </w:pPr>
            <w:proofErr w:type="spellStart"/>
            <w:r w:rsidRPr="0044614E">
              <w:rPr>
                <w:rFonts w:ascii="Palatino Linotype" w:eastAsia="Times New Roman" w:hAnsi="Palatino Linotype"/>
                <w:szCs w:val="24"/>
              </w:rPr>
              <w:t>Keterangan</w:t>
            </w:r>
            <w:proofErr w:type="spellEnd"/>
            <w:r w:rsidRPr="0044614E">
              <w:rPr>
                <w:rFonts w:ascii="Palatino Linotype" w:eastAsia="Times New Roman" w:hAnsi="Palatino Linotype"/>
                <w:szCs w:val="24"/>
              </w:rPr>
              <w:t>*</w:t>
            </w:r>
          </w:p>
        </w:tc>
        <w:tc>
          <w:tcPr>
            <w:tcW w:w="1138" w:type="dxa"/>
            <w:tcBorders>
              <w:top w:val="single" w:sz="8" w:space="0" w:color="000000"/>
              <w:bottom w:val="single" w:sz="8" w:space="0" w:color="000000"/>
            </w:tcBorders>
          </w:tcPr>
          <w:p w14:paraId="4C6047BF" w14:textId="77777777" w:rsidR="0044614E" w:rsidRPr="0044614E" w:rsidRDefault="0044614E" w:rsidP="00C1270B">
            <w:pPr>
              <w:widowControl w:val="0"/>
              <w:tabs>
                <w:tab w:val="left" w:pos="0"/>
              </w:tabs>
              <w:autoSpaceDE w:val="0"/>
              <w:autoSpaceDN w:val="0"/>
              <w:spacing w:after="0" w:line="276" w:lineRule="auto"/>
              <w:ind w:left="223" w:right="227"/>
              <w:jc w:val="both"/>
              <w:rPr>
                <w:rFonts w:ascii="Palatino Linotype" w:eastAsia="Times New Roman" w:hAnsi="Palatino Linotype"/>
                <w:szCs w:val="24"/>
              </w:rPr>
            </w:pPr>
            <w:proofErr w:type="spellStart"/>
            <w:r w:rsidRPr="0044614E">
              <w:rPr>
                <w:rFonts w:ascii="Palatino Linotype" w:eastAsia="Times New Roman" w:hAnsi="Palatino Linotype"/>
                <w:w w:val="95"/>
                <w:szCs w:val="24"/>
              </w:rPr>
              <w:t>Siklus</w:t>
            </w:r>
            <w:proofErr w:type="spellEnd"/>
            <w:r w:rsidRPr="0044614E">
              <w:rPr>
                <w:rFonts w:ascii="Palatino Linotype" w:eastAsia="Times New Roman" w:hAnsi="Palatino Linotype"/>
                <w:spacing w:val="-3"/>
                <w:w w:val="95"/>
                <w:szCs w:val="24"/>
              </w:rPr>
              <w:t xml:space="preserve"> </w:t>
            </w:r>
            <w:r w:rsidRPr="0044614E">
              <w:rPr>
                <w:rFonts w:ascii="Palatino Linotype" w:eastAsia="Times New Roman" w:hAnsi="Palatino Linotype"/>
                <w:w w:val="95"/>
                <w:szCs w:val="24"/>
              </w:rPr>
              <w:t>II</w:t>
            </w:r>
          </w:p>
        </w:tc>
        <w:tc>
          <w:tcPr>
            <w:tcW w:w="1501" w:type="dxa"/>
            <w:tcBorders>
              <w:top w:val="single" w:sz="8" w:space="0" w:color="000000"/>
              <w:bottom w:val="single" w:sz="8" w:space="0" w:color="000000"/>
            </w:tcBorders>
          </w:tcPr>
          <w:p w14:paraId="24AD5277" w14:textId="77777777" w:rsidR="0044614E" w:rsidRPr="0044614E" w:rsidRDefault="0044614E" w:rsidP="00C1270B">
            <w:pPr>
              <w:widowControl w:val="0"/>
              <w:tabs>
                <w:tab w:val="left" w:pos="0"/>
              </w:tabs>
              <w:autoSpaceDE w:val="0"/>
              <w:autoSpaceDN w:val="0"/>
              <w:spacing w:after="0" w:line="276" w:lineRule="auto"/>
              <w:ind w:left="241"/>
              <w:jc w:val="both"/>
              <w:rPr>
                <w:rFonts w:ascii="Palatino Linotype" w:eastAsia="Times New Roman" w:hAnsi="Palatino Linotype"/>
                <w:szCs w:val="24"/>
              </w:rPr>
            </w:pPr>
            <w:proofErr w:type="spellStart"/>
            <w:r w:rsidRPr="0044614E">
              <w:rPr>
                <w:rFonts w:ascii="Palatino Linotype" w:eastAsia="Times New Roman" w:hAnsi="Palatino Linotype"/>
                <w:szCs w:val="24"/>
              </w:rPr>
              <w:t>Keterangan</w:t>
            </w:r>
            <w:proofErr w:type="spellEnd"/>
            <w:r w:rsidRPr="0044614E">
              <w:rPr>
                <w:rFonts w:ascii="Palatino Linotype" w:eastAsia="Times New Roman" w:hAnsi="Palatino Linotype"/>
                <w:szCs w:val="24"/>
              </w:rPr>
              <w:t>*</w:t>
            </w:r>
          </w:p>
        </w:tc>
      </w:tr>
      <w:tr w:rsidR="0044614E" w:rsidRPr="0044614E" w14:paraId="10F1D93B" w14:textId="77777777" w:rsidTr="00EF14B4">
        <w:trPr>
          <w:trHeight w:val="224"/>
          <w:jc w:val="center"/>
        </w:trPr>
        <w:tc>
          <w:tcPr>
            <w:tcW w:w="1176" w:type="dxa"/>
            <w:tcBorders>
              <w:top w:val="single" w:sz="8" w:space="0" w:color="000000"/>
            </w:tcBorders>
          </w:tcPr>
          <w:p w14:paraId="6EC687A3" w14:textId="77777777" w:rsidR="0044614E" w:rsidRPr="0044614E" w:rsidRDefault="0044614E" w:rsidP="00C1270B">
            <w:pPr>
              <w:widowControl w:val="0"/>
              <w:tabs>
                <w:tab w:val="left" w:pos="0"/>
              </w:tabs>
              <w:autoSpaceDE w:val="0"/>
              <w:autoSpaceDN w:val="0"/>
              <w:spacing w:after="0" w:line="276" w:lineRule="auto"/>
              <w:jc w:val="both"/>
              <w:rPr>
                <w:rFonts w:ascii="Palatino Linotype" w:eastAsia="Times New Roman" w:hAnsi="Palatino Linotype"/>
                <w:szCs w:val="24"/>
              </w:rPr>
            </w:pPr>
          </w:p>
        </w:tc>
        <w:tc>
          <w:tcPr>
            <w:tcW w:w="1776" w:type="dxa"/>
            <w:tcBorders>
              <w:top w:val="single" w:sz="8" w:space="0" w:color="000000"/>
            </w:tcBorders>
          </w:tcPr>
          <w:p w14:paraId="514E6742" w14:textId="77777777" w:rsidR="0044614E" w:rsidRPr="0044614E" w:rsidRDefault="0044614E" w:rsidP="00C1270B">
            <w:pPr>
              <w:widowControl w:val="0"/>
              <w:tabs>
                <w:tab w:val="left" w:pos="0"/>
              </w:tabs>
              <w:autoSpaceDE w:val="0"/>
              <w:autoSpaceDN w:val="0"/>
              <w:spacing w:after="0" w:line="276" w:lineRule="auto"/>
              <w:jc w:val="both"/>
              <w:rPr>
                <w:rFonts w:ascii="Palatino Linotype" w:eastAsia="Times New Roman" w:hAnsi="Palatino Linotype"/>
                <w:szCs w:val="24"/>
              </w:rPr>
            </w:pPr>
          </w:p>
        </w:tc>
        <w:tc>
          <w:tcPr>
            <w:tcW w:w="1068" w:type="dxa"/>
            <w:tcBorders>
              <w:top w:val="single" w:sz="8" w:space="0" w:color="000000"/>
            </w:tcBorders>
          </w:tcPr>
          <w:p w14:paraId="47DC304F" w14:textId="77777777" w:rsidR="0044614E" w:rsidRPr="0044614E" w:rsidRDefault="0044614E" w:rsidP="00C1270B">
            <w:pPr>
              <w:widowControl w:val="0"/>
              <w:tabs>
                <w:tab w:val="left" w:pos="0"/>
              </w:tabs>
              <w:autoSpaceDE w:val="0"/>
              <w:autoSpaceDN w:val="0"/>
              <w:spacing w:after="0" w:line="276" w:lineRule="auto"/>
              <w:jc w:val="both"/>
              <w:rPr>
                <w:rFonts w:ascii="Palatino Linotype" w:eastAsia="Times New Roman" w:hAnsi="Palatino Linotype"/>
                <w:szCs w:val="24"/>
              </w:rPr>
            </w:pPr>
          </w:p>
        </w:tc>
        <w:tc>
          <w:tcPr>
            <w:tcW w:w="1470" w:type="dxa"/>
            <w:tcBorders>
              <w:top w:val="single" w:sz="8" w:space="0" w:color="000000"/>
            </w:tcBorders>
          </w:tcPr>
          <w:p w14:paraId="65361EAA" w14:textId="77777777" w:rsidR="0044614E" w:rsidRPr="0044614E" w:rsidRDefault="0044614E" w:rsidP="00C1270B">
            <w:pPr>
              <w:widowControl w:val="0"/>
              <w:tabs>
                <w:tab w:val="left" w:pos="0"/>
                <w:tab w:val="left" w:pos="965"/>
              </w:tabs>
              <w:autoSpaceDE w:val="0"/>
              <w:autoSpaceDN w:val="0"/>
              <w:spacing w:after="0" w:line="276" w:lineRule="auto"/>
              <w:ind w:left="262"/>
              <w:jc w:val="both"/>
              <w:rPr>
                <w:rFonts w:ascii="Palatino Linotype" w:eastAsia="Times New Roman" w:hAnsi="Palatino Linotype"/>
                <w:szCs w:val="24"/>
              </w:rPr>
            </w:pPr>
            <w:r w:rsidRPr="0044614E">
              <w:rPr>
                <w:rFonts w:ascii="Palatino Linotype" w:eastAsia="Times New Roman" w:hAnsi="Palatino Linotype"/>
                <w:szCs w:val="24"/>
              </w:rPr>
              <w:t>T</w:t>
            </w:r>
            <w:r w:rsidRPr="0044614E">
              <w:rPr>
                <w:rFonts w:ascii="Palatino Linotype" w:eastAsia="Times New Roman" w:hAnsi="Palatino Linotype"/>
                <w:szCs w:val="24"/>
              </w:rPr>
              <w:tab/>
              <w:t>TT</w:t>
            </w:r>
          </w:p>
        </w:tc>
        <w:tc>
          <w:tcPr>
            <w:tcW w:w="1138" w:type="dxa"/>
            <w:tcBorders>
              <w:top w:val="single" w:sz="8" w:space="0" w:color="000000"/>
            </w:tcBorders>
          </w:tcPr>
          <w:p w14:paraId="68434309" w14:textId="77777777" w:rsidR="0044614E" w:rsidRPr="0044614E" w:rsidRDefault="0044614E" w:rsidP="00C1270B">
            <w:pPr>
              <w:widowControl w:val="0"/>
              <w:tabs>
                <w:tab w:val="left" w:pos="0"/>
              </w:tabs>
              <w:autoSpaceDE w:val="0"/>
              <w:autoSpaceDN w:val="0"/>
              <w:spacing w:after="0" w:line="276" w:lineRule="auto"/>
              <w:jc w:val="both"/>
              <w:rPr>
                <w:rFonts w:ascii="Palatino Linotype" w:eastAsia="Times New Roman" w:hAnsi="Palatino Linotype"/>
                <w:szCs w:val="24"/>
              </w:rPr>
            </w:pPr>
          </w:p>
        </w:tc>
        <w:tc>
          <w:tcPr>
            <w:tcW w:w="1501" w:type="dxa"/>
            <w:tcBorders>
              <w:top w:val="single" w:sz="8" w:space="0" w:color="000000"/>
            </w:tcBorders>
          </w:tcPr>
          <w:p w14:paraId="776FA3F5" w14:textId="77777777" w:rsidR="0044614E" w:rsidRPr="0044614E" w:rsidRDefault="0044614E" w:rsidP="00C1270B">
            <w:pPr>
              <w:widowControl w:val="0"/>
              <w:tabs>
                <w:tab w:val="left" w:pos="0"/>
                <w:tab w:val="left" w:pos="969"/>
              </w:tabs>
              <w:autoSpaceDE w:val="0"/>
              <w:autoSpaceDN w:val="0"/>
              <w:spacing w:after="0" w:line="276" w:lineRule="auto"/>
              <w:ind w:left="265"/>
              <w:jc w:val="both"/>
              <w:rPr>
                <w:rFonts w:ascii="Palatino Linotype" w:eastAsia="Times New Roman" w:hAnsi="Palatino Linotype"/>
                <w:szCs w:val="24"/>
              </w:rPr>
            </w:pPr>
            <w:r w:rsidRPr="0044614E">
              <w:rPr>
                <w:rFonts w:ascii="Palatino Linotype" w:eastAsia="Times New Roman" w:hAnsi="Palatino Linotype"/>
                <w:szCs w:val="24"/>
              </w:rPr>
              <w:t>T</w:t>
            </w:r>
            <w:r w:rsidRPr="0044614E">
              <w:rPr>
                <w:rFonts w:ascii="Palatino Linotype" w:eastAsia="Times New Roman" w:hAnsi="Palatino Linotype"/>
                <w:szCs w:val="24"/>
              </w:rPr>
              <w:tab/>
              <w:t>TT</w:t>
            </w:r>
          </w:p>
        </w:tc>
      </w:tr>
      <w:tr w:rsidR="0044614E" w:rsidRPr="0044614E" w14:paraId="5FBAB096" w14:textId="77777777" w:rsidTr="00EF14B4">
        <w:trPr>
          <w:trHeight w:val="223"/>
          <w:jc w:val="center"/>
        </w:trPr>
        <w:tc>
          <w:tcPr>
            <w:tcW w:w="1176" w:type="dxa"/>
          </w:tcPr>
          <w:p w14:paraId="29275D37" w14:textId="77777777" w:rsidR="0044614E" w:rsidRPr="0044614E" w:rsidRDefault="0044614E" w:rsidP="00C1270B">
            <w:pPr>
              <w:widowControl w:val="0"/>
              <w:tabs>
                <w:tab w:val="left" w:pos="0"/>
              </w:tabs>
              <w:autoSpaceDE w:val="0"/>
              <w:autoSpaceDN w:val="0"/>
              <w:spacing w:after="0" w:line="276" w:lineRule="auto"/>
              <w:ind w:right="42"/>
              <w:jc w:val="both"/>
              <w:rPr>
                <w:rFonts w:ascii="Palatino Linotype" w:eastAsia="Times New Roman" w:hAnsi="Palatino Linotype"/>
                <w:szCs w:val="24"/>
              </w:rPr>
            </w:pPr>
            <w:r w:rsidRPr="0044614E">
              <w:rPr>
                <w:rFonts w:ascii="Palatino Linotype" w:eastAsia="Times New Roman" w:hAnsi="Palatino Linotype"/>
                <w:w w:val="94"/>
                <w:szCs w:val="24"/>
              </w:rPr>
              <w:lastRenderedPageBreak/>
              <w:t>1</w:t>
            </w:r>
          </w:p>
        </w:tc>
        <w:tc>
          <w:tcPr>
            <w:tcW w:w="1776" w:type="dxa"/>
          </w:tcPr>
          <w:p w14:paraId="662FC3F8" w14:textId="77777777" w:rsidR="0044614E" w:rsidRPr="0044614E" w:rsidRDefault="0044614E" w:rsidP="00C1270B">
            <w:pPr>
              <w:widowControl w:val="0"/>
              <w:tabs>
                <w:tab w:val="left" w:pos="0"/>
              </w:tabs>
              <w:autoSpaceDE w:val="0"/>
              <w:autoSpaceDN w:val="0"/>
              <w:spacing w:after="0" w:line="276" w:lineRule="auto"/>
              <w:ind w:left="227" w:right="229"/>
              <w:jc w:val="both"/>
              <w:rPr>
                <w:rFonts w:ascii="Palatino Linotype" w:eastAsia="Times New Roman" w:hAnsi="Palatino Linotype"/>
                <w:szCs w:val="24"/>
              </w:rPr>
            </w:pPr>
            <w:r w:rsidRPr="0044614E">
              <w:rPr>
                <w:rFonts w:ascii="Palatino Linotype" w:eastAsia="Times New Roman" w:hAnsi="Palatino Linotype"/>
                <w:szCs w:val="24"/>
              </w:rPr>
              <w:t>70%</w:t>
            </w:r>
          </w:p>
        </w:tc>
        <w:tc>
          <w:tcPr>
            <w:tcW w:w="1068" w:type="dxa"/>
          </w:tcPr>
          <w:p w14:paraId="517DFBC0" w14:textId="77777777" w:rsidR="0044614E" w:rsidRPr="0044614E" w:rsidRDefault="0044614E" w:rsidP="00C1270B">
            <w:pPr>
              <w:widowControl w:val="0"/>
              <w:tabs>
                <w:tab w:val="left" w:pos="0"/>
              </w:tabs>
              <w:autoSpaceDE w:val="0"/>
              <w:autoSpaceDN w:val="0"/>
              <w:spacing w:after="0" w:line="276" w:lineRule="auto"/>
              <w:ind w:left="227" w:right="219"/>
              <w:jc w:val="both"/>
              <w:rPr>
                <w:rFonts w:ascii="Palatino Linotype" w:eastAsia="Times New Roman" w:hAnsi="Palatino Linotype"/>
                <w:szCs w:val="24"/>
              </w:rPr>
            </w:pPr>
            <w:r w:rsidRPr="0044614E">
              <w:rPr>
                <w:rFonts w:ascii="Palatino Linotype" w:eastAsia="Times New Roman" w:hAnsi="Palatino Linotype"/>
                <w:szCs w:val="24"/>
              </w:rPr>
              <w:t>68%</w:t>
            </w:r>
          </w:p>
        </w:tc>
        <w:tc>
          <w:tcPr>
            <w:tcW w:w="1470" w:type="dxa"/>
          </w:tcPr>
          <w:p w14:paraId="692FDBD9" w14:textId="77777777" w:rsidR="0044614E" w:rsidRPr="0044614E" w:rsidRDefault="0044614E" w:rsidP="00C1270B">
            <w:pPr>
              <w:widowControl w:val="0"/>
              <w:tabs>
                <w:tab w:val="left" w:pos="0"/>
              </w:tabs>
              <w:autoSpaceDE w:val="0"/>
              <w:autoSpaceDN w:val="0"/>
              <w:spacing w:after="0" w:line="276" w:lineRule="auto"/>
              <w:ind w:right="322"/>
              <w:jc w:val="both"/>
              <w:rPr>
                <w:rFonts w:ascii="Palatino Linotype" w:eastAsia="Times New Roman" w:hAnsi="Palatino Linotype"/>
                <w:szCs w:val="24"/>
              </w:rPr>
            </w:pPr>
            <w:r w:rsidRPr="0044614E">
              <w:rPr>
                <w:rFonts w:ascii="Palatino Linotype" w:eastAsia="Times New Roman" w:hAnsi="Palatino Linotype"/>
                <w:w w:val="101"/>
                <w:szCs w:val="24"/>
              </w:rPr>
              <w:t>√</w:t>
            </w:r>
          </w:p>
        </w:tc>
        <w:tc>
          <w:tcPr>
            <w:tcW w:w="1138" w:type="dxa"/>
          </w:tcPr>
          <w:p w14:paraId="6C1211A2" w14:textId="77777777" w:rsidR="0044614E" w:rsidRPr="0044614E" w:rsidRDefault="0044614E" w:rsidP="00C1270B">
            <w:pPr>
              <w:widowControl w:val="0"/>
              <w:tabs>
                <w:tab w:val="left" w:pos="0"/>
              </w:tabs>
              <w:autoSpaceDE w:val="0"/>
              <w:autoSpaceDN w:val="0"/>
              <w:spacing w:after="0" w:line="276" w:lineRule="auto"/>
              <w:ind w:left="222" w:right="227"/>
              <w:jc w:val="both"/>
              <w:rPr>
                <w:rFonts w:ascii="Palatino Linotype" w:eastAsia="Times New Roman" w:hAnsi="Palatino Linotype"/>
                <w:szCs w:val="24"/>
              </w:rPr>
            </w:pPr>
            <w:r w:rsidRPr="0044614E">
              <w:rPr>
                <w:rFonts w:ascii="Palatino Linotype" w:eastAsia="Times New Roman" w:hAnsi="Palatino Linotype"/>
                <w:szCs w:val="24"/>
              </w:rPr>
              <w:t>88%</w:t>
            </w:r>
          </w:p>
        </w:tc>
        <w:tc>
          <w:tcPr>
            <w:tcW w:w="1501" w:type="dxa"/>
          </w:tcPr>
          <w:p w14:paraId="0C3B7315" w14:textId="77777777" w:rsidR="0044614E" w:rsidRPr="0044614E" w:rsidRDefault="0044614E" w:rsidP="00C1270B">
            <w:pPr>
              <w:widowControl w:val="0"/>
              <w:tabs>
                <w:tab w:val="left" w:pos="0"/>
              </w:tabs>
              <w:autoSpaceDE w:val="0"/>
              <w:autoSpaceDN w:val="0"/>
              <w:spacing w:after="0" w:line="276" w:lineRule="auto"/>
              <w:ind w:left="271"/>
              <w:jc w:val="both"/>
              <w:rPr>
                <w:rFonts w:ascii="Palatino Linotype" w:eastAsia="Times New Roman" w:hAnsi="Palatino Linotype"/>
                <w:szCs w:val="24"/>
              </w:rPr>
            </w:pPr>
            <w:r w:rsidRPr="0044614E">
              <w:rPr>
                <w:rFonts w:ascii="Palatino Linotype" w:eastAsia="Times New Roman" w:hAnsi="Palatino Linotype"/>
                <w:w w:val="101"/>
                <w:szCs w:val="24"/>
              </w:rPr>
              <w:t>√</w:t>
            </w:r>
          </w:p>
        </w:tc>
      </w:tr>
      <w:tr w:rsidR="0044614E" w:rsidRPr="0044614E" w14:paraId="2DA03FC8" w14:textId="77777777" w:rsidTr="00EF14B4">
        <w:trPr>
          <w:trHeight w:val="223"/>
          <w:jc w:val="center"/>
        </w:trPr>
        <w:tc>
          <w:tcPr>
            <w:tcW w:w="1176" w:type="dxa"/>
          </w:tcPr>
          <w:p w14:paraId="18156108" w14:textId="77777777" w:rsidR="0044614E" w:rsidRPr="0044614E" w:rsidRDefault="0044614E" w:rsidP="00C1270B">
            <w:pPr>
              <w:widowControl w:val="0"/>
              <w:tabs>
                <w:tab w:val="left" w:pos="0"/>
              </w:tabs>
              <w:autoSpaceDE w:val="0"/>
              <w:autoSpaceDN w:val="0"/>
              <w:spacing w:after="0" w:line="276" w:lineRule="auto"/>
              <w:ind w:right="42"/>
              <w:jc w:val="both"/>
              <w:rPr>
                <w:rFonts w:ascii="Palatino Linotype" w:eastAsia="Times New Roman" w:hAnsi="Palatino Linotype"/>
                <w:szCs w:val="24"/>
              </w:rPr>
            </w:pPr>
            <w:r w:rsidRPr="0044614E">
              <w:rPr>
                <w:rFonts w:ascii="Palatino Linotype" w:eastAsia="Times New Roman" w:hAnsi="Palatino Linotype"/>
                <w:w w:val="94"/>
                <w:szCs w:val="24"/>
              </w:rPr>
              <w:t>2</w:t>
            </w:r>
          </w:p>
        </w:tc>
        <w:tc>
          <w:tcPr>
            <w:tcW w:w="1776" w:type="dxa"/>
          </w:tcPr>
          <w:p w14:paraId="07383106" w14:textId="77777777" w:rsidR="0044614E" w:rsidRPr="0044614E" w:rsidRDefault="0044614E" w:rsidP="00C1270B">
            <w:pPr>
              <w:widowControl w:val="0"/>
              <w:tabs>
                <w:tab w:val="left" w:pos="0"/>
              </w:tabs>
              <w:autoSpaceDE w:val="0"/>
              <w:autoSpaceDN w:val="0"/>
              <w:spacing w:after="0" w:line="276" w:lineRule="auto"/>
              <w:ind w:left="227" w:right="229"/>
              <w:jc w:val="both"/>
              <w:rPr>
                <w:rFonts w:ascii="Palatino Linotype" w:eastAsia="Times New Roman" w:hAnsi="Palatino Linotype"/>
                <w:szCs w:val="24"/>
              </w:rPr>
            </w:pPr>
            <w:r w:rsidRPr="0044614E">
              <w:rPr>
                <w:rFonts w:ascii="Palatino Linotype" w:eastAsia="Times New Roman" w:hAnsi="Palatino Linotype"/>
                <w:szCs w:val="24"/>
              </w:rPr>
              <w:t>72%</w:t>
            </w:r>
          </w:p>
        </w:tc>
        <w:tc>
          <w:tcPr>
            <w:tcW w:w="1068" w:type="dxa"/>
          </w:tcPr>
          <w:p w14:paraId="11BD60BD" w14:textId="77777777" w:rsidR="0044614E" w:rsidRPr="0044614E" w:rsidRDefault="0044614E" w:rsidP="00C1270B">
            <w:pPr>
              <w:widowControl w:val="0"/>
              <w:tabs>
                <w:tab w:val="left" w:pos="0"/>
              </w:tabs>
              <w:autoSpaceDE w:val="0"/>
              <w:autoSpaceDN w:val="0"/>
              <w:spacing w:after="0" w:line="276" w:lineRule="auto"/>
              <w:ind w:left="227" w:right="219"/>
              <w:jc w:val="both"/>
              <w:rPr>
                <w:rFonts w:ascii="Palatino Linotype" w:eastAsia="Times New Roman" w:hAnsi="Palatino Linotype"/>
                <w:szCs w:val="24"/>
              </w:rPr>
            </w:pPr>
            <w:r w:rsidRPr="0044614E">
              <w:rPr>
                <w:rFonts w:ascii="Palatino Linotype" w:eastAsia="Times New Roman" w:hAnsi="Palatino Linotype"/>
                <w:szCs w:val="24"/>
              </w:rPr>
              <w:t>79%</w:t>
            </w:r>
          </w:p>
        </w:tc>
        <w:tc>
          <w:tcPr>
            <w:tcW w:w="1470" w:type="dxa"/>
          </w:tcPr>
          <w:p w14:paraId="2934F6EC" w14:textId="77777777" w:rsidR="0044614E" w:rsidRPr="0044614E" w:rsidRDefault="0044614E" w:rsidP="00C1270B">
            <w:pPr>
              <w:widowControl w:val="0"/>
              <w:tabs>
                <w:tab w:val="left" w:pos="0"/>
              </w:tabs>
              <w:autoSpaceDE w:val="0"/>
              <w:autoSpaceDN w:val="0"/>
              <w:spacing w:after="0" w:line="276" w:lineRule="auto"/>
              <w:ind w:left="268"/>
              <w:jc w:val="both"/>
              <w:rPr>
                <w:rFonts w:ascii="Palatino Linotype" w:eastAsia="Times New Roman" w:hAnsi="Palatino Linotype"/>
                <w:szCs w:val="24"/>
              </w:rPr>
            </w:pPr>
            <w:r w:rsidRPr="0044614E">
              <w:rPr>
                <w:rFonts w:ascii="Palatino Linotype" w:eastAsia="Times New Roman" w:hAnsi="Palatino Linotype"/>
                <w:w w:val="101"/>
                <w:szCs w:val="24"/>
              </w:rPr>
              <w:t>√</w:t>
            </w:r>
          </w:p>
        </w:tc>
        <w:tc>
          <w:tcPr>
            <w:tcW w:w="1138" w:type="dxa"/>
          </w:tcPr>
          <w:p w14:paraId="6FF1816A" w14:textId="77777777" w:rsidR="0044614E" w:rsidRPr="0044614E" w:rsidRDefault="0044614E" w:rsidP="00C1270B">
            <w:pPr>
              <w:widowControl w:val="0"/>
              <w:tabs>
                <w:tab w:val="left" w:pos="0"/>
              </w:tabs>
              <w:autoSpaceDE w:val="0"/>
              <w:autoSpaceDN w:val="0"/>
              <w:spacing w:after="0" w:line="276" w:lineRule="auto"/>
              <w:ind w:left="222" w:right="227"/>
              <w:jc w:val="both"/>
              <w:rPr>
                <w:rFonts w:ascii="Palatino Linotype" w:eastAsia="Times New Roman" w:hAnsi="Palatino Linotype"/>
                <w:szCs w:val="24"/>
              </w:rPr>
            </w:pPr>
            <w:r w:rsidRPr="0044614E">
              <w:rPr>
                <w:rFonts w:ascii="Palatino Linotype" w:eastAsia="Times New Roman" w:hAnsi="Palatino Linotype"/>
                <w:szCs w:val="24"/>
              </w:rPr>
              <w:t>88%</w:t>
            </w:r>
          </w:p>
        </w:tc>
        <w:tc>
          <w:tcPr>
            <w:tcW w:w="1501" w:type="dxa"/>
          </w:tcPr>
          <w:p w14:paraId="1EFEBCDD" w14:textId="77777777" w:rsidR="0044614E" w:rsidRPr="0044614E" w:rsidRDefault="0044614E" w:rsidP="00C1270B">
            <w:pPr>
              <w:widowControl w:val="0"/>
              <w:tabs>
                <w:tab w:val="left" w:pos="0"/>
              </w:tabs>
              <w:autoSpaceDE w:val="0"/>
              <w:autoSpaceDN w:val="0"/>
              <w:spacing w:after="0" w:line="276" w:lineRule="auto"/>
              <w:ind w:left="271"/>
              <w:jc w:val="both"/>
              <w:rPr>
                <w:rFonts w:ascii="Palatino Linotype" w:eastAsia="Times New Roman" w:hAnsi="Palatino Linotype"/>
                <w:szCs w:val="24"/>
              </w:rPr>
            </w:pPr>
            <w:r w:rsidRPr="0044614E">
              <w:rPr>
                <w:rFonts w:ascii="Palatino Linotype" w:eastAsia="Times New Roman" w:hAnsi="Palatino Linotype"/>
                <w:w w:val="101"/>
                <w:szCs w:val="24"/>
              </w:rPr>
              <w:t>√</w:t>
            </w:r>
          </w:p>
        </w:tc>
      </w:tr>
      <w:tr w:rsidR="0044614E" w:rsidRPr="0044614E" w14:paraId="45815DCE" w14:textId="77777777" w:rsidTr="00EF14B4">
        <w:trPr>
          <w:trHeight w:val="225"/>
          <w:jc w:val="center"/>
        </w:trPr>
        <w:tc>
          <w:tcPr>
            <w:tcW w:w="1176" w:type="dxa"/>
          </w:tcPr>
          <w:p w14:paraId="77BB98CB" w14:textId="77777777" w:rsidR="0044614E" w:rsidRPr="0044614E" w:rsidRDefault="0044614E" w:rsidP="00C1270B">
            <w:pPr>
              <w:widowControl w:val="0"/>
              <w:tabs>
                <w:tab w:val="left" w:pos="0"/>
              </w:tabs>
              <w:autoSpaceDE w:val="0"/>
              <w:autoSpaceDN w:val="0"/>
              <w:spacing w:after="0" w:line="276" w:lineRule="auto"/>
              <w:ind w:right="42"/>
              <w:jc w:val="both"/>
              <w:rPr>
                <w:rFonts w:ascii="Palatino Linotype" w:eastAsia="Times New Roman" w:hAnsi="Palatino Linotype"/>
                <w:szCs w:val="24"/>
              </w:rPr>
            </w:pPr>
            <w:r w:rsidRPr="0044614E">
              <w:rPr>
                <w:rFonts w:ascii="Palatino Linotype" w:eastAsia="Times New Roman" w:hAnsi="Palatino Linotype"/>
                <w:w w:val="94"/>
                <w:szCs w:val="24"/>
              </w:rPr>
              <w:t>3</w:t>
            </w:r>
          </w:p>
        </w:tc>
        <w:tc>
          <w:tcPr>
            <w:tcW w:w="1776" w:type="dxa"/>
          </w:tcPr>
          <w:p w14:paraId="72E1AC56" w14:textId="77777777" w:rsidR="0044614E" w:rsidRPr="0044614E" w:rsidRDefault="0044614E" w:rsidP="00C1270B">
            <w:pPr>
              <w:widowControl w:val="0"/>
              <w:tabs>
                <w:tab w:val="left" w:pos="0"/>
              </w:tabs>
              <w:autoSpaceDE w:val="0"/>
              <w:autoSpaceDN w:val="0"/>
              <w:spacing w:after="0" w:line="276" w:lineRule="auto"/>
              <w:ind w:left="227" w:right="229"/>
              <w:jc w:val="both"/>
              <w:rPr>
                <w:rFonts w:ascii="Palatino Linotype" w:eastAsia="Times New Roman" w:hAnsi="Palatino Linotype"/>
                <w:szCs w:val="24"/>
              </w:rPr>
            </w:pPr>
            <w:r w:rsidRPr="0044614E">
              <w:rPr>
                <w:rFonts w:ascii="Palatino Linotype" w:eastAsia="Times New Roman" w:hAnsi="Palatino Linotype"/>
                <w:szCs w:val="24"/>
              </w:rPr>
              <w:t>67%</w:t>
            </w:r>
          </w:p>
        </w:tc>
        <w:tc>
          <w:tcPr>
            <w:tcW w:w="1068" w:type="dxa"/>
          </w:tcPr>
          <w:p w14:paraId="569D648A" w14:textId="77777777" w:rsidR="0044614E" w:rsidRPr="0044614E" w:rsidRDefault="0044614E" w:rsidP="00C1270B">
            <w:pPr>
              <w:widowControl w:val="0"/>
              <w:tabs>
                <w:tab w:val="left" w:pos="0"/>
              </w:tabs>
              <w:autoSpaceDE w:val="0"/>
              <w:autoSpaceDN w:val="0"/>
              <w:spacing w:after="0" w:line="276" w:lineRule="auto"/>
              <w:ind w:left="227" w:right="219"/>
              <w:jc w:val="both"/>
              <w:rPr>
                <w:rFonts w:ascii="Palatino Linotype" w:eastAsia="Times New Roman" w:hAnsi="Palatino Linotype"/>
                <w:szCs w:val="24"/>
              </w:rPr>
            </w:pPr>
            <w:r w:rsidRPr="0044614E">
              <w:rPr>
                <w:rFonts w:ascii="Palatino Linotype" w:eastAsia="Times New Roman" w:hAnsi="Palatino Linotype"/>
                <w:szCs w:val="24"/>
              </w:rPr>
              <w:t>68%</w:t>
            </w:r>
          </w:p>
        </w:tc>
        <w:tc>
          <w:tcPr>
            <w:tcW w:w="1470" w:type="dxa"/>
          </w:tcPr>
          <w:p w14:paraId="6F26E15D" w14:textId="77777777" w:rsidR="0044614E" w:rsidRPr="0044614E" w:rsidRDefault="0044614E" w:rsidP="00C1270B">
            <w:pPr>
              <w:widowControl w:val="0"/>
              <w:tabs>
                <w:tab w:val="left" w:pos="0"/>
              </w:tabs>
              <w:autoSpaceDE w:val="0"/>
              <w:autoSpaceDN w:val="0"/>
              <w:spacing w:after="0" w:line="276" w:lineRule="auto"/>
              <w:ind w:left="268"/>
              <w:jc w:val="both"/>
              <w:rPr>
                <w:rFonts w:ascii="Palatino Linotype" w:eastAsia="Times New Roman" w:hAnsi="Palatino Linotype"/>
                <w:szCs w:val="24"/>
              </w:rPr>
            </w:pPr>
            <w:r w:rsidRPr="0044614E">
              <w:rPr>
                <w:rFonts w:ascii="Palatino Linotype" w:eastAsia="Times New Roman" w:hAnsi="Palatino Linotype"/>
                <w:w w:val="101"/>
                <w:szCs w:val="24"/>
              </w:rPr>
              <w:t>√</w:t>
            </w:r>
          </w:p>
        </w:tc>
        <w:tc>
          <w:tcPr>
            <w:tcW w:w="1138" w:type="dxa"/>
          </w:tcPr>
          <w:p w14:paraId="41A0A7D1" w14:textId="77777777" w:rsidR="0044614E" w:rsidRPr="0044614E" w:rsidRDefault="0044614E" w:rsidP="00C1270B">
            <w:pPr>
              <w:widowControl w:val="0"/>
              <w:tabs>
                <w:tab w:val="left" w:pos="0"/>
              </w:tabs>
              <w:autoSpaceDE w:val="0"/>
              <w:autoSpaceDN w:val="0"/>
              <w:spacing w:after="0" w:line="276" w:lineRule="auto"/>
              <w:ind w:left="222" w:right="227"/>
              <w:jc w:val="both"/>
              <w:rPr>
                <w:rFonts w:ascii="Palatino Linotype" w:eastAsia="Times New Roman" w:hAnsi="Palatino Linotype"/>
                <w:szCs w:val="24"/>
              </w:rPr>
            </w:pPr>
            <w:r w:rsidRPr="0044614E">
              <w:rPr>
                <w:rFonts w:ascii="Palatino Linotype" w:eastAsia="Times New Roman" w:hAnsi="Palatino Linotype"/>
                <w:szCs w:val="24"/>
              </w:rPr>
              <w:t>87%</w:t>
            </w:r>
          </w:p>
        </w:tc>
        <w:tc>
          <w:tcPr>
            <w:tcW w:w="1501" w:type="dxa"/>
          </w:tcPr>
          <w:p w14:paraId="4B52E0A8" w14:textId="77777777" w:rsidR="0044614E" w:rsidRPr="0044614E" w:rsidRDefault="0044614E" w:rsidP="00C1270B">
            <w:pPr>
              <w:widowControl w:val="0"/>
              <w:tabs>
                <w:tab w:val="left" w:pos="0"/>
              </w:tabs>
              <w:autoSpaceDE w:val="0"/>
              <w:autoSpaceDN w:val="0"/>
              <w:spacing w:after="0" w:line="276" w:lineRule="auto"/>
              <w:ind w:left="271"/>
              <w:jc w:val="both"/>
              <w:rPr>
                <w:rFonts w:ascii="Palatino Linotype" w:eastAsia="Times New Roman" w:hAnsi="Palatino Linotype"/>
                <w:szCs w:val="24"/>
              </w:rPr>
            </w:pPr>
            <w:r w:rsidRPr="0044614E">
              <w:rPr>
                <w:rFonts w:ascii="Palatino Linotype" w:eastAsia="Times New Roman" w:hAnsi="Palatino Linotype"/>
                <w:w w:val="101"/>
                <w:szCs w:val="24"/>
              </w:rPr>
              <w:t>√</w:t>
            </w:r>
          </w:p>
        </w:tc>
      </w:tr>
      <w:tr w:rsidR="0044614E" w:rsidRPr="0044614E" w14:paraId="19F6789A" w14:textId="77777777" w:rsidTr="00EF14B4">
        <w:trPr>
          <w:trHeight w:val="225"/>
          <w:jc w:val="center"/>
        </w:trPr>
        <w:tc>
          <w:tcPr>
            <w:tcW w:w="1176" w:type="dxa"/>
          </w:tcPr>
          <w:p w14:paraId="0EF87A56" w14:textId="77777777" w:rsidR="0044614E" w:rsidRPr="0044614E" w:rsidRDefault="0044614E" w:rsidP="00C1270B">
            <w:pPr>
              <w:widowControl w:val="0"/>
              <w:tabs>
                <w:tab w:val="left" w:pos="0"/>
              </w:tabs>
              <w:autoSpaceDE w:val="0"/>
              <w:autoSpaceDN w:val="0"/>
              <w:spacing w:after="0" w:line="276" w:lineRule="auto"/>
              <w:ind w:right="42"/>
              <w:jc w:val="both"/>
              <w:rPr>
                <w:rFonts w:ascii="Palatino Linotype" w:eastAsia="Times New Roman" w:hAnsi="Palatino Linotype"/>
                <w:szCs w:val="24"/>
              </w:rPr>
            </w:pPr>
            <w:r w:rsidRPr="0044614E">
              <w:rPr>
                <w:rFonts w:ascii="Palatino Linotype" w:eastAsia="Times New Roman" w:hAnsi="Palatino Linotype"/>
                <w:w w:val="94"/>
                <w:szCs w:val="24"/>
              </w:rPr>
              <w:t>4</w:t>
            </w:r>
          </w:p>
        </w:tc>
        <w:tc>
          <w:tcPr>
            <w:tcW w:w="1776" w:type="dxa"/>
          </w:tcPr>
          <w:p w14:paraId="6D79E831" w14:textId="77777777" w:rsidR="0044614E" w:rsidRPr="0044614E" w:rsidRDefault="0044614E" w:rsidP="00C1270B">
            <w:pPr>
              <w:widowControl w:val="0"/>
              <w:tabs>
                <w:tab w:val="left" w:pos="0"/>
              </w:tabs>
              <w:autoSpaceDE w:val="0"/>
              <w:autoSpaceDN w:val="0"/>
              <w:spacing w:after="0" w:line="276" w:lineRule="auto"/>
              <w:ind w:left="227" w:right="229"/>
              <w:jc w:val="both"/>
              <w:rPr>
                <w:rFonts w:ascii="Palatino Linotype" w:eastAsia="Times New Roman" w:hAnsi="Palatino Linotype"/>
                <w:szCs w:val="24"/>
              </w:rPr>
            </w:pPr>
            <w:r w:rsidRPr="0044614E">
              <w:rPr>
                <w:rFonts w:ascii="Palatino Linotype" w:eastAsia="Times New Roman" w:hAnsi="Palatino Linotype"/>
                <w:szCs w:val="24"/>
              </w:rPr>
              <w:t>72%</w:t>
            </w:r>
          </w:p>
        </w:tc>
        <w:tc>
          <w:tcPr>
            <w:tcW w:w="1068" w:type="dxa"/>
          </w:tcPr>
          <w:p w14:paraId="78CD8D6B" w14:textId="77777777" w:rsidR="0044614E" w:rsidRPr="0044614E" w:rsidRDefault="0044614E" w:rsidP="00C1270B">
            <w:pPr>
              <w:widowControl w:val="0"/>
              <w:tabs>
                <w:tab w:val="left" w:pos="0"/>
              </w:tabs>
              <w:autoSpaceDE w:val="0"/>
              <w:autoSpaceDN w:val="0"/>
              <w:spacing w:after="0" w:line="276" w:lineRule="auto"/>
              <w:ind w:left="227" w:right="219"/>
              <w:jc w:val="both"/>
              <w:rPr>
                <w:rFonts w:ascii="Palatino Linotype" w:eastAsia="Times New Roman" w:hAnsi="Palatino Linotype"/>
                <w:szCs w:val="24"/>
              </w:rPr>
            </w:pPr>
            <w:r w:rsidRPr="0044614E">
              <w:rPr>
                <w:rFonts w:ascii="Palatino Linotype" w:eastAsia="Times New Roman" w:hAnsi="Palatino Linotype"/>
                <w:szCs w:val="24"/>
              </w:rPr>
              <w:t>70%</w:t>
            </w:r>
          </w:p>
        </w:tc>
        <w:tc>
          <w:tcPr>
            <w:tcW w:w="1470" w:type="dxa"/>
          </w:tcPr>
          <w:p w14:paraId="00B73830" w14:textId="77777777" w:rsidR="0044614E" w:rsidRPr="0044614E" w:rsidRDefault="0044614E" w:rsidP="00C1270B">
            <w:pPr>
              <w:widowControl w:val="0"/>
              <w:tabs>
                <w:tab w:val="left" w:pos="0"/>
              </w:tabs>
              <w:autoSpaceDE w:val="0"/>
              <w:autoSpaceDN w:val="0"/>
              <w:spacing w:after="0" w:line="276" w:lineRule="auto"/>
              <w:ind w:right="322"/>
              <w:jc w:val="both"/>
              <w:rPr>
                <w:rFonts w:ascii="Palatino Linotype" w:eastAsia="Times New Roman" w:hAnsi="Palatino Linotype"/>
                <w:szCs w:val="24"/>
              </w:rPr>
            </w:pPr>
            <w:r w:rsidRPr="0044614E">
              <w:rPr>
                <w:rFonts w:ascii="Palatino Linotype" w:eastAsia="Times New Roman" w:hAnsi="Palatino Linotype"/>
                <w:w w:val="101"/>
                <w:szCs w:val="24"/>
              </w:rPr>
              <w:t>√</w:t>
            </w:r>
          </w:p>
        </w:tc>
        <w:tc>
          <w:tcPr>
            <w:tcW w:w="1138" w:type="dxa"/>
          </w:tcPr>
          <w:p w14:paraId="0FF335B9" w14:textId="77777777" w:rsidR="0044614E" w:rsidRPr="0044614E" w:rsidRDefault="0044614E" w:rsidP="00C1270B">
            <w:pPr>
              <w:widowControl w:val="0"/>
              <w:tabs>
                <w:tab w:val="left" w:pos="0"/>
              </w:tabs>
              <w:autoSpaceDE w:val="0"/>
              <w:autoSpaceDN w:val="0"/>
              <w:spacing w:after="0" w:line="276" w:lineRule="auto"/>
              <w:ind w:left="222" w:right="227"/>
              <w:jc w:val="both"/>
              <w:rPr>
                <w:rFonts w:ascii="Palatino Linotype" w:eastAsia="Times New Roman" w:hAnsi="Palatino Linotype"/>
                <w:szCs w:val="24"/>
              </w:rPr>
            </w:pPr>
            <w:r w:rsidRPr="0044614E">
              <w:rPr>
                <w:rFonts w:ascii="Palatino Linotype" w:eastAsia="Times New Roman" w:hAnsi="Palatino Linotype"/>
                <w:szCs w:val="24"/>
              </w:rPr>
              <w:t>87%</w:t>
            </w:r>
          </w:p>
        </w:tc>
        <w:tc>
          <w:tcPr>
            <w:tcW w:w="1501" w:type="dxa"/>
          </w:tcPr>
          <w:p w14:paraId="0060BB1A" w14:textId="77777777" w:rsidR="0044614E" w:rsidRPr="0044614E" w:rsidRDefault="0044614E" w:rsidP="00C1270B">
            <w:pPr>
              <w:widowControl w:val="0"/>
              <w:tabs>
                <w:tab w:val="left" w:pos="0"/>
              </w:tabs>
              <w:autoSpaceDE w:val="0"/>
              <w:autoSpaceDN w:val="0"/>
              <w:spacing w:after="0" w:line="276" w:lineRule="auto"/>
              <w:ind w:left="271"/>
              <w:jc w:val="both"/>
              <w:rPr>
                <w:rFonts w:ascii="Palatino Linotype" w:eastAsia="Times New Roman" w:hAnsi="Palatino Linotype"/>
                <w:szCs w:val="24"/>
              </w:rPr>
            </w:pPr>
            <w:r w:rsidRPr="0044614E">
              <w:rPr>
                <w:rFonts w:ascii="Palatino Linotype" w:eastAsia="Times New Roman" w:hAnsi="Palatino Linotype"/>
                <w:w w:val="101"/>
                <w:szCs w:val="24"/>
              </w:rPr>
              <w:t>√</w:t>
            </w:r>
          </w:p>
        </w:tc>
      </w:tr>
      <w:tr w:rsidR="0044614E" w:rsidRPr="0044614E" w14:paraId="5405EC75" w14:textId="77777777" w:rsidTr="00EF14B4">
        <w:trPr>
          <w:trHeight w:val="225"/>
          <w:jc w:val="center"/>
        </w:trPr>
        <w:tc>
          <w:tcPr>
            <w:tcW w:w="1176" w:type="dxa"/>
            <w:tcBorders>
              <w:bottom w:val="single" w:sz="8" w:space="0" w:color="000000"/>
            </w:tcBorders>
          </w:tcPr>
          <w:p w14:paraId="1F7D64DB" w14:textId="77777777" w:rsidR="0044614E" w:rsidRPr="0044614E" w:rsidRDefault="0044614E" w:rsidP="00C1270B">
            <w:pPr>
              <w:widowControl w:val="0"/>
              <w:tabs>
                <w:tab w:val="left" w:pos="0"/>
              </w:tabs>
              <w:autoSpaceDE w:val="0"/>
              <w:autoSpaceDN w:val="0"/>
              <w:spacing w:after="0" w:line="276" w:lineRule="auto"/>
              <w:ind w:right="42"/>
              <w:jc w:val="both"/>
              <w:rPr>
                <w:rFonts w:ascii="Palatino Linotype" w:eastAsia="Times New Roman" w:hAnsi="Palatino Linotype"/>
                <w:szCs w:val="24"/>
              </w:rPr>
            </w:pPr>
            <w:r w:rsidRPr="0044614E">
              <w:rPr>
                <w:rFonts w:ascii="Palatino Linotype" w:eastAsia="Times New Roman" w:hAnsi="Palatino Linotype"/>
                <w:w w:val="94"/>
                <w:szCs w:val="24"/>
              </w:rPr>
              <w:t>5</w:t>
            </w:r>
          </w:p>
        </w:tc>
        <w:tc>
          <w:tcPr>
            <w:tcW w:w="1776" w:type="dxa"/>
            <w:tcBorders>
              <w:bottom w:val="single" w:sz="8" w:space="0" w:color="000000"/>
            </w:tcBorders>
          </w:tcPr>
          <w:p w14:paraId="2892F8E6" w14:textId="77777777" w:rsidR="0044614E" w:rsidRPr="0044614E" w:rsidRDefault="0044614E" w:rsidP="00C1270B">
            <w:pPr>
              <w:widowControl w:val="0"/>
              <w:tabs>
                <w:tab w:val="left" w:pos="0"/>
              </w:tabs>
              <w:autoSpaceDE w:val="0"/>
              <w:autoSpaceDN w:val="0"/>
              <w:spacing w:after="0" w:line="276" w:lineRule="auto"/>
              <w:ind w:left="227" w:right="229"/>
              <w:jc w:val="both"/>
              <w:rPr>
                <w:rFonts w:ascii="Palatino Linotype" w:eastAsia="Times New Roman" w:hAnsi="Palatino Linotype"/>
                <w:szCs w:val="24"/>
              </w:rPr>
            </w:pPr>
            <w:r w:rsidRPr="0044614E">
              <w:rPr>
                <w:rFonts w:ascii="Palatino Linotype" w:eastAsia="Times New Roman" w:hAnsi="Palatino Linotype"/>
                <w:szCs w:val="24"/>
              </w:rPr>
              <w:t>75%</w:t>
            </w:r>
          </w:p>
        </w:tc>
        <w:tc>
          <w:tcPr>
            <w:tcW w:w="1068" w:type="dxa"/>
            <w:tcBorders>
              <w:bottom w:val="single" w:sz="8" w:space="0" w:color="000000"/>
            </w:tcBorders>
          </w:tcPr>
          <w:p w14:paraId="296360EE" w14:textId="77777777" w:rsidR="0044614E" w:rsidRPr="0044614E" w:rsidRDefault="0044614E" w:rsidP="00C1270B">
            <w:pPr>
              <w:widowControl w:val="0"/>
              <w:tabs>
                <w:tab w:val="left" w:pos="0"/>
              </w:tabs>
              <w:autoSpaceDE w:val="0"/>
              <w:autoSpaceDN w:val="0"/>
              <w:spacing w:after="0" w:line="276" w:lineRule="auto"/>
              <w:ind w:left="227" w:right="219"/>
              <w:jc w:val="both"/>
              <w:rPr>
                <w:rFonts w:ascii="Palatino Linotype" w:eastAsia="Times New Roman" w:hAnsi="Palatino Linotype"/>
                <w:szCs w:val="24"/>
              </w:rPr>
            </w:pPr>
            <w:r w:rsidRPr="0044614E">
              <w:rPr>
                <w:rFonts w:ascii="Palatino Linotype" w:eastAsia="Times New Roman" w:hAnsi="Palatino Linotype"/>
                <w:szCs w:val="24"/>
              </w:rPr>
              <w:t>71%</w:t>
            </w:r>
          </w:p>
        </w:tc>
        <w:tc>
          <w:tcPr>
            <w:tcW w:w="1470" w:type="dxa"/>
            <w:tcBorders>
              <w:bottom w:val="single" w:sz="8" w:space="0" w:color="000000"/>
            </w:tcBorders>
          </w:tcPr>
          <w:p w14:paraId="648A47FA" w14:textId="77777777" w:rsidR="0044614E" w:rsidRPr="0044614E" w:rsidRDefault="0044614E" w:rsidP="00C1270B">
            <w:pPr>
              <w:widowControl w:val="0"/>
              <w:tabs>
                <w:tab w:val="left" w:pos="0"/>
              </w:tabs>
              <w:autoSpaceDE w:val="0"/>
              <w:autoSpaceDN w:val="0"/>
              <w:spacing w:after="0" w:line="276" w:lineRule="auto"/>
              <w:ind w:right="322"/>
              <w:jc w:val="both"/>
              <w:rPr>
                <w:rFonts w:ascii="Palatino Linotype" w:eastAsia="Times New Roman" w:hAnsi="Palatino Linotype"/>
                <w:szCs w:val="24"/>
              </w:rPr>
            </w:pPr>
            <w:r w:rsidRPr="0044614E">
              <w:rPr>
                <w:rFonts w:ascii="Palatino Linotype" w:eastAsia="Times New Roman" w:hAnsi="Palatino Linotype"/>
                <w:w w:val="101"/>
                <w:szCs w:val="24"/>
              </w:rPr>
              <w:t>√</w:t>
            </w:r>
          </w:p>
        </w:tc>
        <w:tc>
          <w:tcPr>
            <w:tcW w:w="1138" w:type="dxa"/>
            <w:tcBorders>
              <w:bottom w:val="single" w:sz="8" w:space="0" w:color="000000"/>
            </w:tcBorders>
          </w:tcPr>
          <w:p w14:paraId="27F82088" w14:textId="77777777" w:rsidR="0044614E" w:rsidRPr="0044614E" w:rsidRDefault="0044614E" w:rsidP="00C1270B">
            <w:pPr>
              <w:widowControl w:val="0"/>
              <w:tabs>
                <w:tab w:val="left" w:pos="0"/>
              </w:tabs>
              <w:autoSpaceDE w:val="0"/>
              <w:autoSpaceDN w:val="0"/>
              <w:spacing w:after="0" w:line="276" w:lineRule="auto"/>
              <w:ind w:left="222" w:right="227"/>
              <w:jc w:val="both"/>
              <w:rPr>
                <w:rFonts w:ascii="Palatino Linotype" w:eastAsia="Times New Roman" w:hAnsi="Palatino Linotype"/>
                <w:szCs w:val="24"/>
              </w:rPr>
            </w:pPr>
            <w:r w:rsidRPr="0044614E">
              <w:rPr>
                <w:rFonts w:ascii="Palatino Linotype" w:eastAsia="Times New Roman" w:hAnsi="Palatino Linotype"/>
                <w:szCs w:val="24"/>
              </w:rPr>
              <w:t>92%</w:t>
            </w:r>
          </w:p>
        </w:tc>
        <w:tc>
          <w:tcPr>
            <w:tcW w:w="1501" w:type="dxa"/>
            <w:tcBorders>
              <w:bottom w:val="single" w:sz="8" w:space="0" w:color="000000"/>
            </w:tcBorders>
          </w:tcPr>
          <w:p w14:paraId="7504CBA8" w14:textId="77777777" w:rsidR="0044614E" w:rsidRPr="0044614E" w:rsidRDefault="0044614E" w:rsidP="00C1270B">
            <w:pPr>
              <w:widowControl w:val="0"/>
              <w:tabs>
                <w:tab w:val="left" w:pos="0"/>
              </w:tabs>
              <w:autoSpaceDE w:val="0"/>
              <w:autoSpaceDN w:val="0"/>
              <w:spacing w:after="0" w:line="276" w:lineRule="auto"/>
              <w:ind w:left="271"/>
              <w:jc w:val="both"/>
              <w:rPr>
                <w:rFonts w:ascii="Palatino Linotype" w:eastAsia="Times New Roman" w:hAnsi="Palatino Linotype"/>
                <w:szCs w:val="24"/>
              </w:rPr>
            </w:pPr>
            <w:r w:rsidRPr="0044614E">
              <w:rPr>
                <w:rFonts w:ascii="Palatino Linotype" w:eastAsia="Times New Roman" w:hAnsi="Palatino Linotype"/>
                <w:w w:val="101"/>
                <w:szCs w:val="24"/>
              </w:rPr>
              <w:t>√</w:t>
            </w:r>
          </w:p>
        </w:tc>
      </w:tr>
    </w:tbl>
    <w:p w14:paraId="024D2B3C" w14:textId="77777777" w:rsidR="0044614E" w:rsidRPr="0044614E" w:rsidRDefault="0044614E" w:rsidP="00C1270B">
      <w:pPr>
        <w:widowControl w:val="0"/>
        <w:tabs>
          <w:tab w:val="left" w:pos="0"/>
        </w:tabs>
        <w:autoSpaceDE w:val="0"/>
        <w:autoSpaceDN w:val="0"/>
        <w:spacing w:after="0" w:line="276" w:lineRule="auto"/>
        <w:ind w:left="144"/>
        <w:jc w:val="both"/>
        <w:rPr>
          <w:rFonts w:ascii="Palatino Linotype" w:eastAsia="Times New Roman" w:hAnsi="Palatino Linotype"/>
          <w:szCs w:val="24"/>
        </w:rPr>
      </w:pPr>
      <w:r w:rsidRPr="0044614E">
        <w:rPr>
          <w:rFonts w:ascii="Palatino Linotype" w:eastAsia="Times New Roman" w:hAnsi="Palatino Linotype"/>
          <w:w w:val="95"/>
          <w:szCs w:val="24"/>
        </w:rPr>
        <w:t>*</w:t>
      </w:r>
      <w:proofErr w:type="spellStart"/>
      <w:r w:rsidRPr="0044614E">
        <w:rPr>
          <w:rFonts w:ascii="Palatino Linotype" w:eastAsia="Times New Roman" w:hAnsi="Palatino Linotype"/>
          <w:w w:val="95"/>
          <w:szCs w:val="24"/>
        </w:rPr>
        <w:t>Keterangan</w:t>
      </w:r>
      <w:proofErr w:type="spellEnd"/>
      <w:r w:rsidRPr="0044614E">
        <w:rPr>
          <w:rFonts w:ascii="Palatino Linotype" w:eastAsia="Times New Roman" w:hAnsi="Palatino Linotype"/>
          <w:w w:val="95"/>
          <w:szCs w:val="24"/>
        </w:rPr>
        <w:t>:</w:t>
      </w:r>
      <w:r w:rsidRPr="0044614E">
        <w:rPr>
          <w:rFonts w:ascii="Palatino Linotype" w:eastAsia="Times New Roman" w:hAnsi="Palatino Linotype"/>
          <w:spacing w:val="5"/>
          <w:w w:val="95"/>
          <w:szCs w:val="24"/>
        </w:rPr>
        <w:t xml:space="preserve"> </w:t>
      </w:r>
      <w:r w:rsidRPr="0044614E">
        <w:rPr>
          <w:rFonts w:ascii="Palatino Linotype" w:eastAsia="Times New Roman" w:hAnsi="Palatino Linotype"/>
          <w:w w:val="95"/>
          <w:szCs w:val="24"/>
        </w:rPr>
        <w:t>T</w:t>
      </w:r>
      <w:r w:rsidRPr="0044614E">
        <w:rPr>
          <w:rFonts w:ascii="Palatino Linotype" w:eastAsia="Times New Roman" w:hAnsi="Palatino Linotype"/>
          <w:spacing w:val="6"/>
          <w:w w:val="95"/>
          <w:szCs w:val="24"/>
        </w:rPr>
        <w:t xml:space="preserve"> </w:t>
      </w:r>
      <w:r w:rsidRPr="0044614E">
        <w:rPr>
          <w:rFonts w:ascii="Palatino Linotype" w:eastAsia="Times New Roman" w:hAnsi="Palatino Linotype"/>
          <w:w w:val="95"/>
          <w:szCs w:val="24"/>
        </w:rPr>
        <w:t>(Tuntas),</w:t>
      </w:r>
      <w:r w:rsidRPr="0044614E">
        <w:rPr>
          <w:rFonts w:ascii="Palatino Linotype" w:eastAsia="Times New Roman" w:hAnsi="Palatino Linotype"/>
          <w:spacing w:val="6"/>
          <w:w w:val="95"/>
          <w:szCs w:val="24"/>
        </w:rPr>
        <w:t xml:space="preserve"> </w:t>
      </w:r>
      <w:r w:rsidRPr="0044614E">
        <w:rPr>
          <w:rFonts w:ascii="Palatino Linotype" w:eastAsia="Times New Roman" w:hAnsi="Palatino Linotype"/>
          <w:w w:val="95"/>
          <w:szCs w:val="24"/>
        </w:rPr>
        <w:t>TT</w:t>
      </w:r>
      <w:r w:rsidRPr="0044614E">
        <w:rPr>
          <w:rFonts w:ascii="Palatino Linotype" w:eastAsia="Times New Roman" w:hAnsi="Palatino Linotype"/>
          <w:spacing w:val="6"/>
          <w:w w:val="95"/>
          <w:szCs w:val="24"/>
        </w:rPr>
        <w:t xml:space="preserve"> </w:t>
      </w:r>
      <w:r w:rsidRPr="0044614E">
        <w:rPr>
          <w:rFonts w:ascii="Palatino Linotype" w:eastAsia="Times New Roman" w:hAnsi="Palatino Linotype"/>
          <w:w w:val="95"/>
          <w:szCs w:val="24"/>
        </w:rPr>
        <w:t>(Tidak</w:t>
      </w:r>
      <w:r w:rsidRPr="0044614E">
        <w:rPr>
          <w:rFonts w:ascii="Palatino Linotype" w:eastAsia="Times New Roman" w:hAnsi="Palatino Linotype"/>
          <w:spacing w:val="6"/>
          <w:w w:val="95"/>
          <w:szCs w:val="24"/>
        </w:rPr>
        <w:t xml:space="preserve"> </w:t>
      </w:r>
      <w:r w:rsidRPr="0044614E">
        <w:rPr>
          <w:rFonts w:ascii="Palatino Linotype" w:eastAsia="Times New Roman" w:hAnsi="Palatino Linotype"/>
          <w:w w:val="95"/>
          <w:szCs w:val="24"/>
        </w:rPr>
        <w:t>Tuntas)</w:t>
      </w:r>
    </w:p>
    <w:p w14:paraId="65805165" w14:textId="77777777" w:rsidR="0044614E" w:rsidRPr="0044614E" w:rsidRDefault="0044614E" w:rsidP="00C1270B">
      <w:pPr>
        <w:tabs>
          <w:tab w:val="left" w:pos="0"/>
        </w:tabs>
        <w:spacing w:after="0" w:line="276" w:lineRule="auto"/>
        <w:jc w:val="both"/>
        <w:rPr>
          <w:rFonts w:ascii="Palatino Linotype" w:hAnsi="Palatino Linotype"/>
          <w:szCs w:val="24"/>
        </w:rPr>
      </w:pPr>
    </w:p>
    <w:p w14:paraId="06BF7D2B" w14:textId="77777777" w:rsidR="0044614E" w:rsidRPr="0044614E" w:rsidRDefault="0044614E" w:rsidP="00C1270B">
      <w:pPr>
        <w:tabs>
          <w:tab w:val="left" w:pos="0"/>
        </w:tabs>
        <w:spacing w:after="0" w:line="276" w:lineRule="auto"/>
        <w:jc w:val="both"/>
        <w:rPr>
          <w:rFonts w:ascii="Palatino Linotype" w:hAnsi="Palatino Linotype"/>
          <w:szCs w:val="24"/>
        </w:rPr>
      </w:pPr>
      <w:proofErr w:type="spellStart"/>
      <w:r w:rsidRPr="0044614E">
        <w:rPr>
          <w:rFonts w:ascii="Palatino Linotype" w:hAnsi="Palatino Linotype"/>
          <w:szCs w:val="24"/>
        </w:rPr>
        <w:t>Berdasarkan</w:t>
      </w:r>
      <w:proofErr w:type="spellEnd"/>
      <w:r w:rsidRPr="0044614E">
        <w:rPr>
          <w:rFonts w:ascii="Palatino Linotype" w:hAnsi="Palatino Linotype"/>
          <w:szCs w:val="24"/>
        </w:rPr>
        <w:t xml:space="preserve"> Tabel 4 pada </w:t>
      </w:r>
      <w:proofErr w:type="spellStart"/>
      <w:r w:rsidRPr="0044614E">
        <w:rPr>
          <w:rFonts w:ascii="Palatino Linotype" w:hAnsi="Palatino Linotype"/>
          <w:szCs w:val="24"/>
        </w:rPr>
        <w:t>siklus</w:t>
      </w:r>
      <w:proofErr w:type="spellEnd"/>
      <w:r w:rsidRPr="0044614E">
        <w:rPr>
          <w:rFonts w:ascii="Palatino Linotype" w:hAnsi="Palatino Linotype"/>
          <w:szCs w:val="24"/>
        </w:rPr>
        <w:t xml:space="preserve"> 1, </w:t>
      </w:r>
      <w:proofErr w:type="spellStart"/>
      <w:r w:rsidRPr="0044614E">
        <w:rPr>
          <w:rFonts w:ascii="Palatino Linotype" w:hAnsi="Palatino Linotype"/>
          <w:szCs w:val="24"/>
        </w:rPr>
        <w:t>indikator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pertama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hingga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kelima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secara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berurutan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diperoleh</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presentase</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sebesar</w:t>
      </w:r>
      <w:proofErr w:type="spellEnd"/>
      <w:r w:rsidRPr="0044614E">
        <w:rPr>
          <w:rFonts w:ascii="Palatino Linotype" w:hAnsi="Palatino Linotype"/>
          <w:szCs w:val="24"/>
        </w:rPr>
        <w:t xml:space="preserve"> 68%, 79%, 68%, 70%, 71% </w:t>
      </w:r>
      <w:proofErr w:type="spellStart"/>
      <w:r w:rsidRPr="0044614E">
        <w:rPr>
          <w:rFonts w:ascii="Palatino Linotype" w:hAnsi="Palatino Linotype"/>
          <w:szCs w:val="24"/>
        </w:rPr>
        <w:t>dengan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kategori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indikator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pertama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keempat</w:t>
      </w:r>
      <w:proofErr w:type="spellEnd"/>
      <w:r w:rsidRPr="0044614E">
        <w:rPr>
          <w:rFonts w:ascii="Palatino Linotype" w:hAnsi="Palatino Linotype"/>
          <w:szCs w:val="24"/>
        </w:rPr>
        <w:t xml:space="preserve">, dan </w:t>
      </w:r>
      <w:proofErr w:type="spellStart"/>
      <w:r w:rsidRPr="0044614E">
        <w:rPr>
          <w:rFonts w:ascii="Palatino Linotype" w:hAnsi="Palatino Linotype"/>
          <w:szCs w:val="24"/>
        </w:rPr>
        <w:t>kelima</w:t>
      </w:r>
      <w:proofErr w:type="spellEnd"/>
      <w:r w:rsidRPr="0044614E">
        <w:rPr>
          <w:rFonts w:ascii="Palatino Linotype" w:hAnsi="Palatino Linotype"/>
          <w:szCs w:val="24"/>
        </w:rPr>
        <w:t xml:space="preserve"> Tidak Tuntas </w:t>
      </w:r>
      <w:proofErr w:type="spellStart"/>
      <w:r w:rsidRPr="0044614E">
        <w:rPr>
          <w:rFonts w:ascii="Palatino Linotype" w:hAnsi="Palatino Linotype"/>
          <w:szCs w:val="24"/>
        </w:rPr>
        <w:t>sedangkan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indikator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kedua</w:t>
      </w:r>
      <w:proofErr w:type="spellEnd"/>
      <w:r w:rsidRPr="0044614E">
        <w:rPr>
          <w:rFonts w:ascii="Palatino Linotype" w:hAnsi="Palatino Linotype"/>
          <w:szCs w:val="24"/>
        </w:rPr>
        <w:t xml:space="preserve"> dan </w:t>
      </w:r>
      <w:proofErr w:type="spellStart"/>
      <w:r w:rsidRPr="0044614E">
        <w:rPr>
          <w:rFonts w:ascii="Palatino Linotype" w:hAnsi="Palatino Linotype"/>
          <w:szCs w:val="24"/>
        </w:rPr>
        <w:t>ketiga</w:t>
      </w:r>
      <w:proofErr w:type="spellEnd"/>
      <w:r w:rsidRPr="0044614E">
        <w:rPr>
          <w:rFonts w:ascii="Palatino Linotype" w:hAnsi="Palatino Linotype"/>
          <w:szCs w:val="24"/>
        </w:rPr>
        <w:t xml:space="preserve"> Tuntas. Pada </w:t>
      </w:r>
      <w:proofErr w:type="spellStart"/>
      <w:r w:rsidRPr="0044614E">
        <w:rPr>
          <w:rFonts w:ascii="Palatino Linotype" w:hAnsi="Palatino Linotype"/>
          <w:szCs w:val="24"/>
        </w:rPr>
        <w:t>siklus</w:t>
      </w:r>
      <w:proofErr w:type="spellEnd"/>
      <w:r w:rsidRPr="0044614E">
        <w:rPr>
          <w:rFonts w:ascii="Palatino Linotype" w:hAnsi="Palatino Linotype"/>
          <w:szCs w:val="24"/>
        </w:rPr>
        <w:t xml:space="preserve"> II </w:t>
      </w:r>
      <w:proofErr w:type="spellStart"/>
      <w:r w:rsidRPr="0044614E">
        <w:rPr>
          <w:rFonts w:ascii="Palatino Linotype" w:hAnsi="Palatino Linotype"/>
          <w:szCs w:val="24"/>
        </w:rPr>
        <w:t>secara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berurutan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diperoleh</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presentase</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sebesar</w:t>
      </w:r>
      <w:proofErr w:type="spellEnd"/>
      <w:r w:rsidRPr="0044614E">
        <w:rPr>
          <w:rFonts w:ascii="Palatino Linotype" w:hAnsi="Palatino Linotype"/>
          <w:szCs w:val="24"/>
        </w:rPr>
        <w:t xml:space="preserve"> 88%, 88%, 87%, 87%, 92% </w:t>
      </w:r>
      <w:proofErr w:type="spellStart"/>
      <w:r w:rsidRPr="0044614E">
        <w:rPr>
          <w:rFonts w:ascii="Palatino Linotype" w:hAnsi="Palatino Linotype"/>
          <w:szCs w:val="24"/>
        </w:rPr>
        <w:t>dengan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kategori</w:t>
      </w:r>
      <w:proofErr w:type="spellEnd"/>
      <w:r w:rsidRPr="0044614E">
        <w:rPr>
          <w:rFonts w:ascii="Palatino Linotype" w:hAnsi="Palatino Linotype"/>
          <w:szCs w:val="24"/>
        </w:rPr>
        <w:t xml:space="preserve"> Tuntas di </w:t>
      </w:r>
      <w:proofErr w:type="spellStart"/>
      <w:r w:rsidRPr="0044614E">
        <w:rPr>
          <w:rFonts w:ascii="Palatino Linotype" w:hAnsi="Palatino Linotype"/>
          <w:szCs w:val="24"/>
        </w:rPr>
        <w:t>seluruh</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indikator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Merujuk</w:t>
      </w:r>
      <w:proofErr w:type="spellEnd"/>
      <w:r w:rsidRPr="0044614E">
        <w:rPr>
          <w:rFonts w:ascii="Palatino Linotype" w:hAnsi="Palatino Linotype"/>
          <w:szCs w:val="24"/>
        </w:rPr>
        <w:t xml:space="preserve"> pada data </w:t>
      </w:r>
      <w:proofErr w:type="spellStart"/>
      <w:r w:rsidRPr="0044614E">
        <w:rPr>
          <w:rFonts w:ascii="Palatino Linotype" w:hAnsi="Palatino Linotype"/>
          <w:szCs w:val="24"/>
        </w:rPr>
        <w:t>hasil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belajar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kelas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VIII.cdiperoleh</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bukti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bahwa</w:t>
      </w:r>
      <w:proofErr w:type="spellEnd"/>
      <w:r w:rsidRPr="0044614E">
        <w:rPr>
          <w:rFonts w:ascii="Palatino Linotype" w:hAnsi="Palatino Linotype"/>
          <w:szCs w:val="24"/>
        </w:rPr>
        <w:t xml:space="preserve"> Tindakan yang </w:t>
      </w:r>
      <w:proofErr w:type="spellStart"/>
      <w:r w:rsidRPr="0044614E">
        <w:rPr>
          <w:rFonts w:ascii="Palatino Linotype" w:hAnsi="Palatino Linotype"/>
          <w:szCs w:val="24"/>
        </w:rPr>
        <w:t>diberikan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peneliti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mampu</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meningkatkan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hasil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belajar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Hal </w:t>
      </w:r>
      <w:proofErr w:type="spellStart"/>
      <w:r w:rsidRPr="0044614E">
        <w:rPr>
          <w:rFonts w:ascii="Palatino Linotype" w:hAnsi="Palatino Linotype"/>
          <w:szCs w:val="24"/>
        </w:rPr>
        <w:t>ini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termuat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dalam</w:t>
      </w:r>
      <w:proofErr w:type="spellEnd"/>
      <w:r w:rsidRPr="0044614E">
        <w:rPr>
          <w:rFonts w:ascii="Palatino Linotype" w:hAnsi="Palatino Linotype"/>
          <w:szCs w:val="24"/>
        </w:rPr>
        <w:t xml:space="preserve"> Tabel 5.</w:t>
      </w:r>
    </w:p>
    <w:p w14:paraId="7B318D32" w14:textId="77777777" w:rsidR="0044614E" w:rsidRPr="0044614E" w:rsidRDefault="0044614E" w:rsidP="00C1270B">
      <w:pPr>
        <w:tabs>
          <w:tab w:val="left" w:pos="0"/>
        </w:tabs>
        <w:spacing w:after="0" w:line="276" w:lineRule="auto"/>
        <w:jc w:val="both"/>
        <w:rPr>
          <w:rFonts w:ascii="Palatino Linotype" w:hAnsi="Palatino Linotype"/>
          <w:szCs w:val="24"/>
        </w:rPr>
      </w:pPr>
    </w:p>
    <w:p w14:paraId="3702A84F" w14:textId="77777777" w:rsidR="0044614E" w:rsidRPr="0044614E" w:rsidRDefault="0044614E" w:rsidP="00C1270B">
      <w:pPr>
        <w:widowControl w:val="0"/>
        <w:tabs>
          <w:tab w:val="left" w:pos="0"/>
        </w:tabs>
        <w:autoSpaceDE w:val="0"/>
        <w:autoSpaceDN w:val="0"/>
        <w:spacing w:before="2" w:after="0" w:line="276" w:lineRule="auto"/>
        <w:jc w:val="both"/>
        <w:rPr>
          <w:rFonts w:ascii="Palatino Linotype" w:eastAsia="Times New Roman" w:hAnsi="Palatino Linotype"/>
          <w:szCs w:val="24"/>
        </w:rPr>
      </w:pPr>
    </w:p>
    <w:p w14:paraId="7BFF9CF6" w14:textId="77777777" w:rsidR="0044614E" w:rsidRPr="0044614E" w:rsidRDefault="0044614E" w:rsidP="00C1270B">
      <w:pPr>
        <w:widowControl w:val="0"/>
        <w:tabs>
          <w:tab w:val="left" w:pos="0"/>
        </w:tabs>
        <w:autoSpaceDE w:val="0"/>
        <w:autoSpaceDN w:val="0"/>
        <w:spacing w:before="1" w:after="19" w:line="276" w:lineRule="auto"/>
        <w:ind w:left="897" w:right="316"/>
        <w:jc w:val="both"/>
        <w:rPr>
          <w:rFonts w:ascii="Palatino Linotype" w:eastAsia="Times New Roman" w:hAnsi="Palatino Linotype"/>
          <w:b/>
          <w:szCs w:val="24"/>
        </w:rPr>
      </w:pPr>
      <w:r w:rsidRPr="0044614E">
        <w:rPr>
          <w:rFonts w:ascii="Palatino Linotype" w:eastAsia="Times New Roman" w:hAnsi="Palatino Linotype"/>
          <w:b/>
          <w:szCs w:val="24"/>
        </w:rPr>
        <w:t>Tabel</w:t>
      </w:r>
      <w:r w:rsidRPr="0044614E">
        <w:rPr>
          <w:rFonts w:ascii="Palatino Linotype" w:eastAsia="Times New Roman" w:hAnsi="Palatino Linotype"/>
          <w:b/>
          <w:spacing w:val="-10"/>
          <w:szCs w:val="24"/>
        </w:rPr>
        <w:t xml:space="preserve"> </w:t>
      </w:r>
      <w:r w:rsidRPr="0044614E">
        <w:rPr>
          <w:rFonts w:ascii="Palatino Linotype" w:eastAsia="Times New Roman" w:hAnsi="Palatino Linotype"/>
          <w:b/>
          <w:szCs w:val="24"/>
        </w:rPr>
        <w:t>5.</w:t>
      </w:r>
      <w:r w:rsidRPr="0044614E">
        <w:rPr>
          <w:rFonts w:ascii="Palatino Linotype" w:eastAsia="Times New Roman" w:hAnsi="Palatino Linotype"/>
          <w:b/>
          <w:spacing w:val="-10"/>
          <w:szCs w:val="24"/>
        </w:rPr>
        <w:t xml:space="preserve"> </w:t>
      </w:r>
      <w:proofErr w:type="spellStart"/>
      <w:r w:rsidRPr="0044614E">
        <w:rPr>
          <w:rFonts w:ascii="Palatino Linotype" w:eastAsia="Times New Roman" w:hAnsi="Palatino Linotype"/>
          <w:b/>
          <w:szCs w:val="24"/>
        </w:rPr>
        <w:t>Rekapitulasi</w:t>
      </w:r>
      <w:proofErr w:type="spellEnd"/>
      <w:r w:rsidRPr="0044614E">
        <w:rPr>
          <w:rFonts w:ascii="Palatino Linotype" w:eastAsia="Times New Roman" w:hAnsi="Palatino Linotype"/>
          <w:b/>
          <w:spacing w:val="-9"/>
          <w:szCs w:val="24"/>
        </w:rPr>
        <w:t xml:space="preserve"> </w:t>
      </w:r>
      <w:r w:rsidRPr="0044614E">
        <w:rPr>
          <w:rFonts w:ascii="Palatino Linotype" w:eastAsia="Times New Roman" w:hAnsi="Palatino Linotype"/>
          <w:b/>
          <w:szCs w:val="24"/>
        </w:rPr>
        <w:t>Data</w:t>
      </w:r>
      <w:r w:rsidRPr="0044614E">
        <w:rPr>
          <w:rFonts w:ascii="Palatino Linotype" w:eastAsia="Times New Roman" w:hAnsi="Palatino Linotype"/>
          <w:b/>
          <w:spacing w:val="-10"/>
          <w:szCs w:val="24"/>
        </w:rPr>
        <w:t xml:space="preserve"> </w:t>
      </w:r>
      <w:r w:rsidRPr="0044614E">
        <w:rPr>
          <w:rFonts w:ascii="Palatino Linotype" w:eastAsia="Times New Roman" w:hAnsi="Palatino Linotype"/>
          <w:b/>
          <w:szCs w:val="24"/>
        </w:rPr>
        <w:t>Hasil</w:t>
      </w:r>
      <w:r w:rsidRPr="0044614E">
        <w:rPr>
          <w:rFonts w:ascii="Palatino Linotype" w:eastAsia="Times New Roman" w:hAnsi="Palatino Linotype"/>
          <w:b/>
          <w:spacing w:val="-10"/>
          <w:szCs w:val="24"/>
        </w:rPr>
        <w:t xml:space="preserve"> </w:t>
      </w:r>
      <w:proofErr w:type="spellStart"/>
      <w:r w:rsidRPr="0044614E">
        <w:rPr>
          <w:rFonts w:ascii="Palatino Linotype" w:eastAsia="Times New Roman" w:hAnsi="Palatino Linotype"/>
          <w:b/>
          <w:szCs w:val="24"/>
        </w:rPr>
        <w:t>Belajar</w:t>
      </w:r>
      <w:proofErr w:type="spellEnd"/>
      <w:r w:rsidRPr="0044614E">
        <w:rPr>
          <w:rFonts w:ascii="Palatino Linotype" w:eastAsia="Times New Roman" w:hAnsi="Palatino Linotype"/>
          <w:b/>
          <w:spacing w:val="-9"/>
          <w:szCs w:val="24"/>
        </w:rPr>
        <w:t xml:space="preserve"> </w:t>
      </w:r>
      <w:proofErr w:type="spellStart"/>
      <w:r w:rsidRPr="0044614E">
        <w:rPr>
          <w:rFonts w:ascii="Palatino Linotype" w:eastAsia="Times New Roman" w:hAnsi="Palatino Linotype"/>
          <w:b/>
          <w:szCs w:val="24"/>
        </w:rPr>
        <w:t>Siswa</w:t>
      </w:r>
      <w:proofErr w:type="spellEnd"/>
    </w:p>
    <w:tbl>
      <w:tblPr>
        <w:tblW w:w="0" w:type="auto"/>
        <w:tblInd w:w="1467" w:type="dxa"/>
        <w:tblLayout w:type="fixed"/>
        <w:tblCellMar>
          <w:left w:w="0" w:type="dxa"/>
          <w:right w:w="0" w:type="dxa"/>
        </w:tblCellMar>
        <w:tblLook w:val="01E0" w:firstRow="1" w:lastRow="1" w:firstColumn="1" w:lastColumn="1" w:noHBand="0" w:noVBand="0"/>
      </w:tblPr>
      <w:tblGrid>
        <w:gridCol w:w="3704"/>
        <w:gridCol w:w="1518"/>
        <w:gridCol w:w="1234"/>
      </w:tblGrid>
      <w:tr w:rsidR="0044614E" w:rsidRPr="0044614E" w14:paraId="5AF0B95A" w14:textId="77777777" w:rsidTr="00EF14B4">
        <w:trPr>
          <w:trHeight w:val="229"/>
        </w:trPr>
        <w:tc>
          <w:tcPr>
            <w:tcW w:w="3704" w:type="dxa"/>
            <w:tcBorders>
              <w:top w:val="single" w:sz="8" w:space="0" w:color="000000"/>
              <w:bottom w:val="single" w:sz="8" w:space="0" w:color="000000"/>
            </w:tcBorders>
          </w:tcPr>
          <w:p w14:paraId="18358766" w14:textId="77777777" w:rsidR="0044614E" w:rsidRPr="0044614E" w:rsidRDefault="0044614E" w:rsidP="00C1270B">
            <w:pPr>
              <w:widowControl w:val="0"/>
              <w:tabs>
                <w:tab w:val="left" w:pos="0"/>
              </w:tabs>
              <w:autoSpaceDE w:val="0"/>
              <w:autoSpaceDN w:val="0"/>
              <w:spacing w:after="0" w:line="276" w:lineRule="auto"/>
              <w:ind w:left="982" w:right="632"/>
              <w:jc w:val="both"/>
              <w:rPr>
                <w:rFonts w:ascii="Palatino Linotype" w:eastAsia="Times New Roman" w:hAnsi="Palatino Linotype"/>
                <w:szCs w:val="24"/>
              </w:rPr>
            </w:pPr>
            <w:proofErr w:type="spellStart"/>
            <w:r w:rsidRPr="0044614E">
              <w:rPr>
                <w:rFonts w:ascii="Palatino Linotype" w:eastAsia="Times New Roman" w:hAnsi="Palatino Linotype"/>
                <w:szCs w:val="24"/>
              </w:rPr>
              <w:t>Aspek</w:t>
            </w:r>
            <w:proofErr w:type="spellEnd"/>
          </w:p>
        </w:tc>
        <w:tc>
          <w:tcPr>
            <w:tcW w:w="1518" w:type="dxa"/>
            <w:tcBorders>
              <w:top w:val="single" w:sz="8" w:space="0" w:color="000000"/>
              <w:bottom w:val="single" w:sz="8" w:space="0" w:color="000000"/>
            </w:tcBorders>
          </w:tcPr>
          <w:p w14:paraId="58981B9C" w14:textId="77777777" w:rsidR="0044614E" w:rsidRPr="0044614E" w:rsidRDefault="0044614E" w:rsidP="00C1270B">
            <w:pPr>
              <w:widowControl w:val="0"/>
              <w:tabs>
                <w:tab w:val="left" w:pos="0"/>
              </w:tabs>
              <w:autoSpaceDE w:val="0"/>
              <w:autoSpaceDN w:val="0"/>
              <w:spacing w:after="0" w:line="276" w:lineRule="auto"/>
              <w:ind w:right="294"/>
              <w:jc w:val="both"/>
              <w:rPr>
                <w:rFonts w:ascii="Palatino Linotype" w:eastAsia="Times New Roman" w:hAnsi="Palatino Linotype"/>
                <w:szCs w:val="24"/>
              </w:rPr>
            </w:pPr>
            <w:proofErr w:type="spellStart"/>
            <w:r w:rsidRPr="0044614E">
              <w:rPr>
                <w:rFonts w:ascii="Palatino Linotype" w:eastAsia="Times New Roman" w:hAnsi="Palatino Linotype"/>
                <w:w w:val="95"/>
                <w:szCs w:val="24"/>
              </w:rPr>
              <w:t>Siklus</w:t>
            </w:r>
            <w:proofErr w:type="spellEnd"/>
            <w:r w:rsidRPr="0044614E">
              <w:rPr>
                <w:rFonts w:ascii="Palatino Linotype" w:eastAsia="Times New Roman" w:hAnsi="Palatino Linotype"/>
                <w:spacing w:val="-6"/>
                <w:w w:val="95"/>
                <w:szCs w:val="24"/>
              </w:rPr>
              <w:t xml:space="preserve"> </w:t>
            </w:r>
            <w:r w:rsidRPr="0044614E">
              <w:rPr>
                <w:rFonts w:ascii="Palatino Linotype" w:eastAsia="Times New Roman" w:hAnsi="Palatino Linotype"/>
                <w:w w:val="95"/>
                <w:szCs w:val="24"/>
              </w:rPr>
              <w:t>I</w:t>
            </w:r>
          </w:p>
        </w:tc>
        <w:tc>
          <w:tcPr>
            <w:tcW w:w="1234" w:type="dxa"/>
            <w:tcBorders>
              <w:top w:val="single" w:sz="8" w:space="0" w:color="000000"/>
              <w:bottom w:val="single" w:sz="8" w:space="0" w:color="000000"/>
            </w:tcBorders>
          </w:tcPr>
          <w:p w14:paraId="5E681B6B" w14:textId="77777777" w:rsidR="0044614E" w:rsidRPr="0044614E" w:rsidRDefault="0044614E" w:rsidP="00C1270B">
            <w:pPr>
              <w:widowControl w:val="0"/>
              <w:tabs>
                <w:tab w:val="left" w:pos="0"/>
              </w:tabs>
              <w:autoSpaceDE w:val="0"/>
              <w:autoSpaceDN w:val="0"/>
              <w:spacing w:after="0" w:line="276" w:lineRule="auto"/>
              <w:ind w:left="274" w:right="273"/>
              <w:jc w:val="both"/>
              <w:rPr>
                <w:rFonts w:ascii="Palatino Linotype" w:eastAsia="Times New Roman" w:hAnsi="Palatino Linotype"/>
                <w:szCs w:val="24"/>
              </w:rPr>
            </w:pPr>
            <w:proofErr w:type="spellStart"/>
            <w:r w:rsidRPr="0044614E">
              <w:rPr>
                <w:rFonts w:ascii="Palatino Linotype" w:eastAsia="Times New Roman" w:hAnsi="Palatino Linotype"/>
                <w:w w:val="95"/>
                <w:szCs w:val="24"/>
              </w:rPr>
              <w:t>Siklus</w:t>
            </w:r>
            <w:proofErr w:type="spellEnd"/>
            <w:r w:rsidRPr="0044614E">
              <w:rPr>
                <w:rFonts w:ascii="Palatino Linotype" w:eastAsia="Times New Roman" w:hAnsi="Palatino Linotype"/>
                <w:spacing w:val="-3"/>
                <w:w w:val="95"/>
                <w:szCs w:val="24"/>
              </w:rPr>
              <w:t xml:space="preserve"> </w:t>
            </w:r>
            <w:r w:rsidRPr="0044614E">
              <w:rPr>
                <w:rFonts w:ascii="Palatino Linotype" w:eastAsia="Times New Roman" w:hAnsi="Palatino Linotype"/>
                <w:w w:val="95"/>
                <w:szCs w:val="24"/>
              </w:rPr>
              <w:t>II</w:t>
            </w:r>
          </w:p>
        </w:tc>
      </w:tr>
      <w:tr w:rsidR="0044614E" w:rsidRPr="0044614E" w14:paraId="7C2B6DEB" w14:textId="77777777" w:rsidTr="00EF14B4">
        <w:trPr>
          <w:trHeight w:val="222"/>
        </w:trPr>
        <w:tc>
          <w:tcPr>
            <w:tcW w:w="3704" w:type="dxa"/>
            <w:tcBorders>
              <w:top w:val="single" w:sz="8" w:space="0" w:color="000000"/>
            </w:tcBorders>
          </w:tcPr>
          <w:p w14:paraId="60039799" w14:textId="77777777" w:rsidR="0044614E" w:rsidRPr="0044614E" w:rsidRDefault="0044614E" w:rsidP="00C1270B">
            <w:pPr>
              <w:widowControl w:val="0"/>
              <w:tabs>
                <w:tab w:val="left" w:pos="0"/>
              </w:tabs>
              <w:autoSpaceDE w:val="0"/>
              <w:autoSpaceDN w:val="0"/>
              <w:spacing w:after="0" w:line="276" w:lineRule="auto"/>
              <w:ind w:left="982" w:right="632"/>
              <w:jc w:val="both"/>
              <w:rPr>
                <w:rFonts w:ascii="Palatino Linotype" w:eastAsia="Times New Roman" w:hAnsi="Palatino Linotype"/>
                <w:szCs w:val="24"/>
              </w:rPr>
            </w:pPr>
            <w:r w:rsidRPr="0044614E">
              <w:rPr>
                <w:rFonts w:ascii="Palatino Linotype" w:eastAsia="Times New Roman" w:hAnsi="Palatino Linotype"/>
                <w:w w:val="95"/>
                <w:szCs w:val="24"/>
              </w:rPr>
              <w:t>Nilai</w:t>
            </w:r>
            <w:r w:rsidRPr="0044614E">
              <w:rPr>
                <w:rFonts w:ascii="Palatino Linotype" w:eastAsia="Times New Roman" w:hAnsi="Palatino Linotype"/>
                <w:spacing w:val="-5"/>
                <w:w w:val="95"/>
                <w:szCs w:val="24"/>
              </w:rPr>
              <w:t xml:space="preserve"> </w:t>
            </w:r>
            <w:proofErr w:type="spellStart"/>
            <w:r w:rsidRPr="0044614E">
              <w:rPr>
                <w:rFonts w:ascii="Palatino Linotype" w:eastAsia="Times New Roman" w:hAnsi="Palatino Linotype"/>
                <w:w w:val="95"/>
                <w:szCs w:val="24"/>
              </w:rPr>
              <w:t>rerata</w:t>
            </w:r>
            <w:proofErr w:type="spellEnd"/>
            <w:r w:rsidRPr="0044614E">
              <w:rPr>
                <w:rFonts w:ascii="Palatino Linotype" w:eastAsia="Times New Roman" w:hAnsi="Palatino Linotype"/>
                <w:spacing w:val="-4"/>
                <w:w w:val="95"/>
                <w:szCs w:val="24"/>
              </w:rPr>
              <w:t xml:space="preserve"> </w:t>
            </w:r>
            <w:proofErr w:type="spellStart"/>
            <w:r w:rsidRPr="0044614E">
              <w:rPr>
                <w:rFonts w:ascii="Palatino Linotype" w:eastAsia="Times New Roman" w:hAnsi="Palatino Linotype"/>
                <w:w w:val="95"/>
                <w:szCs w:val="24"/>
              </w:rPr>
              <w:t>kelas</w:t>
            </w:r>
            <w:proofErr w:type="spellEnd"/>
          </w:p>
        </w:tc>
        <w:tc>
          <w:tcPr>
            <w:tcW w:w="1518" w:type="dxa"/>
            <w:tcBorders>
              <w:top w:val="single" w:sz="8" w:space="0" w:color="000000"/>
            </w:tcBorders>
          </w:tcPr>
          <w:p w14:paraId="04DBA3A0" w14:textId="77777777" w:rsidR="0044614E" w:rsidRPr="0044614E" w:rsidRDefault="0044614E" w:rsidP="00C1270B">
            <w:pPr>
              <w:widowControl w:val="0"/>
              <w:tabs>
                <w:tab w:val="left" w:pos="0"/>
              </w:tabs>
              <w:autoSpaceDE w:val="0"/>
              <w:autoSpaceDN w:val="0"/>
              <w:spacing w:after="0" w:line="276" w:lineRule="auto"/>
              <w:ind w:right="372"/>
              <w:jc w:val="both"/>
              <w:rPr>
                <w:rFonts w:ascii="Palatino Linotype" w:eastAsia="Times New Roman" w:hAnsi="Palatino Linotype"/>
                <w:szCs w:val="24"/>
              </w:rPr>
            </w:pPr>
            <w:r w:rsidRPr="0044614E">
              <w:rPr>
                <w:rFonts w:ascii="Palatino Linotype" w:eastAsia="Times New Roman" w:hAnsi="Palatino Linotype"/>
                <w:szCs w:val="24"/>
              </w:rPr>
              <w:t>80,67</w:t>
            </w:r>
          </w:p>
        </w:tc>
        <w:tc>
          <w:tcPr>
            <w:tcW w:w="1234" w:type="dxa"/>
            <w:tcBorders>
              <w:top w:val="single" w:sz="8" w:space="0" w:color="000000"/>
            </w:tcBorders>
          </w:tcPr>
          <w:p w14:paraId="7920D8D5" w14:textId="77777777" w:rsidR="0044614E" w:rsidRPr="0044614E" w:rsidRDefault="0044614E" w:rsidP="00C1270B">
            <w:pPr>
              <w:widowControl w:val="0"/>
              <w:tabs>
                <w:tab w:val="left" w:pos="0"/>
              </w:tabs>
              <w:autoSpaceDE w:val="0"/>
              <w:autoSpaceDN w:val="0"/>
              <w:spacing w:after="0" w:line="276" w:lineRule="auto"/>
              <w:ind w:left="273" w:right="273"/>
              <w:jc w:val="both"/>
              <w:rPr>
                <w:rFonts w:ascii="Palatino Linotype" w:eastAsia="Times New Roman" w:hAnsi="Palatino Linotype"/>
                <w:szCs w:val="24"/>
              </w:rPr>
            </w:pPr>
            <w:r w:rsidRPr="0044614E">
              <w:rPr>
                <w:rFonts w:ascii="Palatino Linotype" w:eastAsia="Times New Roman" w:hAnsi="Palatino Linotype"/>
                <w:szCs w:val="24"/>
              </w:rPr>
              <w:t>88,69</w:t>
            </w:r>
          </w:p>
        </w:tc>
      </w:tr>
      <w:tr w:rsidR="0044614E" w:rsidRPr="0044614E" w14:paraId="2E38615C" w14:textId="77777777" w:rsidTr="00EF14B4">
        <w:trPr>
          <w:trHeight w:val="223"/>
        </w:trPr>
        <w:tc>
          <w:tcPr>
            <w:tcW w:w="3704" w:type="dxa"/>
          </w:tcPr>
          <w:p w14:paraId="2924CB08" w14:textId="77777777" w:rsidR="0044614E" w:rsidRPr="0044614E" w:rsidRDefault="0044614E" w:rsidP="00C1270B">
            <w:pPr>
              <w:widowControl w:val="0"/>
              <w:tabs>
                <w:tab w:val="left" w:pos="0"/>
              </w:tabs>
              <w:autoSpaceDE w:val="0"/>
              <w:autoSpaceDN w:val="0"/>
              <w:spacing w:after="0" w:line="276" w:lineRule="auto"/>
              <w:ind w:left="982" w:right="633"/>
              <w:jc w:val="both"/>
              <w:rPr>
                <w:rFonts w:ascii="Palatino Linotype" w:eastAsia="Times New Roman" w:hAnsi="Palatino Linotype"/>
                <w:szCs w:val="24"/>
              </w:rPr>
            </w:pPr>
            <w:r w:rsidRPr="0044614E">
              <w:rPr>
                <w:rFonts w:ascii="Palatino Linotype" w:eastAsia="Times New Roman" w:hAnsi="Palatino Linotype"/>
                <w:w w:val="95"/>
                <w:szCs w:val="24"/>
              </w:rPr>
              <w:t>Nilai</w:t>
            </w:r>
            <w:r w:rsidRPr="0044614E">
              <w:rPr>
                <w:rFonts w:ascii="Palatino Linotype" w:eastAsia="Times New Roman" w:hAnsi="Palatino Linotype"/>
                <w:spacing w:val="-6"/>
                <w:w w:val="95"/>
                <w:szCs w:val="24"/>
              </w:rPr>
              <w:t xml:space="preserve"> </w:t>
            </w:r>
            <w:proofErr w:type="spellStart"/>
            <w:r w:rsidRPr="0044614E">
              <w:rPr>
                <w:rFonts w:ascii="Palatino Linotype" w:eastAsia="Times New Roman" w:hAnsi="Palatino Linotype"/>
                <w:w w:val="95"/>
                <w:szCs w:val="24"/>
              </w:rPr>
              <w:t>tertinggi</w:t>
            </w:r>
            <w:proofErr w:type="spellEnd"/>
          </w:p>
        </w:tc>
        <w:tc>
          <w:tcPr>
            <w:tcW w:w="1518" w:type="dxa"/>
          </w:tcPr>
          <w:p w14:paraId="038DB2B9" w14:textId="77777777" w:rsidR="0044614E" w:rsidRPr="0044614E" w:rsidRDefault="0044614E" w:rsidP="00C1270B">
            <w:pPr>
              <w:widowControl w:val="0"/>
              <w:tabs>
                <w:tab w:val="left" w:pos="0"/>
              </w:tabs>
              <w:autoSpaceDE w:val="0"/>
              <w:autoSpaceDN w:val="0"/>
              <w:spacing w:after="0" w:line="276" w:lineRule="auto"/>
              <w:ind w:left="840"/>
              <w:jc w:val="both"/>
              <w:rPr>
                <w:rFonts w:ascii="Palatino Linotype" w:eastAsia="Times New Roman" w:hAnsi="Palatino Linotype"/>
                <w:szCs w:val="24"/>
              </w:rPr>
            </w:pPr>
            <w:r w:rsidRPr="0044614E">
              <w:rPr>
                <w:rFonts w:ascii="Palatino Linotype" w:eastAsia="Times New Roman" w:hAnsi="Palatino Linotype"/>
                <w:szCs w:val="24"/>
              </w:rPr>
              <w:t>97</w:t>
            </w:r>
          </w:p>
        </w:tc>
        <w:tc>
          <w:tcPr>
            <w:tcW w:w="1234" w:type="dxa"/>
          </w:tcPr>
          <w:p w14:paraId="6E0E1B40" w14:textId="77777777" w:rsidR="0044614E" w:rsidRPr="0044614E" w:rsidRDefault="0044614E" w:rsidP="00C1270B">
            <w:pPr>
              <w:widowControl w:val="0"/>
              <w:tabs>
                <w:tab w:val="left" w:pos="0"/>
              </w:tabs>
              <w:autoSpaceDE w:val="0"/>
              <w:autoSpaceDN w:val="0"/>
              <w:spacing w:after="0" w:line="276" w:lineRule="auto"/>
              <w:ind w:left="273" w:right="273"/>
              <w:jc w:val="both"/>
              <w:rPr>
                <w:rFonts w:ascii="Palatino Linotype" w:eastAsia="Times New Roman" w:hAnsi="Palatino Linotype"/>
                <w:szCs w:val="24"/>
              </w:rPr>
            </w:pPr>
            <w:r w:rsidRPr="0044614E">
              <w:rPr>
                <w:rFonts w:ascii="Palatino Linotype" w:eastAsia="Times New Roman" w:hAnsi="Palatino Linotype"/>
                <w:szCs w:val="24"/>
              </w:rPr>
              <w:t>100</w:t>
            </w:r>
          </w:p>
        </w:tc>
      </w:tr>
      <w:tr w:rsidR="0044614E" w:rsidRPr="0044614E" w14:paraId="36ABBA83" w14:textId="77777777" w:rsidTr="00EF14B4">
        <w:trPr>
          <w:trHeight w:val="225"/>
        </w:trPr>
        <w:tc>
          <w:tcPr>
            <w:tcW w:w="3704" w:type="dxa"/>
          </w:tcPr>
          <w:p w14:paraId="43FBCAAE" w14:textId="77777777" w:rsidR="0044614E" w:rsidRPr="0044614E" w:rsidRDefault="0044614E" w:rsidP="00C1270B">
            <w:pPr>
              <w:widowControl w:val="0"/>
              <w:tabs>
                <w:tab w:val="left" w:pos="0"/>
              </w:tabs>
              <w:autoSpaceDE w:val="0"/>
              <w:autoSpaceDN w:val="0"/>
              <w:spacing w:after="0" w:line="276" w:lineRule="auto"/>
              <w:ind w:left="982" w:right="632"/>
              <w:jc w:val="both"/>
              <w:rPr>
                <w:rFonts w:ascii="Palatino Linotype" w:eastAsia="Times New Roman" w:hAnsi="Palatino Linotype"/>
                <w:szCs w:val="24"/>
              </w:rPr>
            </w:pPr>
            <w:r w:rsidRPr="0044614E">
              <w:rPr>
                <w:rFonts w:ascii="Palatino Linotype" w:eastAsia="Times New Roman" w:hAnsi="Palatino Linotype"/>
                <w:w w:val="95"/>
                <w:szCs w:val="24"/>
              </w:rPr>
              <w:t>Nilai</w:t>
            </w:r>
            <w:r w:rsidRPr="0044614E">
              <w:rPr>
                <w:rFonts w:ascii="Palatino Linotype" w:eastAsia="Times New Roman" w:hAnsi="Palatino Linotype"/>
                <w:spacing w:val="6"/>
                <w:w w:val="95"/>
                <w:szCs w:val="24"/>
              </w:rPr>
              <w:t xml:space="preserve"> </w:t>
            </w:r>
            <w:proofErr w:type="spellStart"/>
            <w:r w:rsidRPr="0044614E">
              <w:rPr>
                <w:rFonts w:ascii="Palatino Linotype" w:eastAsia="Times New Roman" w:hAnsi="Palatino Linotype"/>
                <w:w w:val="95"/>
                <w:szCs w:val="24"/>
              </w:rPr>
              <w:t>terendah</w:t>
            </w:r>
            <w:proofErr w:type="spellEnd"/>
          </w:p>
        </w:tc>
        <w:tc>
          <w:tcPr>
            <w:tcW w:w="1518" w:type="dxa"/>
          </w:tcPr>
          <w:p w14:paraId="2D9B6142" w14:textId="77777777" w:rsidR="0044614E" w:rsidRPr="0044614E" w:rsidRDefault="0044614E" w:rsidP="00C1270B">
            <w:pPr>
              <w:widowControl w:val="0"/>
              <w:tabs>
                <w:tab w:val="left" w:pos="0"/>
              </w:tabs>
              <w:autoSpaceDE w:val="0"/>
              <w:autoSpaceDN w:val="0"/>
              <w:spacing w:after="0" w:line="276" w:lineRule="auto"/>
              <w:ind w:left="840"/>
              <w:jc w:val="both"/>
              <w:rPr>
                <w:rFonts w:ascii="Palatino Linotype" w:eastAsia="Times New Roman" w:hAnsi="Palatino Linotype"/>
                <w:szCs w:val="24"/>
              </w:rPr>
            </w:pPr>
            <w:r w:rsidRPr="0044614E">
              <w:rPr>
                <w:rFonts w:ascii="Palatino Linotype" w:eastAsia="Times New Roman" w:hAnsi="Palatino Linotype"/>
                <w:szCs w:val="24"/>
              </w:rPr>
              <w:t>68</w:t>
            </w:r>
          </w:p>
        </w:tc>
        <w:tc>
          <w:tcPr>
            <w:tcW w:w="1234" w:type="dxa"/>
          </w:tcPr>
          <w:p w14:paraId="3CEEF7F8" w14:textId="77777777" w:rsidR="0044614E" w:rsidRPr="0044614E" w:rsidRDefault="0044614E" w:rsidP="00C1270B">
            <w:pPr>
              <w:widowControl w:val="0"/>
              <w:tabs>
                <w:tab w:val="left" w:pos="0"/>
              </w:tabs>
              <w:autoSpaceDE w:val="0"/>
              <w:autoSpaceDN w:val="0"/>
              <w:spacing w:after="0" w:line="276" w:lineRule="auto"/>
              <w:ind w:left="273" w:right="273"/>
              <w:jc w:val="both"/>
              <w:rPr>
                <w:rFonts w:ascii="Palatino Linotype" w:eastAsia="Times New Roman" w:hAnsi="Palatino Linotype"/>
                <w:szCs w:val="24"/>
              </w:rPr>
            </w:pPr>
            <w:r w:rsidRPr="0044614E">
              <w:rPr>
                <w:rFonts w:ascii="Palatino Linotype" w:eastAsia="Times New Roman" w:hAnsi="Palatino Linotype"/>
                <w:szCs w:val="24"/>
              </w:rPr>
              <w:t>71</w:t>
            </w:r>
          </w:p>
        </w:tc>
      </w:tr>
      <w:tr w:rsidR="0044614E" w:rsidRPr="0044614E" w14:paraId="12B175CB" w14:textId="77777777" w:rsidTr="00EF14B4">
        <w:trPr>
          <w:trHeight w:val="225"/>
        </w:trPr>
        <w:tc>
          <w:tcPr>
            <w:tcW w:w="3704" w:type="dxa"/>
          </w:tcPr>
          <w:p w14:paraId="751F1020" w14:textId="77777777" w:rsidR="0044614E" w:rsidRPr="0044614E" w:rsidRDefault="0044614E" w:rsidP="00C1270B">
            <w:pPr>
              <w:widowControl w:val="0"/>
              <w:tabs>
                <w:tab w:val="left" w:pos="0"/>
              </w:tabs>
              <w:autoSpaceDE w:val="0"/>
              <w:autoSpaceDN w:val="0"/>
              <w:spacing w:after="0" w:line="276" w:lineRule="auto"/>
              <w:ind w:left="982" w:right="633"/>
              <w:jc w:val="both"/>
              <w:rPr>
                <w:rFonts w:ascii="Palatino Linotype" w:eastAsia="Times New Roman" w:hAnsi="Palatino Linotype"/>
                <w:szCs w:val="24"/>
              </w:rPr>
            </w:pPr>
            <w:proofErr w:type="spellStart"/>
            <w:r w:rsidRPr="0044614E">
              <w:rPr>
                <w:rFonts w:ascii="Palatino Linotype" w:eastAsia="Times New Roman" w:hAnsi="Palatino Linotype"/>
                <w:w w:val="95"/>
                <w:szCs w:val="24"/>
              </w:rPr>
              <w:t>Jumlah</w:t>
            </w:r>
            <w:proofErr w:type="spellEnd"/>
            <w:r w:rsidRPr="0044614E">
              <w:rPr>
                <w:rFonts w:ascii="Palatino Linotype" w:eastAsia="Times New Roman" w:hAnsi="Palatino Linotype"/>
                <w:w w:val="95"/>
                <w:szCs w:val="24"/>
              </w:rPr>
              <w:t xml:space="preserve"> </w:t>
            </w:r>
            <w:proofErr w:type="spellStart"/>
            <w:r w:rsidRPr="0044614E">
              <w:rPr>
                <w:rFonts w:ascii="Palatino Linotype" w:eastAsia="Times New Roman" w:hAnsi="Palatino Linotype"/>
                <w:w w:val="95"/>
                <w:szCs w:val="24"/>
              </w:rPr>
              <w:t>siswa</w:t>
            </w:r>
            <w:proofErr w:type="spellEnd"/>
            <w:r w:rsidRPr="0044614E">
              <w:rPr>
                <w:rFonts w:ascii="Palatino Linotype" w:eastAsia="Times New Roman" w:hAnsi="Palatino Linotype"/>
                <w:w w:val="95"/>
                <w:szCs w:val="24"/>
              </w:rPr>
              <w:t xml:space="preserve"> </w:t>
            </w:r>
            <w:proofErr w:type="spellStart"/>
            <w:r w:rsidRPr="0044614E">
              <w:rPr>
                <w:rFonts w:ascii="Palatino Linotype" w:eastAsia="Times New Roman" w:hAnsi="Palatino Linotype"/>
                <w:w w:val="95"/>
                <w:szCs w:val="24"/>
              </w:rPr>
              <w:t>tuntas</w:t>
            </w:r>
            <w:proofErr w:type="spellEnd"/>
          </w:p>
        </w:tc>
        <w:tc>
          <w:tcPr>
            <w:tcW w:w="1518" w:type="dxa"/>
          </w:tcPr>
          <w:p w14:paraId="43BA81FA" w14:textId="77777777" w:rsidR="0044614E" w:rsidRPr="0044614E" w:rsidRDefault="0044614E" w:rsidP="00C1270B">
            <w:pPr>
              <w:widowControl w:val="0"/>
              <w:tabs>
                <w:tab w:val="left" w:pos="0"/>
              </w:tabs>
              <w:autoSpaceDE w:val="0"/>
              <w:autoSpaceDN w:val="0"/>
              <w:spacing w:after="0" w:line="276" w:lineRule="auto"/>
              <w:ind w:left="840"/>
              <w:jc w:val="both"/>
              <w:rPr>
                <w:rFonts w:ascii="Palatino Linotype" w:eastAsia="Times New Roman" w:hAnsi="Palatino Linotype"/>
                <w:szCs w:val="24"/>
              </w:rPr>
            </w:pPr>
            <w:r w:rsidRPr="0044614E">
              <w:rPr>
                <w:rFonts w:ascii="Palatino Linotype" w:eastAsia="Times New Roman" w:hAnsi="Palatino Linotype"/>
                <w:szCs w:val="24"/>
              </w:rPr>
              <w:t>27</w:t>
            </w:r>
          </w:p>
        </w:tc>
        <w:tc>
          <w:tcPr>
            <w:tcW w:w="1234" w:type="dxa"/>
          </w:tcPr>
          <w:p w14:paraId="65193274" w14:textId="77777777" w:rsidR="0044614E" w:rsidRPr="0044614E" w:rsidRDefault="0044614E" w:rsidP="00C1270B">
            <w:pPr>
              <w:widowControl w:val="0"/>
              <w:tabs>
                <w:tab w:val="left" w:pos="0"/>
              </w:tabs>
              <w:autoSpaceDE w:val="0"/>
              <w:autoSpaceDN w:val="0"/>
              <w:spacing w:after="0" w:line="276" w:lineRule="auto"/>
              <w:ind w:left="273" w:right="273"/>
              <w:jc w:val="both"/>
              <w:rPr>
                <w:rFonts w:ascii="Palatino Linotype" w:eastAsia="Times New Roman" w:hAnsi="Palatino Linotype"/>
                <w:szCs w:val="24"/>
              </w:rPr>
            </w:pPr>
            <w:r w:rsidRPr="0044614E">
              <w:rPr>
                <w:rFonts w:ascii="Palatino Linotype" w:eastAsia="Times New Roman" w:hAnsi="Palatino Linotype"/>
                <w:szCs w:val="24"/>
              </w:rPr>
              <w:t>31</w:t>
            </w:r>
          </w:p>
        </w:tc>
      </w:tr>
      <w:tr w:rsidR="0044614E" w:rsidRPr="0044614E" w14:paraId="7EA21078" w14:textId="77777777" w:rsidTr="00EF14B4">
        <w:trPr>
          <w:trHeight w:val="225"/>
        </w:trPr>
        <w:tc>
          <w:tcPr>
            <w:tcW w:w="3704" w:type="dxa"/>
          </w:tcPr>
          <w:p w14:paraId="3D00A491" w14:textId="77777777" w:rsidR="0044614E" w:rsidRPr="0044614E" w:rsidRDefault="0044614E" w:rsidP="00C1270B">
            <w:pPr>
              <w:widowControl w:val="0"/>
              <w:tabs>
                <w:tab w:val="left" w:pos="0"/>
              </w:tabs>
              <w:autoSpaceDE w:val="0"/>
              <w:autoSpaceDN w:val="0"/>
              <w:spacing w:after="0" w:line="276" w:lineRule="auto"/>
              <w:ind w:left="982" w:right="633"/>
              <w:jc w:val="both"/>
              <w:rPr>
                <w:rFonts w:ascii="Palatino Linotype" w:eastAsia="Times New Roman" w:hAnsi="Palatino Linotype"/>
                <w:szCs w:val="24"/>
              </w:rPr>
            </w:pPr>
            <w:proofErr w:type="spellStart"/>
            <w:r w:rsidRPr="0044614E">
              <w:rPr>
                <w:rFonts w:ascii="Palatino Linotype" w:eastAsia="Times New Roman" w:hAnsi="Palatino Linotype"/>
                <w:w w:val="95"/>
                <w:szCs w:val="24"/>
              </w:rPr>
              <w:t>Jumlah</w:t>
            </w:r>
            <w:proofErr w:type="spellEnd"/>
            <w:r w:rsidRPr="0044614E">
              <w:rPr>
                <w:rFonts w:ascii="Palatino Linotype" w:eastAsia="Times New Roman" w:hAnsi="Palatino Linotype"/>
                <w:spacing w:val="2"/>
                <w:w w:val="95"/>
                <w:szCs w:val="24"/>
              </w:rPr>
              <w:t xml:space="preserve"> </w:t>
            </w:r>
            <w:proofErr w:type="spellStart"/>
            <w:r w:rsidRPr="0044614E">
              <w:rPr>
                <w:rFonts w:ascii="Palatino Linotype" w:eastAsia="Times New Roman" w:hAnsi="Palatino Linotype"/>
                <w:w w:val="95"/>
                <w:szCs w:val="24"/>
              </w:rPr>
              <w:t>siswa</w:t>
            </w:r>
            <w:proofErr w:type="spellEnd"/>
            <w:r w:rsidRPr="0044614E">
              <w:rPr>
                <w:rFonts w:ascii="Palatino Linotype" w:eastAsia="Times New Roman" w:hAnsi="Palatino Linotype"/>
                <w:spacing w:val="2"/>
                <w:w w:val="95"/>
                <w:szCs w:val="24"/>
              </w:rPr>
              <w:t xml:space="preserve"> </w:t>
            </w:r>
            <w:proofErr w:type="spellStart"/>
            <w:r w:rsidRPr="0044614E">
              <w:rPr>
                <w:rFonts w:ascii="Palatino Linotype" w:eastAsia="Times New Roman" w:hAnsi="Palatino Linotype"/>
                <w:w w:val="95"/>
                <w:szCs w:val="24"/>
              </w:rPr>
              <w:t>belum</w:t>
            </w:r>
            <w:proofErr w:type="spellEnd"/>
            <w:r w:rsidRPr="0044614E">
              <w:rPr>
                <w:rFonts w:ascii="Palatino Linotype" w:eastAsia="Times New Roman" w:hAnsi="Palatino Linotype"/>
                <w:spacing w:val="2"/>
                <w:w w:val="95"/>
                <w:szCs w:val="24"/>
              </w:rPr>
              <w:t xml:space="preserve"> </w:t>
            </w:r>
            <w:proofErr w:type="spellStart"/>
            <w:r w:rsidRPr="0044614E">
              <w:rPr>
                <w:rFonts w:ascii="Palatino Linotype" w:eastAsia="Times New Roman" w:hAnsi="Palatino Linotype"/>
                <w:w w:val="95"/>
                <w:szCs w:val="24"/>
              </w:rPr>
              <w:t>tuntas</w:t>
            </w:r>
            <w:proofErr w:type="spellEnd"/>
          </w:p>
        </w:tc>
        <w:tc>
          <w:tcPr>
            <w:tcW w:w="1518" w:type="dxa"/>
          </w:tcPr>
          <w:p w14:paraId="5CB634E0" w14:textId="77777777" w:rsidR="0044614E" w:rsidRPr="0044614E" w:rsidRDefault="0044614E" w:rsidP="00C1270B">
            <w:pPr>
              <w:widowControl w:val="0"/>
              <w:tabs>
                <w:tab w:val="left" w:pos="0"/>
              </w:tabs>
              <w:autoSpaceDE w:val="0"/>
              <w:autoSpaceDN w:val="0"/>
              <w:spacing w:after="0" w:line="276" w:lineRule="auto"/>
              <w:ind w:left="351"/>
              <w:jc w:val="both"/>
              <w:rPr>
                <w:rFonts w:ascii="Palatino Linotype" w:eastAsia="Times New Roman" w:hAnsi="Palatino Linotype"/>
                <w:szCs w:val="24"/>
              </w:rPr>
            </w:pPr>
            <w:r w:rsidRPr="0044614E">
              <w:rPr>
                <w:rFonts w:ascii="Palatino Linotype" w:eastAsia="Times New Roman" w:hAnsi="Palatino Linotype"/>
                <w:w w:val="94"/>
                <w:szCs w:val="24"/>
              </w:rPr>
              <w:t>5</w:t>
            </w:r>
          </w:p>
        </w:tc>
        <w:tc>
          <w:tcPr>
            <w:tcW w:w="1234" w:type="dxa"/>
          </w:tcPr>
          <w:p w14:paraId="55176C49" w14:textId="77777777" w:rsidR="0044614E" w:rsidRPr="0044614E" w:rsidRDefault="0044614E" w:rsidP="00C1270B">
            <w:pPr>
              <w:widowControl w:val="0"/>
              <w:tabs>
                <w:tab w:val="left" w:pos="0"/>
              </w:tabs>
              <w:autoSpaceDE w:val="0"/>
              <w:autoSpaceDN w:val="0"/>
              <w:spacing w:after="0" w:line="276" w:lineRule="auto"/>
              <w:ind w:left="1"/>
              <w:jc w:val="both"/>
              <w:rPr>
                <w:rFonts w:ascii="Palatino Linotype" w:eastAsia="Times New Roman" w:hAnsi="Palatino Linotype"/>
                <w:szCs w:val="24"/>
              </w:rPr>
            </w:pPr>
            <w:r w:rsidRPr="0044614E">
              <w:rPr>
                <w:rFonts w:ascii="Palatino Linotype" w:eastAsia="Times New Roman" w:hAnsi="Palatino Linotype"/>
                <w:w w:val="94"/>
                <w:szCs w:val="24"/>
              </w:rPr>
              <w:t>1</w:t>
            </w:r>
          </w:p>
        </w:tc>
      </w:tr>
      <w:tr w:rsidR="0044614E" w:rsidRPr="0044614E" w14:paraId="39C28083" w14:textId="77777777" w:rsidTr="00EF14B4">
        <w:trPr>
          <w:trHeight w:val="225"/>
        </w:trPr>
        <w:tc>
          <w:tcPr>
            <w:tcW w:w="3704" w:type="dxa"/>
            <w:tcBorders>
              <w:bottom w:val="single" w:sz="8" w:space="0" w:color="000000"/>
            </w:tcBorders>
          </w:tcPr>
          <w:p w14:paraId="2A5ED7A3" w14:textId="77777777" w:rsidR="0044614E" w:rsidRPr="0044614E" w:rsidRDefault="0044614E" w:rsidP="00C1270B">
            <w:pPr>
              <w:widowControl w:val="0"/>
              <w:tabs>
                <w:tab w:val="left" w:pos="0"/>
              </w:tabs>
              <w:autoSpaceDE w:val="0"/>
              <w:autoSpaceDN w:val="0"/>
              <w:spacing w:after="0" w:line="276" w:lineRule="auto"/>
              <w:ind w:left="982" w:right="632"/>
              <w:jc w:val="both"/>
              <w:rPr>
                <w:rFonts w:ascii="Palatino Linotype" w:eastAsia="Times New Roman" w:hAnsi="Palatino Linotype"/>
                <w:szCs w:val="24"/>
              </w:rPr>
            </w:pPr>
            <w:proofErr w:type="spellStart"/>
            <w:r w:rsidRPr="0044614E">
              <w:rPr>
                <w:rFonts w:ascii="Palatino Linotype" w:eastAsia="Times New Roman" w:hAnsi="Palatino Linotype"/>
                <w:w w:val="95"/>
                <w:szCs w:val="24"/>
              </w:rPr>
              <w:t>Presentase</w:t>
            </w:r>
            <w:proofErr w:type="spellEnd"/>
            <w:r w:rsidRPr="0044614E">
              <w:rPr>
                <w:rFonts w:ascii="Palatino Linotype" w:eastAsia="Times New Roman" w:hAnsi="Palatino Linotype"/>
                <w:spacing w:val="13"/>
                <w:w w:val="95"/>
                <w:szCs w:val="24"/>
              </w:rPr>
              <w:t xml:space="preserve"> </w:t>
            </w:r>
            <w:proofErr w:type="spellStart"/>
            <w:r w:rsidRPr="0044614E">
              <w:rPr>
                <w:rFonts w:ascii="Palatino Linotype" w:eastAsia="Times New Roman" w:hAnsi="Palatino Linotype"/>
                <w:w w:val="95"/>
                <w:szCs w:val="24"/>
              </w:rPr>
              <w:t>ketuntasan</w:t>
            </w:r>
            <w:proofErr w:type="spellEnd"/>
          </w:p>
        </w:tc>
        <w:tc>
          <w:tcPr>
            <w:tcW w:w="1518" w:type="dxa"/>
            <w:tcBorders>
              <w:bottom w:val="single" w:sz="8" w:space="0" w:color="000000"/>
            </w:tcBorders>
          </w:tcPr>
          <w:p w14:paraId="13834E6D" w14:textId="77777777" w:rsidR="0044614E" w:rsidRPr="0044614E" w:rsidRDefault="0044614E" w:rsidP="00C1270B">
            <w:pPr>
              <w:widowControl w:val="0"/>
              <w:tabs>
                <w:tab w:val="left" w:pos="0"/>
              </w:tabs>
              <w:autoSpaceDE w:val="0"/>
              <w:autoSpaceDN w:val="0"/>
              <w:spacing w:after="0" w:line="276" w:lineRule="auto"/>
              <w:ind w:right="405"/>
              <w:jc w:val="both"/>
              <w:rPr>
                <w:rFonts w:ascii="Palatino Linotype" w:eastAsia="Times New Roman" w:hAnsi="Palatino Linotype"/>
                <w:szCs w:val="24"/>
              </w:rPr>
            </w:pPr>
            <w:r w:rsidRPr="0044614E">
              <w:rPr>
                <w:rFonts w:ascii="Palatino Linotype" w:eastAsia="Times New Roman" w:hAnsi="Palatino Linotype"/>
                <w:szCs w:val="24"/>
              </w:rPr>
              <w:t>84%</w:t>
            </w:r>
          </w:p>
        </w:tc>
        <w:tc>
          <w:tcPr>
            <w:tcW w:w="1234" w:type="dxa"/>
            <w:tcBorders>
              <w:bottom w:val="single" w:sz="8" w:space="0" w:color="000000"/>
            </w:tcBorders>
          </w:tcPr>
          <w:p w14:paraId="2F6466A4" w14:textId="77777777" w:rsidR="0044614E" w:rsidRPr="0044614E" w:rsidRDefault="0044614E" w:rsidP="00C1270B">
            <w:pPr>
              <w:widowControl w:val="0"/>
              <w:tabs>
                <w:tab w:val="left" w:pos="0"/>
              </w:tabs>
              <w:autoSpaceDE w:val="0"/>
              <w:autoSpaceDN w:val="0"/>
              <w:spacing w:after="0" w:line="276" w:lineRule="auto"/>
              <w:ind w:left="274" w:right="273"/>
              <w:jc w:val="both"/>
              <w:rPr>
                <w:rFonts w:ascii="Palatino Linotype" w:eastAsia="Times New Roman" w:hAnsi="Palatino Linotype"/>
                <w:szCs w:val="24"/>
              </w:rPr>
            </w:pPr>
            <w:r w:rsidRPr="0044614E">
              <w:rPr>
                <w:rFonts w:ascii="Palatino Linotype" w:eastAsia="Times New Roman" w:hAnsi="Palatino Linotype"/>
                <w:szCs w:val="24"/>
              </w:rPr>
              <w:t>97%</w:t>
            </w:r>
          </w:p>
        </w:tc>
      </w:tr>
    </w:tbl>
    <w:p w14:paraId="75C900BF" w14:textId="77777777" w:rsidR="0044614E" w:rsidRPr="0044614E" w:rsidRDefault="0044614E" w:rsidP="00C1270B">
      <w:pPr>
        <w:tabs>
          <w:tab w:val="left" w:pos="0"/>
        </w:tabs>
        <w:spacing w:after="0" w:line="276" w:lineRule="auto"/>
        <w:jc w:val="both"/>
        <w:rPr>
          <w:rFonts w:ascii="Palatino Linotype" w:hAnsi="Palatino Linotype"/>
          <w:szCs w:val="24"/>
        </w:rPr>
      </w:pPr>
    </w:p>
    <w:p w14:paraId="3B2E9374" w14:textId="77777777" w:rsidR="0044614E" w:rsidRPr="0044614E" w:rsidRDefault="0044614E" w:rsidP="00C1270B">
      <w:pPr>
        <w:tabs>
          <w:tab w:val="left" w:pos="0"/>
        </w:tabs>
        <w:spacing w:after="0" w:line="276" w:lineRule="auto"/>
        <w:jc w:val="both"/>
        <w:rPr>
          <w:rFonts w:ascii="Palatino Linotype" w:hAnsi="Palatino Linotype"/>
          <w:szCs w:val="24"/>
        </w:rPr>
      </w:pPr>
      <w:proofErr w:type="spellStart"/>
      <w:r w:rsidRPr="0044614E">
        <w:rPr>
          <w:rFonts w:ascii="Palatino Linotype" w:hAnsi="Palatino Linotype"/>
          <w:szCs w:val="24"/>
        </w:rPr>
        <w:t>Berdasarkan</w:t>
      </w:r>
      <w:proofErr w:type="spellEnd"/>
      <w:r w:rsidRPr="0044614E">
        <w:rPr>
          <w:rFonts w:ascii="Palatino Linotype" w:hAnsi="Palatino Linotype"/>
          <w:szCs w:val="24"/>
        </w:rPr>
        <w:t xml:space="preserve"> Tabel 5 </w:t>
      </w:r>
      <w:proofErr w:type="spellStart"/>
      <w:r w:rsidRPr="0044614E">
        <w:rPr>
          <w:rFonts w:ascii="Palatino Linotype" w:hAnsi="Palatino Linotype"/>
          <w:szCs w:val="24"/>
        </w:rPr>
        <w:t>hasil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belajar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mengalami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eskalasi</w:t>
      </w:r>
      <w:proofErr w:type="spellEnd"/>
      <w:r w:rsidRPr="0044614E">
        <w:rPr>
          <w:rFonts w:ascii="Palatino Linotype" w:hAnsi="Palatino Linotype"/>
          <w:szCs w:val="24"/>
        </w:rPr>
        <w:t xml:space="preserve"> pada </w:t>
      </w:r>
      <w:proofErr w:type="spellStart"/>
      <w:r w:rsidRPr="0044614E">
        <w:rPr>
          <w:rFonts w:ascii="Palatino Linotype" w:hAnsi="Palatino Linotype"/>
          <w:szCs w:val="24"/>
        </w:rPr>
        <w:t>setiap</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aspek</w:t>
      </w:r>
      <w:proofErr w:type="spellEnd"/>
      <w:r w:rsidRPr="0044614E">
        <w:rPr>
          <w:rFonts w:ascii="Palatino Linotype" w:hAnsi="Palatino Linotype"/>
          <w:szCs w:val="24"/>
        </w:rPr>
        <w:t xml:space="preserve">. Pada </w:t>
      </w:r>
      <w:proofErr w:type="spellStart"/>
      <w:r w:rsidRPr="0044614E">
        <w:rPr>
          <w:rFonts w:ascii="Palatino Linotype" w:hAnsi="Palatino Linotype"/>
          <w:szCs w:val="24"/>
        </w:rPr>
        <w:t>pra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siklus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presentase</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ketuntasan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belajar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sebesar</w:t>
      </w:r>
      <w:proofErr w:type="spellEnd"/>
      <w:r w:rsidRPr="0044614E">
        <w:rPr>
          <w:rFonts w:ascii="Palatino Linotype" w:hAnsi="Palatino Linotype"/>
          <w:szCs w:val="24"/>
        </w:rPr>
        <w:t xml:space="preserve"> 63% </w:t>
      </w:r>
      <w:proofErr w:type="spellStart"/>
      <w:r w:rsidRPr="0044614E">
        <w:rPr>
          <w:rFonts w:ascii="Palatino Linotype" w:hAnsi="Palatino Linotype"/>
          <w:szCs w:val="24"/>
        </w:rPr>
        <w:t>kemudian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mengalami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eskalasi</w:t>
      </w:r>
      <w:proofErr w:type="spellEnd"/>
      <w:r w:rsidRPr="0044614E">
        <w:rPr>
          <w:rFonts w:ascii="Palatino Linotype" w:hAnsi="Palatino Linotype"/>
          <w:szCs w:val="24"/>
        </w:rPr>
        <w:t xml:space="preserve"> pada </w:t>
      </w:r>
      <w:proofErr w:type="spellStart"/>
      <w:r w:rsidRPr="0044614E">
        <w:rPr>
          <w:rFonts w:ascii="Palatino Linotype" w:hAnsi="Palatino Linotype"/>
          <w:szCs w:val="24"/>
        </w:rPr>
        <w:t>siklus</w:t>
      </w:r>
      <w:proofErr w:type="spellEnd"/>
      <w:r w:rsidRPr="0044614E">
        <w:rPr>
          <w:rFonts w:ascii="Palatino Linotype" w:hAnsi="Palatino Linotype"/>
          <w:szCs w:val="24"/>
        </w:rPr>
        <w:t xml:space="preserve"> I </w:t>
      </w:r>
      <w:proofErr w:type="spellStart"/>
      <w:r w:rsidRPr="0044614E">
        <w:rPr>
          <w:rFonts w:ascii="Palatino Linotype" w:hAnsi="Palatino Linotype"/>
          <w:szCs w:val="24"/>
        </w:rPr>
        <w:t>sebesar</w:t>
      </w:r>
      <w:proofErr w:type="spellEnd"/>
      <w:r w:rsidRPr="0044614E">
        <w:rPr>
          <w:rFonts w:ascii="Palatino Linotype" w:hAnsi="Palatino Linotype"/>
          <w:szCs w:val="24"/>
        </w:rPr>
        <w:t xml:space="preserve"> 84% </w:t>
      </w:r>
      <w:proofErr w:type="spellStart"/>
      <w:r w:rsidRPr="0044614E">
        <w:rPr>
          <w:rFonts w:ascii="Palatino Linotype" w:hAnsi="Palatino Linotype"/>
          <w:szCs w:val="24"/>
        </w:rPr>
        <w:t>dengan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nilai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rerata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kelas</w:t>
      </w:r>
      <w:proofErr w:type="spellEnd"/>
      <w:r w:rsidRPr="0044614E">
        <w:rPr>
          <w:rFonts w:ascii="Palatino Linotype" w:hAnsi="Palatino Linotype"/>
          <w:szCs w:val="24"/>
        </w:rPr>
        <w:t xml:space="preserve"> 80,67. </w:t>
      </w:r>
      <w:proofErr w:type="spellStart"/>
      <w:r w:rsidRPr="0044614E">
        <w:rPr>
          <w:rFonts w:ascii="Palatino Linotype" w:hAnsi="Palatino Linotype"/>
          <w:szCs w:val="24"/>
        </w:rPr>
        <w:t>Selanjutnya</w:t>
      </w:r>
      <w:proofErr w:type="spellEnd"/>
      <w:r w:rsidRPr="0044614E">
        <w:rPr>
          <w:rFonts w:ascii="Palatino Linotype" w:hAnsi="Palatino Linotype"/>
          <w:szCs w:val="24"/>
        </w:rPr>
        <w:t xml:space="preserve"> pada </w:t>
      </w:r>
      <w:proofErr w:type="spellStart"/>
      <w:r w:rsidRPr="0044614E">
        <w:rPr>
          <w:rFonts w:ascii="Palatino Linotype" w:hAnsi="Palatino Linotype"/>
          <w:szCs w:val="24"/>
        </w:rPr>
        <w:t>siklus</w:t>
      </w:r>
      <w:proofErr w:type="spellEnd"/>
      <w:r w:rsidRPr="0044614E">
        <w:rPr>
          <w:rFonts w:ascii="Palatino Linotype" w:hAnsi="Palatino Linotype"/>
          <w:szCs w:val="24"/>
        </w:rPr>
        <w:t xml:space="preserve"> II </w:t>
      </w:r>
      <w:proofErr w:type="spellStart"/>
      <w:r w:rsidRPr="0044614E">
        <w:rPr>
          <w:rFonts w:ascii="Palatino Linotype" w:hAnsi="Palatino Linotype"/>
          <w:szCs w:val="24"/>
        </w:rPr>
        <w:t>diperoleh</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presentase</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sebesar</w:t>
      </w:r>
      <w:proofErr w:type="spellEnd"/>
      <w:r w:rsidRPr="0044614E">
        <w:rPr>
          <w:rFonts w:ascii="Palatino Linotype" w:hAnsi="Palatino Linotype"/>
          <w:szCs w:val="24"/>
        </w:rPr>
        <w:t xml:space="preserve"> 97% </w:t>
      </w:r>
      <w:proofErr w:type="spellStart"/>
      <w:r w:rsidRPr="0044614E">
        <w:rPr>
          <w:rFonts w:ascii="Palatino Linotype" w:hAnsi="Palatino Linotype"/>
          <w:szCs w:val="24"/>
        </w:rPr>
        <w:t>dengan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nilai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rerata</w:t>
      </w:r>
      <w:proofErr w:type="spellEnd"/>
      <w:r w:rsidRPr="0044614E">
        <w:rPr>
          <w:rFonts w:ascii="Palatino Linotype" w:hAnsi="Palatino Linotype"/>
          <w:szCs w:val="24"/>
        </w:rPr>
        <w:t xml:space="preserve"> 88, 69 yang </w:t>
      </w:r>
      <w:proofErr w:type="spellStart"/>
      <w:r w:rsidRPr="0044614E">
        <w:rPr>
          <w:rFonts w:ascii="Palatino Linotype" w:hAnsi="Palatino Linotype"/>
          <w:szCs w:val="24"/>
        </w:rPr>
        <w:t>berarti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telah</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mengalami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eskalasi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cukup</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signifikan</w:t>
      </w:r>
      <w:proofErr w:type="spellEnd"/>
      <w:r w:rsidRPr="0044614E">
        <w:rPr>
          <w:rFonts w:ascii="Palatino Linotype" w:hAnsi="Palatino Linotype"/>
          <w:szCs w:val="24"/>
        </w:rPr>
        <w:t xml:space="preserve">. Hal </w:t>
      </w:r>
      <w:proofErr w:type="spellStart"/>
      <w:r w:rsidRPr="0044614E">
        <w:rPr>
          <w:rFonts w:ascii="Palatino Linotype" w:hAnsi="Palatino Linotype"/>
          <w:szCs w:val="24"/>
        </w:rPr>
        <w:t>ini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telah</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menunjukkan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bahwa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dengan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implementasi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lastRenderedPageBreak/>
        <w:t>pendekatan</w:t>
      </w:r>
      <w:proofErr w:type="spellEnd"/>
      <w:r w:rsidRPr="0044614E">
        <w:rPr>
          <w:rFonts w:ascii="Palatino Linotype" w:hAnsi="Palatino Linotype"/>
          <w:szCs w:val="24"/>
        </w:rPr>
        <w:t xml:space="preserve"> TaRL </w:t>
      </w:r>
      <w:proofErr w:type="spellStart"/>
      <w:r w:rsidRPr="0044614E">
        <w:rPr>
          <w:rFonts w:ascii="Palatino Linotype" w:hAnsi="Palatino Linotype"/>
          <w:szCs w:val="24"/>
        </w:rPr>
        <w:t>dengan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metode</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PjBL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mampu</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mendongkrak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hasil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belajar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kelas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VIII.c</w:t>
      </w:r>
      <w:proofErr w:type="spellEnd"/>
      <w:r w:rsidRPr="0044614E">
        <w:rPr>
          <w:rFonts w:ascii="Palatino Linotype" w:hAnsi="Palatino Linotype"/>
          <w:szCs w:val="24"/>
        </w:rPr>
        <w:t xml:space="preserve"> di SMPN 2 </w:t>
      </w:r>
      <w:proofErr w:type="spellStart"/>
      <w:r w:rsidRPr="0044614E">
        <w:rPr>
          <w:rFonts w:ascii="Palatino Linotype" w:hAnsi="Palatino Linotype"/>
          <w:szCs w:val="24"/>
        </w:rPr>
        <w:t>Trimurjo</w:t>
      </w:r>
      <w:proofErr w:type="spellEnd"/>
      <w:r w:rsidRPr="0044614E">
        <w:rPr>
          <w:rFonts w:ascii="Palatino Linotype" w:hAnsi="Palatino Linotype"/>
          <w:szCs w:val="24"/>
        </w:rPr>
        <w:t>.</w:t>
      </w:r>
    </w:p>
    <w:p w14:paraId="04DB8A8F" w14:textId="7EA75B91" w:rsidR="0044614E" w:rsidRDefault="0044614E" w:rsidP="00C1270B">
      <w:pPr>
        <w:tabs>
          <w:tab w:val="left" w:pos="0"/>
        </w:tabs>
        <w:spacing w:after="0" w:line="276" w:lineRule="auto"/>
        <w:jc w:val="both"/>
        <w:rPr>
          <w:rFonts w:ascii="Palatino Linotype" w:hAnsi="Palatino Linotype"/>
          <w:szCs w:val="24"/>
        </w:rPr>
      </w:pPr>
    </w:p>
    <w:p w14:paraId="7570D736" w14:textId="77777777" w:rsidR="0044614E" w:rsidRPr="0044614E" w:rsidRDefault="0044614E" w:rsidP="00C1270B">
      <w:pPr>
        <w:tabs>
          <w:tab w:val="left" w:pos="0"/>
        </w:tabs>
        <w:spacing w:after="0" w:line="276" w:lineRule="auto"/>
        <w:jc w:val="both"/>
        <w:rPr>
          <w:rFonts w:ascii="Palatino Linotype" w:hAnsi="Palatino Linotype"/>
          <w:szCs w:val="24"/>
        </w:rPr>
      </w:pPr>
    </w:p>
    <w:p w14:paraId="755F3303" w14:textId="77777777" w:rsidR="0044614E" w:rsidRPr="0044614E" w:rsidRDefault="0044614E" w:rsidP="00C1270B">
      <w:pPr>
        <w:tabs>
          <w:tab w:val="left" w:pos="0"/>
        </w:tabs>
        <w:spacing w:after="0" w:line="276" w:lineRule="auto"/>
        <w:jc w:val="both"/>
        <w:rPr>
          <w:rFonts w:ascii="Palatino Linotype" w:hAnsi="Palatino Linotype"/>
          <w:b/>
          <w:bCs/>
          <w:szCs w:val="24"/>
        </w:rPr>
      </w:pPr>
      <w:proofErr w:type="spellStart"/>
      <w:r w:rsidRPr="0044614E">
        <w:rPr>
          <w:rFonts w:ascii="Palatino Linotype" w:hAnsi="Palatino Linotype"/>
          <w:b/>
          <w:bCs/>
          <w:szCs w:val="24"/>
        </w:rPr>
        <w:t>Pembahasan</w:t>
      </w:r>
      <w:proofErr w:type="spellEnd"/>
    </w:p>
    <w:p w14:paraId="6034FA97" w14:textId="77777777" w:rsidR="0044614E" w:rsidRPr="0044614E" w:rsidRDefault="0044614E" w:rsidP="00C1270B">
      <w:pPr>
        <w:tabs>
          <w:tab w:val="left" w:pos="0"/>
        </w:tabs>
        <w:spacing w:after="0" w:line="276" w:lineRule="auto"/>
        <w:jc w:val="both"/>
        <w:rPr>
          <w:rFonts w:ascii="Palatino Linotype" w:hAnsi="Palatino Linotype"/>
          <w:szCs w:val="24"/>
        </w:rPr>
      </w:pPr>
      <w:proofErr w:type="spellStart"/>
      <w:r w:rsidRPr="0044614E">
        <w:rPr>
          <w:rFonts w:ascii="Palatino Linotype" w:hAnsi="Palatino Linotype"/>
          <w:szCs w:val="24"/>
        </w:rPr>
        <w:t>Berdasarkan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hasil</w:t>
      </w:r>
      <w:proofErr w:type="spellEnd"/>
      <w:r w:rsidRPr="0044614E">
        <w:rPr>
          <w:rFonts w:ascii="Palatino Linotype" w:hAnsi="Palatino Linotype"/>
          <w:szCs w:val="24"/>
        </w:rPr>
        <w:t xml:space="preserve"> data </w:t>
      </w:r>
      <w:proofErr w:type="spellStart"/>
      <w:r w:rsidRPr="0044614E">
        <w:rPr>
          <w:rFonts w:ascii="Palatino Linotype" w:hAnsi="Palatino Linotype"/>
          <w:szCs w:val="24"/>
        </w:rPr>
        <w:t>penelitian</w:t>
      </w:r>
      <w:proofErr w:type="spellEnd"/>
      <w:r w:rsidRPr="0044614E">
        <w:rPr>
          <w:rFonts w:ascii="Palatino Linotype" w:hAnsi="Palatino Linotype"/>
          <w:szCs w:val="24"/>
        </w:rPr>
        <w:t xml:space="preserve"> yang </w:t>
      </w:r>
      <w:proofErr w:type="spellStart"/>
      <w:r w:rsidRPr="0044614E">
        <w:rPr>
          <w:rFonts w:ascii="Palatino Linotype" w:hAnsi="Palatino Linotype"/>
          <w:szCs w:val="24"/>
        </w:rPr>
        <w:t>terkumpul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dari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kedua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siklus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diketahui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bahwa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terjadi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eskalasi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keterampilan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berkolaborasi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kelas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VIII.c</w:t>
      </w:r>
      <w:proofErr w:type="spellEnd"/>
      <w:r w:rsidRPr="0044614E">
        <w:rPr>
          <w:rFonts w:ascii="Palatino Linotype" w:hAnsi="Palatino Linotype"/>
          <w:szCs w:val="24"/>
        </w:rPr>
        <w:t xml:space="preserve"> yang </w:t>
      </w:r>
      <w:proofErr w:type="spellStart"/>
      <w:r w:rsidRPr="0044614E">
        <w:rPr>
          <w:rFonts w:ascii="Palatino Linotype" w:hAnsi="Palatino Linotype"/>
          <w:szCs w:val="24"/>
        </w:rPr>
        <w:t>cukup</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signifikan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Penerapan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pendekatan</w:t>
      </w:r>
      <w:proofErr w:type="spellEnd"/>
      <w:r w:rsidRPr="0044614E">
        <w:rPr>
          <w:rFonts w:ascii="Palatino Linotype" w:hAnsi="Palatino Linotype"/>
          <w:szCs w:val="24"/>
        </w:rPr>
        <w:t xml:space="preserve"> TaRL </w:t>
      </w:r>
      <w:proofErr w:type="spellStart"/>
      <w:r w:rsidRPr="0044614E">
        <w:rPr>
          <w:rFonts w:ascii="Palatino Linotype" w:hAnsi="Palatino Linotype"/>
          <w:szCs w:val="24"/>
        </w:rPr>
        <w:t>dengan</w:t>
      </w:r>
      <w:proofErr w:type="spellEnd"/>
      <w:r w:rsidRPr="0044614E">
        <w:rPr>
          <w:rFonts w:ascii="Palatino Linotype" w:hAnsi="Palatino Linotype"/>
          <w:szCs w:val="24"/>
        </w:rPr>
        <w:t xml:space="preserve"> model </w:t>
      </w:r>
      <w:proofErr w:type="spellStart"/>
      <w:r w:rsidRPr="0044614E">
        <w:rPr>
          <w:rFonts w:ascii="Palatino Linotype" w:hAnsi="Palatino Linotype"/>
          <w:szCs w:val="24"/>
        </w:rPr>
        <w:t>PjBL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berhasil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membantu</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eskalasi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keterampilan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tersebut</w:t>
      </w:r>
      <w:proofErr w:type="spellEnd"/>
      <w:r w:rsidRPr="0044614E">
        <w:rPr>
          <w:rFonts w:ascii="Palatino Linotype" w:hAnsi="Palatino Linotype"/>
          <w:szCs w:val="24"/>
        </w:rPr>
        <w:t xml:space="preserve">. Adapun </w:t>
      </w:r>
      <w:proofErr w:type="spellStart"/>
      <w:r w:rsidRPr="0044614E">
        <w:rPr>
          <w:rFonts w:ascii="Palatino Linotype" w:hAnsi="Palatino Linotype"/>
          <w:szCs w:val="24"/>
        </w:rPr>
        <w:t>progres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eskalasi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indikator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keterampilan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berkolaborasi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dari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siklus</w:t>
      </w:r>
      <w:proofErr w:type="spellEnd"/>
      <w:r w:rsidRPr="0044614E">
        <w:rPr>
          <w:rFonts w:ascii="Palatino Linotype" w:hAnsi="Palatino Linotype"/>
          <w:szCs w:val="24"/>
        </w:rPr>
        <w:t xml:space="preserve"> I </w:t>
      </w:r>
      <w:proofErr w:type="spellStart"/>
      <w:r w:rsidRPr="0044614E">
        <w:rPr>
          <w:rFonts w:ascii="Palatino Linotype" w:hAnsi="Palatino Linotype"/>
          <w:szCs w:val="24"/>
        </w:rPr>
        <w:t>hingga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siklus</w:t>
      </w:r>
      <w:proofErr w:type="spellEnd"/>
      <w:r w:rsidRPr="0044614E">
        <w:rPr>
          <w:rFonts w:ascii="Palatino Linotype" w:hAnsi="Palatino Linotype"/>
          <w:szCs w:val="24"/>
        </w:rPr>
        <w:t xml:space="preserve"> II </w:t>
      </w:r>
      <w:proofErr w:type="spellStart"/>
      <w:r w:rsidRPr="0044614E">
        <w:rPr>
          <w:rFonts w:ascii="Palatino Linotype" w:hAnsi="Palatino Linotype"/>
          <w:szCs w:val="24"/>
        </w:rPr>
        <w:t>bisa</w:t>
      </w:r>
      <w:proofErr w:type="spellEnd"/>
      <w:r w:rsidRPr="0044614E">
        <w:rPr>
          <w:rFonts w:ascii="Palatino Linotype" w:hAnsi="Palatino Linotype"/>
          <w:szCs w:val="24"/>
        </w:rPr>
        <w:t xml:space="preserve"> di </w:t>
      </w:r>
      <w:proofErr w:type="spellStart"/>
      <w:r w:rsidRPr="0044614E">
        <w:rPr>
          <w:rFonts w:ascii="Palatino Linotype" w:hAnsi="Palatino Linotype"/>
          <w:szCs w:val="24"/>
        </w:rPr>
        <w:t>lihat</w:t>
      </w:r>
      <w:proofErr w:type="spellEnd"/>
      <w:r w:rsidRPr="0044614E">
        <w:rPr>
          <w:rFonts w:ascii="Palatino Linotype" w:hAnsi="Palatino Linotype"/>
          <w:szCs w:val="24"/>
        </w:rPr>
        <w:t xml:space="preserve"> pada Gambar 2.</w:t>
      </w:r>
    </w:p>
    <w:p w14:paraId="6B7E6079" w14:textId="77777777" w:rsidR="0044614E" w:rsidRPr="0044614E" w:rsidRDefault="0044614E" w:rsidP="00C1270B">
      <w:pPr>
        <w:tabs>
          <w:tab w:val="left" w:pos="0"/>
        </w:tabs>
        <w:spacing w:after="0" w:line="276" w:lineRule="auto"/>
        <w:jc w:val="both"/>
        <w:rPr>
          <w:rFonts w:ascii="Palatino Linotype" w:hAnsi="Palatino Linotype"/>
          <w:szCs w:val="24"/>
        </w:rPr>
      </w:pPr>
    </w:p>
    <w:p w14:paraId="6A47F831" w14:textId="77777777" w:rsidR="0044614E" w:rsidRPr="0044614E" w:rsidRDefault="0044614E" w:rsidP="00C1270B">
      <w:pPr>
        <w:widowControl w:val="0"/>
        <w:tabs>
          <w:tab w:val="left" w:pos="0"/>
        </w:tabs>
        <w:autoSpaceDE w:val="0"/>
        <w:autoSpaceDN w:val="0"/>
        <w:spacing w:before="11" w:after="0" w:line="276" w:lineRule="auto"/>
        <w:jc w:val="both"/>
        <w:rPr>
          <w:rFonts w:ascii="Palatino Linotype" w:eastAsia="Times New Roman" w:hAnsi="Palatino Linotype"/>
          <w:szCs w:val="24"/>
        </w:rPr>
      </w:pPr>
      <w:r w:rsidRPr="0044614E">
        <w:rPr>
          <w:rFonts w:ascii="Palatino Linotype" w:eastAsia="Times New Roman" w:hAnsi="Palatino Linotype"/>
          <w:noProof/>
          <w:szCs w:val="24"/>
        </w:rPr>
        <w:drawing>
          <wp:inline distT="0" distB="0" distL="0" distR="0" wp14:anchorId="6232E72E" wp14:editId="55DBBD08">
            <wp:extent cx="4464279" cy="2711589"/>
            <wp:effectExtent l="0" t="0" r="0" b="0"/>
            <wp:docPr id="19853385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338524" name=""/>
                    <pic:cNvPicPr/>
                  </pic:nvPicPr>
                  <pic:blipFill>
                    <a:blip r:embed="rId13">
                      <a:extLst>
                        <a:ext uri="{BEBA8EAE-BF5A-486C-A8C5-ECC9F3942E4B}">
                          <a14:imgProps xmlns:a14="http://schemas.microsoft.com/office/drawing/2010/main">
                            <a14:imgLayer r:embed="rId14">
                              <a14:imgEffect>
                                <a14:colorTemperature colorTemp="8800"/>
                              </a14:imgEffect>
                            </a14:imgLayer>
                          </a14:imgProps>
                        </a:ext>
                      </a:extLst>
                    </a:blip>
                    <a:stretch>
                      <a:fillRect/>
                    </a:stretch>
                  </pic:blipFill>
                  <pic:spPr>
                    <a:xfrm>
                      <a:off x="0" y="0"/>
                      <a:ext cx="4464279" cy="2711589"/>
                    </a:xfrm>
                    <a:prstGeom prst="rect">
                      <a:avLst/>
                    </a:prstGeom>
                  </pic:spPr>
                </pic:pic>
              </a:graphicData>
            </a:graphic>
          </wp:inline>
        </w:drawing>
      </w:r>
    </w:p>
    <w:p w14:paraId="660961EA" w14:textId="77777777" w:rsidR="0044614E" w:rsidRPr="0044614E" w:rsidRDefault="0044614E" w:rsidP="00C1270B">
      <w:pPr>
        <w:widowControl w:val="0"/>
        <w:tabs>
          <w:tab w:val="left" w:pos="0"/>
        </w:tabs>
        <w:autoSpaceDE w:val="0"/>
        <w:autoSpaceDN w:val="0"/>
        <w:spacing w:before="79" w:after="0" w:line="276" w:lineRule="auto"/>
        <w:ind w:left="897" w:right="316"/>
        <w:jc w:val="both"/>
        <w:rPr>
          <w:rFonts w:ascii="Palatino Linotype" w:eastAsia="Times New Roman" w:hAnsi="Palatino Linotype"/>
          <w:szCs w:val="24"/>
        </w:rPr>
      </w:pPr>
      <w:r w:rsidRPr="0044614E">
        <w:rPr>
          <w:rFonts w:ascii="Palatino Linotype" w:eastAsia="Times New Roman" w:hAnsi="Palatino Linotype"/>
          <w:w w:val="95"/>
          <w:szCs w:val="24"/>
        </w:rPr>
        <w:t>Gambar</w:t>
      </w:r>
      <w:r w:rsidRPr="0044614E">
        <w:rPr>
          <w:rFonts w:ascii="Palatino Linotype" w:eastAsia="Times New Roman" w:hAnsi="Palatino Linotype"/>
          <w:spacing w:val="3"/>
          <w:w w:val="95"/>
          <w:szCs w:val="24"/>
        </w:rPr>
        <w:t xml:space="preserve"> </w:t>
      </w:r>
      <w:r w:rsidRPr="0044614E">
        <w:rPr>
          <w:rFonts w:ascii="Palatino Linotype" w:eastAsia="Times New Roman" w:hAnsi="Palatino Linotype"/>
          <w:w w:val="95"/>
          <w:szCs w:val="24"/>
        </w:rPr>
        <w:t>2.</w:t>
      </w:r>
      <w:r w:rsidRPr="0044614E">
        <w:rPr>
          <w:rFonts w:ascii="Palatino Linotype" w:eastAsia="Times New Roman" w:hAnsi="Palatino Linotype"/>
          <w:spacing w:val="4"/>
          <w:w w:val="95"/>
          <w:szCs w:val="24"/>
        </w:rPr>
        <w:t xml:space="preserve"> </w:t>
      </w:r>
      <w:proofErr w:type="spellStart"/>
      <w:r w:rsidRPr="0044614E">
        <w:rPr>
          <w:rFonts w:ascii="Palatino Linotype" w:eastAsia="Times New Roman" w:hAnsi="Palatino Linotype"/>
          <w:w w:val="95"/>
          <w:szCs w:val="24"/>
        </w:rPr>
        <w:t>Eskalasi</w:t>
      </w:r>
      <w:proofErr w:type="spellEnd"/>
      <w:r w:rsidRPr="0044614E">
        <w:rPr>
          <w:rFonts w:ascii="Palatino Linotype" w:eastAsia="Times New Roman" w:hAnsi="Palatino Linotype"/>
          <w:spacing w:val="4"/>
          <w:w w:val="95"/>
          <w:szCs w:val="24"/>
        </w:rPr>
        <w:t xml:space="preserve"> </w:t>
      </w:r>
      <w:proofErr w:type="spellStart"/>
      <w:r w:rsidRPr="0044614E">
        <w:rPr>
          <w:rFonts w:ascii="Palatino Linotype" w:eastAsia="Times New Roman" w:hAnsi="Palatino Linotype"/>
          <w:w w:val="95"/>
          <w:szCs w:val="24"/>
        </w:rPr>
        <w:t>Indikator</w:t>
      </w:r>
      <w:proofErr w:type="spellEnd"/>
      <w:r w:rsidRPr="0044614E">
        <w:rPr>
          <w:rFonts w:ascii="Palatino Linotype" w:eastAsia="Times New Roman" w:hAnsi="Palatino Linotype"/>
          <w:spacing w:val="3"/>
          <w:w w:val="95"/>
          <w:szCs w:val="24"/>
        </w:rPr>
        <w:t xml:space="preserve"> </w:t>
      </w:r>
      <w:proofErr w:type="spellStart"/>
      <w:r w:rsidRPr="0044614E">
        <w:rPr>
          <w:rFonts w:ascii="Palatino Linotype" w:eastAsia="Times New Roman" w:hAnsi="Palatino Linotype"/>
          <w:w w:val="95"/>
          <w:szCs w:val="24"/>
        </w:rPr>
        <w:t>Keterampilan</w:t>
      </w:r>
      <w:proofErr w:type="spellEnd"/>
      <w:r w:rsidRPr="0044614E">
        <w:rPr>
          <w:rFonts w:ascii="Palatino Linotype" w:eastAsia="Times New Roman" w:hAnsi="Palatino Linotype"/>
          <w:spacing w:val="4"/>
          <w:w w:val="95"/>
          <w:szCs w:val="24"/>
        </w:rPr>
        <w:t xml:space="preserve"> </w:t>
      </w:r>
      <w:proofErr w:type="spellStart"/>
      <w:r w:rsidRPr="0044614E">
        <w:rPr>
          <w:rFonts w:ascii="Palatino Linotype" w:eastAsia="Times New Roman" w:hAnsi="Palatino Linotype"/>
          <w:w w:val="95"/>
          <w:szCs w:val="24"/>
        </w:rPr>
        <w:t>Berkolaborasi</w:t>
      </w:r>
      <w:proofErr w:type="spellEnd"/>
      <w:r w:rsidRPr="0044614E">
        <w:rPr>
          <w:rFonts w:ascii="Palatino Linotype" w:eastAsia="Times New Roman" w:hAnsi="Palatino Linotype"/>
          <w:spacing w:val="4"/>
          <w:w w:val="95"/>
          <w:szCs w:val="24"/>
        </w:rPr>
        <w:t xml:space="preserve"> </w:t>
      </w:r>
      <w:proofErr w:type="spellStart"/>
      <w:r w:rsidRPr="0044614E">
        <w:rPr>
          <w:rFonts w:ascii="Palatino Linotype" w:eastAsia="Times New Roman" w:hAnsi="Palatino Linotype"/>
          <w:w w:val="95"/>
          <w:szCs w:val="24"/>
        </w:rPr>
        <w:t>Siklus</w:t>
      </w:r>
      <w:proofErr w:type="spellEnd"/>
      <w:r w:rsidRPr="0044614E">
        <w:rPr>
          <w:rFonts w:ascii="Palatino Linotype" w:eastAsia="Times New Roman" w:hAnsi="Palatino Linotype"/>
          <w:spacing w:val="3"/>
          <w:w w:val="95"/>
          <w:szCs w:val="24"/>
        </w:rPr>
        <w:t xml:space="preserve"> </w:t>
      </w:r>
      <w:r w:rsidRPr="0044614E">
        <w:rPr>
          <w:rFonts w:ascii="Palatino Linotype" w:eastAsia="Times New Roman" w:hAnsi="Palatino Linotype"/>
          <w:w w:val="95"/>
          <w:szCs w:val="24"/>
        </w:rPr>
        <w:t>I</w:t>
      </w:r>
      <w:r w:rsidRPr="0044614E">
        <w:rPr>
          <w:rFonts w:ascii="Palatino Linotype" w:eastAsia="Times New Roman" w:hAnsi="Palatino Linotype"/>
          <w:spacing w:val="4"/>
          <w:w w:val="95"/>
          <w:szCs w:val="24"/>
        </w:rPr>
        <w:t xml:space="preserve"> </w:t>
      </w:r>
      <w:r w:rsidRPr="0044614E">
        <w:rPr>
          <w:rFonts w:ascii="Palatino Linotype" w:eastAsia="Times New Roman" w:hAnsi="Palatino Linotype"/>
          <w:w w:val="95"/>
          <w:szCs w:val="24"/>
        </w:rPr>
        <w:t>dan</w:t>
      </w:r>
      <w:r w:rsidRPr="0044614E">
        <w:rPr>
          <w:rFonts w:ascii="Palatino Linotype" w:eastAsia="Times New Roman" w:hAnsi="Palatino Linotype"/>
          <w:spacing w:val="4"/>
          <w:w w:val="95"/>
          <w:szCs w:val="24"/>
        </w:rPr>
        <w:t xml:space="preserve"> </w:t>
      </w:r>
      <w:proofErr w:type="spellStart"/>
      <w:r w:rsidRPr="0044614E">
        <w:rPr>
          <w:rFonts w:ascii="Palatino Linotype" w:eastAsia="Times New Roman" w:hAnsi="Palatino Linotype"/>
          <w:w w:val="95"/>
          <w:szCs w:val="24"/>
        </w:rPr>
        <w:t>Siklus</w:t>
      </w:r>
      <w:proofErr w:type="spellEnd"/>
      <w:r w:rsidRPr="0044614E">
        <w:rPr>
          <w:rFonts w:ascii="Palatino Linotype" w:eastAsia="Times New Roman" w:hAnsi="Palatino Linotype"/>
          <w:spacing w:val="4"/>
          <w:w w:val="95"/>
          <w:szCs w:val="24"/>
        </w:rPr>
        <w:t xml:space="preserve"> </w:t>
      </w:r>
      <w:r w:rsidRPr="0044614E">
        <w:rPr>
          <w:rFonts w:ascii="Palatino Linotype" w:eastAsia="Times New Roman" w:hAnsi="Palatino Linotype"/>
          <w:w w:val="95"/>
          <w:szCs w:val="24"/>
        </w:rPr>
        <w:t>II</w:t>
      </w:r>
    </w:p>
    <w:p w14:paraId="10FE405A" w14:textId="77777777" w:rsidR="0044614E" w:rsidRPr="0044614E" w:rsidRDefault="0044614E" w:rsidP="00C1270B">
      <w:pPr>
        <w:tabs>
          <w:tab w:val="left" w:pos="0"/>
        </w:tabs>
        <w:spacing w:after="0" w:line="276" w:lineRule="auto"/>
        <w:jc w:val="both"/>
        <w:rPr>
          <w:rFonts w:ascii="Palatino Linotype" w:hAnsi="Palatino Linotype"/>
          <w:szCs w:val="24"/>
        </w:rPr>
      </w:pPr>
      <w:r w:rsidRPr="0044614E">
        <w:rPr>
          <w:rFonts w:ascii="Palatino Linotype" w:hAnsi="Palatino Linotype"/>
          <w:szCs w:val="24"/>
        </w:rPr>
        <w:tab/>
      </w:r>
      <w:r w:rsidRPr="0044614E">
        <w:rPr>
          <w:rFonts w:ascii="Palatino Linotype" w:hAnsi="Palatino Linotype"/>
          <w:szCs w:val="24"/>
        </w:rPr>
        <w:tab/>
      </w:r>
      <w:r w:rsidRPr="0044614E">
        <w:rPr>
          <w:rFonts w:ascii="Palatino Linotype" w:hAnsi="Palatino Linotype"/>
          <w:szCs w:val="24"/>
        </w:rPr>
        <w:tab/>
      </w:r>
      <w:r w:rsidRPr="0044614E">
        <w:rPr>
          <w:rFonts w:ascii="Palatino Linotype" w:hAnsi="Palatino Linotype"/>
          <w:szCs w:val="24"/>
        </w:rPr>
        <w:tab/>
      </w:r>
      <w:r w:rsidRPr="0044614E">
        <w:rPr>
          <w:rFonts w:ascii="Palatino Linotype" w:hAnsi="Palatino Linotype"/>
          <w:szCs w:val="24"/>
        </w:rPr>
        <w:tab/>
      </w:r>
      <w:r w:rsidRPr="0044614E">
        <w:rPr>
          <w:rFonts w:ascii="Palatino Linotype" w:hAnsi="Palatino Linotype"/>
          <w:szCs w:val="24"/>
        </w:rPr>
        <w:tab/>
      </w:r>
      <w:r w:rsidRPr="0044614E">
        <w:rPr>
          <w:rFonts w:ascii="Palatino Linotype" w:hAnsi="Palatino Linotype"/>
          <w:szCs w:val="24"/>
        </w:rPr>
        <w:tab/>
      </w:r>
      <w:r w:rsidRPr="0044614E">
        <w:rPr>
          <w:rFonts w:ascii="Palatino Linotype" w:hAnsi="Palatino Linotype"/>
          <w:szCs w:val="24"/>
        </w:rPr>
        <w:tab/>
      </w:r>
      <w:r w:rsidRPr="0044614E">
        <w:rPr>
          <w:rFonts w:ascii="Palatino Linotype" w:hAnsi="Palatino Linotype"/>
          <w:szCs w:val="24"/>
        </w:rPr>
        <w:tab/>
      </w:r>
      <w:r w:rsidRPr="0044614E">
        <w:rPr>
          <w:rFonts w:ascii="Palatino Linotype" w:hAnsi="Palatino Linotype"/>
          <w:szCs w:val="24"/>
        </w:rPr>
        <w:tab/>
      </w:r>
      <w:r w:rsidRPr="0044614E">
        <w:rPr>
          <w:rFonts w:ascii="Palatino Linotype" w:hAnsi="Palatino Linotype"/>
          <w:szCs w:val="24"/>
        </w:rPr>
        <w:tab/>
      </w:r>
      <w:r w:rsidRPr="0044614E">
        <w:rPr>
          <w:rFonts w:ascii="Palatino Linotype" w:hAnsi="Palatino Linotype"/>
          <w:szCs w:val="24"/>
        </w:rPr>
        <w:tab/>
      </w:r>
      <w:r w:rsidRPr="0044614E">
        <w:rPr>
          <w:rFonts w:ascii="Palatino Linotype" w:hAnsi="Palatino Linotype"/>
          <w:szCs w:val="24"/>
        </w:rPr>
        <w:tab/>
      </w:r>
    </w:p>
    <w:p w14:paraId="04F77738" w14:textId="77777777" w:rsidR="0044614E" w:rsidRPr="0044614E" w:rsidRDefault="0044614E" w:rsidP="00C1270B">
      <w:pPr>
        <w:tabs>
          <w:tab w:val="left" w:pos="0"/>
        </w:tabs>
        <w:spacing w:after="0" w:line="276" w:lineRule="auto"/>
        <w:jc w:val="both"/>
        <w:rPr>
          <w:rFonts w:ascii="Palatino Linotype" w:hAnsi="Palatino Linotype"/>
          <w:szCs w:val="24"/>
        </w:rPr>
      </w:pPr>
      <w:r w:rsidRPr="0044614E">
        <w:rPr>
          <w:rFonts w:ascii="Palatino Linotype" w:hAnsi="Palatino Linotype"/>
          <w:szCs w:val="24"/>
        </w:rPr>
        <w:t xml:space="preserve">Gambar 2 </w:t>
      </w:r>
      <w:proofErr w:type="spellStart"/>
      <w:r w:rsidRPr="0044614E">
        <w:rPr>
          <w:rFonts w:ascii="Palatino Linotype" w:hAnsi="Palatino Linotype"/>
          <w:szCs w:val="24"/>
        </w:rPr>
        <w:t>menunjukkan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bahwa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presentase</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setiap</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indikator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mengalami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eskalasi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Indikator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pertama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saling</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ketergantungan</w:t>
      </w:r>
      <w:proofErr w:type="spellEnd"/>
      <w:r w:rsidRPr="0044614E">
        <w:rPr>
          <w:rFonts w:ascii="Palatino Linotype" w:hAnsi="Palatino Linotype"/>
          <w:szCs w:val="24"/>
        </w:rPr>
        <w:t xml:space="preserve"> yang </w:t>
      </w:r>
      <w:proofErr w:type="spellStart"/>
      <w:r w:rsidRPr="0044614E">
        <w:rPr>
          <w:rFonts w:ascii="Palatino Linotype" w:hAnsi="Palatino Linotype"/>
          <w:szCs w:val="24"/>
        </w:rPr>
        <w:t>positif</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dari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siklus</w:t>
      </w:r>
      <w:proofErr w:type="spellEnd"/>
      <w:r w:rsidRPr="0044614E">
        <w:rPr>
          <w:rFonts w:ascii="Palatino Linotype" w:hAnsi="Palatino Linotype"/>
          <w:szCs w:val="24"/>
        </w:rPr>
        <w:t xml:space="preserve"> I </w:t>
      </w:r>
      <w:proofErr w:type="spellStart"/>
      <w:r w:rsidRPr="0044614E">
        <w:rPr>
          <w:rFonts w:ascii="Palatino Linotype" w:hAnsi="Palatino Linotype"/>
          <w:szCs w:val="24"/>
        </w:rPr>
        <w:t>sebesar</w:t>
      </w:r>
      <w:proofErr w:type="spellEnd"/>
      <w:r w:rsidRPr="0044614E">
        <w:rPr>
          <w:rFonts w:ascii="Palatino Linotype" w:hAnsi="Palatino Linotype"/>
          <w:szCs w:val="24"/>
        </w:rPr>
        <w:t xml:space="preserve"> 68% </w:t>
      </w:r>
      <w:proofErr w:type="spellStart"/>
      <w:r w:rsidRPr="0044614E">
        <w:rPr>
          <w:rFonts w:ascii="Palatino Linotype" w:hAnsi="Palatino Linotype"/>
          <w:szCs w:val="24"/>
        </w:rPr>
        <w:t>menjadi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sebesar</w:t>
      </w:r>
      <w:proofErr w:type="spellEnd"/>
      <w:r w:rsidRPr="0044614E">
        <w:rPr>
          <w:rFonts w:ascii="Palatino Linotype" w:hAnsi="Palatino Linotype"/>
          <w:szCs w:val="24"/>
        </w:rPr>
        <w:t xml:space="preserve"> 88% di </w:t>
      </w:r>
      <w:proofErr w:type="spellStart"/>
      <w:r w:rsidRPr="0044614E">
        <w:rPr>
          <w:rFonts w:ascii="Palatino Linotype" w:hAnsi="Palatino Linotype"/>
          <w:szCs w:val="24"/>
        </w:rPr>
        <w:t>siklus</w:t>
      </w:r>
      <w:proofErr w:type="spellEnd"/>
      <w:r w:rsidRPr="0044614E">
        <w:rPr>
          <w:rFonts w:ascii="Palatino Linotype" w:hAnsi="Palatino Linotype"/>
          <w:szCs w:val="24"/>
        </w:rPr>
        <w:t xml:space="preserve"> II </w:t>
      </w:r>
      <w:proofErr w:type="spellStart"/>
      <w:r w:rsidRPr="0044614E">
        <w:rPr>
          <w:rFonts w:ascii="Palatino Linotype" w:hAnsi="Palatino Linotype"/>
          <w:szCs w:val="24"/>
        </w:rPr>
        <w:t>sehingga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diperoleh</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eskalasi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sebanyak</w:t>
      </w:r>
      <w:proofErr w:type="spellEnd"/>
      <w:r w:rsidRPr="0044614E">
        <w:rPr>
          <w:rFonts w:ascii="Palatino Linotype" w:hAnsi="Palatino Linotype"/>
          <w:szCs w:val="24"/>
        </w:rPr>
        <w:t xml:space="preserve"> 29%. </w:t>
      </w:r>
      <w:proofErr w:type="spellStart"/>
      <w:r w:rsidRPr="0044614E">
        <w:rPr>
          <w:rFonts w:ascii="Palatino Linotype" w:hAnsi="Palatino Linotype"/>
          <w:szCs w:val="24"/>
        </w:rPr>
        <w:t>Indikator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kedua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Interaksi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tatap</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muka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dari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siklus</w:t>
      </w:r>
      <w:proofErr w:type="spellEnd"/>
      <w:r w:rsidRPr="0044614E">
        <w:rPr>
          <w:rFonts w:ascii="Palatino Linotype" w:hAnsi="Palatino Linotype"/>
          <w:szCs w:val="24"/>
        </w:rPr>
        <w:t xml:space="preserve"> I </w:t>
      </w:r>
      <w:proofErr w:type="spellStart"/>
      <w:r w:rsidRPr="0044614E">
        <w:rPr>
          <w:rFonts w:ascii="Palatino Linotype" w:hAnsi="Palatino Linotype"/>
          <w:szCs w:val="24"/>
        </w:rPr>
        <w:t>sebesar</w:t>
      </w:r>
      <w:proofErr w:type="spellEnd"/>
      <w:r w:rsidRPr="0044614E">
        <w:rPr>
          <w:rFonts w:ascii="Palatino Linotype" w:hAnsi="Palatino Linotype"/>
          <w:szCs w:val="24"/>
        </w:rPr>
        <w:t xml:space="preserve"> 79% </w:t>
      </w:r>
      <w:proofErr w:type="spellStart"/>
      <w:r w:rsidRPr="0044614E">
        <w:rPr>
          <w:rFonts w:ascii="Palatino Linotype" w:hAnsi="Palatino Linotype"/>
          <w:szCs w:val="24"/>
        </w:rPr>
        <w:t>menjadi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sebesar</w:t>
      </w:r>
      <w:proofErr w:type="spellEnd"/>
      <w:r w:rsidRPr="0044614E">
        <w:rPr>
          <w:rFonts w:ascii="Palatino Linotype" w:hAnsi="Palatino Linotype"/>
          <w:szCs w:val="24"/>
        </w:rPr>
        <w:t xml:space="preserve"> 88% di </w:t>
      </w:r>
      <w:proofErr w:type="spellStart"/>
      <w:r w:rsidRPr="0044614E">
        <w:rPr>
          <w:rFonts w:ascii="Palatino Linotype" w:hAnsi="Palatino Linotype"/>
          <w:szCs w:val="24"/>
        </w:rPr>
        <w:t>siklus</w:t>
      </w:r>
      <w:proofErr w:type="spellEnd"/>
      <w:r w:rsidRPr="0044614E">
        <w:rPr>
          <w:rFonts w:ascii="Palatino Linotype" w:hAnsi="Palatino Linotype"/>
          <w:szCs w:val="24"/>
        </w:rPr>
        <w:t xml:space="preserve"> II </w:t>
      </w:r>
      <w:proofErr w:type="spellStart"/>
      <w:r w:rsidRPr="0044614E">
        <w:rPr>
          <w:rFonts w:ascii="Palatino Linotype" w:hAnsi="Palatino Linotype"/>
          <w:szCs w:val="24"/>
        </w:rPr>
        <w:t>sehingga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diperoleh</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eskalasi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sebanyak</w:t>
      </w:r>
      <w:proofErr w:type="spellEnd"/>
      <w:r w:rsidRPr="0044614E">
        <w:rPr>
          <w:rFonts w:ascii="Palatino Linotype" w:hAnsi="Palatino Linotype"/>
          <w:szCs w:val="24"/>
        </w:rPr>
        <w:t xml:space="preserve"> 11%. </w:t>
      </w:r>
      <w:proofErr w:type="spellStart"/>
      <w:r w:rsidRPr="0044614E">
        <w:rPr>
          <w:rFonts w:ascii="Palatino Linotype" w:hAnsi="Palatino Linotype"/>
          <w:szCs w:val="24"/>
        </w:rPr>
        <w:t>Indikator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ketiga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Akuntabilitas</w:t>
      </w:r>
      <w:proofErr w:type="spellEnd"/>
      <w:r w:rsidRPr="0044614E">
        <w:rPr>
          <w:rFonts w:ascii="Palatino Linotype" w:hAnsi="Palatino Linotype"/>
          <w:szCs w:val="24"/>
        </w:rPr>
        <w:t xml:space="preserve"> dan </w:t>
      </w:r>
      <w:proofErr w:type="spellStart"/>
      <w:r w:rsidRPr="0044614E">
        <w:rPr>
          <w:rFonts w:ascii="Palatino Linotype" w:hAnsi="Palatino Linotype"/>
          <w:szCs w:val="24"/>
        </w:rPr>
        <w:t>tanggung</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jawab</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pribadi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individu</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dari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siklus</w:t>
      </w:r>
      <w:proofErr w:type="spellEnd"/>
      <w:r w:rsidRPr="0044614E">
        <w:rPr>
          <w:rFonts w:ascii="Palatino Linotype" w:hAnsi="Palatino Linotype"/>
          <w:szCs w:val="24"/>
        </w:rPr>
        <w:t xml:space="preserve"> I </w:t>
      </w:r>
      <w:proofErr w:type="spellStart"/>
      <w:r w:rsidRPr="0044614E">
        <w:rPr>
          <w:rFonts w:ascii="Palatino Linotype" w:hAnsi="Palatino Linotype"/>
          <w:szCs w:val="24"/>
        </w:rPr>
        <w:t>sebesar</w:t>
      </w:r>
      <w:proofErr w:type="spellEnd"/>
      <w:r w:rsidRPr="0044614E">
        <w:rPr>
          <w:rFonts w:ascii="Palatino Linotype" w:hAnsi="Palatino Linotype"/>
          <w:szCs w:val="24"/>
        </w:rPr>
        <w:t xml:space="preserve"> 68% </w:t>
      </w:r>
      <w:proofErr w:type="spellStart"/>
      <w:r w:rsidRPr="0044614E">
        <w:rPr>
          <w:rFonts w:ascii="Palatino Linotype" w:hAnsi="Palatino Linotype"/>
          <w:szCs w:val="24"/>
        </w:rPr>
        <w:t>menjadi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sebesar</w:t>
      </w:r>
      <w:proofErr w:type="spellEnd"/>
      <w:r w:rsidRPr="0044614E">
        <w:rPr>
          <w:rFonts w:ascii="Palatino Linotype" w:hAnsi="Palatino Linotype"/>
          <w:szCs w:val="24"/>
        </w:rPr>
        <w:t xml:space="preserve"> 87% di </w:t>
      </w:r>
      <w:proofErr w:type="spellStart"/>
      <w:r w:rsidRPr="0044614E">
        <w:rPr>
          <w:rFonts w:ascii="Palatino Linotype" w:hAnsi="Palatino Linotype"/>
          <w:szCs w:val="24"/>
        </w:rPr>
        <w:t>siklus</w:t>
      </w:r>
      <w:proofErr w:type="spellEnd"/>
      <w:r w:rsidRPr="0044614E">
        <w:rPr>
          <w:rFonts w:ascii="Palatino Linotype" w:hAnsi="Palatino Linotype"/>
          <w:szCs w:val="24"/>
        </w:rPr>
        <w:t xml:space="preserve"> II </w:t>
      </w:r>
      <w:proofErr w:type="spellStart"/>
      <w:r w:rsidRPr="0044614E">
        <w:rPr>
          <w:rFonts w:ascii="Palatino Linotype" w:hAnsi="Palatino Linotype"/>
          <w:szCs w:val="24"/>
        </w:rPr>
        <w:t>sehingga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diperoleh</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eskalasi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sebanyak</w:t>
      </w:r>
      <w:proofErr w:type="spellEnd"/>
      <w:r w:rsidRPr="0044614E">
        <w:rPr>
          <w:rFonts w:ascii="Palatino Linotype" w:hAnsi="Palatino Linotype"/>
          <w:szCs w:val="24"/>
        </w:rPr>
        <w:t xml:space="preserve"> 28%. </w:t>
      </w:r>
      <w:proofErr w:type="spellStart"/>
      <w:r w:rsidRPr="0044614E">
        <w:rPr>
          <w:rFonts w:ascii="Palatino Linotype" w:hAnsi="Palatino Linotype"/>
          <w:szCs w:val="24"/>
        </w:rPr>
        <w:t>Indikator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keempat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Keterampilan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komunikasi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dari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siklus</w:t>
      </w:r>
      <w:proofErr w:type="spellEnd"/>
      <w:r w:rsidRPr="0044614E">
        <w:rPr>
          <w:rFonts w:ascii="Palatino Linotype" w:hAnsi="Palatino Linotype"/>
          <w:szCs w:val="24"/>
        </w:rPr>
        <w:t xml:space="preserve"> I </w:t>
      </w:r>
      <w:proofErr w:type="spellStart"/>
      <w:r w:rsidRPr="0044614E">
        <w:rPr>
          <w:rFonts w:ascii="Palatino Linotype" w:hAnsi="Palatino Linotype"/>
          <w:szCs w:val="24"/>
        </w:rPr>
        <w:t>sebesar</w:t>
      </w:r>
      <w:proofErr w:type="spellEnd"/>
      <w:r w:rsidRPr="0044614E">
        <w:rPr>
          <w:rFonts w:ascii="Palatino Linotype" w:hAnsi="Palatino Linotype"/>
          <w:szCs w:val="24"/>
        </w:rPr>
        <w:t xml:space="preserve"> 70% </w:t>
      </w:r>
      <w:proofErr w:type="spellStart"/>
      <w:r w:rsidRPr="0044614E">
        <w:rPr>
          <w:rFonts w:ascii="Palatino Linotype" w:hAnsi="Palatino Linotype"/>
          <w:szCs w:val="24"/>
        </w:rPr>
        <w:t>menjadi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sebesar</w:t>
      </w:r>
      <w:proofErr w:type="spellEnd"/>
      <w:r w:rsidRPr="0044614E">
        <w:rPr>
          <w:rFonts w:ascii="Palatino Linotype" w:hAnsi="Palatino Linotype"/>
          <w:szCs w:val="24"/>
        </w:rPr>
        <w:t xml:space="preserve"> 87% di </w:t>
      </w:r>
      <w:proofErr w:type="spellStart"/>
      <w:r w:rsidRPr="0044614E">
        <w:rPr>
          <w:rFonts w:ascii="Palatino Linotype" w:hAnsi="Palatino Linotype"/>
          <w:szCs w:val="24"/>
        </w:rPr>
        <w:t>siklus</w:t>
      </w:r>
      <w:proofErr w:type="spellEnd"/>
      <w:r w:rsidRPr="0044614E">
        <w:rPr>
          <w:rFonts w:ascii="Palatino Linotype" w:hAnsi="Palatino Linotype"/>
          <w:szCs w:val="24"/>
        </w:rPr>
        <w:t xml:space="preserve"> II </w:t>
      </w:r>
      <w:proofErr w:type="spellStart"/>
      <w:r w:rsidRPr="0044614E">
        <w:rPr>
          <w:rFonts w:ascii="Palatino Linotype" w:hAnsi="Palatino Linotype"/>
          <w:szCs w:val="24"/>
        </w:rPr>
        <w:t>sehingga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diperoleh</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eskalasi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sebanyak</w:t>
      </w:r>
      <w:proofErr w:type="spellEnd"/>
      <w:r w:rsidRPr="0044614E">
        <w:rPr>
          <w:rFonts w:ascii="Palatino Linotype" w:hAnsi="Palatino Linotype"/>
          <w:szCs w:val="24"/>
        </w:rPr>
        <w:t xml:space="preserve"> 24%. </w:t>
      </w:r>
      <w:proofErr w:type="spellStart"/>
      <w:r w:rsidRPr="0044614E">
        <w:rPr>
          <w:rFonts w:ascii="Palatino Linotype" w:hAnsi="Palatino Linotype"/>
          <w:szCs w:val="24"/>
        </w:rPr>
        <w:t>Indikator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kelima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keterampilan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kerja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kelompok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dari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siklus</w:t>
      </w:r>
      <w:proofErr w:type="spellEnd"/>
      <w:r w:rsidRPr="0044614E">
        <w:rPr>
          <w:rFonts w:ascii="Palatino Linotype" w:hAnsi="Palatino Linotype"/>
          <w:szCs w:val="24"/>
        </w:rPr>
        <w:t xml:space="preserve"> I </w:t>
      </w:r>
      <w:proofErr w:type="spellStart"/>
      <w:r w:rsidRPr="0044614E">
        <w:rPr>
          <w:rFonts w:ascii="Palatino Linotype" w:hAnsi="Palatino Linotype"/>
          <w:szCs w:val="24"/>
        </w:rPr>
        <w:t>sebesar</w:t>
      </w:r>
      <w:proofErr w:type="spellEnd"/>
      <w:r w:rsidRPr="0044614E">
        <w:rPr>
          <w:rFonts w:ascii="Palatino Linotype" w:hAnsi="Palatino Linotype"/>
          <w:szCs w:val="24"/>
        </w:rPr>
        <w:t xml:space="preserve"> 71% </w:t>
      </w:r>
      <w:proofErr w:type="spellStart"/>
      <w:r w:rsidRPr="0044614E">
        <w:rPr>
          <w:rFonts w:ascii="Palatino Linotype" w:hAnsi="Palatino Linotype"/>
          <w:szCs w:val="24"/>
        </w:rPr>
        <w:t>menjadi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sebesar</w:t>
      </w:r>
      <w:proofErr w:type="spellEnd"/>
      <w:r w:rsidRPr="0044614E">
        <w:rPr>
          <w:rFonts w:ascii="Palatino Linotype" w:hAnsi="Palatino Linotype"/>
          <w:szCs w:val="24"/>
        </w:rPr>
        <w:t xml:space="preserve"> 92% di </w:t>
      </w:r>
      <w:proofErr w:type="spellStart"/>
      <w:r w:rsidRPr="0044614E">
        <w:rPr>
          <w:rFonts w:ascii="Palatino Linotype" w:hAnsi="Palatino Linotype"/>
          <w:szCs w:val="24"/>
        </w:rPr>
        <w:t>siklus</w:t>
      </w:r>
      <w:proofErr w:type="spellEnd"/>
      <w:r w:rsidRPr="0044614E">
        <w:rPr>
          <w:rFonts w:ascii="Palatino Linotype" w:hAnsi="Palatino Linotype"/>
          <w:szCs w:val="24"/>
        </w:rPr>
        <w:t xml:space="preserve"> II </w:t>
      </w:r>
      <w:proofErr w:type="spellStart"/>
      <w:r w:rsidRPr="0044614E">
        <w:rPr>
          <w:rFonts w:ascii="Palatino Linotype" w:hAnsi="Palatino Linotype"/>
          <w:szCs w:val="24"/>
        </w:rPr>
        <w:t>sehingga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diperoleh</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eskalasi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sebanyak</w:t>
      </w:r>
      <w:proofErr w:type="spellEnd"/>
      <w:r w:rsidRPr="0044614E">
        <w:rPr>
          <w:rFonts w:ascii="Palatino Linotype" w:hAnsi="Palatino Linotype"/>
          <w:szCs w:val="24"/>
        </w:rPr>
        <w:t xml:space="preserve"> 30%. </w:t>
      </w:r>
      <w:proofErr w:type="spellStart"/>
      <w:r w:rsidRPr="0044614E">
        <w:rPr>
          <w:rFonts w:ascii="Palatino Linotype" w:hAnsi="Palatino Linotype"/>
          <w:szCs w:val="24"/>
        </w:rPr>
        <w:t>Berdasarkan</w:t>
      </w:r>
      <w:proofErr w:type="spellEnd"/>
      <w:r w:rsidRPr="0044614E">
        <w:rPr>
          <w:rFonts w:ascii="Palatino Linotype" w:hAnsi="Palatino Linotype"/>
          <w:szCs w:val="24"/>
        </w:rPr>
        <w:t xml:space="preserve"> </w:t>
      </w:r>
      <w:r w:rsidRPr="0044614E">
        <w:rPr>
          <w:rFonts w:ascii="Palatino Linotype" w:hAnsi="Palatino Linotype"/>
          <w:szCs w:val="24"/>
        </w:rPr>
        <w:lastRenderedPageBreak/>
        <w:t xml:space="preserve">data </w:t>
      </w:r>
      <w:proofErr w:type="spellStart"/>
      <w:r w:rsidRPr="0044614E">
        <w:rPr>
          <w:rFonts w:ascii="Palatino Linotype" w:hAnsi="Palatino Linotype"/>
          <w:szCs w:val="24"/>
        </w:rPr>
        <w:t>tersebut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dapat</w:t>
      </w:r>
      <w:proofErr w:type="spellEnd"/>
      <w:r w:rsidRPr="0044614E">
        <w:rPr>
          <w:rFonts w:ascii="Palatino Linotype" w:hAnsi="Palatino Linotype"/>
          <w:szCs w:val="24"/>
        </w:rPr>
        <w:t xml:space="preserve"> di </w:t>
      </w:r>
      <w:proofErr w:type="spellStart"/>
      <w:r w:rsidRPr="0044614E">
        <w:rPr>
          <w:rFonts w:ascii="Palatino Linotype" w:hAnsi="Palatino Linotype"/>
          <w:szCs w:val="24"/>
        </w:rPr>
        <w:t>ambil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konklusi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bahwa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presentase</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keterampilan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berkolaborasi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di </w:t>
      </w:r>
      <w:proofErr w:type="spellStart"/>
      <w:r w:rsidRPr="0044614E">
        <w:rPr>
          <w:rFonts w:ascii="Palatino Linotype" w:hAnsi="Palatino Linotype"/>
          <w:szCs w:val="24"/>
        </w:rPr>
        <w:t>kelas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VIII.cmengalami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eskalasi</w:t>
      </w:r>
      <w:proofErr w:type="spellEnd"/>
      <w:r w:rsidRPr="0044614E">
        <w:rPr>
          <w:rFonts w:ascii="Palatino Linotype" w:hAnsi="Palatino Linotype"/>
          <w:szCs w:val="24"/>
        </w:rPr>
        <w:t xml:space="preserve"> pada </w:t>
      </w:r>
      <w:proofErr w:type="spellStart"/>
      <w:r w:rsidRPr="0044614E">
        <w:rPr>
          <w:rFonts w:ascii="Palatino Linotype" w:hAnsi="Palatino Linotype"/>
          <w:szCs w:val="24"/>
        </w:rPr>
        <w:t>tiap</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siklusnya</w:t>
      </w:r>
      <w:proofErr w:type="spellEnd"/>
      <w:r w:rsidRPr="0044614E">
        <w:rPr>
          <w:rFonts w:ascii="Palatino Linotype" w:hAnsi="Palatino Linotype"/>
          <w:szCs w:val="24"/>
        </w:rPr>
        <w:t>.</w:t>
      </w:r>
    </w:p>
    <w:p w14:paraId="749AFD24" w14:textId="0145AC06" w:rsidR="0044614E" w:rsidRPr="0044614E" w:rsidRDefault="0044614E" w:rsidP="00C1270B">
      <w:pPr>
        <w:tabs>
          <w:tab w:val="left" w:pos="0"/>
        </w:tabs>
        <w:spacing w:after="0" w:line="276" w:lineRule="auto"/>
        <w:jc w:val="both"/>
        <w:rPr>
          <w:rFonts w:ascii="Palatino Linotype" w:hAnsi="Palatino Linotype"/>
          <w:szCs w:val="24"/>
        </w:rPr>
      </w:pPr>
      <w:proofErr w:type="spellStart"/>
      <w:r w:rsidRPr="0044614E">
        <w:rPr>
          <w:rFonts w:ascii="Palatino Linotype" w:hAnsi="Palatino Linotype"/>
          <w:szCs w:val="24"/>
        </w:rPr>
        <w:t>Berdasarkan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hasil</w:t>
      </w:r>
      <w:proofErr w:type="spellEnd"/>
      <w:r w:rsidRPr="0044614E">
        <w:rPr>
          <w:rFonts w:ascii="Palatino Linotype" w:hAnsi="Palatino Linotype"/>
          <w:szCs w:val="24"/>
        </w:rPr>
        <w:t xml:space="preserve"> data yang </w:t>
      </w:r>
      <w:proofErr w:type="spellStart"/>
      <w:r w:rsidRPr="0044614E">
        <w:rPr>
          <w:rFonts w:ascii="Palatino Linotype" w:hAnsi="Palatino Linotype"/>
          <w:szCs w:val="24"/>
        </w:rPr>
        <w:t>terkumpul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meski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setiap</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indikator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telah</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mengalami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eskalasi</w:t>
      </w:r>
      <w:proofErr w:type="spellEnd"/>
      <w:r w:rsidRPr="0044614E">
        <w:rPr>
          <w:rFonts w:ascii="Palatino Linotype" w:hAnsi="Palatino Linotype"/>
          <w:szCs w:val="24"/>
        </w:rPr>
        <w:t xml:space="preserve"> pada </w:t>
      </w:r>
      <w:proofErr w:type="spellStart"/>
      <w:r w:rsidRPr="0044614E">
        <w:rPr>
          <w:rFonts w:ascii="Palatino Linotype" w:hAnsi="Palatino Linotype"/>
          <w:szCs w:val="24"/>
        </w:rPr>
        <w:t>setiap</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siklusnya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masih</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terdapat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diantaranya</w:t>
      </w:r>
      <w:proofErr w:type="spellEnd"/>
      <w:r w:rsidRPr="0044614E">
        <w:rPr>
          <w:rFonts w:ascii="Palatino Linotype" w:hAnsi="Palatino Linotype"/>
          <w:szCs w:val="24"/>
        </w:rPr>
        <w:t xml:space="preserve"> yang </w:t>
      </w:r>
      <w:proofErr w:type="spellStart"/>
      <w:r w:rsidRPr="0044614E">
        <w:rPr>
          <w:rFonts w:ascii="Palatino Linotype" w:hAnsi="Palatino Linotype"/>
          <w:szCs w:val="24"/>
        </w:rPr>
        <w:t>belum</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tuntas</w:t>
      </w:r>
      <w:proofErr w:type="spellEnd"/>
      <w:r w:rsidRPr="0044614E">
        <w:rPr>
          <w:rFonts w:ascii="Palatino Linotype" w:hAnsi="Palatino Linotype"/>
          <w:szCs w:val="24"/>
        </w:rPr>
        <w:t xml:space="preserve">. Pada </w:t>
      </w:r>
      <w:proofErr w:type="spellStart"/>
      <w:r w:rsidRPr="0044614E">
        <w:rPr>
          <w:rFonts w:ascii="Palatino Linotype" w:hAnsi="Palatino Linotype"/>
          <w:szCs w:val="24"/>
        </w:rPr>
        <w:t>siklus</w:t>
      </w:r>
      <w:proofErr w:type="spellEnd"/>
      <w:r w:rsidRPr="0044614E">
        <w:rPr>
          <w:rFonts w:ascii="Palatino Linotype" w:hAnsi="Palatino Linotype"/>
          <w:szCs w:val="24"/>
        </w:rPr>
        <w:t xml:space="preserve"> 1 </w:t>
      </w:r>
      <w:proofErr w:type="spellStart"/>
      <w:r w:rsidRPr="0044614E">
        <w:rPr>
          <w:rFonts w:ascii="Palatino Linotype" w:hAnsi="Palatino Linotype"/>
          <w:szCs w:val="24"/>
        </w:rPr>
        <w:t>terdapat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indikator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dari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keterampilan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berkolaborasi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yang </w:t>
      </w:r>
      <w:proofErr w:type="spellStart"/>
      <w:r w:rsidRPr="0044614E">
        <w:rPr>
          <w:rFonts w:ascii="Palatino Linotype" w:hAnsi="Palatino Linotype"/>
          <w:szCs w:val="24"/>
        </w:rPr>
        <w:t>telah</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mencapai</w:t>
      </w:r>
      <w:proofErr w:type="spellEnd"/>
      <w:r w:rsidRPr="0044614E">
        <w:rPr>
          <w:rFonts w:ascii="Palatino Linotype" w:hAnsi="Palatino Linotype"/>
          <w:szCs w:val="24"/>
        </w:rPr>
        <w:t xml:space="preserve"> target </w:t>
      </w:r>
      <w:proofErr w:type="spellStart"/>
      <w:r w:rsidRPr="0044614E">
        <w:rPr>
          <w:rFonts w:ascii="Palatino Linotype" w:hAnsi="Palatino Linotype"/>
          <w:szCs w:val="24"/>
        </w:rPr>
        <w:t>keberhasilan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atau</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tuntas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yakni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indikator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kedua</w:t>
      </w:r>
      <w:proofErr w:type="spellEnd"/>
      <w:r w:rsidRPr="0044614E">
        <w:rPr>
          <w:rFonts w:ascii="Palatino Linotype" w:hAnsi="Palatino Linotype"/>
          <w:szCs w:val="24"/>
        </w:rPr>
        <w:t xml:space="preserve"> dan </w:t>
      </w:r>
      <w:proofErr w:type="spellStart"/>
      <w:r w:rsidRPr="0044614E">
        <w:rPr>
          <w:rFonts w:ascii="Palatino Linotype" w:hAnsi="Palatino Linotype"/>
          <w:szCs w:val="24"/>
        </w:rPr>
        <w:t>ketiga</w:t>
      </w:r>
      <w:proofErr w:type="spellEnd"/>
      <w:r w:rsidRPr="0044614E">
        <w:rPr>
          <w:rFonts w:ascii="Palatino Linotype" w:hAnsi="Palatino Linotype"/>
          <w:szCs w:val="24"/>
        </w:rPr>
        <w:t xml:space="preserve">, dan </w:t>
      </w:r>
      <w:proofErr w:type="spellStart"/>
      <w:r w:rsidRPr="0044614E">
        <w:rPr>
          <w:rFonts w:ascii="Palatino Linotype" w:hAnsi="Palatino Linotype"/>
          <w:szCs w:val="24"/>
        </w:rPr>
        <w:t>ada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indikator</w:t>
      </w:r>
      <w:proofErr w:type="spellEnd"/>
      <w:r w:rsidRPr="0044614E">
        <w:rPr>
          <w:rFonts w:ascii="Palatino Linotype" w:hAnsi="Palatino Linotype"/>
          <w:szCs w:val="24"/>
        </w:rPr>
        <w:t xml:space="preserve"> yang </w:t>
      </w:r>
      <w:proofErr w:type="spellStart"/>
      <w:r w:rsidRPr="0044614E">
        <w:rPr>
          <w:rFonts w:ascii="Palatino Linotype" w:hAnsi="Palatino Linotype"/>
          <w:szCs w:val="24"/>
        </w:rPr>
        <w:t>belum</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mencapai</w:t>
      </w:r>
      <w:proofErr w:type="spellEnd"/>
      <w:r w:rsidRPr="0044614E">
        <w:rPr>
          <w:rFonts w:ascii="Palatino Linotype" w:hAnsi="Palatino Linotype"/>
          <w:szCs w:val="24"/>
        </w:rPr>
        <w:t xml:space="preserve"> target </w:t>
      </w:r>
      <w:proofErr w:type="spellStart"/>
      <w:r w:rsidRPr="0044614E">
        <w:rPr>
          <w:rFonts w:ascii="Palatino Linotype" w:hAnsi="Palatino Linotype"/>
          <w:szCs w:val="24"/>
        </w:rPr>
        <w:t>keberhasilan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atau</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tidak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tuntas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yakni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indikator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pertama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keempat</w:t>
      </w:r>
      <w:proofErr w:type="spellEnd"/>
      <w:r w:rsidRPr="0044614E">
        <w:rPr>
          <w:rFonts w:ascii="Palatino Linotype" w:hAnsi="Palatino Linotype"/>
          <w:szCs w:val="24"/>
        </w:rPr>
        <w:t xml:space="preserve">, dan </w:t>
      </w:r>
      <w:proofErr w:type="spellStart"/>
      <w:r w:rsidRPr="0044614E">
        <w:rPr>
          <w:rFonts w:ascii="Palatino Linotype" w:hAnsi="Palatino Linotype"/>
          <w:szCs w:val="24"/>
        </w:rPr>
        <w:t>kelima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Sementara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itu</w:t>
      </w:r>
      <w:proofErr w:type="spellEnd"/>
      <w:r w:rsidRPr="0044614E">
        <w:rPr>
          <w:rFonts w:ascii="Palatino Linotype" w:hAnsi="Palatino Linotype"/>
          <w:szCs w:val="24"/>
        </w:rPr>
        <w:t xml:space="preserve">, pada </w:t>
      </w:r>
      <w:proofErr w:type="spellStart"/>
      <w:r w:rsidRPr="0044614E">
        <w:rPr>
          <w:rFonts w:ascii="Palatino Linotype" w:hAnsi="Palatino Linotype"/>
          <w:szCs w:val="24"/>
        </w:rPr>
        <w:t>siklus</w:t>
      </w:r>
      <w:proofErr w:type="spellEnd"/>
      <w:r w:rsidRPr="0044614E">
        <w:rPr>
          <w:rFonts w:ascii="Palatino Linotype" w:hAnsi="Palatino Linotype"/>
          <w:szCs w:val="24"/>
        </w:rPr>
        <w:t xml:space="preserve"> II </w:t>
      </w:r>
      <w:proofErr w:type="spellStart"/>
      <w:r w:rsidRPr="0044614E">
        <w:rPr>
          <w:rFonts w:ascii="Palatino Linotype" w:hAnsi="Palatino Linotype"/>
          <w:szCs w:val="24"/>
        </w:rPr>
        <w:t>seluruh</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indikator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keterampilan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berkolaborasi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mencapai</w:t>
      </w:r>
      <w:proofErr w:type="spellEnd"/>
      <w:r w:rsidRPr="0044614E">
        <w:rPr>
          <w:rFonts w:ascii="Palatino Linotype" w:hAnsi="Palatino Linotype"/>
          <w:szCs w:val="24"/>
        </w:rPr>
        <w:t xml:space="preserve"> target </w:t>
      </w:r>
      <w:proofErr w:type="spellStart"/>
      <w:r w:rsidRPr="0044614E">
        <w:rPr>
          <w:rFonts w:ascii="Palatino Linotype" w:hAnsi="Palatino Linotype"/>
          <w:szCs w:val="24"/>
        </w:rPr>
        <w:t>atau</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tuntas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Ketidak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tuntasan</w:t>
      </w:r>
      <w:proofErr w:type="spellEnd"/>
      <w:r w:rsidRPr="0044614E">
        <w:rPr>
          <w:rFonts w:ascii="Palatino Linotype" w:hAnsi="Palatino Linotype"/>
          <w:szCs w:val="24"/>
        </w:rPr>
        <w:t xml:space="preserve"> pada </w:t>
      </w:r>
      <w:proofErr w:type="spellStart"/>
      <w:r w:rsidRPr="0044614E">
        <w:rPr>
          <w:rFonts w:ascii="Palatino Linotype" w:hAnsi="Palatino Linotype"/>
          <w:szCs w:val="24"/>
        </w:rPr>
        <w:t>siklus</w:t>
      </w:r>
      <w:proofErr w:type="spellEnd"/>
      <w:r w:rsidRPr="0044614E">
        <w:rPr>
          <w:rFonts w:ascii="Palatino Linotype" w:hAnsi="Palatino Linotype"/>
          <w:szCs w:val="24"/>
        </w:rPr>
        <w:t xml:space="preserve"> I </w:t>
      </w:r>
      <w:proofErr w:type="spellStart"/>
      <w:r w:rsidRPr="0044614E">
        <w:rPr>
          <w:rFonts w:ascii="Palatino Linotype" w:hAnsi="Palatino Linotype"/>
          <w:szCs w:val="24"/>
        </w:rPr>
        <w:t>disebabkan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masih</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terdapat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yang </w:t>
      </w:r>
      <w:proofErr w:type="spellStart"/>
      <w:r w:rsidRPr="0044614E">
        <w:rPr>
          <w:rFonts w:ascii="Palatino Linotype" w:hAnsi="Palatino Linotype"/>
          <w:szCs w:val="24"/>
        </w:rPr>
        <w:t>memisahkan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diri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dari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kelompok</w:t>
      </w:r>
      <w:proofErr w:type="spellEnd"/>
      <w:r w:rsidRPr="0044614E">
        <w:rPr>
          <w:rFonts w:ascii="Palatino Linotype" w:hAnsi="Palatino Linotype"/>
          <w:szCs w:val="24"/>
        </w:rPr>
        <w:t xml:space="preserve"> dan </w:t>
      </w:r>
      <w:proofErr w:type="spellStart"/>
      <w:r w:rsidRPr="0044614E">
        <w:rPr>
          <w:rFonts w:ascii="Palatino Linotype" w:hAnsi="Palatino Linotype"/>
          <w:szCs w:val="24"/>
        </w:rPr>
        <w:t>tidak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menggunakan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ponsel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dengan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bijak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Sedangkan</w:t>
      </w:r>
      <w:proofErr w:type="spellEnd"/>
      <w:r w:rsidRPr="0044614E">
        <w:rPr>
          <w:rFonts w:ascii="Palatino Linotype" w:hAnsi="Palatino Linotype"/>
          <w:szCs w:val="24"/>
        </w:rPr>
        <w:t xml:space="preserve"> pada </w:t>
      </w:r>
      <w:proofErr w:type="spellStart"/>
      <w:r w:rsidRPr="0044614E">
        <w:rPr>
          <w:rFonts w:ascii="Palatino Linotype" w:hAnsi="Palatino Linotype"/>
          <w:szCs w:val="24"/>
        </w:rPr>
        <w:t>siklus</w:t>
      </w:r>
      <w:proofErr w:type="spellEnd"/>
      <w:r w:rsidRPr="0044614E">
        <w:rPr>
          <w:rFonts w:ascii="Palatino Linotype" w:hAnsi="Palatino Linotype"/>
          <w:szCs w:val="24"/>
        </w:rPr>
        <w:t xml:space="preserve"> II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telah</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mampu</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menyesuaikan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diri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dengan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pembelajaran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berbasis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kolaborasi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dengan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lebih</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kondusif</w:t>
      </w:r>
      <w:proofErr w:type="spellEnd"/>
      <w:r w:rsidRPr="0044614E">
        <w:rPr>
          <w:rFonts w:ascii="Palatino Linotype" w:hAnsi="Palatino Linotype"/>
          <w:szCs w:val="24"/>
        </w:rPr>
        <w:t xml:space="preserve"> dan </w:t>
      </w:r>
      <w:proofErr w:type="spellStart"/>
      <w:r w:rsidRPr="0044614E">
        <w:rPr>
          <w:rFonts w:ascii="Palatino Linotype" w:hAnsi="Palatino Linotype"/>
          <w:szCs w:val="24"/>
        </w:rPr>
        <w:t>mengoperasikan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ponsel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dengan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bijak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telah</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mampu</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mengerjakan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tugas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secara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kolaboratif</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dengan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saling</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membagi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pekerjaan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secara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adil</w:t>
      </w:r>
      <w:proofErr w:type="spellEnd"/>
      <w:r w:rsidRPr="0044614E">
        <w:rPr>
          <w:rFonts w:ascii="Palatino Linotype" w:hAnsi="Palatino Linotype"/>
          <w:szCs w:val="24"/>
        </w:rPr>
        <w:t xml:space="preserve"> dan </w:t>
      </w:r>
      <w:proofErr w:type="spellStart"/>
      <w:r w:rsidRPr="0044614E">
        <w:rPr>
          <w:rFonts w:ascii="Palatino Linotype" w:hAnsi="Palatino Linotype"/>
          <w:szCs w:val="24"/>
        </w:rPr>
        <w:t>saling</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bergotong</w:t>
      </w:r>
      <w:proofErr w:type="spellEnd"/>
      <w:r w:rsidRPr="0044614E">
        <w:rPr>
          <w:rFonts w:ascii="Palatino Linotype" w:hAnsi="Palatino Linotype"/>
          <w:szCs w:val="24"/>
        </w:rPr>
        <w:t xml:space="preserve"> royong </w:t>
      </w:r>
      <w:proofErr w:type="spellStart"/>
      <w:r w:rsidRPr="0044614E">
        <w:rPr>
          <w:rFonts w:ascii="Palatino Linotype" w:hAnsi="Palatino Linotype"/>
          <w:szCs w:val="24"/>
        </w:rPr>
        <w:t>secara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konstruktif</w:t>
      </w:r>
      <w:proofErr w:type="spellEnd"/>
      <w:r w:rsidRPr="0044614E">
        <w:rPr>
          <w:rFonts w:ascii="Palatino Linotype" w:hAnsi="Palatino Linotype"/>
          <w:szCs w:val="24"/>
        </w:rPr>
        <w:t xml:space="preserve"> dan </w:t>
      </w:r>
      <w:proofErr w:type="spellStart"/>
      <w:r w:rsidRPr="0044614E">
        <w:rPr>
          <w:rFonts w:ascii="Palatino Linotype" w:hAnsi="Palatino Linotype"/>
          <w:szCs w:val="24"/>
        </w:rPr>
        <w:t>apresiatif</w:t>
      </w:r>
      <w:proofErr w:type="spellEnd"/>
      <w:r w:rsidRPr="0044614E">
        <w:rPr>
          <w:rFonts w:ascii="Palatino Linotype" w:hAnsi="Palatino Linotype"/>
          <w:szCs w:val="24"/>
        </w:rPr>
        <w:t>.</w:t>
      </w:r>
      <w:r>
        <w:rPr>
          <w:rFonts w:ascii="Palatino Linotype" w:hAnsi="Palatino Linotype"/>
          <w:szCs w:val="24"/>
        </w:rPr>
        <w:t xml:space="preserve"> </w:t>
      </w:r>
      <w:r w:rsidRPr="0044614E">
        <w:rPr>
          <w:rFonts w:ascii="Palatino Linotype" w:hAnsi="Palatino Linotype"/>
          <w:szCs w:val="24"/>
        </w:rPr>
        <w:t xml:space="preserve">Adapun </w:t>
      </w:r>
      <w:proofErr w:type="spellStart"/>
      <w:r w:rsidRPr="0044614E">
        <w:rPr>
          <w:rFonts w:ascii="Palatino Linotype" w:hAnsi="Palatino Linotype"/>
          <w:szCs w:val="24"/>
        </w:rPr>
        <w:t>presentase</w:t>
      </w:r>
      <w:proofErr w:type="spellEnd"/>
      <w:r w:rsidRPr="0044614E">
        <w:rPr>
          <w:rFonts w:ascii="Palatino Linotype" w:hAnsi="Palatino Linotype"/>
          <w:szCs w:val="24"/>
        </w:rPr>
        <w:t xml:space="preserve"> total </w:t>
      </w:r>
      <w:proofErr w:type="spellStart"/>
      <w:r w:rsidRPr="0044614E">
        <w:rPr>
          <w:rFonts w:ascii="Palatino Linotype" w:hAnsi="Palatino Linotype"/>
          <w:szCs w:val="24"/>
        </w:rPr>
        <w:t>eskalasi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keterampilan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berkolaborasi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dapat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dilihat</w:t>
      </w:r>
      <w:proofErr w:type="spellEnd"/>
      <w:r w:rsidRPr="0044614E">
        <w:rPr>
          <w:rFonts w:ascii="Palatino Linotype" w:hAnsi="Palatino Linotype"/>
          <w:szCs w:val="24"/>
        </w:rPr>
        <w:t xml:space="preserve"> pada Gambar 3.</w:t>
      </w:r>
    </w:p>
    <w:p w14:paraId="78EE3F84" w14:textId="77777777" w:rsidR="0044614E" w:rsidRPr="0044614E" w:rsidRDefault="0044614E" w:rsidP="00C1270B">
      <w:pPr>
        <w:tabs>
          <w:tab w:val="left" w:pos="0"/>
        </w:tabs>
        <w:spacing w:after="0" w:line="276" w:lineRule="auto"/>
        <w:jc w:val="both"/>
        <w:rPr>
          <w:rFonts w:ascii="Palatino Linotype" w:hAnsi="Palatino Linotype"/>
          <w:szCs w:val="24"/>
        </w:rPr>
      </w:pPr>
      <w:r w:rsidRPr="0044614E">
        <w:rPr>
          <w:rFonts w:ascii="Palatino Linotype" w:hAnsi="Palatino Linotype"/>
          <w:noProof/>
          <w:szCs w:val="24"/>
        </w:rPr>
        <w:drawing>
          <wp:inline distT="0" distB="0" distL="0" distR="0" wp14:anchorId="69EFB644" wp14:editId="2C305128">
            <wp:extent cx="4495800" cy="2832100"/>
            <wp:effectExtent l="0" t="0" r="0" b="6350"/>
            <wp:docPr id="8521955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95800" cy="2832100"/>
                    </a:xfrm>
                    <a:prstGeom prst="rect">
                      <a:avLst/>
                    </a:prstGeom>
                    <a:noFill/>
                  </pic:spPr>
                </pic:pic>
              </a:graphicData>
            </a:graphic>
          </wp:inline>
        </w:drawing>
      </w:r>
    </w:p>
    <w:p w14:paraId="6707AB74" w14:textId="77777777" w:rsidR="0044614E" w:rsidRPr="0044614E" w:rsidRDefault="0044614E" w:rsidP="00C1270B">
      <w:pPr>
        <w:tabs>
          <w:tab w:val="left" w:pos="0"/>
        </w:tabs>
        <w:spacing w:after="0" w:line="276" w:lineRule="auto"/>
        <w:jc w:val="both"/>
        <w:rPr>
          <w:rFonts w:ascii="Palatino Linotype" w:hAnsi="Palatino Linotype"/>
          <w:szCs w:val="24"/>
        </w:rPr>
      </w:pPr>
      <w:r w:rsidRPr="0044614E">
        <w:rPr>
          <w:rFonts w:ascii="Palatino Linotype" w:hAnsi="Palatino Linotype"/>
          <w:szCs w:val="24"/>
        </w:rPr>
        <w:t xml:space="preserve">Gambar 3. </w:t>
      </w:r>
      <w:proofErr w:type="spellStart"/>
      <w:r w:rsidRPr="0044614E">
        <w:rPr>
          <w:rFonts w:ascii="Palatino Linotype" w:hAnsi="Palatino Linotype"/>
          <w:szCs w:val="24"/>
        </w:rPr>
        <w:t>Eskalasi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Keterampilan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Berkolaborasi</w:t>
      </w:r>
      <w:proofErr w:type="spellEnd"/>
    </w:p>
    <w:p w14:paraId="2C496EC3" w14:textId="77777777" w:rsidR="0044614E" w:rsidRPr="0044614E" w:rsidRDefault="0044614E" w:rsidP="00C1270B">
      <w:pPr>
        <w:tabs>
          <w:tab w:val="left" w:pos="0"/>
        </w:tabs>
        <w:spacing w:after="0" w:line="276" w:lineRule="auto"/>
        <w:jc w:val="both"/>
        <w:rPr>
          <w:rFonts w:ascii="Palatino Linotype" w:hAnsi="Palatino Linotype"/>
          <w:szCs w:val="24"/>
        </w:rPr>
      </w:pPr>
    </w:p>
    <w:p w14:paraId="182AFEB7" w14:textId="77777777" w:rsidR="0044614E" w:rsidRPr="0044614E" w:rsidRDefault="0044614E" w:rsidP="00C1270B">
      <w:pPr>
        <w:tabs>
          <w:tab w:val="left" w:pos="0"/>
        </w:tabs>
        <w:spacing w:after="0" w:line="276" w:lineRule="auto"/>
        <w:jc w:val="both"/>
        <w:rPr>
          <w:rFonts w:ascii="Palatino Linotype" w:hAnsi="Palatino Linotype"/>
          <w:szCs w:val="24"/>
        </w:rPr>
      </w:pPr>
      <w:r w:rsidRPr="0044614E">
        <w:rPr>
          <w:rFonts w:ascii="Palatino Linotype" w:hAnsi="Palatino Linotype"/>
          <w:szCs w:val="24"/>
        </w:rPr>
        <w:t xml:space="preserve">Pada </w:t>
      </w:r>
      <w:proofErr w:type="spellStart"/>
      <w:r w:rsidRPr="0044614E">
        <w:rPr>
          <w:rFonts w:ascii="Palatino Linotype" w:hAnsi="Palatino Linotype"/>
          <w:szCs w:val="24"/>
        </w:rPr>
        <w:t>gambar</w:t>
      </w:r>
      <w:proofErr w:type="spellEnd"/>
      <w:r w:rsidRPr="0044614E">
        <w:rPr>
          <w:rFonts w:ascii="Palatino Linotype" w:hAnsi="Palatino Linotype"/>
          <w:szCs w:val="24"/>
        </w:rPr>
        <w:t xml:space="preserve"> 3 </w:t>
      </w:r>
      <w:proofErr w:type="spellStart"/>
      <w:r w:rsidRPr="0044614E">
        <w:rPr>
          <w:rFonts w:ascii="Palatino Linotype" w:hAnsi="Palatino Linotype"/>
          <w:szCs w:val="24"/>
        </w:rPr>
        <w:t>bahwa</w:t>
      </w:r>
      <w:proofErr w:type="spellEnd"/>
      <w:r w:rsidRPr="0044614E">
        <w:rPr>
          <w:rFonts w:ascii="Palatino Linotype" w:hAnsi="Palatino Linotype"/>
          <w:szCs w:val="24"/>
        </w:rPr>
        <w:t xml:space="preserve"> pada </w:t>
      </w:r>
      <w:proofErr w:type="spellStart"/>
      <w:r w:rsidRPr="0044614E">
        <w:rPr>
          <w:rFonts w:ascii="Palatino Linotype" w:hAnsi="Palatino Linotype"/>
          <w:szCs w:val="24"/>
        </w:rPr>
        <w:t>tahap</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pra-siklus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rerata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kemampuan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kolaborasi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kelas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VIII.c</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yakni</w:t>
      </w:r>
      <w:proofErr w:type="spellEnd"/>
      <w:r w:rsidRPr="0044614E">
        <w:rPr>
          <w:rFonts w:ascii="Palatino Linotype" w:hAnsi="Palatino Linotype"/>
          <w:szCs w:val="24"/>
        </w:rPr>
        <w:t xml:space="preserve"> 64%. Setelah </w:t>
      </w:r>
      <w:proofErr w:type="spellStart"/>
      <w:r w:rsidRPr="0044614E">
        <w:rPr>
          <w:rFonts w:ascii="Palatino Linotype" w:hAnsi="Palatino Linotype"/>
          <w:szCs w:val="24"/>
        </w:rPr>
        <w:t>melalui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tindakan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siklus</w:t>
      </w:r>
      <w:proofErr w:type="spellEnd"/>
      <w:r w:rsidRPr="0044614E">
        <w:rPr>
          <w:rFonts w:ascii="Palatino Linotype" w:hAnsi="Palatino Linotype"/>
          <w:szCs w:val="24"/>
        </w:rPr>
        <w:t xml:space="preserve"> I </w:t>
      </w:r>
      <w:proofErr w:type="spellStart"/>
      <w:r w:rsidRPr="0044614E">
        <w:rPr>
          <w:rFonts w:ascii="Palatino Linotype" w:hAnsi="Palatino Linotype"/>
          <w:szCs w:val="24"/>
        </w:rPr>
        <w:t>terjadi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eskalasi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yakni</w:t>
      </w:r>
      <w:proofErr w:type="spellEnd"/>
      <w:r w:rsidRPr="0044614E">
        <w:rPr>
          <w:rFonts w:ascii="Palatino Linotype" w:hAnsi="Palatino Linotype"/>
          <w:szCs w:val="24"/>
        </w:rPr>
        <w:t xml:space="preserve"> 71%. </w:t>
      </w:r>
      <w:proofErr w:type="spellStart"/>
      <w:r w:rsidRPr="0044614E">
        <w:rPr>
          <w:rFonts w:ascii="Palatino Linotype" w:hAnsi="Palatino Linotype"/>
          <w:szCs w:val="24"/>
        </w:rPr>
        <w:t>Begitupula</w:t>
      </w:r>
      <w:proofErr w:type="spellEnd"/>
      <w:r w:rsidRPr="0044614E">
        <w:rPr>
          <w:rFonts w:ascii="Palatino Linotype" w:hAnsi="Palatino Linotype"/>
          <w:szCs w:val="24"/>
        </w:rPr>
        <w:t xml:space="preserve"> pada </w:t>
      </w:r>
      <w:proofErr w:type="spellStart"/>
      <w:r w:rsidRPr="0044614E">
        <w:rPr>
          <w:rFonts w:ascii="Palatino Linotype" w:hAnsi="Palatino Linotype"/>
          <w:szCs w:val="24"/>
        </w:rPr>
        <w:t>siklus</w:t>
      </w:r>
      <w:proofErr w:type="spellEnd"/>
      <w:r w:rsidRPr="0044614E">
        <w:rPr>
          <w:rFonts w:ascii="Palatino Linotype" w:hAnsi="Palatino Linotype"/>
          <w:szCs w:val="24"/>
        </w:rPr>
        <w:t xml:space="preserve"> II </w:t>
      </w:r>
      <w:proofErr w:type="spellStart"/>
      <w:r w:rsidRPr="0044614E">
        <w:rPr>
          <w:rFonts w:ascii="Palatino Linotype" w:hAnsi="Palatino Linotype"/>
          <w:szCs w:val="24"/>
        </w:rPr>
        <w:t>kembali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mengalami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peningkat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menjadi</w:t>
      </w:r>
      <w:proofErr w:type="spellEnd"/>
      <w:r w:rsidRPr="0044614E">
        <w:rPr>
          <w:rFonts w:ascii="Palatino Linotype" w:hAnsi="Palatino Linotype"/>
          <w:szCs w:val="24"/>
        </w:rPr>
        <w:t xml:space="preserve"> 84%. Dari </w:t>
      </w:r>
      <w:proofErr w:type="spellStart"/>
      <w:r w:rsidRPr="0044614E">
        <w:rPr>
          <w:rFonts w:ascii="Palatino Linotype" w:hAnsi="Palatino Linotype"/>
          <w:szCs w:val="24"/>
        </w:rPr>
        <w:t>hasil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eskalasi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kolaborasi</w:t>
      </w:r>
      <w:proofErr w:type="spellEnd"/>
      <w:r w:rsidRPr="0044614E">
        <w:rPr>
          <w:rFonts w:ascii="Palatino Linotype" w:hAnsi="Palatino Linotype"/>
          <w:szCs w:val="24"/>
        </w:rPr>
        <w:t xml:space="preserve"> pada </w:t>
      </w:r>
      <w:proofErr w:type="spellStart"/>
      <w:r w:rsidRPr="0044614E">
        <w:rPr>
          <w:rFonts w:ascii="Palatino Linotype" w:hAnsi="Palatino Linotype"/>
          <w:szCs w:val="24"/>
        </w:rPr>
        <w:t>setiap</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siklus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maka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indikator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keberhasilan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dalam</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penelitian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telah</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mencapai</w:t>
      </w:r>
      <w:proofErr w:type="spellEnd"/>
      <w:r w:rsidRPr="0044614E">
        <w:rPr>
          <w:rFonts w:ascii="Palatino Linotype" w:hAnsi="Palatino Linotype"/>
          <w:szCs w:val="24"/>
        </w:rPr>
        <w:t xml:space="preserve"> target </w:t>
      </w:r>
      <w:proofErr w:type="spellStart"/>
      <w:r w:rsidRPr="0044614E">
        <w:rPr>
          <w:rFonts w:ascii="Palatino Linotype" w:hAnsi="Palatino Linotype"/>
          <w:szCs w:val="24"/>
        </w:rPr>
        <w:lastRenderedPageBreak/>
        <w:t>dengan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kategori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indikator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keberhasilan</w:t>
      </w:r>
      <w:proofErr w:type="spellEnd"/>
      <w:r w:rsidRPr="0044614E">
        <w:rPr>
          <w:rFonts w:ascii="Palatino Linotype" w:hAnsi="Palatino Linotype"/>
          <w:szCs w:val="24"/>
        </w:rPr>
        <w:t xml:space="preserve"> “Sangat </w:t>
      </w:r>
      <w:proofErr w:type="spellStart"/>
      <w:r w:rsidRPr="0044614E">
        <w:rPr>
          <w:rFonts w:ascii="Palatino Linotype" w:hAnsi="Palatino Linotype"/>
          <w:szCs w:val="24"/>
        </w:rPr>
        <w:t>Kolaboratif</w:t>
      </w:r>
      <w:proofErr w:type="spellEnd"/>
      <w:r w:rsidRPr="0044614E">
        <w:rPr>
          <w:rFonts w:ascii="Palatino Linotype" w:hAnsi="Palatino Linotype"/>
          <w:szCs w:val="24"/>
        </w:rPr>
        <w:t xml:space="preserve">”. Penelitian </w:t>
      </w:r>
      <w:proofErr w:type="spellStart"/>
      <w:r w:rsidRPr="0044614E">
        <w:rPr>
          <w:rFonts w:ascii="Palatino Linotype" w:hAnsi="Palatino Linotype"/>
          <w:szCs w:val="24"/>
        </w:rPr>
        <w:t>ini</w:t>
      </w:r>
      <w:proofErr w:type="spellEnd"/>
      <w:r w:rsidRPr="0044614E">
        <w:rPr>
          <w:rFonts w:ascii="Palatino Linotype" w:hAnsi="Palatino Linotype"/>
          <w:szCs w:val="24"/>
        </w:rPr>
        <w:t xml:space="preserve"> juga </w:t>
      </w:r>
      <w:proofErr w:type="spellStart"/>
      <w:r w:rsidRPr="0044614E">
        <w:rPr>
          <w:rFonts w:ascii="Palatino Linotype" w:hAnsi="Palatino Linotype"/>
          <w:szCs w:val="24"/>
        </w:rPr>
        <w:t>membuktikan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bahwa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pendekatan</w:t>
      </w:r>
      <w:proofErr w:type="spellEnd"/>
      <w:r w:rsidRPr="0044614E">
        <w:rPr>
          <w:rFonts w:ascii="Palatino Linotype" w:hAnsi="Palatino Linotype"/>
          <w:szCs w:val="24"/>
        </w:rPr>
        <w:t xml:space="preserve"> TaRL </w:t>
      </w:r>
      <w:proofErr w:type="spellStart"/>
      <w:r w:rsidRPr="0044614E">
        <w:rPr>
          <w:rFonts w:ascii="Palatino Linotype" w:hAnsi="Palatino Linotype"/>
          <w:szCs w:val="24"/>
        </w:rPr>
        <w:t>dengan</w:t>
      </w:r>
      <w:proofErr w:type="spellEnd"/>
      <w:r w:rsidRPr="0044614E">
        <w:rPr>
          <w:rFonts w:ascii="Palatino Linotype" w:hAnsi="Palatino Linotype"/>
          <w:szCs w:val="24"/>
        </w:rPr>
        <w:t xml:space="preserve"> model </w:t>
      </w:r>
      <w:proofErr w:type="spellStart"/>
      <w:r w:rsidRPr="0044614E">
        <w:rPr>
          <w:rFonts w:ascii="Palatino Linotype" w:hAnsi="Palatino Linotype"/>
          <w:szCs w:val="24"/>
        </w:rPr>
        <w:t>PjBL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berhasil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mendorong</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eskalasi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keterampilan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berkolaborasi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kelas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VIII.c</w:t>
      </w:r>
      <w:proofErr w:type="spellEnd"/>
      <w:r w:rsidRPr="0044614E">
        <w:rPr>
          <w:rFonts w:ascii="Palatino Linotype" w:hAnsi="Palatino Linotype"/>
          <w:szCs w:val="24"/>
        </w:rPr>
        <w:t xml:space="preserve"> di SMPN 2 </w:t>
      </w:r>
      <w:proofErr w:type="spellStart"/>
      <w:r w:rsidRPr="0044614E">
        <w:rPr>
          <w:rFonts w:ascii="Palatino Linotype" w:hAnsi="Palatino Linotype"/>
          <w:szCs w:val="24"/>
        </w:rPr>
        <w:t>Trimurjo</w:t>
      </w:r>
      <w:proofErr w:type="spellEnd"/>
      <w:r w:rsidRPr="0044614E">
        <w:rPr>
          <w:rFonts w:ascii="Palatino Linotype" w:hAnsi="Palatino Linotype"/>
          <w:szCs w:val="24"/>
        </w:rPr>
        <w:t xml:space="preserve">. Proses </w:t>
      </w:r>
      <w:proofErr w:type="spellStart"/>
      <w:r w:rsidRPr="0044614E">
        <w:rPr>
          <w:rFonts w:ascii="Palatino Linotype" w:hAnsi="Palatino Linotype"/>
          <w:szCs w:val="24"/>
        </w:rPr>
        <w:t>pembelajaran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dengan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sintaks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PjBL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membantu</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peneliti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dalam</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mengkondisikan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kelas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selama</w:t>
      </w:r>
      <w:proofErr w:type="spellEnd"/>
      <w:r w:rsidRPr="0044614E">
        <w:rPr>
          <w:rFonts w:ascii="Palatino Linotype" w:hAnsi="Palatino Linotype"/>
          <w:szCs w:val="24"/>
        </w:rPr>
        <w:t xml:space="preserve"> proses </w:t>
      </w:r>
      <w:proofErr w:type="spellStart"/>
      <w:r w:rsidRPr="0044614E">
        <w:rPr>
          <w:rFonts w:ascii="Palatino Linotype" w:hAnsi="Palatino Linotype"/>
          <w:szCs w:val="24"/>
        </w:rPr>
        <w:t>kolaborasi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berlangsung</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sehingga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tercapai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proyek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pemisahan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campuran</w:t>
      </w:r>
      <w:proofErr w:type="spellEnd"/>
      <w:r w:rsidRPr="0044614E">
        <w:rPr>
          <w:rFonts w:ascii="Palatino Linotype" w:hAnsi="Palatino Linotype"/>
          <w:szCs w:val="24"/>
        </w:rPr>
        <w:t xml:space="preserve"> yang </w:t>
      </w:r>
      <w:proofErr w:type="spellStart"/>
      <w:r w:rsidRPr="0044614E">
        <w:rPr>
          <w:rFonts w:ascii="Palatino Linotype" w:hAnsi="Palatino Linotype"/>
          <w:szCs w:val="24"/>
        </w:rPr>
        <w:t>diharapkan</w:t>
      </w:r>
      <w:proofErr w:type="spellEnd"/>
      <w:r w:rsidRPr="0044614E">
        <w:rPr>
          <w:rFonts w:ascii="Palatino Linotype" w:hAnsi="Palatino Linotype"/>
          <w:szCs w:val="24"/>
        </w:rPr>
        <w:t xml:space="preserve">. Adanya model </w:t>
      </w:r>
      <w:proofErr w:type="spellStart"/>
      <w:r w:rsidRPr="0044614E">
        <w:rPr>
          <w:rFonts w:ascii="Palatino Linotype" w:hAnsi="Palatino Linotype"/>
          <w:szCs w:val="24"/>
        </w:rPr>
        <w:t>PjBL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mendorong</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untuk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saling</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berkolaborasi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dalam</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menyelesaikan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proyek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Pendekatan</w:t>
      </w:r>
      <w:proofErr w:type="spellEnd"/>
      <w:r w:rsidRPr="0044614E">
        <w:rPr>
          <w:rFonts w:ascii="Palatino Linotype" w:hAnsi="Palatino Linotype"/>
          <w:szCs w:val="24"/>
        </w:rPr>
        <w:t xml:space="preserve"> TaRL </w:t>
      </w:r>
      <w:proofErr w:type="spellStart"/>
      <w:r w:rsidRPr="0044614E">
        <w:rPr>
          <w:rFonts w:ascii="Palatino Linotype" w:hAnsi="Palatino Linotype"/>
          <w:szCs w:val="24"/>
        </w:rPr>
        <w:t>mendukung</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terasahnya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keterampilan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berkolaborasi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melalui</w:t>
      </w:r>
      <w:proofErr w:type="spellEnd"/>
      <w:r w:rsidRPr="0044614E">
        <w:rPr>
          <w:rFonts w:ascii="Palatino Linotype" w:hAnsi="Palatino Linotype"/>
          <w:szCs w:val="24"/>
        </w:rPr>
        <w:t xml:space="preserve"> tutor </w:t>
      </w:r>
      <w:proofErr w:type="spellStart"/>
      <w:r w:rsidRPr="0044614E">
        <w:rPr>
          <w:rFonts w:ascii="Palatino Linotype" w:hAnsi="Palatino Linotype"/>
          <w:szCs w:val="24"/>
        </w:rPr>
        <w:t>sebaya</w:t>
      </w:r>
      <w:proofErr w:type="spellEnd"/>
      <w:r w:rsidRPr="0044614E">
        <w:rPr>
          <w:rFonts w:ascii="Palatino Linotype" w:hAnsi="Palatino Linotype"/>
          <w:szCs w:val="24"/>
        </w:rPr>
        <w:t>.</w:t>
      </w:r>
    </w:p>
    <w:p w14:paraId="447A7E15" w14:textId="77777777" w:rsidR="0044614E" w:rsidRPr="0044614E" w:rsidRDefault="0044614E" w:rsidP="00C1270B">
      <w:pPr>
        <w:tabs>
          <w:tab w:val="left" w:pos="0"/>
        </w:tabs>
        <w:spacing w:after="0" w:line="276" w:lineRule="auto"/>
        <w:jc w:val="both"/>
        <w:rPr>
          <w:rFonts w:ascii="Palatino Linotype" w:hAnsi="Palatino Linotype"/>
          <w:szCs w:val="24"/>
        </w:rPr>
      </w:pPr>
      <w:r w:rsidRPr="0044614E">
        <w:rPr>
          <w:rFonts w:ascii="Palatino Linotype" w:hAnsi="Palatino Linotype"/>
          <w:szCs w:val="24"/>
        </w:rPr>
        <w:t xml:space="preserve">Hasil </w:t>
      </w:r>
      <w:proofErr w:type="spellStart"/>
      <w:r w:rsidRPr="0044614E">
        <w:rPr>
          <w:rFonts w:ascii="Palatino Linotype" w:hAnsi="Palatino Linotype"/>
          <w:szCs w:val="24"/>
        </w:rPr>
        <w:t>penelitian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diperkuat</w:t>
      </w:r>
      <w:proofErr w:type="spellEnd"/>
      <w:r w:rsidRPr="0044614E">
        <w:rPr>
          <w:rFonts w:ascii="Palatino Linotype" w:hAnsi="Palatino Linotype"/>
          <w:szCs w:val="24"/>
        </w:rPr>
        <w:t xml:space="preserve"> oleh </w:t>
      </w:r>
      <w:proofErr w:type="spellStart"/>
      <w:r w:rsidRPr="0044614E">
        <w:rPr>
          <w:rFonts w:ascii="Palatino Linotype" w:hAnsi="Palatino Linotype"/>
          <w:szCs w:val="24"/>
        </w:rPr>
        <w:t>penelitian</w:t>
      </w:r>
      <w:proofErr w:type="spellEnd"/>
      <w:r w:rsidRPr="0044614E">
        <w:rPr>
          <w:rFonts w:ascii="Palatino Linotype" w:hAnsi="Palatino Linotype"/>
          <w:szCs w:val="24"/>
        </w:rPr>
        <w:t xml:space="preserve"> yang </w:t>
      </w:r>
      <w:proofErr w:type="spellStart"/>
      <w:r w:rsidRPr="0044614E">
        <w:rPr>
          <w:rFonts w:ascii="Palatino Linotype" w:hAnsi="Palatino Linotype"/>
          <w:szCs w:val="24"/>
        </w:rPr>
        <w:t>dilakukan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sebelumnya</w:t>
      </w:r>
      <w:proofErr w:type="spellEnd"/>
      <w:r w:rsidRPr="0044614E">
        <w:rPr>
          <w:rFonts w:ascii="Palatino Linotype" w:hAnsi="Palatino Linotype"/>
          <w:szCs w:val="24"/>
        </w:rPr>
        <w:t xml:space="preserve"> yang </w:t>
      </w:r>
      <w:proofErr w:type="spellStart"/>
      <w:r w:rsidRPr="0044614E">
        <w:rPr>
          <w:rFonts w:ascii="Palatino Linotype" w:hAnsi="Palatino Linotype"/>
          <w:szCs w:val="24"/>
        </w:rPr>
        <w:t>membuktikan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bahwa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keterampilan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berkolaborasi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berpengaruh</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cukup</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besar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terhadap</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hasil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belajar</w:t>
      </w:r>
      <w:proofErr w:type="spellEnd"/>
      <w:r w:rsidRPr="0044614E">
        <w:rPr>
          <w:rFonts w:ascii="Palatino Linotype" w:hAnsi="Palatino Linotype"/>
          <w:szCs w:val="24"/>
        </w:rPr>
        <w:t xml:space="preserve"> yang </w:t>
      </w:r>
      <w:proofErr w:type="spellStart"/>
      <w:r w:rsidRPr="0044614E">
        <w:rPr>
          <w:rFonts w:ascii="Palatino Linotype" w:hAnsi="Palatino Linotype"/>
          <w:szCs w:val="24"/>
        </w:rPr>
        <w:t>diperoleh</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Style w:val="FootnoteReference"/>
          <w:rFonts w:ascii="Palatino Linotype" w:hAnsi="Palatino Linotype"/>
          <w:szCs w:val="24"/>
        </w:rPr>
        <w:footnoteReference w:id="14"/>
      </w:r>
      <w:r w:rsidRPr="0044614E">
        <w:rPr>
          <w:rFonts w:ascii="Palatino Linotype" w:hAnsi="Palatino Linotype"/>
          <w:szCs w:val="24"/>
        </w:rPr>
        <w:t xml:space="preserve">. </w:t>
      </w:r>
      <w:proofErr w:type="spellStart"/>
      <w:r w:rsidRPr="0044614E">
        <w:rPr>
          <w:rFonts w:ascii="Palatino Linotype" w:hAnsi="Palatino Linotype"/>
          <w:szCs w:val="24"/>
        </w:rPr>
        <w:t>Berdasarkan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hal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tersebut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seorang</w:t>
      </w:r>
      <w:proofErr w:type="spellEnd"/>
      <w:r w:rsidRPr="0044614E">
        <w:rPr>
          <w:rFonts w:ascii="Palatino Linotype" w:hAnsi="Palatino Linotype"/>
          <w:szCs w:val="24"/>
        </w:rPr>
        <w:t xml:space="preserve"> guru </w:t>
      </w:r>
      <w:proofErr w:type="spellStart"/>
      <w:r w:rsidRPr="0044614E">
        <w:rPr>
          <w:rFonts w:ascii="Palatino Linotype" w:hAnsi="Palatino Linotype"/>
          <w:szCs w:val="24"/>
        </w:rPr>
        <w:t>penting</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untuk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memberdayakan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keterampilan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berkolaborasi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melalui</w:t>
      </w:r>
      <w:proofErr w:type="spellEnd"/>
      <w:r w:rsidRPr="0044614E">
        <w:rPr>
          <w:rFonts w:ascii="Palatino Linotype" w:hAnsi="Palatino Linotype"/>
          <w:szCs w:val="24"/>
        </w:rPr>
        <w:t xml:space="preserve"> proses </w:t>
      </w:r>
      <w:proofErr w:type="spellStart"/>
      <w:r w:rsidRPr="0044614E">
        <w:rPr>
          <w:rFonts w:ascii="Palatino Linotype" w:hAnsi="Palatino Linotype"/>
          <w:szCs w:val="24"/>
        </w:rPr>
        <w:t>pembelajaran</w:t>
      </w:r>
      <w:proofErr w:type="spellEnd"/>
      <w:r w:rsidRPr="0044614E">
        <w:rPr>
          <w:rFonts w:ascii="Palatino Linotype" w:hAnsi="Palatino Linotype"/>
          <w:szCs w:val="24"/>
        </w:rPr>
        <w:t xml:space="preserve"> yang </w:t>
      </w:r>
      <w:proofErr w:type="spellStart"/>
      <w:r w:rsidRPr="0044614E">
        <w:rPr>
          <w:rFonts w:ascii="Palatino Linotype" w:hAnsi="Palatino Linotype"/>
          <w:szCs w:val="24"/>
        </w:rPr>
        <w:t>baik</w:t>
      </w:r>
      <w:proofErr w:type="spellEnd"/>
      <w:r w:rsidRPr="0044614E">
        <w:rPr>
          <w:rFonts w:ascii="Palatino Linotype" w:hAnsi="Palatino Linotype"/>
          <w:szCs w:val="24"/>
        </w:rPr>
        <w:t xml:space="preserve">. Di mana </w:t>
      </w:r>
      <w:proofErr w:type="spellStart"/>
      <w:r w:rsidRPr="0044614E">
        <w:rPr>
          <w:rFonts w:ascii="Palatino Linotype" w:hAnsi="Palatino Linotype"/>
          <w:szCs w:val="24"/>
        </w:rPr>
        <w:t>hal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peneliti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telah</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menemukan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pendekatan</w:t>
      </w:r>
      <w:proofErr w:type="spellEnd"/>
      <w:r w:rsidRPr="0044614E">
        <w:rPr>
          <w:rFonts w:ascii="Palatino Linotype" w:hAnsi="Palatino Linotype"/>
          <w:szCs w:val="24"/>
        </w:rPr>
        <w:t xml:space="preserve"> TaRL </w:t>
      </w:r>
      <w:proofErr w:type="spellStart"/>
      <w:r w:rsidRPr="0044614E">
        <w:rPr>
          <w:rFonts w:ascii="Palatino Linotype" w:hAnsi="Palatino Linotype"/>
          <w:szCs w:val="24"/>
        </w:rPr>
        <w:t>dengan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metode</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PjBL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sebagai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upaya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dalam</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meningkatkan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keterampilan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berkolaborasi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Temuan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penelitian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tindakan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kelas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ini</w:t>
      </w:r>
      <w:proofErr w:type="spellEnd"/>
      <w:r w:rsidRPr="0044614E">
        <w:rPr>
          <w:rFonts w:ascii="Palatino Linotype" w:hAnsi="Palatino Linotype"/>
          <w:szCs w:val="24"/>
        </w:rPr>
        <w:t xml:space="preserve"> juga </w:t>
      </w:r>
      <w:proofErr w:type="spellStart"/>
      <w:r w:rsidRPr="0044614E">
        <w:rPr>
          <w:rFonts w:ascii="Palatino Linotype" w:hAnsi="Palatino Linotype"/>
          <w:szCs w:val="24"/>
        </w:rPr>
        <w:t>didukung</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dengan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hasil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peneltian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sebelumnya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dari</w:t>
      </w:r>
      <w:proofErr w:type="spellEnd"/>
      <w:r w:rsidRPr="0044614E">
        <w:rPr>
          <w:rStyle w:val="FootnoteReference"/>
          <w:rFonts w:ascii="Palatino Linotype" w:hAnsi="Palatino Linotype"/>
          <w:szCs w:val="24"/>
        </w:rPr>
        <w:footnoteReference w:id="15"/>
      </w:r>
      <w:r w:rsidRPr="0044614E">
        <w:rPr>
          <w:rFonts w:ascii="Palatino Linotype" w:hAnsi="Palatino Linotype"/>
          <w:szCs w:val="24"/>
        </w:rPr>
        <w:t xml:space="preserve">. </w:t>
      </w:r>
      <w:proofErr w:type="spellStart"/>
      <w:r w:rsidRPr="0044614E">
        <w:rPr>
          <w:rFonts w:ascii="Palatino Linotype" w:hAnsi="Palatino Linotype"/>
          <w:szCs w:val="24"/>
        </w:rPr>
        <w:t>Bahwa</w:t>
      </w:r>
      <w:proofErr w:type="spellEnd"/>
      <w:r w:rsidRPr="0044614E">
        <w:rPr>
          <w:rFonts w:ascii="Palatino Linotype" w:hAnsi="Palatino Linotype"/>
          <w:szCs w:val="24"/>
        </w:rPr>
        <w:t xml:space="preserve"> model </w:t>
      </w:r>
      <w:proofErr w:type="spellStart"/>
      <w:r w:rsidRPr="0044614E">
        <w:rPr>
          <w:rFonts w:ascii="Palatino Linotype" w:hAnsi="Palatino Linotype"/>
          <w:szCs w:val="24"/>
        </w:rPr>
        <w:t>pembelajaran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PjBL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mampu</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meningkatkan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keterampilan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berkolaborasi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menyatakan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bahwa</w:t>
      </w:r>
      <w:proofErr w:type="spellEnd"/>
      <w:r w:rsidRPr="0044614E">
        <w:rPr>
          <w:rFonts w:ascii="Palatino Linotype" w:hAnsi="Palatino Linotype"/>
          <w:szCs w:val="24"/>
        </w:rPr>
        <w:t xml:space="preserve"> model </w:t>
      </w:r>
      <w:proofErr w:type="spellStart"/>
      <w:r w:rsidRPr="0044614E">
        <w:rPr>
          <w:rFonts w:ascii="Palatino Linotype" w:hAnsi="Palatino Linotype"/>
          <w:szCs w:val="24"/>
        </w:rPr>
        <w:t>pembelajaran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berbasis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proyek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berpengaruh</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terhadap</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keterampilan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berkolaborasi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w:t>
      </w:r>
    </w:p>
    <w:p w14:paraId="2A43D009" w14:textId="77777777" w:rsidR="0044614E" w:rsidRPr="0044614E" w:rsidRDefault="0044614E" w:rsidP="00C1270B">
      <w:pPr>
        <w:tabs>
          <w:tab w:val="left" w:pos="0"/>
        </w:tabs>
        <w:spacing w:after="0" w:line="276" w:lineRule="auto"/>
        <w:jc w:val="both"/>
        <w:rPr>
          <w:rFonts w:ascii="Palatino Linotype" w:hAnsi="Palatino Linotype"/>
          <w:szCs w:val="24"/>
        </w:rPr>
      </w:pPr>
      <w:r w:rsidRPr="0044614E">
        <w:rPr>
          <w:rFonts w:ascii="Palatino Linotype" w:hAnsi="Palatino Linotype"/>
          <w:szCs w:val="24"/>
        </w:rPr>
        <w:t xml:space="preserve">Hasil </w:t>
      </w:r>
      <w:proofErr w:type="spellStart"/>
      <w:r w:rsidRPr="0044614E">
        <w:rPr>
          <w:rFonts w:ascii="Palatino Linotype" w:hAnsi="Palatino Linotype"/>
          <w:szCs w:val="24"/>
        </w:rPr>
        <w:t>penelitian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ini</w:t>
      </w:r>
      <w:proofErr w:type="spellEnd"/>
      <w:r w:rsidRPr="0044614E">
        <w:rPr>
          <w:rFonts w:ascii="Palatino Linotype" w:hAnsi="Palatino Linotype"/>
          <w:szCs w:val="24"/>
        </w:rPr>
        <w:t xml:space="preserve"> juga </w:t>
      </w:r>
      <w:proofErr w:type="spellStart"/>
      <w:r w:rsidRPr="0044614E">
        <w:rPr>
          <w:rFonts w:ascii="Palatino Linotype" w:hAnsi="Palatino Linotype"/>
          <w:szCs w:val="24"/>
        </w:rPr>
        <w:t>didukung</w:t>
      </w:r>
      <w:proofErr w:type="spellEnd"/>
      <w:r w:rsidRPr="0044614E">
        <w:rPr>
          <w:rFonts w:ascii="Palatino Linotype" w:hAnsi="Palatino Linotype"/>
          <w:szCs w:val="24"/>
        </w:rPr>
        <w:t xml:space="preserve"> oleh </w:t>
      </w:r>
      <w:proofErr w:type="spellStart"/>
      <w:r w:rsidRPr="0044614E">
        <w:rPr>
          <w:rFonts w:ascii="Palatino Linotype" w:hAnsi="Palatino Linotype"/>
          <w:szCs w:val="24"/>
        </w:rPr>
        <w:t>adanya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eskalasi</w:t>
      </w:r>
      <w:proofErr w:type="spellEnd"/>
      <w:r w:rsidRPr="0044614E">
        <w:rPr>
          <w:rFonts w:ascii="Palatino Linotype" w:hAnsi="Palatino Linotype"/>
          <w:szCs w:val="24"/>
        </w:rPr>
        <w:t xml:space="preserve"> output </w:t>
      </w:r>
      <w:proofErr w:type="spellStart"/>
      <w:r w:rsidRPr="0044614E">
        <w:rPr>
          <w:rFonts w:ascii="Palatino Linotype" w:hAnsi="Palatino Linotype"/>
          <w:szCs w:val="24"/>
        </w:rPr>
        <w:t>belajar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yang </w:t>
      </w:r>
      <w:proofErr w:type="spellStart"/>
      <w:r w:rsidRPr="0044614E">
        <w:rPr>
          <w:rFonts w:ascii="Palatino Linotype" w:hAnsi="Palatino Linotype"/>
          <w:szCs w:val="24"/>
        </w:rPr>
        <w:t>secara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rinci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tergambar</w:t>
      </w:r>
      <w:proofErr w:type="spellEnd"/>
      <w:r w:rsidRPr="0044614E">
        <w:rPr>
          <w:rFonts w:ascii="Palatino Linotype" w:hAnsi="Palatino Linotype"/>
          <w:szCs w:val="24"/>
        </w:rPr>
        <w:t xml:space="preserve"> pada </w:t>
      </w:r>
      <w:proofErr w:type="spellStart"/>
      <w:r w:rsidRPr="0044614E">
        <w:rPr>
          <w:rFonts w:ascii="Palatino Linotype" w:hAnsi="Palatino Linotype"/>
          <w:szCs w:val="24"/>
        </w:rPr>
        <w:t>gambar</w:t>
      </w:r>
      <w:proofErr w:type="spellEnd"/>
      <w:r w:rsidRPr="0044614E">
        <w:rPr>
          <w:rFonts w:ascii="Palatino Linotype" w:hAnsi="Palatino Linotype"/>
          <w:szCs w:val="24"/>
        </w:rPr>
        <w:t xml:space="preserve"> 4.</w:t>
      </w:r>
    </w:p>
    <w:p w14:paraId="0690AC09" w14:textId="77777777" w:rsidR="0044614E" w:rsidRPr="0044614E" w:rsidRDefault="0044614E" w:rsidP="00C1270B">
      <w:pPr>
        <w:tabs>
          <w:tab w:val="left" w:pos="0"/>
        </w:tabs>
        <w:spacing w:after="0" w:line="276" w:lineRule="auto"/>
        <w:jc w:val="both"/>
        <w:rPr>
          <w:rFonts w:ascii="Palatino Linotype" w:hAnsi="Palatino Linotype"/>
          <w:szCs w:val="24"/>
        </w:rPr>
      </w:pPr>
    </w:p>
    <w:p w14:paraId="772482AC" w14:textId="77777777" w:rsidR="0044614E" w:rsidRPr="0044614E" w:rsidRDefault="0044614E" w:rsidP="00C1270B">
      <w:pPr>
        <w:tabs>
          <w:tab w:val="left" w:pos="0"/>
        </w:tabs>
        <w:spacing w:after="0" w:line="276" w:lineRule="auto"/>
        <w:jc w:val="both"/>
        <w:rPr>
          <w:rFonts w:ascii="Palatino Linotype" w:hAnsi="Palatino Linotype"/>
          <w:szCs w:val="24"/>
        </w:rPr>
      </w:pPr>
      <w:r w:rsidRPr="0044614E">
        <w:rPr>
          <w:rFonts w:ascii="Palatino Linotype" w:hAnsi="Palatino Linotype"/>
          <w:noProof/>
          <w:szCs w:val="24"/>
        </w:rPr>
        <w:drawing>
          <wp:inline distT="0" distB="0" distL="0" distR="0" wp14:anchorId="54A62813" wp14:editId="055C31C1">
            <wp:extent cx="3968750" cy="2203450"/>
            <wp:effectExtent l="0" t="0" r="0" b="6350"/>
            <wp:docPr id="147781698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68750" cy="2203450"/>
                    </a:xfrm>
                    <a:prstGeom prst="rect">
                      <a:avLst/>
                    </a:prstGeom>
                    <a:noFill/>
                  </pic:spPr>
                </pic:pic>
              </a:graphicData>
            </a:graphic>
          </wp:inline>
        </w:drawing>
      </w:r>
    </w:p>
    <w:p w14:paraId="4EB60389" w14:textId="77777777" w:rsidR="0044614E" w:rsidRPr="0044614E" w:rsidRDefault="0044614E" w:rsidP="00C1270B">
      <w:pPr>
        <w:tabs>
          <w:tab w:val="left" w:pos="0"/>
        </w:tabs>
        <w:spacing w:after="0" w:line="276" w:lineRule="auto"/>
        <w:jc w:val="both"/>
        <w:rPr>
          <w:rFonts w:ascii="Palatino Linotype" w:hAnsi="Palatino Linotype"/>
          <w:szCs w:val="24"/>
        </w:rPr>
      </w:pPr>
      <w:r w:rsidRPr="0044614E">
        <w:rPr>
          <w:rFonts w:ascii="Palatino Linotype" w:hAnsi="Palatino Linotype"/>
          <w:szCs w:val="24"/>
        </w:rPr>
        <w:t xml:space="preserve">Gambar 4. </w:t>
      </w:r>
      <w:proofErr w:type="spellStart"/>
      <w:r w:rsidRPr="0044614E">
        <w:rPr>
          <w:rFonts w:ascii="Palatino Linotype" w:hAnsi="Palatino Linotype"/>
          <w:szCs w:val="24"/>
        </w:rPr>
        <w:t>Eskalasi</w:t>
      </w:r>
      <w:proofErr w:type="spellEnd"/>
      <w:r w:rsidRPr="0044614E">
        <w:rPr>
          <w:rFonts w:ascii="Palatino Linotype" w:hAnsi="Palatino Linotype"/>
          <w:szCs w:val="24"/>
        </w:rPr>
        <w:t xml:space="preserve"> output </w:t>
      </w:r>
      <w:proofErr w:type="spellStart"/>
      <w:r w:rsidRPr="0044614E">
        <w:rPr>
          <w:rFonts w:ascii="Palatino Linotype" w:hAnsi="Palatino Linotype"/>
          <w:szCs w:val="24"/>
        </w:rPr>
        <w:t>belajar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p>
    <w:p w14:paraId="37B26CC5" w14:textId="77777777" w:rsidR="0044614E" w:rsidRPr="0044614E" w:rsidRDefault="0044614E" w:rsidP="00C1270B">
      <w:pPr>
        <w:tabs>
          <w:tab w:val="left" w:pos="0"/>
        </w:tabs>
        <w:spacing w:after="0" w:line="276" w:lineRule="auto"/>
        <w:jc w:val="both"/>
        <w:rPr>
          <w:rFonts w:ascii="Palatino Linotype" w:hAnsi="Palatino Linotype"/>
          <w:szCs w:val="24"/>
        </w:rPr>
      </w:pPr>
    </w:p>
    <w:p w14:paraId="53039EC7" w14:textId="77777777" w:rsidR="0044614E" w:rsidRPr="0044614E" w:rsidRDefault="0044614E" w:rsidP="00C1270B">
      <w:pPr>
        <w:tabs>
          <w:tab w:val="left" w:pos="0"/>
        </w:tabs>
        <w:spacing w:after="0" w:line="276" w:lineRule="auto"/>
        <w:jc w:val="both"/>
        <w:rPr>
          <w:rFonts w:ascii="Palatino Linotype" w:hAnsi="Palatino Linotype"/>
          <w:szCs w:val="24"/>
        </w:rPr>
      </w:pPr>
      <w:proofErr w:type="spellStart"/>
      <w:r w:rsidRPr="0044614E">
        <w:rPr>
          <w:rFonts w:ascii="Palatino Linotype" w:hAnsi="Palatino Linotype"/>
          <w:szCs w:val="24"/>
        </w:rPr>
        <w:t>Berdasarkan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gambar</w:t>
      </w:r>
      <w:proofErr w:type="spellEnd"/>
      <w:r w:rsidRPr="0044614E">
        <w:rPr>
          <w:rFonts w:ascii="Palatino Linotype" w:hAnsi="Palatino Linotype"/>
          <w:szCs w:val="24"/>
        </w:rPr>
        <w:t xml:space="preserve"> 4, </w:t>
      </w:r>
      <w:proofErr w:type="spellStart"/>
      <w:r w:rsidRPr="0044614E">
        <w:rPr>
          <w:rFonts w:ascii="Palatino Linotype" w:hAnsi="Palatino Linotype"/>
          <w:szCs w:val="24"/>
        </w:rPr>
        <w:t>tampak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bahwa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terjadi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eskalasi</w:t>
      </w:r>
      <w:proofErr w:type="spellEnd"/>
      <w:r w:rsidRPr="0044614E">
        <w:rPr>
          <w:rFonts w:ascii="Palatino Linotype" w:hAnsi="Palatino Linotype"/>
          <w:szCs w:val="24"/>
        </w:rPr>
        <w:t xml:space="preserve"> output </w:t>
      </w:r>
      <w:proofErr w:type="spellStart"/>
      <w:r w:rsidRPr="0044614E">
        <w:rPr>
          <w:rFonts w:ascii="Palatino Linotype" w:hAnsi="Palatino Linotype"/>
          <w:szCs w:val="24"/>
        </w:rPr>
        <w:t>belajar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kelas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VIII.cpada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setiap</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siklusnya</w:t>
      </w:r>
      <w:proofErr w:type="spellEnd"/>
      <w:r w:rsidRPr="0044614E">
        <w:rPr>
          <w:rFonts w:ascii="Palatino Linotype" w:hAnsi="Palatino Linotype"/>
          <w:szCs w:val="24"/>
        </w:rPr>
        <w:t xml:space="preserve">. Pada </w:t>
      </w:r>
      <w:proofErr w:type="spellStart"/>
      <w:r w:rsidRPr="0044614E">
        <w:rPr>
          <w:rFonts w:ascii="Palatino Linotype" w:hAnsi="Palatino Linotype"/>
          <w:szCs w:val="24"/>
        </w:rPr>
        <w:t>pra-siklus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diperoleh</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presentase</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hasil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belajar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sebesar</w:t>
      </w:r>
      <w:proofErr w:type="spellEnd"/>
      <w:r w:rsidRPr="0044614E">
        <w:rPr>
          <w:rFonts w:ascii="Palatino Linotype" w:hAnsi="Palatino Linotype"/>
          <w:szCs w:val="24"/>
        </w:rPr>
        <w:t xml:space="preserve"> 63% </w:t>
      </w:r>
      <w:proofErr w:type="spellStart"/>
      <w:r w:rsidRPr="0044614E">
        <w:rPr>
          <w:rFonts w:ascii="Palatino Linotype" w:hAnsi="Palatino Linotype"/>
          <w:szCs w:val="24"/>
        </w:rPr>
        <w:t>sehingga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perlu</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adanya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tindakan</w:t>
      </w:r>
      <w:proofErr w:type="spellEnd"/>
      <w:r w:rsidRPr="0044614E">
        <w:rPr>
          <w:rFonts w:ascii="Palatino Linotype" w:hAnsi="Palatino Linotype"/>
          <w:szCs w:val="24"/>
        </w:rPr>
        <w:t xml:space="preserve">. Setelah </w:t>
      </w:r>
      <w:proofErr w:type="spellStart"/>
      <w:r w:rsidRPr="0044614E">
        <w:rPr>
          <w:rFonts w:ascii="Palatino Linotype" w:hAnsi="Palatino Linotype"/>
          <w:szCs w:val="24"/>
        </w:rPr>
        <w:t>dilakukan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tindakan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pertama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yakni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siklus</w:t>
      </w:r>
      <w:proofErr w:type="spellEnd"/>
      <w:r w:rsidRPr="0044614E">
        <w:rPr>
          <w:rFonts w:ascii="Palatino Linotype" w:hAnsi="Palatino Linotype"/>
          <w:szCs w:val="24"/>
        </w:rPr>
        <w:t xml:space="preserve"> I </w:t>
      </w:r>
      <w:proofErr w:type="spellStart"/>
      <w:r w:rsidRPr="0044614E">
        <w:rPr>
          <w:rFonts w:ascii="Palatino Linotype" w:hAnsi="Palatino Linotype"/>
          <w:szCs w:val="24"/>
        </w:rPr>
        <w:t>presentase</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meningkat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menjadi</w:t>
      </w:r>
      <w:proofErr w:type="spellEnd"/>
      <w:r w:rsidRPr="0044614E">
        <w:rPr>
          <w:rFonts w:ascii="Palatino Linotype" w:hAnsi="Palatino Linotype"/>
          <w:szCs w:val="24"/>
        </w:rPr>
        <w:t xml:space="preserve"> 84% </w:t>
      </w:r>
      <w:proofErr w:type="spellStart"/>
      <w:r w:rsidRPr="0044614E">
        <w:rPr>
          <w:rFonts w:ascii="Palatino Linotype" w:hAnsi="Palatino Linotype"/>
          <w:szCs w:val="24"/>
        </w:rPr>
        <w:t>dengan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kriteria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Kolaboratif</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meskipun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belum</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dapat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dikatakan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pembelajaran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telah</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berhasil</w:t>
      </w:r>
      <w:proofErr w:type="spellEnd"/>
      <w:r w:rsidRPr="0044614E">
        <w:rPr>
          <w:rFonts w:ascii="Palatino Linotype" w:hAnsi="Palatino Linotype"/>
          <w:szCs w:val="24"/>
        </w:rPr>
        <w:t xml:space="preserve">. Hal </w:t>
      </w:r>
      <w:proofErr w:type="spellStart"/>
      <w:r w:rsidRPr="0044614E">
        <w:rPr>
          <w:rFonts w:ascii="Palatino Linotype" w:hAnsi="Palatino Linotype"/>
          <w:szCs w:val="24"/>
        </w:rPr>
        <w:t>ini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dikarenakan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presentase</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tersebut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masih</w:t>
      </w:r>
      <w:proofErr w:type="spellEnd"/>
      <w:r w:rsidRPr="0044614E">
        <w:rPr>
          <w:rFonts w:ascii="Palatino Linotype" w:hAnsi="Palatino Linotype"/>
          <w:szCs w:val="24"/>
        </w:rPr>
        <w:t xml:space="preserve"> di </w:t>
      </w:r>
      <w:proofErr w:type="spellStart"/>
      <w:r w:rsidRPr="0044614E">
        <w:rPr>
          <w:rFonts w:ascii="Palatino Linotype" w:hAnsi="Palatino Linotype"/>
          <w:szCs w:val="24"/>
        </w:rPr>
        <w:t>bawah</w:t>
      </w:r>
      <w:proofErr w:type="spellEnd"/>
      <w:r w:rsidRPr="0044614E">
        <w:rPr>
          <w:rFonts w:ascii="Palatino Linotype" w:hAnsi="Palatino Linotype"/>
          <w:szCs w:val="24"/>
        </w:rPr>
        <w:t xml:space="preserve"> 85% </w:t>
      </w:r>
      <w:proofErr w:type="spellStart"/>
      <w:r w:rsidRPr="0044614E">
        <w:rPr>
          <w:rFonts w:ascii="Palatino Linotype" w:hAnsi="Palatino Linotype"/>
          <w:szCs w:val="24"/>
        </w:rPr>
        <w:t>atau</w:t>
      </w:r>
      <w:proofErr w:type="spellEnd"/>
      <w:r w:rsidRPr="0044614E">
        <w:rPr>
          <w:rFonts w:ascii="Palatino Linotype" w:hAnsi="Palatino Linotype"/>
          <w:szCs w:val="24"/>
        </w:rPr>
        <w:t xml:space="preserve"> &lt;85%. </w:t>
      </w:r>
      <w:proofErr w:type="spellStart"/>
      <w:r w:rsidRPr="0044614E">
        <w:rPr>
          <w:rFonts w:ascii="Palatino Linotype" w:hAnsi="Palatino Linotype"/>
          <w:szCs w:val="24"/>
        </w:rPr>
        <w:t>Selanjutnya</w:t>
      </w:r>
      <w:proofErr w:type="spellEnd"/>
      <w:r w:rsidRPr="0044614E">
        <w:rPr>
          <w:rFonts w:ascii="Palatino Linotype" w:hAnsi="Palatino Linotype"/>
          <w:szCs w:val="24"/>
        </w:rPr>
        <w:t xml:space="preserve">, pada </w:t>
      </w:r>
      <w:proofErr w:type="spellStart"/>
      <w:r w:rsidRPr="0044614E">
        <w:rPr>
          <w:rFonts w:ascii="Palatino Linotype" w:hAnsi="Palatino Linotype"/>
          <w:szCs w:val="24"/>
        </w:rPr>
        <w:t>siklus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w:t>
      </w:r>
      <w:proofErr w:type="spellEnd"/>
      <w:r w:rsidRPr="0044614E">
        <w:rPr>
          <w:rFonts w:ascii="Palatino Linotype" w:hAnsi="Palatino Linotype"/>
          <w:szCs w:val="24"/>
        </w:rPr>
        <w:t xml:space="preserve"> II </w:t>
      </w:r>
      <w:proofErr w:type="spellStart"/>
      <w:r w:rsidRPr="0044614E">
        <w:rPr>
          <w:rFonts w:ascii="Palatino Linotype" w:hAnsi="Palatino Linotype"/>
          <w:szCs w:val="24"/>
        </w:rPr>
        <w:t>presentase</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hasil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belajar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meningkat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cukup</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signifikan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yakni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sebesar</w:t>
      </w:r>
      <w:proofErr w:type="spellEnd"/>
      <w:r w:rsidRPr="0044614E">
        <w:rPr>
          <w:rFonts w:ascii="Palatino Linotype" w:hAnsi="Palatino Linotype"/>
          <w:szCs w:val="24"/>
        </w:rPr>
        <w:t xml:space="preserve"> 97% (&gt;85%) </w:t>
      </w:r>
      <w:proofErr w:type="spellStart"/>
      <w:r w:rsidRPr="0044614E">
        <w:rPr>
          <w:rFonts w:ascii="Palatino Linotype" w:hAnsi="Palatino Linotype"/>
          <w:szCs w:val="24"/>
        </w:rPr>
        <w:t>sehingga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tindakan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atau</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pembelajaran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telah</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dapat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dikatakan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berhasil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Eskalasi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konsisten</w:t>
      </w:r>
      <w:proofErr w:type="spellEnd"/>
      <w:r w:rsidRPr="0044614E">
        <w:rPr>
          <w:rFonts w:ascii="Palatino Linotype" w:hAnsi="Palatino Linotype"/>
          <w:szCs w:val="24"/>
        </w:rPr>
        <w:t xml:space="preserve"> yang </w:t>
      </w:r>
      <w:proofErr w:type="spellStart"/>
      <w:r w:rsidRPr="0044614E">
        <w:rPr>
          <w:rFonts w:ascii="Palatino Linotype" w:hAnsi="Palatino Linotype"/>
          <w:szCs w:val="24"/>
        </w:rPr>
        <w:t>tampak</w:t>
      </w:r>
      <w:proofErr w:type="spellEnd"/>
      <w:r w:rsidRPr="0044614E">
        <w:rPr>
          <w:rFonts w:ascii="Palatino Linotype" w:hAnsi="Palatino Linotype"/>
          <w:szCs w:val="24"/>
        </w:rPr>
        <w:t xml:space="preserve"> pada </w:t>
      </w:r>
      <w:proofErr w:type="spellStart"/>
      <w:r w:rsidRPr="0044614E">
        <w:rPr>
          <w:rFonts w:ascii="Palatino Linotype" w:hAnsi="Palatino Linotype"/>
          <w:szCs w:val="24"/>
        </w:rPr>
        <w:t>tiap</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siklus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menunjukkan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bahwa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pendekatan</w:t>
      </w:r>
      <w:proofErr w:type="spellEnd"/>
      <w:r w:rsidRPr="0044614E">
        <w:rPr>
          <w:rFonts w:ascii="Palatino Linotype" w:hAnsi="Palatino Linotype"/>
          <w:szCs w:val="24"/>
        </w:rPr>
        <w:t xml:space="preserve"> TaRL </w:t>
      </w:r>
      <w:proofErr w:type="spellStart"/>
      <w:r w:rsidRPr="0044614E">
        <w:rPr>
          <w:rFonts w:ascii="Palatino Linotype" w:hAnsi="Palatino Linotype"/>
          <w:szCs w:val="24"/>
        </w:rPr>
        <w:t>dengan</w:t>
      </w:r>
      <w:proofErr w:type="spellEnd"/>
      <w:r w:rsidRPr="0044614E">
        <w:rPr>
          <w:rFonts w:ascii="Palatino Linotype" w:hAnsi="Palatino Linotype"/>
          <w:szCs w:val="24"/>
        </w:rPr>
        <w:t xml:space="preserve"> model </w:t>
      </w:r>
      <w:proofErr w:type="spellStart"/>
      <w:r w:rsidRPr="0044614E">
        <w:rPr>
          <w:rFonts w:ascii="Palatino Linotype" w:hAnsi="Palatino Linotype"/>
          <w:szCs w:val="24"/>
        </w:rPr>
        <w:t>PjBL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berpengaruh</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terhadap</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hasil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belajar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dan </w:t>
      </w:r>
      <w:proofErr w:type="spellStart"/>
      <w:r w:rsidRPr="0044614E">
        <w:rPr>
          <w:rFonts w:ascii="Palatino Linotype" w:hAnsi="Palatino Linotype"/>
          <w:szCs w:val="24"/>
        </w:rPr>
        <w:t>turut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mendorong</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keterampilan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berkolaborasi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w:t>
      </w:r>
    </w:p>
    <w:p w14:paraId="4CEF10A2" w14:textId="68E502D9" w:rsidR="0044614E" w:rsidRDefault="0044614E" w:rsidP="00C1270B">
      <w:pPr>
        <w:tabs>
          <w:tab w:val="left" w:pos="0"/>
        </w:tabs>
        <w:spacing w:after="0" w:line="276" w:lineRule="auto"/>
        <w:jc w:val="both"/>
        <w:rPr>
          <w:rFonts w:ascii="Palatino Linotype" w:hAnsi="Palatino Linotype"/>
          <w:szCs w:val="24"/>
        </w:rPr>
      </w:pPr>
      <w:r w:rsidRPr="0044614E">
        <w:rPr>
          <w:rFonts w:ascii="Palatino Linotype" w:hAnsi="Palatino Linotype"/>
          <w:szCs w:val="24"/>
        </w:rPr>
        <w:t xml:space="preserve">Penelitian lain </w:t>
      </w:r>
      <w:proofErr w:type="spellStart"/>
      <w:r w:rsidRPr="0044614E">
        <w:rPr>
          <w:rFonts w:ascii="Palatino Linotype" w:hAnsi="Palatino Linotype"/>
          <w:szCs w:val="24"/>
        </w:rPr>
        <w:t>membuktikan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bahwa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pendekatan</w:t>
      </w:r>
      <w:proofErr w:type="spellEnd"/>
      <w:r w:rsidRPr="0044614E">
        <w:rPr>
          <w:rFonts w:ascii="Palatino Linotype" w:hAnsi="Palatino Linotype"/>
          <w:szCs w:val="24"/>
        </w:rPr>
        <w:t xml:space="preserve"> TaRL </w:t>
      </w:r>
      <w:proofErr w:type="spellStart"/>
      <w:r w:rsidRPr="0044614E">
        <w:rPr>
          <w:rFonts w:ascii="Palatino Linotype" w:hAnsi="Palatino Linotype"/>
          <w:szCs w:val="24"/>
        </w:rPr>
        <w:t>secara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signifikan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mampu</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meningkatkan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motivasi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belajar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serta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hasil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belajar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Style w:val="FootnoteReference"/>
          <w:rFonts w:ascii="Palatino Linotype" w:hAnsi="Palatino Linotype"/>
          <w:szCs w:val="24"/>
        </w:rPr>
        <w:footnoteReference w:id="16"/>
      </w:r>
      <w:r w:rsidRPr="0044614E">
        <w:rPr>
          <w:rFonts w:ascii="Palatino Linotype" w:hAnsi="Palatino Linotype"/>
          <w:szCs w:val="24"/>
        </w:rPr>
        <w:t xml:space="preserve">. Adapun model </w:t>
      </w:r>
      <w:proofErr w:type="spellStart"/>
      <w:r w:rsidRPr="0044614E">
        <w:rPr>
          <w:rFonts w:ascii="Palatino Linotype" w:hAnsi="Palatino Linotype"/>
          <w:szCs w:val="24"/>
        </w:rPr>
        <w:t>PjBL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berdasarkan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penelitian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dari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sebelumnya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membuktikan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bahwa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implementasi</w:t>
      </w:r>
      <w:proofErr w:type="spellEnd"/>
      <w:r w:rsidRPr="0044614E">
        <w:rPr>
          <w:rFonts w:ascii="Palatino Linotype" w:hAnsi="Palatino Linotype"/>
          <w:szCs w:val="24"/>
        </w:rPr>
        <w:t xml:space="preserve"> model </w:t>
      </w:r>
      <w:proofErr w:type="spellStart"/>
      <w:r w:rsidRPr="0044614E">
        <w:rPr>
          <w:rFonts w:ascii="Palatino Linotype" w:hAnsi="Palatino Linotype"/>
          <w:szCs w:val="24"/>
        </w:rPr>
        <w:t>tersebut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mampu</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meningkatkan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hasil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belajar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Style w:val="FootnoteReference"/>
          <w:rFonts w:ascii="Palatino Linotype" w:hAnsi="Palatino Linotype"/>
          <w:szCs w:val="24"/>
        </w:rPr>
        <w:footnoteReference w:id="17"/>
      </w:r>
      <w:r w:rsidRPr="0044614E">
        <w:rPr>
          <w:rFonts w:ascii="Palatino Linotype" w:hAnsi="Palatino Linotype"/>
          <w:szCs w:val="24"/>
        </w:rPr>
        <w:t xml:space="preserve">. </w:t>
      </w:r>
      <w:proofErr w:type="spellStart"/>
      <w:r w:rsidRPr="0044614E">
        <w:rPr>
          <w:rFonts w:ascii="Palatino Linotype" w:hAnsi="Palatino Linotype"/>
          <w:szCs w:val="24"/>
        </w:rPr>
        <w:t>Pengembangan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pembelajaran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melalui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sebuah</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proyek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mampu</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mendorong</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dalam</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berpikir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kreatif</w:t>
      </w:r>
      <w:proofErr w:type="spellEnd"/>
      <w:r w:rsidRPr="0044614E">
        <w:rPr>
          <w:rFonts w:ascii="Palatino Linotype" w:hAnsi="Palatino Linotype"/>
          <w:szCs w:val="24"/>
        </w:rPr>
        <w:t xml:space="preserve"> dan </w:t>
      </w:r>
      <w:proofErr w:type="spellStart"/>
      <w:r w:rsidRPr="0044614E">
        <w:rPr>
          <w:rFonts w:ascii="Palatino Linotype" w:hAnsi="Palatino Linotype"/>
          <w:szCs w:val="24"/>
        </w:rPr>
        <w:t>pemecahan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masalah</w:t>
      </w:r>
      <w:proofErr w:type="spellEnd"/>
      <w:r w:rsidRPr="0044614E">
        <w:rPr>
          <w:rStyle w:val="FootnoteReference"/>
          <w:rFonts w:ascii="Palatino Linotype" w:hAnsi="Palatino Linotype"/>
          <w:szCs w:val="24"/>
        </w:rPr>
        <w:footnoteReference w:id="18"/>
      </w:r>
      <w:r w:rsidRPr="0044614E">
        <w:rPr>
          <w:rFonts w:ascii="Palatino Linotype" w:hAnsi="Palatino Linotype"/>
          <w:szCs w:val="24"/>
        </w:rPr>
        <w:t xml:space="preserve">. Model </w:t>
      </w:r>
      <w:proofErr w:type="spellStart"/>
      <w:r w:rsidRPr="0044614E">
        <w:rPr>
          <w:rFonts w:ascii="Palatino Linotype" w:hAnsi="Palatino Linotype"/>
          <w:szCs w:val="24"/>
        </w:rPr>
        <w:t>proyek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mampu</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mendorong</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terjalinnya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interaksi</w:t>
      </w:r>
      <w:proofErr w:type="spellEnd"/>
      <w:r w:rsidRPr="0044614E">
        <w:rPr>
          <w:rFonts w:ascii="Palatino Linotype" w:hAnsi="Palatino Linotype"/>
          <w:szCs w:val="24"/>
        </w:rPr>
        <w:t xml:space="preserve"> yang optimal </w:t>
      </w:r>
      <w:proofErr w:type="spellStart"/>
      <w:r w:rsidRPr="0044614E">
        <w:rPr>
          <w:rFonts w:ascii="Palatino Linotype" w:hAnsi="Palatino Linotype"/>
          <w:szCs w:val="24"/>
        </w:rPr>
        <w:t>selama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berkolaborasi</w:t>
      </w:r>
      <w:proofErr w:type="spellEnd"/>
      <w:r w:rsidRPr="0044614E">
        <w:rPr>
          <w:rFonts w:ascii="Palatino Linotype" w:hAnsi="Palatino Linotype"/>
          <w:szCs w:val="24"/>
        </w:rPr>
        <w:t xml:space="preserve">. Penelitian </w:t>
      </w:r>
      <w:proofErr w:type="spellStart"/>
      <w:r w:rsidRPr="0044614E">
        <w:rPr>
          <w:rFonts w:ascii="Palatino Linotype" w:hAnsi="Palatino Linotype"/>
          <w:szCs w:val="24"/>
        </w:rPr>
        <w:t>ini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menemukan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adanya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antusias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setiap</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kelompok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ketika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melaksanakan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praktikum</w:t>
      </w:r>
      <w:proofErr w:type="spellEnd"/>
      <w:r w:rsidRPr="0044614E">
        <w:rPr>
          <w:rFonts w:ascii="Palatino Linotype" w:hAnsi="Palatino Linotype"/>
          <w:szCs w:val="24"/>
        </w:rPr>
        <w:t xml:space="preserve"> dan </w:t>
      </w:r>
      <w:proofErr w:type="spellStart"/>
      <w:r w:rsidRPr="0044614E">
        <w:rPr>
          <w:rFonts w:ascii="Palatino Linotype" w:hAnsi="Palatino Linotype"/>
          <w:szCs w:val="24"/>
        </w:rPr>
        <w:t>pembuatan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proyek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Temuan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selaras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dengan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penelitian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tersebut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sebab</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membuktikan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bahwa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PjBL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berbasis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tingkat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capaian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atau</w:t>
      </w:r>
      <w:proofErr w:type="spellEnd"/>
      <w:r w:rsidRPr="0044614E">
        <w:rPr>
          <w:rFonts w:ascii="Palatino Linotype" w:hAnsi="Palatino Linotype"/>
          <w:szCs w:val="24"/>
        </w:rPr>
        <w:t xml:space="preserve"> TaRL </w:t>
      </w:r>
      <w:proofErr w:type="spellStart"/>
      <w:r w:rsidRPr="0044614E">
        <w:rPr>
          <w:rFonts w:ascii="Palatino Linotype" w:hAnsi="Palatino Linotype"/>
          <w:szCs w:val="24"/>
        </w:rPr>
        <w:t>mampu</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meningkatkan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keterampilan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berkolaborasi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di </w:t>
      </w:r>
      <w:proofErr w:type="spellStart"/>
      <w:r w:rsidRPr="0044614E">
        <w:rPr>
          <w:rFonts w:ascii="Palatino Linotype" w:hAnsi="Palatino Linotype"/>
          <w:szCs w:val="24"/>
        </w:rPr>
        <w:t>kelas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VIII.c</w:t>
      </w:r>
      <w:proofErr w:type="spellEnd"/>
      <w:r w:rsidRPr="0044614E">
        <w:rPr>
          <w:rFonts w:ascii="Palatino Linotype" w:hAnsi="Palatino Linotype"/>
          <w:szCs w:val="24"/>
        </w:rPr>
        <w:t xml:space="preserve"> SMPN 2 </w:t>
      </w:r>
      <w:proofErr w:type="spellStart"/>
      <w:r w:rsidRPr="0044614E">
        <w:rPr>
          <w:rFonts w:ascii="Palatino Linotype" w:hAnsi="Palatino Linotype"/>
          <w:szCs w:val="24"/>
        </w:rPr>
        <w:t>Trimurjo</w:t>
      </w:r>
      <w:proofErr w:type="spellEnd"/>
      <w:r w:rsidRPr="0044614E">
        <w:rPr>
          <w:rFonts w:ascii="Palatino Linotype" w:hAnsi="Palatino Linotype"/>
          <w:szCs w:val="24"/>
        </w:rPr>
        <w:t>.</w:t>
      </w:r>
    </w:p>
    <w:p w14:paraId="34AB202B" w14:textId="77777777" w:rsidR="0044614E" w:rsidRPr="0044614E" w:rsidRDefault="0044614E" w:rsidP="00C1270B">
      <w:pPr>
        <w:tabs>
          <w:tab w:val="left" w:pos="0"/>
        </w:tabs>
        <w:spacing w:after="0" w:line="276" w:lineRule="auto"/>
        <w:jc w:val="both"/>
        <w:rPr>
          <w:rFonts w:ascii="Palatino Linotype" w:hAnsi="Palatino Linotype"/>
          <w:szCs w:val="24"/>
        </w:rPr>
      </w:pPr>
    </w:p>
    <w:p w14:paraId="0A5DF69D" w14:textId="77777777" w:rsidR="0044614E" w:rsidRPr="0044614E" w:rsidRDefault="0044614E" w:rsidP="00C1270B">
      <w:pPr>
        <w:pStyle w:val="ListParagraph"/>
        <w:numPr>
          <w:ilvl w:val="0"/>
          <w:numId w:val="43"/>
        </w:numPr>
        <w:tabs>
          <w:tab w:val="left" w:pos="0"/>
        </w:tabs>
        <w:spacing w:line="276" w:lineRule="auto"/>
        <w:ind w:left="284" w:hanging="284"/>
        <w:rPr>
          <w:rFonts w:ascii="Palatino Linotype" w:hAnsi="Palatino Linotype"/>
          <w:b/>
          <w:bCs/>
          <w:szCs w:val="24"/>
        </w:rPr>
      </w:pPr>
      <w:r w:rsidRPr="0044614E">
        <w:rPr>
          <w:rFonts w:ascii="Palatino Linotype" w:hAnsi="Palatino Linotype"/>
          <w:b/>
          <w:bCs/>
          <w:szCs w:val="24"/>
        </w:rPr>
        <w:t>Kesimpulan</w:t>
      </w:r>
    </w:p>
    <w:p w14:paraId="51CA9DC1" w14:textId="77777777" w:rsidR="0044614E" w:rsidRPr="0044614E" w:rsidRDefault="0044614E" w:rsidP="00C1270B">
      <w:pPr>
        <w:tabs>
          <w:tab w:val="left" w:pos="0"/>
        </w:tabs>
        <w:spacing w:after="0" w:line="276" w:lineRule="auto"/>
        <w:jc w:val="both"/>
        <w:rPr>
          <w:rFonts w:ascii="Palatino Linotype" w:hAnsi="Palatino Linotype"/>
          <w:szCs w:val="24"/>
        </w:rPr>
      </w:pPr>
      <w:r w:rsidRPr="0044614E">
        <w:rPr>
          <w:rFonts w:ascii="Palatino Linotype" w:hAnsi="Palatino Linotype"/>
          <w:szCs w:val="24"/>
        </w:rPr>
        <w:t xml:space="preserve">Hasil </w:t>
      </w:r>
      <w:proofErr w:type="spellStart"/>
      <w:r w:rsidRPr="0044614E">
        <w:rPr>
          <w:rFonts w:ascii="Palatino Linotype" w:hAnsi="Palatino Linotype"/>
          <w:szCs w:val="24"/>
        </w:rPr>
        <w:t>penelitian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menunjukkan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bahwa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implementasi</w:t>
      </w:r>
      <w:proofErr w:type="spellEnd"/>
      <w:r w:rsidRPr="0044614E">
        <w:rPr>
          <w:rFonts w:ascii="Palatino Linotype" w:hAnsi="Palatino Linotype"/>
          <w:szCs w:val="24"/>
        </w:rPr>
        <w:t xml:space="preserve"> model </w:t>
      </w:r>
      <w:proofErr w:type="spellStart"/>
      <w:r w:rsidRPr="0044614E">
        <w:rPr>
          <w:rFonts w:ascii="Palatino Linotype" w:hAnsi="Palatino Linotype"/>
          <w:szCs w:val="24"/>
        </w:rPr>
        <w:t>PjBL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dengan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pendekatan</w:t>
      </w:r>
      <w:proofErr w:type="spellEnd"/>
      <w:r w:rsidRPr="0044614E">
        <w:rPr>
          <w:rFonts w:ascii="Palatino Linotype" w:hAnsi="Palatino Linotype"/>
          <w:szCs w:val="24"/>
        </w:rPr>
        <w:t xml:space="preserve"> TaRL </w:t>
      </w:r>
      <w:proofErr w:type="spellStart"/>
      <w:r w:rsidRPr="0044614E">
        <w:rPr>
          <w:rFonts w:ascii="Palatino Linotype" w:hAnsi="Palatino Linotype"/>
          <w:szCs w:val="24"/>
        </w:rPr>
        <w:t>dapat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meningkatkan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keterampilan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berkolaborasi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SMPN 2 </w:t>
      </w:r>
      <w:proofErr w:type="spellStart"/>
      <w:r w:rsidRPr="0044614E">
        <w:rPr>
          <w:rFonts w:ascii="Palatino Linotype" w:hAnsi="Palatino Linotype"/>
          <w:szCs w:val="24"/>
        </w:rPr>
        <w:t>Trimurjo</w:t>
      </w:r>
      <w:proofErr w:type="spellEnd"/>
      <w:r w:rsidRPr="0044614E">
        <w:rPr>
          <w:rFonts w:ascii="Palatino Linotype" w:hAnsi="Palatino Linotype"/>
          <w:szCs w:val="24"/>
        </w:rPr>
        <w:t xml:space="preserve"> pada </w:t>
      </w:r>
      <w:proofErr w:type="spellStart"/>
      <w:r w:rsidRPr="0044614E">
        <w:rPr>
          <w:rFonts w:ascii="Palatino Linotype" w:hAnsi="Palatino Linotype"/>
          <w:szCs w:val="24"/>
        </w:rPr>
        <w:t>pelajaran</w:t>
      </w:r>
      <w:proofErr w:type="spellEnd"/>
      <w:r w:rsidRPr="0044614E">
        <w:rPr>
          <w:rFonts w:ascii="Palatino Linotype" w:hAnsi="Palatino Linotype"/>
          <w:szCs w:val="24"/>
        </w:rPr>
        <w:t xml:space="preserve"> Pendidikan Agama Islam dan Budi </w:t>
      </w:r>
      <w:proofErr w:type="spellStart"/>
      <w:r w:rsidRPr="0044614E">
        <w:rPr>
          <w:rFonts w:ascii="Palatino Linotype" w:hAnsi="Palatino Linotype"/>
          <w:szCs w:val="24"/>
        </w:rPr>
        <w:t>Pekerti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kelas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VIII.c</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Eskalasi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keterampilan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berkolaborasi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dapat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dilihat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dari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hasil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angket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keterampilan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berkolaborasi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dimana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lastRenderedPageBreak/>
        <w:t>presentase</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dari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pra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siklus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sebesar</w:t>
      </w:r>
      <w:proofErr w:type="spellEnd"/>
      <w:r w:rsidRPr="0044614E">
        <w:rPr>
          <w:rFonts w:ascii="Palatino Linotype" w:hAnsi="Palatino Linotype"/>
          <w:szCs w:val="24"/>
        </w:rPr>
        <w:t xml:space="preserve"> 64% </w:t>
      </w:r>
      <w:proofErr w:type="spellStart"/>
      <w:r w:rsidRPr="0044614E">
        <w:rPr>
          <w:rFonts w:ascii="Palatino Linotype" w:hAnsi="Palatino Linotype"/>
          <w:szCs w:val="24"/>
        </w:rPr>
        <w:t>menjadi</w:t>
      </w:r>
      <w:proofErr w:type="spellEnd"/>
      <w:r w:rsidRPr="0044614E">
        <w:rPr>
          <w:rFonts w:ascii="Palatino Linotype" w:hAnsi="Palatino Linotype"/>
          <w:szCs w:val="24"/>
        </w:rPr>
        <w:t xml:space="preserve"> 71% di </w:t>
      </w:r>
      <w:proofErr w:type="spellStart"/>
      <w:r w:rsidRPr="0044614E">
        <w:rPr>
          <w:rFonts w:ascii="Palatino Linotype" w:hAnsi="Palatino Linotype"/>
          <w:szCs w:val="24"/>
        </w:rPr>
        <w:t>siklus</w:t>
      </w:r>
      <w:proofErr w:type="spellEnd"/>
      <w:r w:rsidRPr="0044614E">
        <w:rPr>
          <w:rFonts w:ascii="Palatino Linotype" w:hAnsi="Palatino Linotype"/>
          <w:szCs w:val="24"/>
        </w:rPr>
        <w:t xml:space="preserve"> I </w:t>
      </w:r>
      <w:proofErr w:type="spellStart"/>
      <w:r w:rsidRPr="0044614E">
        <w:rPr>
          <w:rFonts w:ascii="Palatino Linotype" w:hAnsi="Palatino Linotype"/>
          <w:szCs w:val="24"/>
        </w:rPr>
        <w:t>serta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mengalami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eskalasi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lagi</w:t>
      </w:r>
      <w:proofErr w:type="spellEnd"/>
      <w:r w:rsidRPr="0044614E">
        <w:rPr>
          <w:rFonts w:ascii="Palatino Linotype" w:hAnsi="Palatino Linotype"/>
          <w:szCs w:val="24"/>
        </w:rPr>
        <w:t xml:space="preserve"> di </w:t>
      </w:r>
      <w:proofErr w:type="spellStart"/>
      <w:r w:rsidRPr="0044614E">
        <w:rPr>
          <w:rFonts w:ascii="Palatino Linotype" w:hAnsi="Palatino Linotype"/>
          <w:szCs w:val="24"/>
        </w:rPr>
        <w:t>siklus</w:t>
      </w:r>
      <w:proofErr w:type="spellEnd"/>
      <w:r w:rsidRPr="0044614E">
        <w:rPr>
          <w:rFonts w:ascii="Palatino Linotype" w:hAnsi="Palatino Linotype"/>
          <w:szCs w:val="24"/>
        </w:rPr>
        <w:t xml:space="preserve"> II </w:t>
      </w:r>
      <w:proofErr w:type="spellStart"/>
      <w:r w:rsidRPr="0044614E">
        <w:rPr>
          <w:rFonts w:ascii="Palatino Linotype" w:hAnsi="Palatino Linotype"/>
          <w:szCs w:val="24"/>
        </w:rPr>
        <w:t>menjadi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sebesar</w:t>
      </w:r>
      <w:proofErr w:type="spellEnd"/>
      <w:r w:rsidRPr="0044614E">
        <w:rPr>
          <w:rFonts w:ascii="Palatino Linotype" w:hAnsi="Palatino Linotype"/>
          <w:szCs w:val="24"/>
        </w:rPr>
        <w:t xml:space="preserve"> 84%. Adapun </w:t>
      </w:r>
      <w:proofErr w:type="spellStart"/>
      <w:r w:rsidRPr="0044614E">
        <w:rPr>
          <w:rFonts w:ascii="Palatino Linotype" w:hAnsi="Palatino Linotype"/>
          <w:szCs w:val="24"/>
        </w:rPr>
        <w:t>eskalasi</w:t>
      </w:r>
      <w:proofErr w:type="spellEnd"/>
      <w:r w:rsidRPr="0044614E">
        <w:rPr>
          <w:rFonts w:ascii="Palatino Linotype" w:hAnsi="Palatino Linotype"/>
          <w:szCs w:val="24"/>
        </w:rPr>
        <w:t xml:space="preserve"> output </w:t>
      </w:r>
      <w:proofErr w:type="spellStart"/>
      <w:r w:rsidRPr="0044614E">
        <w:rPr>
          <w:rFonts w:ascii="Palatino Linotype" w:hAnsi="Palatino Linotype"/>
          <w:szCs w:val="24"/>
        </w:rPr>
        <w:t>belajar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diperoleh</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presentase</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sebesar</w:t>
      </w:r>
      <w:proofErr w:type="spellEnd"/>
      <w:r w:rsidRPr="0044614E">
        <w:rPr>
          <w:rFonts w:ascii="Palatino Linotype" w:hAnsi="Palatino Linotype"/>
          <w:szCs w:val="24"/>
        </w:rPr>
        <w:t xml:space="preserve"> 64% pada </w:t>
      </w:r>
      <w:proofErr w:type="spellStart"/>
      <w:r w:rsidRPr="0044614E">
        <w:rPr>
          <w:rFonts w:ascii="Palatino Linotype" w:hAnsi="Palatino Linotype"/>
          <w:szCs w:val="24"/>
        </w:rPr>
        <w:t>pra-siklus</w:t>
      </w:r>
      <w:proofErr w:type="spellEnd"/>
      <w:r w:rsidRPr="0044614E">
        <w:rPr>
          <w:rFonts w:ascii="Palatino Linotype" w:hAnsi="Palatino Linotype"/>
          <w:szCs w:val="24"/>
        </w:rPr>
        <w:t xml:space="preserve">, 84% pada </w:t>
      </w:r>
      <w:proofErr w:type="spellStart"/>
      <w:r w:rsidRPr="0044614E">
        <w:rPr>
          <w:rFonts w:ascii="Palatino Linotype" w:hAnsi="Palatino Linotype"/>
          <w:szCs w:val="24"/>
        </w:rPr>
        <w:t>siklus</w:t>
      </w:r>
      <w:proofErr w:type="spellEnd"/>
      <w:r w:rsidRPr="0044614E">
        <w:rPr>
          <w:rFonts w:ascii="Palatino Linotype" w:hAnsi="Palatino Linotype"/>
          <w:szCs w:val="24"/>
        </w:rPr>
        <w:t xml:space="preserve"> I, dan 97% pada </w:t>
      </w:r>
      <w:proofErr w:type="spellStart"/>
      <w:r w:rsidRPr="0044614E">
        <w:rPr>
          <w:rFonts w:ascii="Palatino Linotype" w:hAnsi="Palatino Linotype"/>
          <w:szCs w:val="24"/>
        </w:rPr>
        <w:t>siklus</w:t>
      </w:r>
      <w:proofErr w:type="spellEnd"/>
      <w:r w:rsidRPr="0044614E">
        <w:rPr>
          <w:rFonts w:ascii="Palatino Linotype" w:hAnsi="Palatino Linotype"/>
          <w:szCs w:val="24"/>
        </w:rPr>
        <w:t xml:space="preserve"> II. Hal </w:t>
      </w:r>
      <w:proofErr w:type="spellStart"/>
      <w:r w:rsidRPr="0044614E">
        <w:rPr>
          <w:rFonts w:ascii="Palatino Linotype" w:hAnsi="Palatino Linotype"/>
          <w:szCs w:val="24"/>
        </w:rPr>
        <w:t>tersebut</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menunjukkan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adanya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eskalasi</w:t>
      </w:r>
      <w:proofErr w:type="spellEnd"/>
      <w:r w:rsidRPr="0044614E">
        <w:rPr>
          <w:rFonts w:ascii="Palatino Linotype" w:hAnsi="Palatino Linotype"/>
          <w:szCs w:val="24"/>
        </w:rPr>
        <w:t xml:space="preserve"> juga pada </w:t>
      </w:r>
      <w:proofErr w:type="spellStart"/>
      <w:r w:rsidRPr="0044614E">
        <w:rPr>
          <w:rFonts w:ascii="Palatino Linotype" w:hAnsi="Palatino Linotype"/>
          <w:szCs w:val="24"/>
        </w:rPr>
        <w:t>hasil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belajar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kelas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VIII.c</w:t>
      </w:r>
      <w:proofErr w:type="spellEnd"/>
      <w:r w:rsidRPr="0044614E">
        <w:rPr>
          <w:rFonts w:ascii="Palatino Linotype" w:hAnsi="Palatino Linotype"/>
          <w:szCs w:val="24"/>
        </w:rPr>
        <w:t xml:space="preserve"> di SMPN 2 </w:t>
      </w:r>
      <w:proofErr w:type="spellStart"/>
      <w:r w:rsidRPr="0044614E">
        <w:rPr>
          <w:rFonts w:ascii="Palatino Linotype" w:hAnsi="Palatino Linotype"/>
          <w:szCs w:val="24"/>
        </w:rPr>
        <w:t>Trimurjo</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Merujuk</w:t>
      </w:r>
      <w:proofErr w:type="spellEnd"/>
      <w:r w:rsidRPr="0044614E">
        <w:rPr>
          <w:rFonts w:ascii="Palatino Linotype" w:hAnsi="Palatino Linotype"/>
          <w:szCs w:val="24"/>
        </w:rPr>
        <w:t xml:space="preserve"> pada </w:t>
      </w:r>
      <w:proofErr w:type="spellStart"/>
      <w:r w:rsidRPr="0044614E">
        <w:rPr>
          <w:rFonts w:ascii="Palatino Linotype" w:hAnsi="Palatino Linotype"/>
          <w:szCs w:val="24"/>
        </w:rPr>
        <w:t>hasil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penelitian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peneliti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memberikan</w:t>
      </w:r>
      <w:proofErr w:type="spellEnd"/>
      <w:r w:rsidRPr="0044614E">
        <w:rPr>
          <w:rFonts w:ascii="Palatino Linotype" w:hAnsi="Palatino Linotype"/>
          <w:szCs w:val="24"/>
        </w:rPr>
        <w:t xml:space="preserve"> saran </w:t>
      </w:r>
      <w:proofErr w:type="spellStart"/>
      <w:r w:rsidRPr="0044614E">
        <w:rPr>
          <w:rFonts w:ascii="Palatino Linotype" w:hAnsi="Palatino Linotype"/>
          <w:szCs w:val="24"/>
        </w:rPr>
        <w:t>kepada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peneliti</w:t>
      </w:r>
      <w:proofErr w:type="spellEnd"/>
      <w:r w:rsidRPr="0044614E">
        <w:rPr>
          <w:rFonts w:ascii="Palatino Linotype" w:hAnsi="Palatino Linotype"/>
          <w:szCs w:val="24"/>
        </w:rPr>
        <w:t xml:space="preserve"> lain yang </w:t>
      </w:r>
      <w:proofErr w:type="spellStart"/>
      <w:r w:rsidRPr="0044614E">
        <w:rPr>
          <w:rFonts w:ascii="Palatino Linotype" w:hAnsi="Palatino Linotype"/>
          <w:szCs w:val="24"/>
        </w:rPr>
        <w:t>akan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melakukan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studi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sejenis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diharap</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mampu</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lebih</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mendetail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lagi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dalam</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perumusan</w:t>
      </w:r>
      <w:proofErr w:type="spellEnd"/>
      <w:r w:rsidRPr="0044614E">
        <w:rPr>
          <w:rFonts w:ascii="Palatino Linotype" w:hAnsi="Palatino Linotype"/>
          <w:szCs w:val="24"/>
        </w:rPr>
        <w:t xml:space="preserve"> dan </w:t>
      </w:r>
      <w:proofErr w:type="spellStart"/>
      <w:r w:rsidRPr="0044614E">
        <w:rPr>
          <w:rFonts w:ascii="Palatino Linotype" w:hAnsi="Palatino Linotype"/>
          <w:szCs w:val="24"/>
        </w:rPr>
        <w:t>pembahasan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indikator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keterampilan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berkolaborasi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sehingga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hasil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penelitian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lebih</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kuat</w:t>
      </w:r>
      <w:proofErr w:type="spellEnd"/>
      <w:r w:rsidRPr="0044614E">
        <w:rPr>
          <w:rFonts w:ascii="Palatino Linotype" w:hAnsi="Palatino Linotype"/>
          <w:szCs w:val="24"/>
        </w:rPr>
        <w:t xml:space="preserve"> dan </w:t>
      </w:r>
      <w:proofErr w:type="spellStart"/>
      <w:r w:rsidRPr="0044614E">
        <w:rPr>
          <w:rFonts w:ascii="Palatino Linotype" w:hAnsi="Palatino Linotype"/>
          <w:szCs w:val="24"/>
        </w:rPr>
        <w:t>akurat</w:t>
      </w:r>
      <w:proofErr w:type="spellEnd"/>
      <w:r w:rsidRPr="0044614E">
        <w:rPr>
          <w:rFonts w:ascii="Palatino Linotype" w:hAnsi="Palatino Linotype"/>
          <w:szCs w:val="24"/>
        </w:rPr>
        <w:t>.</w:t>
      </w:r>
    </w:p>
    <w:p w14:paraId="6512E235" w14:textId="77777777" w:rsidR="0044614E" w:rsidRPr="0044614E" w:rsidRDefault="0044614E" w:rsidP="00C1270B">
      <w:pPr>
        <w:tabs>
          <w:tab w:val="left" w:pos="0"/>
        </w:tabs>
        <w:spacing w:after="0" w:line="276" w:lineRule="auto"/>
        <w:jc w:val="both"/>
        <w:rPr>
          <w:rFonts w:ascii="Palatino Linotype" w:hAnsi="Palatino Linotype"/>
          <w:szCs w:val="24"/>
        </w:rPr>
      </w:pPr>
    </w:p>
    <w:p w14:paraId="207CF714" w14:textId="77777777" w:rsidR="0044614E" w:rsidRPr="0044614E" w:rsidRDefault="0044614E" w:rsidP="00C1270B">
      <w:pPr>
        <w:tabs>
          <w:tab w:val="left" w:pos="0"/>
        </w:tabs>
        <w:spacing w:after="0" w:line="276" w:lineRule="auto"/>
        <w:jc w:val="both"/>
        <w:rPr>
          <w:rFonts w:ascii="Palatino Linotype" w:hAnsi="Palatino Linotype"/>
          <w:b/>
          <w:bCs/>
          <w:szCs w:val="24"/>
        </w:rPr>
      </w:pPr>
      <w:proofErr w:type="spellStart"/>
      <w:r w:rsidRPr="0044614E">
        <w:rPr>
          <w:rFonts w:ascii="Palatino Linotype" w:hAnsi="Palatino Linotype"/>
          <w:b/>
          <w:bCs/>
          <w:szCs w:val="24"/>
        </w:rPr>
        <w:t>Referensi</w:t>
      </w:r>
      <w:proofErr w:type="spellEnd"/>
    </w:p>
    <w:p w14:paraId="6C83A317" w14:textId="4D9477FF" w:rsidR="00C1270B" w:rsidRPr="00C1270B" w:rsidRDefault="00C1270B" w:rsidP="00C1270B">
      <w:pPr>
        <w:widowControl w:val="0"/>
        <w:autoSpaceDE w:val="0"/>
        <w:autoSpaceDN w:val="0"/>
        <w:adjustRightInd w:val="0"/>
        <w:spacing w:after="0" w:line="240" w:lineRule="auto"/>
        <w:ind w:left="480" w:hanging="480"/>
        <w:jc w:val="both"/>
        <w:rPr>
          <w:rFonts w:ascii="Palatino Linotype" w:hAnsi="Palatino Linotype"/>
          <w:noProof/>
          <w:szCs w:val="24"/>
        </w:rPr>
      </w:pPr>
      <w:r>
        <w:rPr>
          <w:rFonts w:ascii="Palatino Linotype" w:hAnsi="Palatino Linotype"/>
          <w:szCs w:val="24"/>
        </w:rPr>
        <w:fldChar w:fldCharType="begin" w:fldLock="1"/>
      </w:r>
      <w:r>
        <w:rPr>
          <w:rFonts w:ascii="Palatino Linotype" w:hAnsi="Palatino Linotype"/>
          <w:szCs w:val="24"/>
        </w:rPr>
        <w:instrText xml:space="preserve">ADDIN Mendeley Bibliography CSL_BIBLIOGRAPHY </w:instrText>
      </w:r>
      <w:r>
        <w:rPr>
          <w:rFonts w:ascii="Palatino Linotype" w:hAnsi="Palatino Linotype"/>
          <w:szCs w:val="24"/>
        </w:rPr>
        <w:fldChar w:fldCharType="separate"/>
      </w:r>
      <w:r w:rsidRPr="00C1270B">
        <w:rPr>
          <w:rFonts w:ascii="Palatino Linotype" w:hAnsi="Palatino Linotype"/>
          <w:noProof/>
          <w:szCs w:val="24"/>
        </w:rPr>
        <w:t xml:space="preserve">Destriani, Rahmat Yudhi Septian, Nurhayani, Idi Warsah, and Ruly Morganna. “Implementasi Kurikulum Tersembunyi Pada Mata Pelajaran Pendidikan Agama Islam Di SMA Negeri 1 Rejang Lebong.” </w:t>
      </w:r>
      <w:r w:rsidRPr="00C1270B">
        <w:rPr>
          <w:rFonts w:ascii="Palatino Linotype" w:hAnsi="Palatino Linotype"/>
          <w:i/>
          <w:iCs/>
          <w:noProof/>
          <w:szCs w:val="24"/>
        </w:rPr>
        <w:t>Al-Ikhtibar: Jurnal Ilmu Pendidikan</w:t>
      </w:r>
      <w:r w:rsidRPr="00C1270B">
        <w:rPr>
          <w:rFonts w:ascii="Palatino Linotype" w:hAnsi="Palatino Linotype"/>
          <w:noProof/>
          <w:szCs w:val="24"/>
        </w:rPr>
        <w:t xml:space="preserve"> 9, no. 1 (2022): 1–11. https://doi.org/https://doi.org/10.32505/ikhtibar.v9i1.632 Implementasi.</w:t>
      </w:r>
    </w:p>
    <w:p w14:paraId="1114927C" w14:textId="77777777" w:rsidR="00C1270B" w:rsidRPr="00C1270B" w:rsidRDefault="00C1270B" w:rsidP="00C1270B">
      <w:pPr>
        <w:widowControl w:val="0"/>
        <w:autoSpaceDE w:val="0"/>
        <w:autoSpaceDN w:val="0"/>
        <w:adjustRightInd w:val="0"/>
        <w:spacing w:after="0" w:line="240" w:lineRule="auto"/>
        <w:ind w:left="480" w:hanging="480"/>
        <w:jc w:val="both"/>
        <w:rPr>
          <w:rFonts w:ascii="Palatino Linotype" w:hAnsi="Palatino Linotype"/>
          <w:noProof/>
        </w:rPr>
      </w:pPr>
      <w:r w:rsidRPr="00C1270B">
        <w:rPr>
          <w:rFonts w:ascii="Palatino Linotype" w:hAnsi="Palatino Linotype"/>
          <w:noProof/>
          <w:szCs w:val="24"/>
        </w:rPr>
        <w:t xml:space="preserve">Warsah, Idi. “Pendidikan Keluarga Muslim Di Tengah Masyarakat Multi- Agama: Antara Sikap Keagamaan Dan Toleransi ( Studi Di Desa Suro Bali Kephiang- Bengkulu).” </w:t>
      </w:r>
      <w:r w:rsidRPr="00C1270B">
        <w:rPr>
          <w:rFonts w:ascii="Palatino Linotype" w:hAnsi="Palatino Linotype"/>
          <w:i/>
          <w:iCs/>
          <w:noProof/>
          <w:szCs w:val="24"/>
        </w:rPr>
        <w:t>Edukasia: Jurnal Penelitian Pendidikan Islam</w:t>
      </w:r>
      <w:r w:rsidRPr="00C1270B">
        <w:rPr>
          <w:rFonts w:ascii="Palatino Linotype" w:hAnsi="Palatino Linotype"/>
          <w:noProof/>
          <w:szCs w:val="24"/>
        </w:rPr>
        <w:t xml:space="preserve"> 13, no. 1 (2018): 1–24.</w:t>
      </w:r>
    </w:p>
    <w:p w14:paraId="751F7C59" w14:textId="3B5F2ED5" w:rsidR="0044614E" w:rsidRPr="0044614E" w:rsidRDefault="00C1270B" w:rsidP="00C1270B">
      <w:pPr>
        <w:tabs>
          <w:tab w:val="left" w:pos="0"/>
        </w:tabs>
        <w:spacing w:after="0" w:line="276" w:lineRule="auto"/>
        <w:ind w:left="567" w:hanging="567"/>
        <w:jc w:val="both"/>
        <w:rPr>
          <w:rFonts w:ascii="Palatino Linotype" w:hAnsi="Palatino Linotype"/>
          <w:szCs w:val="24"/>
        </w:rPr>
      </w:pPr>
      <w:r>
        <w:rPr>
          <w:rFonts w:ascii="Palatino Linotype" w:hAnsi="Palatino Linotype"/>
          <w:szCs w:val="24"/>
        </w:rPr>
        <w:fldChar w:fldCharType="end"/>
      </w:r>
      <w:proofErr w:type="spellStart"/>
      <w:r w:rsidR="0044614E" w:rsidRPr="0044614E">
        <w:rPr>
          <w:rFonts w:ascii="Palatino Linotype" w:hAnsi="Palatino Linotype"/>
          <w:szCs w:val="24"/>
        </w:rPr>
        <w:t>Ahyar</w:t>
      </w:r>
      <w:proofErr w:type="spellEnd"/>
      <w:r w:rsidR="0044614E" w:rsidRPr="0044614E">
        <w:rPr>
          <w:rFonts w:ascii="Palatino Linotype" w:hAnsi="Palatino Linotype"/>
          <w:szCs w:val="24"/>
        </w:rPr>
        <w:t xml:space="preserve">, A., </w:t>
      </w:r>
      <w:proofErr w:type="spellStart"/>
      <w:r w:rsidR="0044614E" w:rsidRPr="0044614E">
        <w:rPr>
          <w:rFonts w:ascii="Palatino Linotype" w:hAnsi="Palatino Linotype"/>
          <w:szCs w:val="24"/>
        </w:rPr>
        <w:t>Nurhidayah</w:t>
      </w:r>
      <w:proofErr w:type="spellEnd"/>
      <w:r w:rsidR="0044614E" w:rsidRPr="0044614E">
        <w:rPr>
          <w:rFonts w:ascii="Palatino Linotype" w:hAnsi="Palatino Linotype"/>
          <w:szCs w:val="24"/>
        </w:rPr>
        <w:t xml:space="preserve">, N., &amp; Saputra, A. (2022). </w:t>
      </w:r>
      <w:proofErr w:type="spellStart"/>
      <w:r w:rsidR="0044614E" w:rsidRPr="0044614E">
        <w:rPr>
          <w:rFonts w:ascii="Palatino Linotype" w:hAnsi="Palatino Linotype"/>
          <w:szCs w:val="24"/>
        </w:rPr>
        <w:t>Implementasi</w:t>
      </w:r>
      <w:proofErr w:type="spellEnd"/>
      <w:r w:rsidR="0044614E" w:rsidRPr="0044614E">
        <w:rPr>
          <w:rFonts w:ascii="Palatino Linotype" w:hAnsi="Palatino Linotype"/>
          <w:szCs w:val="24"/>
        </w:rPr>
        <w:t xml:space="preserve"> Model </w:t>
      </w:r>
      <w:proofErr w:type="spellStart"/>
      <w:r w:rsidR="0044614E" w:rsidRPr="0044614E">
        <w:rPr>
          <w:rFonts w:ascii="Palatino Linotype" w:hAnsi="Palatino Linotype"/>
          <w:szCs w:val="24"/>
        </w:rPr>
        <w:t>Pembelajaran</w:t>
      </w:r>
      <w:proofErr w:type="spellEnd"/>
      <w:r w:rsidR="0044614E" w:rsidRPr="0044614E">
        <w:rPr>
          <w:rFonts w:ascii="Palatino Linotype" w:hAnsi="Palatino Linotype"/>
          <w:szCs w:val="24"/>
        </w:rPr>
        <w:t xml:space="preserve"> TaRL </w:t>
      </w:r>
      <w:proofErr w:type="spellStart"/>
      <w:r w:rsidR="0044614E" w:rsidRPr="0044614E">
        <w:rPr>
          <w:rFonts w:ascii="Palatino Linotype" w:hAnsi="Palatino Linotype"/>
          <w:szCs w:val="24"/>
        </w:rPr>
        <w:t>dalam</w:t>
      </w:r>
      <w:proofErr w:type="spellEnd"/>
      <w:r w:rsidR="0044614E" w:rsidRPr="0044614E">
        <w:rPr>
          <w:rFonts w:ascii="Palatino Linotype" w:hAnsi="Palatino Linotype"/>
          <w:szCs w:val="24"/>
        </w:rPr>
        <w:t xml:space="preserve"> </w:t>
      </w:r>
      <w:proofErr w:type="spellStart"/>
      <w:r w:rsidR="0044614E" w:rsidRPr="0044614E">
        <w:rPr>
          <w:rFonts w:ascii="Palatino Linotype" w:hAnsi="Palatino Linotype"/>
          <w:szCs w:val="24"/>
        </w:rPr>
        <w:t>Meningkatan</w:t>
      </w:r>
      <w:proofErr w:type="spellEnd"/>
      <w:r w:rsidR="0044614E" w:rsidRPr="0044614E">
        <w:rPr>
          <w:rFonts w:ascii="Palatino Linotype" w:hAnsi="Palatino Linotype"/>
          <w:szCs w:val="24"/>
        </w:rPr>
        <w:t xml:space="preserve"> </w:t>
      </w:r>
      <w:proofErr w:type="spellStart"/>
      <w:r w:rsidR="0044614E" w:rsidRPr="0044614E">
        <w:rPr>
          <w:rFonts w:ascii="Palatino Linotype" w:hAnsi="Palatino Linotype"/>
          <w:szCs w:val="24"/>
        </w:rPr>
        <w:t>Kemampuan</w:t>
      </w:r>
      <w:proofErr w:type="spellEnd"/>
      <w:r w:rsidR="0044614E" w:rsidRPr="0044614E">
        <w:rPr>
          <w:rFonts w:ascii="Palatino Linotype" w:hAnsi="Palatino Linotype"/>
          <w:szCs w:val="24"/>
        </w:rPr>
        <w:t xml:space="preserve"> </w:t>
      </w:r>
      <w:proofErr w:type="spellStart"/>
      <w:r w:rsidR="0044614E" w:rsidRPr="0044614E">
        <w:rPr>
          <w:rFonts w:ascii="Palatino Linotype" w:hAnsi="Palatino Linotype"/>
          <w:szCs w:val="24"/>
        </w:rPr>
        <w:t>Literasi</w:t>
      </w:r>
      <w:proofErr w:type="spellEnd"/>
      <w:r w:rsidR="0044614E" w:rsidRPr="0044614E">
        <w:rPr>
          <w:rFonts w:ascii="Palatino Linotype" w:hAnsi="Palatino Linotype"/>
          <w:szCs w:val="24"/>
        </w:rPr>
        <w:t xml:space="preserve"> Dasar </w:t>
      </w:r>
      <w:proofErr w:type="spellStart"/>
      <w:r w:rsidR="0044614E" w:rsidRPr="0044614E">
        <w:rPr>
          <w:rFonts w:ascii="Palatino Linotype" w:hAnsi="Palatino Linotype"/>
          <w:szCs w:val="24"/>
        </w:rPr>
        <w:t>Membaca</w:t>
      </w:r>
      <w:proofErr w:type="spellEnd"/>
      <w:r w:rsidR="0044614E" w:rsidRPr="0044614E">
        <w:rPr>
          <w:rFonts w:ascii="Palatino Linotype" w:hAnsi="Palatino Linotype"/>
          <w:szCs w:val="24"/>
        </w:rPr>
        <w:t xml:space="preserve"> </w:t>
      </w:r>
      <w:proofErr w:type="spellStart"/>
      <w:r w:rsidR="0044614E" w:rsidRPr="0044614E">
        <w:rPr>
          <w:rFonts w:ascii="Palatino Linotype" w:hAnsi="Palatino Linotype"/>
          <w:szCs w:val="24"/>
        </w:rPr>
        <w:t>Peserta</w:t>
      </w:r>
      <w:proofErr w:type="spellEnd"/>
      <w:r w:rsidR="0044614E" w:rsidRPr="0044614E">
        <w:rPr>
          <w:rFonts w:ascii="Palatino Linotype" w:hAnsi="Palatino Linotype"/>
          <w:szCs w:val="24"/>
        </w:rPr>
        <w:t xml:space="preserve"> Didik di </w:t>
      </w:r>
      <w:proofErr w:type="spellStart"/>
      <w:r w:rsidR="0044614E" w:rsidRPr="0044614E">
        <w:rPr>
          <w:rFonts w:ascii="Palatino Linotype" w:hAnsi="Palatino Linotype"/>
          <w:szCs w:val="24"/>
        </w:rPr>
        <w:t>Sekolah</w:t>
      </w:r>
      <w:proofErr w:type="spellEnd"/>
      <w:r w:rsidR="0044614E" w:rsidRPr="0044614E">
        <w:rPr>
          <w:rFonts w:ascii="Palatino Linotype" w:hAnsi="Palatino Linotype"/>
          <w:szCs w:val="24"/>
        </w:rPr>
        <w:t xml:space="preserve"> Dasar Kelas Awal. JIIP- </w:t>
      </w:r>
      <w:proofErr w:type="spellStart"/>
      <w:r w:rsidR="0044614E" w:rsidRPr="0044614E">
        <w:rPr>
          <w:rFonts w:ascii="Palatino Linotype" w:hAnsi="Palatino Linotype"/>
          <w:szCs w:val="24"/>
        </w:rPr>
        <w:t>Jurnal</w:t>
      </w:r>
      <w:proofErr w:type="spellEnd"/>
      <w:r w:rsidR="0044614E" w:rsidRPr="0044614E">
        <w:rPr>
          <w:rFonts w:ascii="Palatino Linotype" w:hAnsi="Palatino Linotype"/>
          <w:szCs w:val="24"/>
        </w:rPr>
        <w:t xml:space="preserve"> </w:t>
      </w:r>
      <w:proofErr w:type="spellStart"/>
      <w:r w:rsidR="0044614E" w:rsidRPr="0044614E">
        <w:rPr>
          <w:rFonts w:ascii="Palatino Linotype" w:hAnsi="Palatino Linotype"/>
          <w:szCs w:val="24"/>
        </w:rPr>
        <w:t>Ilmiah</w:t>
      </w:r>
      <w:proofErr w:type="spellEnd"/>
      <w:r w:rsidR="0044614E" w:rsidRPr="0044614E">
        <w:rPr>
          <w:rFonts w:ascii="Palatino Linotype" w:hAnsi="Palatino Linotype"/>
          <w:szCs w:val="24"/>
        </w:rPr>
        <w:t xml:space="preserve"> </w:t>
      </w:r>
      <w:proofErr w:type="spellStart"/>
      <w:r w:rsidR="0044614E" w:rsidRPr="0044614E">
        <w:rPr>
          <w:rFonts w:ascii="Palatino Linotype" w:hAnsi="Palatino Linotype"/>
          <w:szCs w:val="24"/>
        </w:rPr>
        <w:t>Ilmu</w:t>
      </w:r>
      <w:proofErr w:type="spellEnd"/>
      <w:r w:rsidR="0044614E" w:rsidRPr="0044614E">
        <w:rPr>
          <w:rFonts w:ascii="Palatino Linotype" w:hAnsi="Palatino Linotype"/>
          <w:szCs w:val="24"/>
        </w:rPr>
        <w:t xml:space="preserve"> Pendidikan, 5(11), 5241–5246. https://doi.org/10.54371/jiip.v5i11.1242</w:t>
      </w:r>
    </w:p>
    <w:p w14:paraId="53F26A7A" w14:textId="77777777" w:rsidR="0044614E" w:rsidRPr="0044614E" w:rsidRDefault="0044614E" w:rsidP="00C1270B">
      <w:pPr>
        <w:tabs>
          <w:tab w:val="left" w:pos="0"/>
        </w:tabs>
        <w:spacing w:after="0" w:line="276" w:lineRule="auto"/>
        <w:ind w:left="567" w:hanging="567"/>
        <w:jc w:val="both"/>
        <w:rPr>
          <w:rFonts w:ascii="Palatino Linotype" w:hAnsi="Palatino Linotype"/>
          <w:szCs w:val="24"/>
        </w:rPr>
      </w:pPr>
      <w:proofErr w:type="spellStart"/>
      <w:r w:rsidRPr="0044614E">
        <w:rPr>
          <w:rFonts w:ascii="Palatino Linotype" w:hAnsi="Palatino Linotype"/>
          <w:szCs w:val="24"/>
        </w:rPr>
        <w:t>Anggraini</w:t>
      </w:r>
      <w:proofErr w:type="spellEnd"/>
      <w:r w:rsidRPr="0044614E">
        <w:rPr>
          <w:rFonts w:ascii="Palatino Linotype" w:hAnsi="Palatino Linotype"/>
          <w:szCs w:val="24"/>
        </w:rPr>
        <w:t xml:space="preserve">, P. D., &amp; Wulandari, S. S. (2020). </w:t>
      </w:r>
      <w:proofErr w:type="spellStart"/>
      <w:r w:rsidRPr="0044614E">
        <w:rPr>
          <w:rFonts w:ascii="Palatino Linotype" w:hAnsi="Palatino Linotype"/>
          <w:szCs w:val="24"/>
        </w:rPr>
        <w:t>Analisis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Penggunaan</w:t>
      </w:r>
      <w:proofErr w:type="spellEnd"/>
      <w:r w:rsidRPr="0044614E">
        <w:rPr>
          <w:rFonts w:ascii="Palatino Linotype" w:hAnsi="Palatino Linotype"/>
          <w:szCs w:val="24"/>
        </w:rPr>
        <w:t xml:space="preserve"> Model </w:t>
      </w:r>
      <w:proofErr w:type="spellStart"/>
      <w:r w:rsidRPr="0044614E">
        <w:rPr>
          <w:rFonts w:ascii="Palatino Linotype" w:hAnsi="Palatino Linotype"/>
          <w:szCs w:val="24"/>
        </w:rPr>
        <w:t>Pembelajaran</w:t>
      </w:r>
      <w:proofErr w:type="spellEnd"/>
      <w:r w:rsidRPr="0044614E">
        <w:rPr>
          <w:rFonts w:ascii="Palatino Linotype" w:hAnsi="Palatino Linotype"/>
          <w:szCs w:val="24"/>
        </w:rPr>
        <w:t xml:space="preserve"> Project Based Learning Dalam </w:t>
      </w:r>
      <w:proofErr w:type="spellStart"/>
      <w:r w:rsidRPr="0044614E">
        <w:rPr>
          <w:rFonts w:ascii="Palatino Linotype" w:hAnsi="Palatino Linotype"/>
          <w:szCs w:val="24"/>
        </w:rPr>
        <w:t>Peningkatan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Keaktifan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Jurnal</w:t>
      </w:r>
      <w:proofErr w:type="spellEnd"/>
      <w:r w:rsidRPr="0044614E">
        <w:rPr>
          <w:rFonts w:ascii="Palatino Linotype" w:hAnsi="Palatino Linotype"/>
          <w:szCs w:val="24"/>
        </w:rPr>
        <w:t xml:space="preserve"> Pendidikan </w:t>
      </w:r>
      <w:proofErr w:type="spellStart"/>
      <w:r w:rsidRPr="0044614E">
        <w:rPr>
          <w:rFonts w:ascii="Palatino Linotype" w:hAnsi="Palatino Linotype"/>
          <w:szCs w:val="24"/>
        </w:rPr>
        <w:t>Administrasi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Perkantoran</w:t>
      </w:r>
      <w:proofErr w:type="spellEnd"/>
      <w:r w:rsidRPr="0044614E">
        <w:rPr>
          <w:rFonts w:ascii="Palatino Linotype" w:hAnsi="Palatino Linotype"/>
          <w:szCs w:val="24"/>
        </w:rPr>
        <w:t xml:space="preserve"> (JPAP), 9(2), 292–299. </w:t>
      </w:r>
      <w:hyperlink r:id="rId17" w:history="1">
        <w:r w:rsidRPr="0044614E">
          <w:rPr>
            <w:rStyle w:val="Hyperlink"/>
            <w:rFonts w:ascii="Palatino Linotype" w:hAnsi="Palatino Linotype"/>
            <w:szCs w:val="24"/>
          </w:rPr>
          <w:t>https://doi.org/10.26740/jpap.v9n2.p292-299</w:t>
        </w:r>
      </w:hyperlink>
      <w:r w:rsidRPr="0044614E">
        <w:rPr>
          <w:rFonts w:ascii="Palatino Linotype" w:hAnsi="Palatino Linotype"/>
          <w:szCs w:val="24"/>
        </w:rPr>
        <w:t>.</w:t>
      </w:r>
    </w:p>
    <w:p w14:paraId="15EBA5D0" w14:textId="77777777" w:rsidR="0044614E" w:rsidRPr="0044614E" w:rsidRDefault="0044614E" w:rsidP="00C1270B">
      <w:pPr>
        <w:tabs>
          <w:tab w:val="left" w:pos="0"/>
        </w:tabs>
        <w:spacing w:after="0" w:line="276" w:lineRule="auto"/>
        <w:ind w:left="567" w:hanging="567"/>
        <w:jc w:val="both"/>
        <w:rPr>
          <w:rFonts w:ascii="Palatino Linotype" w:hAnsi="Palatino Linotype"/>
          <w:szCs w:val="24"/>
        </w:rPr>
      </w:pPr>
      <w:bookmarkStart w:id="2" w:name="_Hlk142290738"/>
      <w:proofErr w:type="spellStart"/>
      <w:r w:rsidRPr="0044614E">
        <w:rPr>
          <w:rFonts w:ascii="Palatino Linotype" w:hAnsi="Palatino Linotype"/>
          <w:szCs w:val="24"/>
        </w:rPr>
        <w:t>Asyhari</w:t>
      </w:r>
      <w:proofErr w:type="spellEnd"/>
      <w:r w:rsidRPr="0044614E">
        <w:rPr>
          <w:rFonts w:ascii="Palatino Linotype" w:hAnsi="Palatino Linotype"/>
          <w:szCs w:val="24"/>
        </w:rPr>
        <w:t xml:space="preserve">, H., &amp; </w:t>
      </w:r>
      <w:proofErr w:type="spellStart"/>
      <w:r w:rsidRPr="0044614E">
        <w:rPr>
          <w:rFonts w:ascii="Palatino Linotype" w:hAnsi="Palatino Linotype"/>
          <w:szCs w:val="24"/>
        </w:rPr>
        <w:t>Arsana</w:t>
      </w:r>
      <w:proofErr w:type="spellEnd"/>
      <w:r w:rsidRPr="0044614E">
        <w:rPr>
          <w:rFonts w:ascii="Palatino Linotype" w:hAnsi="Palatino Linotype"/>
          <w:szCs w:val="24"/>
        </w:rPr>
        <w:t xml:space="preserve">, I. M. (2023). </w:t>
      </w:r>
      <w:proofErr w:type="spellStart"/>
      <w:r w:rsidRPr="0044614E">
        <w:rPr>
          <w:rFonts w:ascii="Palatino Linotype" w:hAnsi="Palatino Linotype"/>
          <w:szCs w:val="24"/>
        </w:rPr>
        <w:t>Penerapan</w:t>
      </w:r>
      <w:proofErr w:type="spellEnd"/>
      <w:r w:rsidRPr="0044614E">
        <w:rPr>
          <w:rFonts w:ascii="Palatino Linotype" w:hAnsi="Palatino Linotype"/>
          <w:szCs w:val="24"/>
        </w:rPr>
        <w:t xml:space="preserve"> Project Based Learning </w:t>
      </w:r>
      <w:proofErr w:type="spellStart"/>
      <w:r w:rsidRPr="0044614E">
        <w:rPr>
          <w:rFonts w:ascii="Palatino Linotype" w:hAnsi="Palatino Linotype"/>
          <w:szCs w:val="24"/>
        </w:rPr>
        <w:t>Untuk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Meningkatkan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Kemampuan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Kolaborasi</w:t>
      </w:r>
      <w:proofErr w:type="spellEnd"/>
      <w:r w:rsidRPr="0044614E">
        <w:rPr>
          <w:rFonts w:ascii="Palatino Linotype" w:hAnsi="Palatino Linotype"/>
          <w:szCs w:val="24"/>
        </w:rPr>
        <w:t xml:space="preserve"> Dan Hasil </w:t>
      </w:r>
      <w:proofErr w:type="spellStart"/>
      <w:r w:rsidRPr="0044614E">
        <w:rPr>
          <w:rFonts w:ascii="Palatino Linotype" w:hAnsi="Palatino Linotype"/>
          <w:szCs w:val="24"/>
        </w:rPr>
        <w:t>Belajar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Pekerjaan</w:t>
      </w:r>
      <w:proofErr w:type="spellEnd"/>
      <w:r w:rsidRPr="0044614E">
        <w:rPr>
          <w:rFonts w:ascii="Palatino Linotype" w:hAnsi="Palatino Linotype"/>
          <w:szCs w:val="24"/>
        </w:rPr>
        <w:t xml:space="preserve"> Dasar Teknik </w:t>
      </w:r>
      <w:proofErr w:type="spellStart"/>
      <w:r w:rsidRPr="0044614E">
        <w:rPr>
          <w:rFonts w:ascii="Palatino Linotype" w:hAnsi="Palatino Linotype"/>
          <w:szCs w:val="24"/>
        </w:rPr>
        <w:t>Otomotif</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Kelas X TKR 4 Di SMK Negeri 7 Surabaya. </w:t>
      </w:r>
      <w:proofErr w:type="spellStart"/>
      <w:r w:rsidRPr="0044614E">
        <w:rPr>
          <w:rFonts w:ascii="Palatino Linotype" w:hAnsi="Palatino Linotype"/>
          <w:szCs w:val="24"/>
        </w:rPr>
        <w:t>Jurnal</w:t>
      </w:r>
      <w:proofErr w:type="spellEnd"/>
      <w:r w:rsidRPr="0044614E">
        <w:rPr>
          <w:rFonts w:ascii="Palatino Linotype" w:hAnsi="Palatino Linotype"/>
          <w:szCs w:val="24"/>
        </w:rPr>
        <w:t xml:space="preserve"> Pendidikan Teknik </w:t>
      </w:r>
      <w:proofErr w:type="spellStart"/>
      <w:r w:rsidRPr="0044614E">
        <w:rPr>
          <w:rFonts w:ascii="Palatino Linotype" w:hAnsi="Palatino Linotype"/>
          <w:szCs w:val="24"/>
        </w:rPr>
        <w:t>Mesin</w:t>
      </w:r>
      <w:proofErr w:type="spellEnd"/>
      <w:r w:rsidRPr="0044614E">
        <w:rPr>
          <w:rFonts w:ascii="Palatino Linotype" w:hAnsi="Palatino Linotype"/>
          <w:szCs w:val="24"/>
        </w:rPr>
        <w:t xml:space="preserve">, 12(1), 19–24. </w:t>
      </w:r>
      <w:bookmarkEnd w:id="2"/>
      <w:r w:rsidRPr="0044614E">
        <w:rPr>
          <w:rFonts w:ascii="Palatino Linotype" w:hAnsi="Palatino Linotype"/>
          <w:szCs w:val="24"/>
        </w:rPr>
        <w:t>https://ejournal.unesa.ac.id/index.php/jurnal-pendidikan-teknik-mesin/article/view/50471</w:t>
      </w:r>
    </w:p>
    <w:p w14:paraId="0C44C7BA" w14:textId="77777777" w:rsidR="0044614E" w:rsidRPr="0044614E" w:rsidRDefault="0044614E" w:rsidP="00C1270B">
      <w:pPr>
        <w:tabs>
          <w:tab w:val="left" w:pos="0"/>
        </w:tabs>
        <w:spacing w:after="0" w:line="276" w:lineRule="auto"/>
        <w:ind w:left="567" w:hanging="567"/>
        <w:jc w:val="both"/>
        <w:rPr>
          <w:rFonts w:ascii="Palatino Linotype" w:hAnsi="Palatino Linotype"/>
          <w:szCs w:val="24"/>
        </w:rPr>
      </w:pPr>
      <w:r w:rsidRPr="0044614E">
        <w:rPr>
          <w:rFonts w:ascii="Palatino Linotype" w:hAnsi="Palatino Linotype"/>
          <w:szCs w:val="24"/>
        </w:rPr>
        <w:t xml:space="preserve">Aulia, D. N., </w:t>
      </w:r>
      <w:proofErr w:type="spellStart"/>
      <w:r w:rsidRPr="0044614E">
        <w:rPr>
          <w:rFonts w:ascii="Palatino Linotype" w:hAnsi="Palatino Linotype"/>
          <w:szCs w:val="24"/>
        </w:rPr>
        <w:t>Zulkarnaen</w:t>
      </w:r>
      <w:proofErr w:type="spellEnd"/>
      <w:r w:rsidRPr="0044614E">
        <w:rPr>
          <w:rFonts w:ascii="Palatino Linotype" w:hAnsi="Palatino Linotype"/>
          <w:szCs w:val="24"/>
        </w:rPr>
        <w:t xml:space="preserve">, &amp; </w:t>
      </w:r>
      <w:proofErr w:type="spellStart"/>
      <w:r w:rsidRPr="0044614E">
        <w:rPr>
          <w:rFonts w:ascii="Palatino Linotype" w:hAnsi="Palatino Linotype"/>
          <w:szCs w:val="24"/>
        </w:rPr>
        <w:t>Hidayati</w:t>
      </w:r>
      <w:proofErr w:type="spellEnd"/>
      <w:r w:rsidRPr="0044614E">
        <w:rPr>
          <w:rFonts w:ascii="Palatino Linotype" w:hAnsi="Palatino Linotype"/>
          <w:szCs w:val="24"/>
        </w:rPr>
        <w:t xml:space="preserve">, N. (2022). </w:t>
      </w:r>
      <w:proofErr w:type="spellStart"/>
      <w:r w:rsidRPr="0044614E">
        <w:rPr>
          <w:rFonts w:ascii="Palatino Linotype" w:hAnsi="Palatino Linotype"/>
          <w:szCs w:val="24"/>
        </w:rPr>
        <w:t>Analisis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Karakteristik</w:t>
      </w:r>
      <w:proofErr w:type="spellEnd"/>
      <w:r w:rsidRPr="0044614E">
        <w:rPr>
          <w:rFonts w:ascii="Palatino Linotype" w:hAnsi="Palatino Linotype"/>
          <w:szCs w:val="24"/>
        </w:rPr>
        <w:t xml:space="preserve"> Gaya </w:t>
      </w:r>
      <w:proofErr w:type="spellStart"/>
      <w:r w:rsidRPr="0044614E">
        <w:rPr>
          <w:rFonts w:ascii="Palatino Linotype" w:hAnsi="Palatino Linotype"/>
          <w:szCs w:val="24"/>
        </w:rPr>
        <w:t>Belajar</w:t>
      </w:r>
      <w:proofErr w:type="spellEnd"/>
      <w:r w:rsidRPr="0044614E">
        <w:rPr>
          <w:rFonts w:ascii="Palatino Linotype" w:hAnsi="Palatino Linotype"/>
          <w:szCs w:val="24"/>
        </w:rPr>
        <w:t xml:space="preserve"> VAK (Visual, Auditorial, </w:t>
      </w:r>
      <w:proofErr w:type="spellStart"/>
      <w:r w:rsidRPr="0044614E">
        <w:rPr>
          <w:rFonts w:ascii="Palatino Linotype" w:hAnsi="Palatino Linotype"/>
          <w:szCs w:val="24"/>
        </w:rPr>
        <w:t>Kinestetik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Peserta</w:t>
      </w:r>
      <w:proofErr w:type="spellEnd"/>
      <w:r w:rsidRPr="0044614E">
        <w:rPr>
          <w:rFonts w:ascii="Palatino Linotype" w:hAnsi="Palatino Linotype"/>
          <w:szCs w:val="24"/>
        </w:rPr>
        <w:t xml:space="preserve"> Didik Kelas XI MIPA 4 di SMA Negeri 5 </w:t>
      </w:r>
      <w:proofErr w:type="spellStart"/>
      <w:r w:rsidRPr="0044614E">
        <w:rPr>
          <w:rFonts w:ascii="Palatino Linotype" w:hAnsi="Palatino Linotype"/>
          <w:szCs w:val="24"/>
        </w:rPr>
        <w:t>Samarinda</w:t>
      </w:r>
      <w:proofErr w:type="spellEnd"/>
      <w:r w:rsidRPr="0044614E">
        <w:rPr>
          <w:rFonts w:ascii="Palatino Linotype" w:hAnsi="Palatino Linotype"/>
          <w:szCs w:val="24"/>
        </w:rPr>
        <w:t xml:space="preserve">. Seminar Nasional Pendidikan </w:t>
      </w:r>
      <w:proofErr w:type="spellStart"/>
      <w:r w:rsidRPr="0044614E">
        <w:rPr>
          <w:rFonts w:ascii="Palatino Linotype" w:hAnsi="Palatino Linotype"/>
          <w:szCs w:val="24"/>
        </w:rPr>
        <w:t>Profesi</w:t>
      </w:r>
      <w:proofErr w:type="spellEnd"/>
      <w:r w:rsidRPr="0044614E">
        <w:rPr>
          <w:rFonts w:ascii="Palatino Linotype" w:hAnsi="Palatino Linotype"/>
          <w:szCs w:val="24"/>
        </w:rPr>
        <w:t xml:space="preserve"> Guru, c, 16–19.</w:t>
      </w:r>
    </w:p>
    <w:p w14:paraId="45AECFA9" w14:textId="77777777" w:rsidR="0044614E" w:rsidRPr="0044614E" w:rsidRDefault="0044614E" w:rsidP="00C1270B">
      <w:pPr>
        <w:tabs>
          <w:tab w:val="left" w:pos="0"/>
        </w:tabs>
        <w:spacing w:after="0" w:line="276" w:lineRule="auto"/>
        <w:ind w:left="567" w:hanging="567"/>
        <w:jc w:val="both"/>
        <w:rPr>
          <w:rFonts w:ascii="Palatino Linotype" w:hAnsi="Palatino Linotype"/>
          <w:szCs w:val="24"/>
        </w:rPr>
      </w:pPr>
      <w:r w:rsidRPr="0044614E">
        <w:rPr>
          <w:rFonts w:ascii="Palatino Linotype" w:hAnsi="Palatino Linotype"/>
          <w:szCs w:val="24"/>
        </w:rPr>
        <w:t xml:space="preserve">Cahyono, S. D. (2022). </w:t>
      </w:r>
      <w:proofErr w:type="spellStart"/>
      <w:r w:rsidRPr="0044614E">
        <w:rPr>
          <w:rFonts w:ascii="Palatino Linotype" w:hAnsi="Palatino Linotype"/>
          <w:szCs w:val="24"/>
        </w:rPr>
        <w:t>Melalui</w:t>
      </w:r>
      <w:proofErr w:type="spellEnd"/>
      <w:r w:rsidRPr="0044614E">
        <w:rPr>
          <w:rFonts w:ascii="Palatino Linotype" w:hAnsi="Palatino Linotype"/>
          <w:szCs w:val="24"/>
        </w:rPr>
        <w:t xml:space="preserve"> Model Teaching at Right Level (TARL) Metode </w:t>
      </w:r>
      <w:proofErr w:type="spellStart"/>
      <w:r w:rsidRPr="0044614E">
        <w:rPr>
          <w:rFonts w:ascii="Palatino Linotype" w:hAnsi="Palatino Linotype"/>
          <w:szCs w:val="24"/>
        </w:rPr>
        <w:t>Pemberian</w:t>
      </w:r>
      <w:proofErr w:type="spellEnd"/>
      <w:r w:rsidRPr="0044614E">
        <w:rPr>
          <w:rFonts w:ascii="Palatino Linotype" w:hAnsi="Palatino Linotype"/>
          <w:szCs w:val="24"/>
        </w:rPr>
        <w:t xml:space="preserve"> Tugas </w:t>
      </w:r>
      <w:proofErr w:type="spellStart"/>
      <w:r w:rsidRPr="0044614E">
        <w:rPr>
          <w:rFonts w:ascii="Palatino Linotype" w:hAnsi="Palatino Linotype"/>
          <w:szCs w:val="24"/>
        </w:rPr>
        <w:t>untuk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Meningkatkan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Motivasi</w:t>
      </w:r>
      <w:proofErr w:type="spellEnd"/>
      <w:r w:rsidRPr="0044614E">
        <w:rPr>
          <w:rFonts w:ascii="Palatino Linotype" w:hAnsi="Palatino Linotype"/>
          <w:szCs w:val="24"/>
        </w:rPr>
        <w:t xml:space="preserve"> dan Hasil </w:t>
      </w:r>
      <w:proofErr w:type="spellStart"/>
      <w:r w:rsidRPr="0044614E">
        <w:rPr>
          <w:rFonts w:ascii="Palatino Linotype" w:hAnsi="Palatino Linotype"/>
          <w:szCs w:val="24"/>
        </w:rPr>
        <w:t>Belajar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Peserta</w:t>
      </w:r>
      <w:proofErr w:type="spellEnd"/>
      <w:r w:rsidRPr="0044614E">
        <w:rPr>
          <w:rFonts w:ascii="Palatino Linotype" w:hAnsi="Palatino Linotype"/>
          <w:szCs w:val="24"/>
        </w:rPr>
        <w:t xml:space="preserve"> Didik Mata </w:t>
      </w:r>
      <w:r w:rsidRPr="0044614E">
        <w:rPr>
          <w:rFonts w:ascii="Palatino Linotype" w:hAnsi="Palatino Linotype"/>
          <w:szCs w:val="24"/>
        </w:rPr>
        <w:lastRenderedPageBreak/>
        <w:t xml:space="preserve">Pelajaran </w:t>
      </w:r>
      <w:proofErr w:type="spellStart"/>
      <w:r w:rsidRPr="0044614E">
        <w:rPr>
          <w:rFonts w:ascii="Palatino Linotype" w:hAnsi="Palatino Linotype"/>
          <w:szCs w:val="24"/>
        </w:rPr>
        <w:t>Prakarya</w:t>
      </w:r>
      <w:proofErr w:type="spellEnd"/>
      <w:r w:rsidRPr="0044614E">
        <w:rPr>
          <w:rFonts w:ascii="Palatino Linotype" w:hAnsi="Palatino Linotype"/>
          <w:szCs w:val="24"/>
        </w:rPr>
        <w:t xml:space="preserve"> dan </w:t>
      </w:r>
      <w:proofErr w:type="spellStart"/>
      <w:r w:rsidRPr="0044614E">
        <w:rPr>
          <w:rFonts w:ascii="Palatino Linotype" w:hAnsi="Palatino Linotype"/>
          <w:szCs w:val="24"/>
        </w:rPr>
        <w:t>Kewirausahaan</w:t>
      </w:r>
      <w:proofErr w:type="spellEnd"/>
      <w:r w:rsidRPr="0044614E">
        <w:rPr>
          <w:rFonts w:ascii="Palatino Linotype" w:hAnsi="Palatino Linotype"/>
          <w:szCs w:val="24"/>
        </w:rPr>
        <w:t xml:space="preserve"> KD. 3.2 /4.2 </w:t>
      </w:r>
      <w:proofErr w:type="spellStart"/>
      <w:r w:rsidRPr="0044614E">
        <w:rPr>
          <w:rFonts w:ascii="Palatino Linotype" w:hAnsi="Palatino Linotype"/>
          <w:szCs w:val="24"/>
        </w:rPr>
        <w:t>Topik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Perencanaan</w:t>
      </w:r>
      <w:proofErr w:type="spellEnd"/>
      <w:r w:rsidRPr="0044614E">
        <w:rPr>
          <w:rFonts w:ascii="Palatino Linotype" w:hAnsi="Palatino Linotype"/>
          <w:szCs w:val="24"/>
        </w:rPr>
        <w:t xml:space="preserve"> Usaha </w:t>
      </w:r>
      <w:proofErr w:type="spellStart"/>
      <w:r w:rsidRPr="0044614E">
        <w:rPr>
          <w:rFonts w:ascii="Palatino Linotype" w:hAnsi="Palatino Linotype"/>
          <w:szCs w:val="24"/>
        </w:rPr>
        <w:t>Pengolahan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Makanan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Awetan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dari</w:t>
      </w:r>
      <w:proofErr w:type="spellEnd"/>
      <w:r w:rsidRPr="0044614E">
        <w:rPr>
          <w:rFonts w:ascii="Palatino Linotype" w:hAnsi="Palatino Linotype"/>
          <w:szCs w:val="24"/>
        </w:rPr>
        <w:t xml:space="preserve"> Bahan Pangan Na. </w:t>
      </w:r>
      <w:proofErr w:type="spellStart"/>
      <w:r w:rsidRPr="0044614E">
        <w:rPr>
          <w:rFonts w:ascii="Palatino Linotype" w:hAnsi="Palatino Linotype"/>
          <w:szCs w:val="24"/>
        </w:rPr>
        <w:t>Jurnal</w:t>
      </w:r>
      <w:proofErr w:type="spellEnd"/>
      <w:r w:rsidRPr="0044614E">
        <w:rPr>
          <w:rFonts w:ascii="Palatino Linotype" w:hAnsi="Palatino Linotype"/>
          <w:szCs w:val="24"/>
        </w:rPr>
        <w:t xml:space="preserve"> Pendidikan </w:t>
      </w:r>
      <w:proofErr w:type="spellStart"/>
      <w:r w:rsidRPr="0044614E">
        <w:rPr>
          <w:rFonts w:ascii="Palatino Linotype" w:hAnsi="Palatino Linotype"/>
          <w:szCs w:val="24"/>
        </w:rPr>
        <w:t>Tambusai</w:t>
      </w:r>
      <w:proofErr w:type="spellEnd"/>
      <w:r w:rsidRPr="0044614E">
        <w:rPr>
          <w:rFonts w:ascii="Palatino Linotype" w:hAnsi="Palatino Linotype"/>
          <w:szCs w:val="24"/>
        </w:rPr>
        <w:t>, 6(2), 12407–12418. https://doi.org/https://doi.org/10.31004/jptam.v6i2.4431</w:t>
      </w:r>
    </w:p>
    <w:p w14:paraId="5E615CDC" w14:textId="77777777" w:rsidR="0044614E" w:rsidRPr="0044614E" w:rsidRDefault="0044614E" w:rsidP="00C1270B">
      <w:pPr>
        <w:tabs>
          <w:tab w:val="left" w:pos="0"/>
        </w:tabs>
        <w:spacing w:after="0" w:line="276" w:lineRule="auto"/>
        <w:ind w:left="567" w:hanging="567"/>
        <w:jc w:val="both"/>
        <w:rPr>
          <w:rFonts w:ascii="Palatino Linotype" w:hAnsi="Palatino Linotype"/>
          <w:szCs w:val="24"/>
        </w:rPr>
      </w:pPr>
      <w:r w:rsidRPr="0044614E">
        <w:rPr>
          <w:rFonts w:ascii="Palatino Linotype" w:hAnsi="Palatino Linotype"/>
          <w:szCs w:val="24"/>
        </w:rPr>
        <w:t xml:space="preserve">Liang, H., Hsu, T., Hwang, G., Chang, S., &amp; Chu, H.-C. (2021). A mandatory contribution-based collaborative gaming approach to enhancing students’ collaborative learning outcomes in </w:t>
      </w:r>
      <w:proofErr w:type="gramStart"/>
      <w:r w:rsidRPr="0044614E">
        <w:rPr>
          <w:rFonts w:ascii="Palatino Linotype" w:hAnsi="Palatino Linotype"/>
          <w:szCs w:val="24"/>
        </w:rPr>
        <w:t>Science</w:t>
      </w:r>
      <w:proofErr w:type="gramEnd"/>
      <w:r w:rsidRPr="0044614E">
        <w:rPr>
          <w:rFonts w:ascii="Palatino Linotype" w:hAnsi="Palatino Linotype"/>
          <w:szCs w:val="24"/>
        </w:rPr>
        <w:t xml:space="preserve"> museums. Interactive Learning Environments, 0(0), 1–15. https://doi.org/10.1080/10494820.2021.1897845</w:t>
      </w:r>
    </w:p>
    <w:p w14:paraId="5834554A" w14:textId="77777777" w:rsidR="0044614E" w:rsidRPr="0044614E" w:rsidRDefault="0044614E" w:rsidP="00C1270B">
      <w:pPr>
        <w:tabs>
          <w:tab w:val="left" w:pos="0"/>
        </w:tabs>
        <w:spacing w:after="0" w:line="276" w:lineRule="auto"/>
        <w:ind w:left="567" w:hanging="567"/>
        <w:jc w:val="both"/>
        <w:rPr>
          <w:rFonts w:ascii="Palatino Linotype" w:hAnsi="Palatino Linotype"/>
          <w:szCs w:val="24"/>
        </w:rPr>
      </w:pPr>
      <w:r w:rsidRPr="0044614E">
        <w:rPr>
          <w:rFonts w:ascii="Palatino Linotype" w:hAnsi="Palatino Linotype"/>
          <w:szCs w:val="24"/>
        </w:rPr>
        <w:t>Lu, H. (2023). Statistical learning in sports education: A case study on improving quantitative analysis skills through project-based learning. Journal of Hospitality, Leisure, Sport &amp; Tourism Education, 32(January), 100417. https://doi.org/10.1016/j.jhlste.2023.100417</w:t>
      </w:r>
    </w:p>
    <w:p w14:paraId="6AB8CAE7" w14:textId="77777777" w:rsidR="0044614E" w:rsidRPr="0044614E" w:rsidRDefault="0044614E" w:rsidP="00C1270B">
      <w:pPr>
        <w:tabs>
          <w:tab w:val="left" w:pos="0"/>
        </w:tabs>
        <w:spacing w:after="0" w:line="276" w:lineRule="auto"/>
        <w:ind w:left="567" w:hanging="567"/>
        <w:jc w:val="both"/>
        <w:rPr>
          <w:rFonts w:ascii="Palatino Linotype" w:hAnsi="Palatino Linotype"/>
          <w:szCs w:val="24"/>
        </w:rPr>
      </w:pPr>
      <w:proofErr w:type="spellStart"/>
      <w:r w:rsidRPr="0044614E">
        <w:rPr>
          <w:rFonts w:ascii="Palatino Linotype" w:hAnsi="Palatino Linotype"/>
          <w:szCs w:val="24"/>
        </w:rPr>
        <w:t>Mubarokah</w:t>
      </w:r>
      <w:proofErr w:type="spellEnd"/>
      <w:r w:rsidRPr="0044614E">
        <w:rPr>
          <w:rFonts w:ascii="Palatino Linotype" w:hAnsi="Palatino Linotype"/>
          <w:szCs w:val="24"/>
        </w:rPr>
        <w:t xml:space="preserve">, S. (2022). </w:t>
      </w:r>
      <w:proofErr w:type="spellStart"/>
      <w:r w:rsidRPr="0044614E">
        <w:rPr>
          <w:rFonts w:ascii="Palatino Linotype" w:hAnsi="Palatino Linotype"/>
          <w:szCs w:val="24"/>
        </w:rPr>
        <w:t>Tantangan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Implementasi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Pendekatan</w:t>
      </w:r>
      <w:proofErr w:type="spellEnd"/>
      <w:r w:rsidRPr="0044614E">
        <w:rPr>
          <w:rFonts w:ascii="Palatino Linotype" w:hAnsi="Palatino Linotype"/>
          <w:szCs w:val="24"/>
        </w:rPr>
        <w:t xml:space="preserve"> TaRL (Teaching at the Right Level) </w:t>
      </w:r>
      <w:proofErr w:type="spellStart"/>
      <w:r w:rsidRPr="0044614E">
        <w:rPr>
          <w:rFonts w:ascii="Palatino Linotype" w:hAnsi="Palatino Linotype"/>
          <w:szCs w:val="24"/>
        </w:rPr>
        <w:t>dalam</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Literasi</w:t>
      </w:r>
      <w:proofErr w:type="spellEnd"/>
      <w:r w:rsidRPr="0044614E">
        <w:rPr>
          <w:rFonts w:ascii="Palatino Linotype" w:hAnsi="Palatino Linotype"/>
          <w:szCs w:val="24"/>
        </w:rPr>
        <w:t xml:space="preserve"> Dasar yang </w:t>
      </w:r>
      <w:proofErr w:type="spellStart"/>
      <w:r w:rsidRPr="0044614E">
        <w:rPr>
          <w:rFonts w:ascii="Palatino Linotype" w:hAnsi="Palatino Linotype"/>
          <w:szCs w:val="24"/>
        </w:rPr>
        <w:t>Inklusif</w:t>
      </w:r>
      <w:proofErr w:type="spellEnd"/>
      <w:r w:rsidRPr="0044614E">
        <w:rPr>
          <w:rFonts w:ascii="Palatino Linotype" w:hAnsi="Palatino Linotype"/>
          <w:szCs w:val="24"/>
        </w:rPr>
        <w:t xml:space="preserve"> di Madrasah </w:t>
      </w:r>
      <w:proofErr w:type="spellStart"/>
      <w:r w:rsidRPr="0044614E">
        <w:rPr>
          <w:rFonts w:ascii="Palatino Linotype" w:hAnsi="Palatino Linotype"/>
          <w:szCs w:val="24"/>
        </w:rPr>
        <w:t>Ibtida’iyah</w:t>
      </w:r>
      <w:proofErr w:type="spellEnd"/>
      <w:r w:rsidRPr="0044614E">
        <w:rPr>
          <w:rFonts w:ascii="Palatino Linotype" w:hAnsi="Palatino Linotype"/>
          <w:szCs w:val="24"/>
        </w:rPr>
        <w:t xml:space="preserve"> Lombok Timur. BADA’A: </w:t>
      </w:r>
      <w:proofErr w:type="spellStart"/>
      <w:r w:rsidRPr="0044614E">
        <w:rPr>
          <w:rFonts w:ascii="Palatino Linotype" w:hAnsi="Palatino Linotype"/>
          <w:szCs w:val="24"/>
        </w:rPr>
        <w:t>Jurnal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Ilmiah</w:t>
      </w:r>
      <w:proofErr w:type="spellEnd"/>
      <w:r w:rsidRPr="0044614E">
        <w:rPr>
          <w:rFonts w:ascii="Palatino Linotype" w:hAnsi="Palatino Linotype"/>
          <w:szCs w:val="24"/>
        </w:rPr>
        <w:t xml:space="preserve"> Pendidikan, 4(1), 165–179. https://doi.org/https://doi.org/10.37216/badaa.v4i1.582</w:t>
      </w:r>
    </w:p>
    <w:p w14:paraId="4E4CE3A6" w14:textId="77777777" w:rsidR="0044614E" w:rsidRPr="0044614E" w:rsidRDefault="0044614E" w:rsidP="00C1270B">
      <w:pPr>
        <w:tabs>
          <w:tab w:val="left" w:pos="0"/>
        </w:tabs>
        <w:spacing w:after="0" w:line="276" w:lineRule="auto"/>
        <w:ind w:left="567" w:hanging="567"/>
        <w:jc w:val="both"/>
        <w:rPr>
          <w:rFonts w:ascii="Palatino Linotype" w:hAnsi="Palatino Linotype"/>
          <w:szCs w:val="24"/>
        </w:rPr>
      </w:pPr>
      <w:r w:rsidRPr="0044614E">
        <w:rPr>
          <w:rFonts w:ascii="Palatino Linotype" w:hAnsi="Palatino Linotype"/>
          <w:szCs w:val="24"/>
        </w:rPr>
        <w:t xml:space="preserve">Sari, S. P., </w:t>
      </w:r>
      <w:proofErr w:type="spellStart"/>
      <w:r w:rsidRPr="0044614E">
        <w:rPr>
          <w:rFonts w:ascii="Palatino Linotype" w:hAnsi="Palatino Linotype"/>
          <w:szCs w:val="24"/>
        </w:rPr>
        <w:t>Manzilatusifa</w:t>
      </w:r>
      <w:proofErr w:type="spellEnd"/>
      <w:r w:rsidRPr="0044614E">
        <w:rPr>
          <w:rFonts w:ascii="Palatino Linotype" w:hAnsi="Palatino Linotype"/>
          <w:szCs w:val="24"/>
        </w:rPr>
        <w:t xml:space="preserve">, U., Handoko, S., &amp; </w:t>
      </w:r>
      <w:proofErr w:type="spellStart"/>
      <w:r w:rsidRPr="0044614E">
        <w:rPr>
          <w:rFonts w:ascii="Palatino Linotype" w:hAnsi="Palatino Linotype"/>
          <w:szCs w:val="24"/>
        </w:rPr>
        <w:t>Belakang</w:t>
      </w:r>
      <w:proofErr w:type="spellEnd"/>
      <w:r w:rsidRPr="0044614E">
        <w:rPr>
          <w:rFonts w:ascii="Palatino Linotype" w:hAnsi="Palatino Linotype"/>
          <w:szCs w:val="24"/>
        </w:rPr>
        <w:t xml:space="preserve">, L. (2019). </w:t>
      </w:r>
      <w:proofErr w:type="spellStart"/>
      <w:r w:rsidRPr="0044614E">
        <w:rPr>
          <w:rFonts w:ascii="Palatino Linotype" w:hAnsi="Palatino Linotype"/>
          <w:szCs w:val="24"/>
        </w:rPr>
        <w:t>Penerapan</w:t>
      </w:r>
      <w:proofErr w:type="spellEnd"/>
      <w:r w:rsidRPr="0044614E">
        <w:rPr>
          <w:rFonts w:ascii="Palatino Linotype" w:hAnsi="Palatino Linotype"/>
          <w:szCs w:val="24"/>
        </w:rPr>
        <w:t xml:space="preserve"> Model Project Based Learning (</w:t>
      </w:r>
      <w:proofErr w:type="spellStart"/>
      <w:r w:rsidRPr="0044614E">
        <w:rPr>
          <w:rFonts w:ascii="Palatino Linotype" w:hAnsi="Palatino Linotype"/>
          <w:szCs w:val="24"/>
        </w:rPr>
        <w:t>PjBL</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Untuk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Meningkatkan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Kemampuan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Berfikir</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Kreatif</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Peserta</w:t>
      </w:r>
      <w:proofErr w:type="spellEnd"/>
      <w:r w:rsidRPr="0044614E">
        <w:rPr>
          <w:rFonts w:ascii="Palatino Linotype" w:hAnsi="Palatino Linotype"/>
          <w:szCs w:val="24"/>
        </w:rPr>
        <w:t xml:space="preserve"> Didik. </w:t>
      </w:r>
      <w:proofErr w:type="spellStart"/>
      <w:r w:rsidRPr="0044614E">
        <w:rPr>
          <w:rFonts w:ascii="Palatino Linotype" w:hAnsi="Palatino Linotype"/>
          <w:szCs w:val="24"/>
        </w:rPr>
        <w:t>Jurnal</w:t>
      </w:r>
      <w:proofErr w:type="spellEnd"/>
      <w:r w:rsidRPr="0044614E">
        <w:rPr>
          <w:rFonts w:ascii="Palatino Linotype" w:hAnsi="Palatino Linotype"/>
          <w:szCs w:val="24"/>
        </w:rPr>
        <w:t xml:space="preserve"> Pendidikan Dan </w:t>
      </w:r>
      <w:proofErr w:type="spellStart"/>
      <w:r w:rsidRPr="0044614E">
        <w:rPr>
          <w:rFonts w:ascii="Palatino Linotype" w:hAnsi="Palatino Linotype"/>
          <w:szCs w:val="24"/>
        </w:rPr>
        <w:t>Pembelajaran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Ekonomi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Akuntansi</w:t>
      </w:r>
      <w:proofErr w:type="spellEnd"/>
      <w:r w:rsidRPr="0044614E">
        <w:rPr>
          <w:rFonts w:ascii="Palatino Linotype" w:hAnsi="Palatino Linotype"/>
          <w:szCs w:val="24"/>
        </w:rPr>
        <w:t xml:space="preserve"> (JP2EA), 5(2), 119–131. https://jurnal.fkip.unla.ac.id/index.php/jp2ea/article/view/329</w:t>
      </w:r>
    </w:p>
    <w:p w14:paraId="76C62813" w14:textId="77777777" w:rsidR="0044614E" w:rsidRPr="0044614E" w:rsidRDefault="0044614E" w:rsidP="00C1270B">
      <w:pPr>
        <w:tabs>
          <w:tab w:val="left" w:pos="0"/>
        </w:tabs>
        <w:spacing w:after="0" w:line="276" w:lineRule="auto"/>
        <w:ind w:left="567" w:hanging="567"/>
        <w:jc w:val="both"/>
        <w:rPr>
          <w:rFonts w:ascii="Palatino Linotype" w:hAnsi="Palatino Linotype"/>
          <w:szCs w:val="24"/>
        </w:rPr>
      </w:pPr>
      <w:proofErr w:type="spellStart"/>
      <w:r w:rsidRPr="0044614E">
        <w:rPr>
          <w:rFonts w:ascii="Palatino Linotype" w:hAnsi="Palatino Linotype"/>
          <w:szCs w:val="24"/>
        </w:rPr>
        <w:t>Septianti</w:t>
      </w:r>
      <w:proofErr w:type="spellEnd"/>
      <w:r w:rsidRPr="0044614E">
        <w:rPr>
          <w:rFonts w:ascii="Palatino Linotype" w:hAnsi="Palatino Linotype"/>
          <w:szCs w:val="24"/>
        </w:rPr>
        <w:t xml:space="preserve">, N., &amp; </w:t>
      </w:r>
      <w:proofErr w:type="spellStart"/>
      <w:r w:rsidRPr="0044614E">
        <w:rPr>
          <w:rFonts w:ascii="Palatino Linotype" w:hAnsi="Palatino Linotype"/>
          <w:szCs w:val="24"/>
        </w:rPr>
        <w:t>Afiani</w:t>
      </w:r>
      <w:proofErr w:type="spellEnd"/>
      <w:r w:rsidRPr="0044614E">
        <w:rPr>
          <w:rFonts w:ascii="Palatino Linotype" w:hAnsi="Palatino Linotype"/>
          <w:szCs w:val="24"/>
        </w:rPr>
        <w:t xml:space="preserve">, R. (2020). </w:t>
      </w:r>
      <w:proofErr w:type="spellStart"/>
      <w:r w:rsidRPr="0044614E">
        <w:rPr>
          <w:rFonts w:ascii="Palatino Linotype" w:hAnsi="Palatino Linotype"/>
          <w:szCs w:val="24"/>
        </w:rPr>
        <w:t>Pentingnya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Memahami</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Karakteristik</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Sekolah</w:t>
      </w:r>
      <w:proofErr w:type="spellEnd"/>
      <w:r w:rsidRPr="0044614E">
        <w:rPr>
          <w:rFonts w:ascii="Palatino Linotype" w:hAnsi="Palatino Linotype"/>
          <w:szCs w:val="24"/>
        </w:rPr>
        <w:t xml:space="preserve"> Sasar di SDN </w:t>
      </w:r>
      <w:proofErr w:type="spellStart"/>
      <w:r w:rsidRPr="0044614E">
        <w:rPr>
          <w:rFonts w:ascii="Palatino Linotype" w:hAnsi="Palatino Linotype"/>
          <w:szCs w:val="24"/>
        </w:rPr>
        <w:t>Cikokol</w:t>
      </w:r>
      <w:proofErr w:type="spellEnd"/>
      <w:r w:rsidRPr="0044614E">
        <w:rPr>
          <w:rFonts w:ascii="Palatino Linotype" w:hAnsi="Palatino Linotype"/>
          <w:szCs w:val="24"/>
        </w:rPr>
        <w:t xml:space="preserve"> 2. </w:t>
      </w:r>
      <w:proofErr w:type="spellStart"/>
      <w:r w:rsidRPr="0044614E">
        <w:rPr>
          <w:rFonts w:ascii="Palatino Linotype" w:hAnsi="Palatino Linotype"/>
          <w:szCs w:val="24"/>
        </w:rPr>
        <w:t>Jurnal</w:t>
      </w:r>
      <w:proofErr w:type="spellEnd"/>
      <w:r w:rsidRPr="0044614E">
        <w:rPr>
          <w:rFonts w:ascii="Palatino Linotype" w:hAnsi="Palatino Linotype"/>
          <w:szCs w:val="24"/>
        </w:rPr>
        <w:t xml:space="preserve"> Pendidikan Islam Anak </w:t>
      </w:r>
      <w:proofErr w:type="spellStart"/>
      <w:r w:rsidRPr="0044614E">
        <w:rPr>
          <w:rFonts w:ascii="Palatino Linotype" w:hAnsi="Palatino Linotype"/>
          <w:szCs w:val="24"/>
        </w:rPr>
        <w:t>Usia</w:t>
      </w:r>
      <w:proofErr w:type="spellEnd"/>
      <w:r w:rsidRPr="0044614E">
        <w:rPr>
          <w:rFonts w:ascii="Palatino Linotype" w:hAnsi="Palatino Linotype"/>
          <w:szCs w:val="24"/>
        </w:rPr>
        <w:t xml:space="preserve"> Dini, 2(1), 7–17. </w:t>
      </w:r>
      <w:hyperlink r:id="rId18" w:history="1">
        <w:r w:rsidRPr="0044614E">
          <w:rPr>
            <w:rStyle w:val="Hyperlink"/>
            <w:rFonts w:ascii="Palatino Linotype" w:hAnsi="Palatino Linotype"/>
            <w:szCs w:val="24"/>
          </w:rPr>
          <w:t>https://ejournal.stitpn.ac.id/index.php/assabiqun</w:t>
        </w:r>
      </w:hyperlink>
    </w:p>
    <w:p w14:paraId="2AFC59C3" w14:textId="77777777" w:rsidR="0044614E" w:rsidRPr="0044614E" w:rsidRDefault="0044614E" w:rsidP="00C1270B">
      <w:pPr>
        <w:tabs>
          <w:tab w:val="left" w:pos="0"/>
        </w:tabs>
        <w:spacing w:after="0" w:line="276" w:lineRule="auto"/>
        <w:ind w:left="567" w:hanging="567"/>
        <w:jc w:val="both"/>
        <w:rPr>
          <w:rFonts w:ascii="Palatino Linotype" w:hAnsi="Palatino Linotype"/>
          <w:szCs w:val="24"/>
        </w:rPr>
      </w:pPr>
      <w:r w:rsidRPr="0044614E">
        <w:rPr>
          <w:rFonts w:ascii="Palatino Linotype" w:hAnsi="Palatino Linotype"/>
          <w:szCs w:val="24"/>
        </w:rPr>
        <w:t xml:space="preserve">Skjelstad </w:t>
      </w:r>
      <w:proofErr w:type="spellStart"/>
      <w:r w:rsidRPr="0044614E">
        <w:rPr>
          <w:rFonts w:ascii="Palatino Linotype" w:hAnsi="Palatino Linotype"/>
          <w:szCs w:val="24"/>
        </w:rPr>
        <w:t>Fredagsvik</w:t>
      </w:r>
      <w:proofErr w:type="spellEnd"/>
      <w:r w:rsidRPr="0044614E">
        <w:rPr>
          <w:rFonts w:ascii="Palatino Linotype" w:hAnsi="Palatino Linotype"/>
          <w:szCs w:val="24"/>
        </w:rPr>
        <w:t xml:space="preserve">, M. (2022). Student approaches to creative processes when participating in an open-ended project in science. International Journal of Science Education, 44(10), 1583–1600. </w:t>
      </w:r>
      <w:hyperlink r:id="rId19" w:history="1">
        <w:r w:rsidRPr="0044614E">
          <w:rPr>
            <w:rStyle w:val="Hyperlink"/>
            <w:rFonts w:ascii="Palatino Linotype" w:hAnsi="Palatino Linotype"/>
            <w:szCs w:val="24"/>
          </w:rPr>
          <w:t>https://doi.org/10.1080/09500693.2022.2087239</w:t>
        </w:r>
      </w:hyperlink>
    </w:p>
    <w:p w14:paraId="2E0C673B" w14:textId="77777777" w:rsidR="0044614E" w:rsidRPr="0044614E" w:rsidRDefault="0044614E" w:rsidP="00C1270B">
      <w:pPr>
        <w:tabs>
          <w:tab w:val="left" w:pos="0"/>
        </w:tabs>
        <w:spacing w:after="0" w:line="276" w:lineRule="auto"/>
        <w:ind w:left="567" w:hanging="567"/>
        <w:jc w:val="both"/>
        <w:rPr>
          <w:rFonts w:ascii="Palatino Linotype" w:hAnsi="Palatino Linotype"/>
          <w:szCs w:val="24"/>
        </w:rPr>
      </w:pPr>
      <w:proofErr w:type="spellStart"/>
      <w:r w:rsidRPr="0044614E">
        <w:rPr>
          <w:rFonts w:ascii="Palatino Linotype" w:hAnsi="Palatino Linotype"/>
          <w:szCs w:val="24"/>
        </w:rPr>
        <w:t>Sofiyana</w:t>
      </w:r>
      <w:proofErr w:type="spellEnd"/>
      <w:r w:rsidRPr="0044614E">
        <w:rPr>
          <w:rFonts w:ascii="Palatino Linotype" w:hAnsi="Palatino Linotype"/>
          <w:szCs w:val="24"/>
        </w:rPr>
        <w:t xml:space="preserve">, M. S., </w:t>
      </w:r>
      <w:proofErr w:type="spellStart"/>
      <w:r w:rsidRPr="0044614E">
        <w:rPr>
          <w:rFonts w:ascii="Palatino Linotype" w:hAnsi="Palatino Linotype"/>
          <w:szCs w:val="24"/>
        </w:rPr>
        <w:t>Ahdiyat</w:t>
      </w:r>
      <w:proofErr w:type="spellEnd"/>
      <w:r w:rsidRPr="0044614E">
        <w:rPr>
          <w:rFonts w:ascii="Palatino Linotype" w:hAnsi="Palatino Linotype"/>
          <w:szCs w:val="24"/>
        </w:rPr>
        <w:t xml:space="preserve">, M., Malik, A., </w:t>
      </w:r>
      <w:proofErr w:type="spellStart"/>
      <w:r w:rsidRPr="0044614E">
        <w:rPr>
          <w:rFonts w:ascii="Palatino Linotype" w:hAnsi="Palatino Linotype"/>
          <w:szCs w:val="24"/>
        </w:rPr>
        <w:t>Hairunisya</w:t>
      </w:r>
      <w:proofErr w:type="spellEnd"/>
      <w:r w:rsidRPr="0044614E">
        <w:rPr>
          <w:rFonts w:ascii="Palatino Linotype" w:hAnsi="Palatino Linotype"/>
          <w:szCs w:val="24"/>
        </w:rPr>
        <w:t xml:space="preserve">, N., </w:t>
      </w:r>
      <w:proofErr w:type="spellStart"/>
      <w:r w:rsidRPr="0044614E">
        <w:rPr>
          <w:rFonts w:ascii="Palatino Linotype" w:hAnsi="Palatino Linotype"/>
          <w:szCs w:val="24"/>
        </w:rPr>
        <w:t>Usriyah</w:t>
      </w:r>
      <w:proofErr w:type="spellEnd"/>
      <w:r w:rsidRPr="0044614E">
        <w:rPr>
          <w:rFonts w:ascii="Palatino Linotype" w:hAnsi="Palatino Linotype"/>
          <w:szCs w:val="24"/>
        </w:rPr>
        <w:t xml:space="preserve">, L., &amp; </w:t>
      </w:r>
      <w:proofErr w:type="spellStart"/>
      <w:r w:rsidRPr="0044614E">
        <w:rPr>
          <w:rFonts w:ascii="Palatino Linotype" w:hAnsi="Palatino Linotype"/>
          <w:szCs w:val="24"/>
        </w:rPr>
        <w:t>Dwiantara</w:t>
      </w:r>
      <w:proofErr w:type="spellEnd"/>
      <w:r w:rsidRPr="0044614E">
        <w:rPr>
          <w:rFonts w:ascii="Palatino Linotype" w:hAnsi="Palatino Linotype"/>
          <w:szCs w:val="24"/>
        </w:rPr>
        <w:t xml:space="preserve">, L. (2021). Pancasila Merdeka </w:t>
      </w:r>
      <w:proofErr w:type="spellStart"/>
      <w:r w:rsidRPr="0044614E">
        <w:rPr>
          <w:rFonts w:ascii="Palatino Linotype" w:hAnsi="Palatino Linotype"/>
          <w:szCs w:val="24"/>
        </w:rPr>
        <w:t>Belajar</w:t>
      </w:r>
      <w:proofErr w:type="spellEnd"/>
      <w:r w:rsidRPr="0044614E">
        <w:rPr>
          <w:rFonts w:ascii="Palatino Linotype" w:hAnsi="Palatino Linotype"/>
          <w:szCs w:val="24"/>
        </w:rPr>
        <w:t xml:space="preserve"> Dan </w:t>
      </w:r>
      <w:proofErr w:type="spellStart"/>
      <w:r w:rsidRPr="0044614E">
        <w:rPr>
          <w:rFonts w:ascii="Palatino Linotype" w:hAnsi="Palatino Linotype"/>
          <w:szCs w:val="24"/>
        </w:rPr>
        <w:t>Kemerdekaan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Pendidik</w:t>
      </w:r>
      <w:proofErr w:type="spellEnd"/>
      <w:r w:rsidRPr="0044614E">
        <w:rPr>
          <w:rFonts w:ascii="Palatino Linotype" w:hAnsi="Palatino Linotype"/>
          <w:szCs w:val="24"/>
        </w:rPr>
        <w:t xml:space="preserve"> (Hayat (ed.)). </w:t>
      </w:r>
      <w:proofErr w:type="spellStart"/>
      <w:r w:rsidRPr="0044614E">
        <w:rPr>
          <w:rFonts w:ascii="Palatino Linotype" w:hAnsi="Palatino Linotype"/>
          <w:szCs w:val="24"/>
        </w:rPr>
        <w:t>Unisma</w:t>
      </w:r>
      <w:proofErr w:type="spellEnd"/>
      <w:r w:rsidRPr="0044614E">
        <w:rPr>
          <w:rFonts w:ascii="Palatino Linotype" w:hAnsi="Palatino Linotype"/>
          <w:szCs w:val="24"/>
        </w:rPr>
        <w:t xml:space="preserve"> Press.</w:t>
      </w:r>
    </w:p>
    <w:p w14:paraId="2CE110A9" w14:textId="77777777" w:rsidR="0044614E" w:rsidRPr="0044614E" w:rsidRDefault="0044614E" w:rsidP="00C1270B">
      <w:pPr>
        <w:tabs>
          <w:tab w:val="left" w:pos="0"/>
        </w:tabs>
        <w:spacing w:after="0" w:line="276" w:lineRule="auto"/>
        <w:ind w:left="567" w:hanging="567"/>
        <w:jc w:val="both"/>
        <w:rPr>
          <w:rFonts w:ascii="Palatino Linotype" w:hAnsi="Palatino Linotype"/>
          <w:szCs w:val="24"/>
        </w:rPr>
      </w:pPr>
      <w:r w:rsidRPr="0044614E">
        <w:rPr>
          <w:rFonts w:ascii="Palatino Linotype" w:hAnsi="Palatino Linotype"/>
          <w:szCs w:val="24"/>
        </w:rPr>
        <w:t xml:space="preserve">Sufyadi, S., </w:t>
      </w:r>
      <w:proofErr w:type="spellStart"/>
      <w:r w:rsidRPr="0044614E">
        <w:rPr>
          <w:rFonts w:ascii="Palatino Linotype" w:hAnsi="Palatino Linotype"/>
          <w:szCs w:val="24"/>
        </w:rPr>
        <w:t>Lambas</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Rosdiana</w:t>
      </w:r>
      <w:proofErr w:type="spellEnd"/>
      <w:r w:rsidRPr="0044614E">
        <w:rPr>
          <w:rFonts w:ascii="Palatino Linotype" w:hAnsi="Palatino Linotype"/>
          <w:szCs w:val="24"/>
        </w:rPr>
        <w:t xml:space="preserve">, T., Rochim, F. A. N., Novika, S., </w:t>
      </w:r>
      <w:proofErr w:type="spellStart"/>
      <w:r w:rsidRPr="0044614E">
        <w:rPr>
          <w:rFonts w:ascii="Palatino Linotype" w:hAnsi="Palatino Linotype"/>
          <w:szCs w:val="24"/>
        </w:rPr>
        <w:t>Iswoyo</w:t>
      </w:r>
      <w:proofErr w:type="spellEnd"/>
      <w:r w:rsidRPr="0044614E">
        <w:rPr>
          <w:rFonts w:ascii="Palatino Linotype" w:hAnsi="Palatino Linotype"/>
          <w:szCs w:val="24"/>
        </w:rPr>
        <w:t xml:space="preserve">, S., </w:t>
      </w:r>
      <w:proofErr w:type="spellStart"/>
      <w:r w:rsidRPr="0044614E">
        <w:rPr>
          <w:rFonts w:ascii="Palatino Linotype" w:hAnsi="Palatino Linotype"/>
          <w:szCs w:val="24"/>
        </w:rPr>
        <w:t>Hartini</w:t>
      </w:r>
      <w:proofErr w:type="spellEnd"/>
      <w:r w:rsidRPr="0044614E">
        <w:rPr>
          <w:rFonts w:ascii="Palatino Linotype" w:hAnsi="Palatino Linotype"/>
          <w:szCs w:val="24"/>
        </w:rPr>
        <w:t xml:space="preserve">, Y., Primadona, M., &amp; Mahardika, R. L. (2021). </w:t>
      </w:r>
      <w:proofErr w:type="spellStart"/>
      <w:r w:rsidRPr="0044614E">
        <w:rPr>
          <w:rFonts w:ascii="Palatino Linotype" w:hAnsi="Palatino Linotype"/>
          <w:szCs w:val="24"/>
        </w:rPr>
        <w:t>Paradigma</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Baru</w:t>
      </w:r>
      <w:proofErr w:type="spellEnd"/>
      <w:r w:rsidRPr="0044614E">
        <w:rPr>
          <w:rFonts w:ascii="Palatino Linotype" w:hAnsi="Palatino Linotype"/>
          <w:szCs w:val="24"/>
        </w:rPr>
        <w:t xml:space="preserve">. Pusat </w:t>
      </w:r>
      <w:proofErr w:type="spellStart"/>
      <w:r w:rsidRPr="0044614E">
        <w:rPr>
          <w:rFonts w:ascii="Palatino Linotype" w:hAnsi="Palatino Linotype"/>
          <w:szCs w:val="24"/>
        </w:rPr>
        <w:t>Asesmen</w:t>
      </w:r>
      <w:proofErr w:type="spellEnd"/>
      <w:r w:rsidRPr="0044614E">
        <w:rPr>
          <w:rFonts w:ascii="Palatino Linotype" w:hAnsi="Palatino Linotype"/>
          <w:szCs w:val="24"/>
        </w:rPr>
        <w:t xml:space="preserve"> dan </w:t>
      </w:r>
      <w:proofErr w:type="spellStart"/>
      <w:r w:rsidRPr="0044614E">
        <w:rPr>
          <w:rFonts w:ascii="Palatino Linotype" w:hAnsi="Palatino Linotype"/>
          <w:szCs w:val="24"/>
        </w:rPr>
        <w:t>Pembelajaran</w:t>
      </w:r>
      <w:proofErr w:type="spellEnd"/>
      <w:r w:rsidRPr="0044614E">
        <w:rPr>
          <w:rFonts w:ascii="Palatino Linotype" w:hAnsi="Palatino Linotype"/>
          <w:szCs w:val="24"/>
        </w:rPr>
        <w:t>.</w:t>
      </w:r>
    </w:p>
    <w:p w14:paraId="6CE1BFD9" w14:textId="5A3620A2" w:rsidR="009747BE" w:rsidRPr="00C1270B" w:rsidRDefault="0044614E" w:rsidP="00C1270B">
      <w:pPr>
        <w:tabs>
          <w:tab w:val="left" w:pos="0"/>
        </w:tabs>
        <w:spacing w:after="0" w:line="276" w:lineRule="auto"/>
        <w:ind w:left="567" w:hanging="567"/>
        <w:jc w:val="both"/>
        <w:rPr>
          <w:rFonts w:ascii="Palatino Linotype" w:hAnsi="Palatino Linotype"/>
          <w:szCs w:val="24"/>
        </w:rPr>
      </w:pPr>
      <w:proofErr w:type="spellStart"/>
      <w:r w:rsidRPr="0044614E">
        <w:rPr>
          <w:rFonts w:ascii="Palatino Linotype" w:hAnsi="Palatino Linotype"/>
          <w:szCs w:val="24"/>
        </w:rPr>
        <w:t>Yulianci</w:t>
      </w:r>
      <w:proofErr w:type="spellEnd"/>
      <w:r w:rsidRPr="0044614E">
        <w:rPr>
          <w:rFonts w:ascii="Palatino Linotype" w:hAnsi="Palatino Linotype"/>
          <w:szCs w:val="24"/>
        </w:rPr>
        <w:t xml:space="preserve">, S., </w:t>
      </w:r>
      <w:proofErr w:type="spellStart"/>
      <w:r w:rsidRPr="0044614E">
        <w:rPr>
          <w:rFonts w:ascii="Palatino Linotype" w:hAnsi="Palatino Linotype"/>
          <w:szCs w:val="24"/>
        </w:rPr>
        <w:t>Ningsyih</w:t>
      </w:r>
      <w:proofErr w:type="spellEnd"/>
      <w:r w:rsidRPr="0044614E">
        <w:rPr>
          <w:rFonts w:ascii="Palatino Linotype" w:hAnsi="Palatino Linotype"/>
          <w:szCs w:val="24"/>
        </w:rPr>
        <w:t xml:space="preserve">, S., &amp; Hidayah, M. S. (2022). </w:t>
      </w:r>
      <w:proofErr w:type="spellStart"/>
      <w:r w:rsidRPr="0044614E">
        <w:rPr>
          <w:rFonts w:ascii="Palatino Linotype" w:hAnsi="Palatino Linotype"/>
          <w:szCs w:val="24"/>
        </w:rPr>
        <w:t>Pengaruh</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Pembelajaran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dengan</w:t>
      </w:r>
      <w:proofErr w:type="spellEnd"/>
      <w:r w:rsidRPr="0044614E">
        <w:rPr>
          <w:rFonts w:ascii="Palatino Linotype" w:hAnsi="Palatino Linotype"/>
          <w:szCs w:val="24"/>
        </w:rPr>
        <w:t xml:space="preserve"> Metode Teaching at The Right Level (TaRL) </w:t>
      </w:r>
      <w:proofErr w:type="spellStart"/>
      <w:r w:rsidRPr="0044614E">
        <w:rPr>
          <w:rFonts w:ascii="Palatino Linotype" w:hAnsi="Palatino Linotype"/>
          <w:szCs w:val="24"/>
        </w:rPr>
        <w:t>Terhadap</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Kemampuan</w:t>
      </w:r>
      <w:proofErr w:type="spellEnd"/>
      <w:r w:rsidRPr="0044614E">
        <w:rPr>
          <w:rFonts w:ascii="Palatino Linotype" w:hAnsi="Palatino Linotype"/>
          <w:szCs w:val="24"/>
        </w:rPr>
        <w:t xml:space="preserve"> </w:t>
      </w:r>
      <w:proofErr w:type="spellStart"/>
      <w:r w:rsidRPr="0044614E">
        <w:rPr>
          <w:rFonts w:ascii="Palatino Linotype" w:hAnsi="Palatino Linotype"/>
          <w:szCs w:val="24"/>
        </w:rPr>
        <w:t>Literasi</w:t>
      </w:r>
      <w:proofErr w:type="spellEnd"/>
      <w:r w:rsidRPr="0044614E">
        <w:rPr>
          <w:rFonts w:ascii="Palatino Linotype" w:hAnsi="Palatino Linotype"/>
          <w:szCs w:val="24"/>
        </w:rPr>
        <w:t xml:space="preserve"> Dasar </w:t>
      </w:r>
      <w:proofErr w:type="spellStart"/>
      <w:r w:rsidRPr="0044614E">
        <w:rPr>
          <w:rFonts w:ascii="Palatino Linotype" w:hAnsi="Palatino Linotype"/>
          <w:szCs w:val="24"/>
        </w:rPr>
        <w:t>Siswa</w:t>
      </w:r>
      <w:proofErr w:type="spellEnd"/>
      <w:r w:rsidRPr="0044614E">
        <w:rPr>
          <w:rFonts w:ascii="Palatino Linotype" w:hAnsi="Palatino Linotype"/>
          <w:szCs w:val="24"/>
        </w:rPr>
        <w:t xml:space="preserve">. Seminar Nasional INOVASI </w:t>
      </w:r>
      <w:proofErr w:type="spellStart"/>
      <w:r w:rsidRPr="0044614E">
        <w:rPr>
          <w:rFonts w:ascii="Palatino Linotype" w:hAnsi="Palatino Linotype"/>
          <w:szCs w:val="24"/>
        </w:rPr>
        <w:t>Tahun</w:t>
      </w:r>
      <w:proofErr w:type="spellEnd"/>
      <w:r w:rsidRPr="0044614E">
        <w:rPr>
          <w:rFonts w:ascii="Palatino Linotype" w:hAnsi="Palatino Linotype"/>
          <w:szCs w:val="24"/>
        </w:rPr>
        <w:t xml:space="preserve"> 2022, 22–27. http://semnas.tsb.ac.id</w:t>
      </w:r>
    </w:p>
    <w:sectPr w:rsidR="009747BE" w:rsidRPr="00C1270B" w:rsidSect="00C1270B">
      <w:headerReference w:type="even" r:id="rId20"/>
      <w:headerReference w:type="default" r:id="rId21"/>
      <w:pgSz w:w="12240" w:h="15840"/>
      <w:pgMar w:top="1440" w:right="1440" w:bottom="1440" w:left="1440" w:header="720" w:footer="720" w:gutter="0"/>
      <w:pgNumType w:start="17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0B40C" w14:textId="77777777" w:rsidR="00E65D29" w:rsidRDefault="00E65D29" w:rsidP="00361EA7">
      <w:pPr>
        <w:spacing w:after="0" w:line="240" w:lineRule="auto"/>
      </w:pPr>
      <w:r>
        <w:separator/>
      </w:r>
    </w:p>
  </w:endnote>
  <w:endnote w:type="continuationSeparator" w:id="0">
    <w:p w14:paraId="7BE49273" w14:textId="77777777" w:rsidR="00E65D29" w:rsidRDefault="00E65D29" w:rsidP="00361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4504C" w14:textId="77777777" w:rsidR="00E65D29" w:rsidRDefault="00E65D29" w:rsidP="00361EA7">
      <w:pPr>
        <w:spacing w:after="0" w:line="240" w:lineRule="auto"/>
      </w:pPr>
      <w:r>
        <w:separator/>
      </w:r>
    </w:p>
  </w:footnote>
  <w:footnote w:type="continuationSeparator" w:id="0">
    <w:p w14:paraId="7D4E9CB1" w14:textId="77777777" w:rsidR="00E65D29" w:rsidRDefault="00E65D29" w:rsidP="00361EA7">
      <w:pPr>
        <w:spacing w:after="0" w:line="240" w:lineRule="auto"/>
      </w:pPr>
      <w:r>
        <w:continuationSeparator/>
      </w:r>
    </w:p>
  </w:footnote>
  <w:footnote w:id="1">
    <w:p w14:paraId="3CED6C37" w14:textId="77777777" w:rsidR="0044614E" w:rsidRPr="00956FA9" w:rsidRDefault="0044614E" w:rsidP="00C1270B">
      <w:pPr>
        <w:spacing w:after="0"/>
        <w:ind w:firstLine="567"/>
        <w:jc w:val="both"/>
      </w:pPr>
      <w:r w:rsidRPr="00956FA9">
        <w:rPr>
          <w:rStyle w:val="FootnoteReference"/>
        </w:rPr>
        <w:footnoteRef/>
      </w:r>
      <w:r w:rsidRPr="00956FA9">
        <w:t xml:space="preserve"> </w:t>
      </w:r>
      <w:r w:rsidRPr="00956FA9">
        <w:rPr>
          <w:sz w:val="20"/>
          <w:szCs w:val="20"/>
        </w:rPr>
        <w:t xml:space="preserve">Sufyadi, S., </w:t>
      </w:r>
      <w:proofErr w:type="spellStart"/>
      <w:r w:rsidRPr="00956FA9">
        <w:rPr>
          <w:sz w:val="20"/>
          <w:szCs w:val="20"/>
        </w:rPr>
        <w:t>Lambas</w:t>
      </w:r>
      <w:proofErr w:type="spellEnd"/>
      <w:r w:rsidRPr="00956FA9">
        <w:rPr>
          <w:sz w:val="20"/>
          <w:szCs w:val="20"/>
        </w:rPr>
        <w:t xml:space="preserve">, </w:t>
      </w:r>
      <w:proofErr w:type="spellStart"/>
      <w:r w:rsidRPr="00956FA9">
        <w:rPr>
          <w:sz w:val="20"/>
          <w:szCs w:val="20"/>
        </w:rPr>
        <w:t>Rosdiana</w:t>
      </w:r>
      <w:proofErr w:type="spellEnd"/>
      <w:r w:rsidRPr="00956FA9">
        <w:rPr>
          <w:sz w:val="20"/>
          <w:szCs w:val="20"/>
        </w:rPr>
        <w:t xml:space="preserve">, T., Rochim, F. A. N., Novika, S., </w:t>
      </w:r>
      <w:proofErr w:type="spellStart"/>
      <w:r w:rsidRPr="00956FA9">
        <w:rPr>
          <w:sz w:val="20"/>
          <w:szCs w:val="20"/>
        </w:rPr>
        <w:t>Iswoyo</w:t>
      </w:r>
      <w:proofErr w:type="spellEnd"/>
      <w:r w:rsidRPr="00956FA9">
        <w:rPr>
          <w:sz w:val="20"/>
          <w:szCs w:val="20"/>
        </w:rPr>
        <w:t xml:space="preserve">, S., </w:t>
      </w:r>
      <w:proofErr w:type="spellStart"/>
      <w:r w:rsidRPr="00956FA9">
        <w:rPr>
          <w:sz w:val="20"/>
          <w:szCs w:val="20"/>
        </w:rPr>
        <w:t>Hartini</w:t>
      </w:r>
      <w:proofErr w:type="spellEnd"/>
      <w:r w:rsidRPr="00956FA9">
        <w:rPr>
          <w:sz w:val="20"/>
          <w:szCs w:val="20"/>
        </w:rPr>
        <w:t xml:space="preserve">, Y., Primadona, M., &amp; Mahardika, R. L. </w:t>
      </w:r>
      <w:proofErr w:type="spellStart"/>
      <w:r w:rsidRPr="00956FA9">
        <w:rPr>
          <w:i/>
          <w:iCs/>
          <w:sz w:val="20"/>
          <w:szCs w:val="20"/>
        </w:rPr>
        <w:t>Paradigma</w:t>
      </w:r>
      <w:proofErr w:type="spellEnd"/>
      <w:r w:rsidRPr="00956FA9">
        <w:rPr>
          <w:i/>
          <w:iCs/>
          <w:sz w:val="20"/>
          <w:szCs w:val="20"/>
        </w:rPr>
        <w:t xml:space="preserve"> </w:t>
      </w:r>
      <w:proofErr w:type="spellStart"/>
      <w:r w:rsidRPr="00956FA9">
        <w:rPr>
          <w:i/>
          <w:iCs/>
          <w:sz w:val="20"/>
          <w:szCs w:val="20"/>
        </w:rPr>
        <w:t>Baru</w:t>
      </w:r>
      <w:proofErr w:type="spellEnd"/>
      <w:r w:rsidRPr="00956FA9">
        <w:rPr>
          <w:sz w:val="20"/>
          <w:szCs w:val="20"/>
        </w:rPr>
        <w:t xml:space="preserve">. Pusat </w:t>
      </w:r>
      <w:proofErr w:type="spellStart"/>
      <w:r w:rsidRPr="00956FA9">
        <w:rPr>
          <w:sz w:val="20"/>
          <w:szCs w:val="20"/>
        </w:rPr>
        <w:t>Asesmen</w:t>
      </w:r>
      <w:proofErr w:type="spellEnd"/>
      <w:r w:rsidRPr="00956FA9">
        <w:rPr>
          <w:sz w:val="20"/>
          <w:szCs w:val="20"/>
        </w:rPr>
        <w:t xml:space="preserve"> dan </w:t>
      </w:r>
      <w:proofErr w:type="spellStart"/>
      <w:r w:rsidRPr="00956FA9">
        <w:rPr>
          <w:sz w:val="20"/>
          <w:szCs w:val="20"/>
        </w:rPr>
        <w:t>Pembelajaran</w:t>
      </w:r>
      <w:proofErr w:type="spellEnd"/>
      <w:r w:rsidRPr="00956FA9">
        <w:rPr>
          <w:sz w:val="20"/>
          <w:szCs w:val="20"/>
        </w:rPr>
        <w:t xml:space="preserve"> 2021.</w:t>
      </w:r>
    </w:p>
  </w:footnote>
  <w:footnote w:id="2">
    <w:p w14:paraId="7B5D4F2C" w14:textId="77777777" w:rsidR="0044614E" w:rsidRPr="00956FA9" w:rsidRDefault="0044614E" w:rsidP="00C1270B">
      <w:pPr>
        <w:pStyle w:val="FootnoteText"/>
        <w:ind w:firstLine="567"/>
        <w:rPr>
          <w:rFonts w:ascii="Times New Roman" w:hAnsi="Times New Roman" w:cs="Times New Roman"/>
          <w:lang w:val="en-US"/>
        </w:rPr>
      </w:pPr>
      <w:r w:rsidRPr="00956FA9">
        <w:rPr>
          <w:rStyle w:val="FootnoteReference"/>
          <w:rFonts w:ascii="Times New Roman" w:hAnsi="Times New Roman" w:cs="Times New Roman"/>
        </w:rPr>
        <w:footnoteRef/>
      </w:r>
      <w:r w:rsidRPr="00956FA9">
        <w:rPr>
          <w:rFonts w:ascii="Times New Roman" w:hAnsi="Times New Roman" w:cs="Times New Roman"/>
        </w:rPr>
        <w:t xml:space="preserve"> </w:t>
      </w:r>
      <w:proofErr w:type="spellStart"/>
      <w:r w:rsidRPr="00956FA9">
        <w:rPr>
          <w:rFonts w:ascii="Times New Roman" w:hAnsi="Times New Roman" w:cs="Times New Roman"/>
        </w:rPr>
        <w:t>Asyhari</w:t>
      </w:r>
      <w:proofErr w:type="spellEnd"/>
      <w:r w:rsidRPr="00956FA9">
        <w:rPr>
          <w:rFonts w:ascii="Times New Roman" w:hAnsi="Times New Roman" w:cs="Times New Roman"/>
        </w:rPr>
        <w:t xml:space="preserve">, H., &amp; </w:t>
      </w:r>
      <w:proofErr w:type="spellStart"/>
      <w:r w:rsidRPr="00956FA9">
        <w:rPr>
          <w:rFonts w:ascii="Times New Roman" w:hAnsi="Times New Roman" w:cs="Times New Roman"/>
        </w:rPr>
        <w:t>Arsana</w:t>
      </w:r>
      <w:proofErr w:type="spellEnd"/>
      <w:r w:rsidRPr="00956FA9">
        <w:rPr>
          <w:rFonts w:ascii="Times New Roman" w:hAnsi="Times New Roman" w:cs="Times New Roman"/>
        </w:rPr>
        <w:t xml:space="preserve">, I. M. </w:t>
      </w:r>
      <w:proofErr w:type="spellStart"/>
      <w:r w:rsidRPr="00956FA9">
        <w:rPr>
          <w:rFonts w:ascii="Times New Roman" w:hAnsi="Times New Roman" w:cs="Times New Roman"/>
        </w:rPr>
        <w:t>Penerapan</w:t>
      </w:r>
      <w:proofErr w:type="spellEnd"/>
      <w:r w:rsidRPr="00956FA9">
        <w:rPr>
          <w:rFonts w:ascii="Times New Roman" w:hAnsi="Times New Roman" w:cs="Times New Roman"/>
        </w:rPr>
        <w:t xml:space="preserve"> </w:t>
      </w:r>
      <w:r w:rsidRPr="00956FA9">
        <w:rPr>
          <w:rFonts w:ascii="Times New Roman" w:hAnsi="Times New Roman" w:cs="Times New Roman"/>
          <w:i/>
          <w:iCs/>
        </w:rPr>
        <w:t>Project Based Learning</w:t>
      </w:r>
      <w:r w:rsidRPr="00956FA9">
        <w:rPr>
          <w:rFonts w:ascii="Times New Roman" w:hAnsi="Times New Roman" w:cs="Times New Roman"/>
        </w:rPr>
        <w:t xml:space="preserve"> </w:t>
      </w:r>
      <w:proofErr w:type="spellStart"/>
      <w:r w:rsidRPr="00956FA9">
        <w:rPr>
          <w:rFonts w:ascii="Times New Roman" w:hAnsi="Times New Roman" w:cs="Times New Roman"/>
        </w:rPr>
        <w:t>Untuk</w:t>
      </w:r>
      <w:proofErr w:type="spellEnd"/>
      <w:r w:rsidRPr="00956FA9">
        <w:rPr>
          <w:rFonts w:ascii="Times New Roman" w:hAnsi="Times New Roman" w:cs="Times New Roman"/>
        </w:rPr>
        <w:t xml:space="preserve"> </w:t>
      </w:r>
      <w:proofErr w:type="spellStart"/>
      <w:r w:rsidRPr="00956FA9">
        <w:rPr>
          <w:rFonts w:ascii="Times New Roman" w:hAnsi="Times New Roman" w:cs="Times New Roman"/>
        </w:rPr>
        <w:t>Meningkatkan</w:t>
      </w:r>
      <w:proofErr w:type="spellEnd"/>
      <w:r w:rsidRPr="00956FA9">
        <w:rPr>
          <w:rFonts w:ascii="Times New Roman" w:hAnsi="Times New Roman" w:cs="Times New Roman"/>
        </w:rPr>
        <w:t xml:space="preserve"> </w:t>
      </w:r>
      <w:proofErr w:type="spellStart"/>
      <w:r w:rsidRPr="00956FA9">
        <w:rPr>
          <w:rFonts w:ascii="Times New Roman" w:hAnsi="Times New Roman" w:cs="Times New Roman"/>
        </w:rPr>
        <w:t>Kemampuan</w:t>
      </w:r>
      <w:proofErr w:type="spellEnd"/>
      <w:r w:rsidRPr="00956FA9">
        <w:rPr>
          <w:rFonts w:ascii="Times New Roman" w:hAnsi="Times New Roman" w:cs="Times New Roman"/>
        </w:rPr>
        <w:t xml:space="preserve"> </w:t>
      </w:r>
      <w:proofErr w:type="spellStart"/>
      <w:r w:rsidRPr="00956FA9">
        <w:rPr>
          <w:rFonts w:ascii="Times New Roman" w:hAnsi="Times New Roman" w:cs="Times New Roman"/>
        </w:rPr>
        <w:t>Kolaborasi</w:t>
      </w:r>
      <w:proofErr w:type="spellEnd"/>
      <w:r w:rsidRPr="00956FA9">
        <w:rPr>
          <w:rFonts w:ascii="Times New Roman" w:hAnsi="Times New Roman" w:cs="Times New Roman"/>
        </w:rPr>
        <w:t xml:space="preserve"> Dan Hasil </w:t>
      </w:r>
      <w:proofErr w:type="spellStart"/>
      <w:r w:rsidRPr="00956FA9">
        <w:rPr>
          <w:rFonts w:ascii="Times New Roman" w:hAnsi="Times New Roman" w:cs="Times New Roman"/>
        </w:rPr>
        <w:t>Belajar</w:t>
      </w:r>
      <w:proofErr w:type="spellEnd"/>
      <w:r w:rsidRPr="00956FA9">
        <w:rPr>
          <w:rFonts w:ascii="Times New Roman" w:hAnsi="Times New Roman" w:cs="Times New Roman"/>
        </w:rPr>
        <w:t xml:space="preserve"> </w:t>
      </w:r>
      <w:proofErr w:type="spellStart"/>
      <w:r w:rsidRPr="00956FA9">
        <w:rPr>
          <w:rFonts w:ascii="Times New Roman" w:hAnsi="Times New Roman" w:cs="Times New Roman"/>
        </w:rPr>
        <w:t>Pekerjaan</w:t>
      </w:r>
      <w:proofErr w:type="spellEnd"/>
      <w:r w:rsidRPr="00956FA9">
        <w:rPr>
          <w:rFonts w:ascii="Times New Roman" w:hAnsi="Times New Roman" w:cs="Times New Roman"/>
        </w:rPr>
        <w:t xml:space="preserve"> Dasar Teknik </w:t>
      </w:r>
      <w:proofErr w:type="spellStart"/>
      <w:r w:rsidRPr="00956FA9">
        <w:rPr>
          <w:rFonts w:ascii="Times New Roman" w:hAnsi="Times New Roman" w:cs="Times New Roman"/>
        </w:rPr>
        <w:t>Otomotif</w:t>
      </w:r>
      <w:proofErr w:type="spellEnd"/>
      <w:r w:rsidRPr="00956FA9">
        <w:rPr>
          <w:rFonts w:ascii="Times New Roman" w:hAnsi="Times New Roman" w:cs="Times New Roman"/>
        </w:rPr>
        <w:t xml:space="preserve"> </w:t>
      </w:r>
      <w:proofErr w:type="spellStart"/>
      <w:r w:rsidRPr="00956FA9">
        <w:rPr>
          <w:rFonts w:ascii="Times New Roman" w:hAnsi="Times New Roman" w:cs="Times New Roman"/>
        </w:rPr>
        <w:t>Siswa</w:t>
      </w:r>
      <w:proofErr w:type="spellEnd"/>
      <w:r w:rsidRPr="00956FA9">
        <w:rPr>
          <w:rFonts w:ascii="Times New Roman" w:hAnsi="Times New Roman" w:cs="Times New Roman"/>
        </w:rPr>
        <w:t xml:space="preserve"> Kelas X TKR 4 Di SMK Negeri 7 Surabaya. </w:t>
      </w:r>
      <w:proofErr w:type="spellStart"/>
      <w:r w:rsidRPr="00956FA9">
        <w:rPr>
          <w:rFonts w:ascii="Times New Roman" w:hAnsi="Times New Roman" w:cs="Times New Roman"/>
        </w:rPr>
        <w:t>Jurnal</w:t>
      </w:r>
      <w:proofErr w:type="spellEnd"/>
      <w:r w:rsidRPr="00956FA9">
        <w:rPr>
          <w:rFonts w:ascii="Times New Roman" w:hAnsi="Times New Roman" w:cs="Times New Roman"/>
        </w:rPr>
        <w:t xml:space="preserve"> Pendidikan Teknik </w:t>
      </w:r>
      <w:proofErr w:type="spellStart"/>
      <w:r w:rsidRPr="00956FA9">
        <w:rPr>
          <w:rFonts w:ascii="Times New Roman" w:hAnsi="Times New Roman" w:cs="Times New Roman"/>
        </w:rPr>
        <w:t>Mesin</w:t>
      </w:r>
      <w:proofErr w:type="spellEnd"/>
      <w:r w:rsidRPr="00956FA9">
        <w:rPr>
          <w:rFonts w:ascii="Times New Roman" w:hAnsi="Times New Roman" w:cs="Times New Roman"/>
        </w:rPr>
        <w:t>, 12(1), 2023. 19–24.</w:t>
      </w:r>
    </w:p>
  </w:footnote>
  <w:footnote w:id="3">
    <w:p w14:paraId="45B338FB" w14:textId="77777777" w:rsidR="0044614E" w:rsidRPr="00956FA9" w:rsidRDefault="0044614E" w:rsidP="00C1270B">
      <w:pPr>
        <w:spacing w:after="0"/>
        <w:ind w:firstLine="567"/>
        <w:jc w:val="both"/>
        <w:rPr>
          <w:szCs w:val="24"/>
        </w:rPr>
      </w:pPr>
      <w:r w:rsidRPr="00956FA9">
        <w:rPr>
          <w:rStyle w:val="FootnoteReference"/>
        </w:rPr>
        <w:footnoteRef/>
      </w:r>
      <w:r w:rsidRPr="00956FA9">
        <w:t xml:space="preserve"> </w:t>
      </w:r>
      <w:r w:rsidRPr="00956FA9">
        <w:rPr>
          <w:sz w:val="20"/>
          <w:szCs w:val="20"/>
        </w:rPr>
        <w:t xml:space="preserve">Liang, H., Hsu, T., Hwang, G., Chang, S., &amp; Chu, H.-C. </w:t>
      </w:r>
      <w:r w:rsidRPr="00956FA9">
        <w:rPr>
          <w:i/>
          <w:iCs/>
          <w:sz w:val="20"/>
          <w:szCs w:val="20"/>
        </w:rPr>
        <w:t>A mandatory contribution-based collaborative gaming approach to enhancing students’ collaborative learning outcomes</w:t>
      </w:r>
      <w:r w:rsidRPr="00956FA9">
        <w:rPr>
          <w:sz w:val="20"/>
          <w:szCs w:val="20"/>
        </w:rPr>
        <w:t xml:space="preserve"> </w:t>
      </w:r>
      <w:r w:rsidRPr="00956FA9">
        <w:rPr>
          <w:i/>
          <w:iCs/>
          <w:sz w:val="20"/>
          <w:szCs w:val="20"/>
        </w:rPr>
        <w:t>in</w:t>
      </w:r>
      <w:r w:rsidRPr="00956FA9">
        <w:rPr>
          <w:sz w:val="20"/>
          <w:szCs w:val="20"/>
        </w:rPr>
        <w:t xml:space="preserve"> </w:t>
      </w:r>
      <w:proofErr w:type="spellStart"/>
      <w:r w:rsidRPr="00956FA9">
        <w:rPr>
          <w:i/>
          <w:iCs/>
          <w:sz w:val="20"/>
          <w:szCs w:val="20"/>
        </w:rPr>
        <w:t>Science</w:t>
      </w:r>
      <w:r w:rsidRPr="00956FA9">
        <w:rPr>
          <w:sz w:val="20"/>
          <w:szCs w:val="20"/>
        </w:rPr>
        <w:t>museums</w:t>
      </w:r>
      <w:proofErr w:type="spellEnd"/>
      <w:r w:rsidRPr="00956FA9">
        <w:rPr>
          <w:sz w:val="20"/>
          <w:szCs w:val="20"/>
        </w:rPr>
        <w:t xml:space="preserve">. Interactive Learning Environments, 0(0), 2021. 1–15. </w:t>
      </w:r>
    </w:p>
    <w:p w14:paraId="079DC18A" w14:textId="77777777" w:rsidR="0044614E" w:rsidRPr="008A5DAD" w:rsidRDefault="0044614E" w:rsidP="00C1270B">
      <w:pPr>
        <w:pStyle w:val="FootnoteText"/>
        <w:ind w:firstLine="567"/>
        <w:rPr>
          <w:lang w:val="en-US"/>
        </w:rPr>
      </w:pPr>
    </w:p>
  </w:footnote>
  <w:footnote w:id="4">
    <w:p w14:paraId="07113097" w14:textId="28B67194" w:rsidR="0044614E" w:rsidRPr="0044614E" w:rsidRDefault="0044614E" w:rsidP="00C1270B">
      <w:pPr>
        <w:pStyle w:val="FootnoteText"/>
        <w:ind w:firstLine="567"/>
        <w:rPr>
          <w:lang w:val="en-US"/>
        </w:rPr>
      </w:pPr>
      <w:r>
        <w:rPr>
          <w:rStyle w:val="FootnoteReference"/>
        </w:rPr>
        <w:footnoteRef/>
      </w:r>
      <w:r>
        <w:t xml:space="preserve"> </w:t>
      </w:r>
      <w:r>
        <w:fldChar w:fldCharType="begin" w:fldLock="1"/>
      </w:r>
      <w:r w:rsidR="00C1270B">
        <w:instrText>ADDIN CSL_CITATION {"citationItems":[{"id":"ITEM-1","itemData":{"author":[{"dropping-particle":"","family":"Warsah","given":"Idi","non-dropping-particle":"","parse-names":false,"suffix":""}],"container-title":"Edukasia: Jurnal Penelitian Pendidikan Islam","id":"ITEM-1","issue":"1","issued":{"date-parts":[["2018"]]},"page":"1-24","title":"Pendidikan Keluarga Muslim di Tengah Masyarakat Multi- Agama: Antara Sikap Keagamaan dan Toleransi ( Studi di Desa Suro Bali Kephiang- Bengkulu)","type":"article-journal","volume":"13"},"uris":["http://www.mendeley.com/documents/?uuid=dbad4714-3467-4b54-bd78-2b224e05e5ad"]}],"mendeley":{"formattedCitation":"Idi Warsah, “Pendidikan Keluarga Muslim Di Tengah Masyarakat Multi- Agama: Antara Sikap Keagamaan Dan Toleransi ( Studi Di Desa Suro Bali Kephiang- Bengkulu),” &lt;i&gt;Edukasia: Jurnal Penelitian Pendidikan Islam&lt;/i&gt; 13, no. 1 (2018): 1–24.","plainTextFormattedCitation":"Idi Warsah, “Pendidikan Keluarga Muslim Di Tengah Masyarakat Multi- Agama: Antara Sikap Keagamaan Dan Toleransi ( Studi Di Desa Suro Bali Kephiang- Bengkulu),” Edukasia: Jurnal Penelitian Pendidikan Islam 13, no. 1 (2018): 1–24.","previouslyFormattedCitation":"Idi Warsah, “Pendidikan Keluarga Muslim Di Tengah Masyarakat Multi- Agama: Antara Sikap Keagamaan Dan Toleransi ( Studi Di Desa Suro Bali Kephiang- Bengkulu),” &lt;i&gt;Edukasia: Jurnal Penelitian Pendidikan Islam&lt;/i&gt; 13, no. 1 (2018): 1–24."},"properties":{"noteIndex":4},"schema":"https://github.com/citation-style-language/schema/raw/master/csl-citation.json"}</w:instrText>
      </w:r>
      <w:r>
        <w:fldChar w:fldCharType="separate"/>
      </w:r>
      <w:r w:rsidRPr="0044614E">
        <w:rPr>
          <w:noProof/>
        </w:rPr>
        <w:t xml:space="preserve">Idi Warsah, “Pendidikan Keluarga Muslim Di Tengah Masyarakat Multi- Agama: Antara Sikap Keagamaan Dan Toleransi ( Studi Di Desa Suro Bali Kephiang- Bengkulu),” </w:t>
      </w:r>
      <w:r w:rsidRPr="0044614E">
        <w:rPr>
          <w:i/>
          <w:noProof/>
        </w:rPr>
        <w:t>Edukasia: Jurnal Penelitian Pendidikan Islam</w:t>
      </w:r>
      <w:r w:rsidRPr="0044614E">
        <w:rPr>
          <w:noProof/>
        </w:rPr>
        <w:t xml:space="preserve"> 13, no. 1 (2018): 1–24.</w:t>
      </w:r>
      <w:r>
        <w:fldChar w:fldCharType="end"/>
      </w:r>
    </w:p>
  </w:footnote>
  <w:footnote w:id="5">
    <w:p w14:paraId="4A168221" w14:textId="77777777" w:rsidR="0044614E" w:rsidRPr="00506FFB" w:rsidRDefault="0044614E" w:rsidP="00C1270B">
      <w:pPr>
        <w:spacing w:after="0"/>
        <w:ind w:firstLine="567"/>
        <w:jc w:val="both"/>
        <w:rPr>
          <w:szCs w:val="24"/>
        </w:rPr>
      </w:pPr>
      <w:r>
        <w:rPr>
          <w:rStyle w:val="FootnoteReference"/>
        </w:rPr>
        <w:footnoteRef/>
      </w:r>
      <w:r>
        <w:t xml:space="preserve"> </w:t>
      </w:r>
      <w:proofErr w:type="spellStart"/>
      <w:r w:rsidRPr="00506FFB">
        <w:rPr>
          <w:sz w:val="20"/>
          <w:szCs w:val="20"/>
        </w:rPr>
        <w:t>Septianti</w:t>
      </w:r>
      <w:proofErr w:type="spellEnd"/>
      <w:r w:rsidRPr="00506FFB">
        <w:rPr>
          <w:sz w:val="20"/>
          <w:szCs w:val="20"/>
        </w:rPr>
        <w:t xml:space="preserve">, N., &amp; </w:t>
      </w:r>
      <w:proofErr w:type="spellStart"/>
      <w:r w:rsidRPr="00506FFB">
        <w:rPr>
          <w:sz w:val="20"/>
          <w:szCs w:val="20"/>
        </w:rPr>
        <w:t>Afiani</w:t>
      </w:r>
      <w:proofErr w:type="spellEnd"/>
      <w:r w:rsidRPr="00506FFB">
        <w:rPr>
          <w:sz w:val="20"/>
          <w:szCs w:val="20"/>
        </w:rPr>
        <w:t xml:space="preserve">, R. </w:t>
      </w:r>
      <w:proofErr w:type="spellStart"/>
      <w:r w:rsidRPr="00956FA9">
        <w:rPr>
          <w:i/>
          <w:iCs/>
          <w:sz w:val="20"/>
          <w:szCs w:val="20"/>
        </w:rPr>
        <w:t>Pentingnya</w:t>
      </w:r>
      <w:proofErr w:type="spellEnd"/>
      <w:r w:rsidRPr="00956FA9">
        <w:rPr>
          <w:i/>
          <w:iCs/>
          <w:sz w:val="20"/>
          <w:szCs w:val="20"/>
        </w:rPr>
        <w:t xml:space="preserve"> </w:t>
      </w:r>
      <w:proofErr w:type="spellStart"/>
      <w:r w:rsidRPr="00956FA9">
        <w:rPr>
          <w:i/>
          <w:iCs/>
          <w:sz w:val="20"/>
          <w:szCs w:val="20"/>
        </w:rPr>
        <w:t>Memahami</w:t>
      </w:r>
      <w:proofErr w:type="spellEnd"/>
      <w:r w:rsidRPr="00956FA9">
        <w:rPr>
          <w:i/>
          <w:iCs/>
          <w:sz w:val="20"/>
          <w:szCs w:val="20"/>
        </w:rPr>
        <w:t xml:space="preserve"> </w:t>
      </w:r>
      <w:proofErr w:type="spellStart"/>
      <w:r w:rsidRPr="00956FA9">
        <w:rPr>
          <w:i/>
          <w:iCs/>
          <w:sz w:val="20"/>
          <w:szCs w:val="20"/>
        </w:rPr>
        <w:t>Karakteristik</w:t>
      </w:r>
      <w:proofErr w:type="spellEnd"/>
      <w:r w:rsidRPr="00956FA9">
        <w:rPr>
          <w:i/>
          <w:iCs/>
          <w:sz w:val="20"/>
          <w:szCs w:val="20"/>
        </w:rPr>
        <w:t xml:space="preserve"> </w:t>
      </w:r>
      <w:proofErr w:type="spellStart"/>
      <w:r w:rsidRPr="00956FA9">
        <w:rPr>
          <w:i/>
          <w:iCs/>
          <w:sz w:val="20"/>
          <w:szCs w:val="20"/>
        </w:rPr>
        <w:t>Siswa</w:t>
      </w:r>
      <w:proofErr w:type="spellEnd"/>
      <w:r w:rsidRPr="00956FA9">
        <w:rPr>
          <w:i/>
          <w:iCs/>
          <w:sz w:val="20"/>
          <w:szCs w:val="20"/>
        </w:rPr>
        <w:t xml:space="preserve"> SD</w:t>
      </w:r>
      <w:r w:rsidRPr="00506FFB">
        <w:rPr>
          <w:sz w:val="20"/>
          <w:szCs w:val="20"/>
        </w:rPr>
        <w:t xml:space="preserve">. </w:t>
      </w:r>
      <w:proofErr w:type="spellStart"/>
      <w:r w:rsidRPr="00506FFB">
        <w:rPr>
          <w:sz w:val="20"/>
          <w:szCs w:val="20"/>
        </w:rPr>
        <w:t>Jurnal</w:t>
      </w:r>
      <w:proofErr w:type="spellEnd"/>
      <w:r w:rsidRPr="00506FFB">
        <w:rPr>
          <w:sz w:val="20"/>
          <w:szCs w:val="20"/>
        </w:rPr>
        <w:t xml:space="preserve"> P</w:t>
      </w:r>
      <w:r>
        <w:rPr>
          <w:sz w:val="20"/>
          <w:szCs w:val="20"/>
        </w:rPr>
        <w:t>IAUD</w:t>
      </w:r>
      <w:r w:rsidRPr="00506FFB">
        <w:rPr>
          <w:sz w:val="20"/>
          <w:szCs w:val="20"/>
        </w:rPr>
        <w:t xml:space="preserve">, 2(1), </w:t>
      </w:r>
      <w:r>
        <w:rPr>
          <w:sz w:val="20"/>
          <w:szCs w:val="20"/>
        </w:rPr>
        <w:t xml:space="preserve">2020. </w:t>
      </w:r>
      <w:r w:rsidRPr="00506FFB">
        <w:rPr>
          <w:sz w:val="20"/>
          <w:szCs w:val="20"/>
        </w:rPr>
        <w:t>7–1</w:t>
      </w:r>
    </w:p>
  </w:footnote>
  <w:footnote w:id="6">
    <w:p w14:paraId="5C8B1244" w14:textId="77777777" w:rsidR="0044614E" w:rsidRPr="00506FFB" w:rsidRDefault="0044614E" w:rsidP="00C1270B">
      <w:pPr>
        <w:spacing w:after="0"/>
        <w:ind w:firstLine="567"/>
        <w:jc w:val="both"/>
      </w:pPr>
      <w:r>
        <w:rPr>
          <w:rStyle w:val="FootnoteReference"/>
        </w:rPr>
        <w:footnoteRef/>
      </w:r>
      <w:r>
        <w:t xml:space="preserve"> </w:t>
      </w:r>
      <w:r w:rsidRPr="00506FFB">
        <w:rPr>
          <w:sz w:val="20"/>
          <w:szCs w:val="20"/>
        </w:rPr>
        <w:t xml:space="preserve">Aulia, D. N., </w:t>
      </w:r>
      <w:proofErr w:type="spellStart"/>
      <w:r w:rsidRPr="00506FFB">
        <w:rPr>
          <w:sz w:val="20"/>
          <w:szCs w:val="20"/>
        </w:rPr>
        <w:t>Zulkarnaen</w:t>
      </w:r>
      <w:proofErr w:type="spellEnd"/>
      <w:r w:rsidRPr="00506FFB">
        <w:rPr>
          <w:sz w:val="20"/>
          <w:szCs w:val="20"/>
        </w:rPr>
        <w:t xml:space="preserve">, &amp; </w:t>
      </w:r>
      <w:proofErr w:type="spellStart"/>
      <w:r w:rsidRPr="00506FFB">
        <w:rPr>
          <w:sz w:val="20"/>
          <w:szCs w:val="20"/>
        </w:rPr>
        <w:t>Hidayati</w:t>
      </w:r>
      <w:proofErr w:type="spellEnd"/>
      <w:r w:rsidRPr="00506FFB">
        <w:rPr>
          <w:sz w:val="20"/>
          <w:szCs w:val="20"/>
        </w:rPr>
        <w:t xml:space="preserve">, N. </w:t>
      </w:r>
      <w:proofErr w:type="spellStart"/>
      <w:r w:rsidRPr="00956FA9">
        <w:rPr>
          <w:i/>
          <w:iCs/>
          <w:sz w:val="20"/>
          <w:szCs w:val="20"/>
        </w:rPr>
        <w:t>Analisis</w:t>
      </w:r>
      <w:proofErr w:type="spellEnd"/>
      <w:r w:rsidRPr="00956FA9">
        <w:rPr>
          <w:i/>
          <w:iCs/>
          <w:sz w:val="20"/>
          <w:szCs w:val="20"/>
        </w:rPr>
        <w:t xml:space="preserve"> </w:t>
      </w:r>
      <w:proofErr w:type="spellStart"/>
      <w:r w:rsidRPr="00956FA9">
        <w:rPr>
          <w:i/>
          <w:iCs/>
          <w:sz w:val="20"/>
          <w:szCs w:val="20"/>
        </w:rPr>
        <w:t>Karakteristik</w:t>
      </w:r>
      <w:proofErr w:type="spellEnd"/>
      <w:r w:rsidRPr="00956FA9">
        <w:rPr>
          <w:i/>
          <w:iCs/>
          <w:sz w:val="20"/>
          <w:szCs w:val="20"/>
        </w:rPr>
        <w:t xml:space="preserve"> Gaya </w:t>
      </w:r>
      <w:proofErr w:type="spellStart"/>
      <w:r w:rsidRPr="00956FA9">
        <w:rPr>
          <w:i/>
          <w:iCs/>
          <w:sz w:val="20"/>
          <w:szCs w:val="20"/>
        </w:rPr>
        <w:t>Belajar</w:t>
      </w:r>
      <w:proofErr w:type="spellEnd"/>
      <w:r w:rsidRPr="00956FA9">
        <w:rPr>
          <w:i/>
          <w:iCs/>
          <w:sz w:val="20"/>
          <w:szCs w:val="20"/>
        </w:rPr>
        <w:t xml:space="preserve"> VAK (Visual, Auditorial, </w:t>
      </w:r>
      <w:proofErr w:type="spellStart"/>
      <w:r w:rsidRPr="00956FA9">
        <w:rPr>
          <w:i/>
          <w:iCs/>
          <w:sz w:val="20"/>
          <w:szCs w:val="20"/>
        </w:rPr>
        <w:t>Kinestetik</w:t>
      </w:r>
      <w:proofErr w:type="spellEnd"/>
      <w:r w:rsidRPr="00956FA9">
        <w:rPr>
          <w:i/>
          <w:iCs/>
          <w:sz w:val="20"/>
          <w:szCs w:val="20"/>
        </w:rPr>
        <w:t xml:space="preserve">) </w:t>
      </w:r>
      <w:proofErr w:type="spellStart"/>
      <w:r w:rsidRPr="00956FA9">
        <w:rPr>
          <w:i/>
          <w:iCs/>
          <w:sz w:val="20"/>
          <w:szCs w:val="20"/>
        </w:rPr>
        <w:t>Peserta</w:t>
      </w:r>
      <w:proofErr w:type="spellEnd"/>
      <w:r w:rsidRPr="00956FA9">
        <w:rPr>
          <w:i/>
          <w:iCs/>
          <w:sz w:val="20"/>
          <w:szCs w:val="20"/>
        </w:rPr>
        <w:t xml:space="preserve"> Didik Kelas XI MIPA 4 di SMA Negeri 5 </w:t>
      </w:r>
      <w:proofErr w:type="spellStart"/>
      <w:r w:rsidRPr="00956FA9">
        <w:rPr>
          <w:i/>
          <w:iCs/>
          <w:sz w:val="20"/>
          <w:szCs w:val="20"/>
        </w:rPr>
        <w:t>Samarinda</w:t>
      </w:r>
      <w:proofErr w:type="spellEnd"/>
      <w:r w:rsidRPr="00506FFB">
        <w:rPr>
          <w:sz w:val="20"/>
          <w:szCs w:val="20"/>
        </w:rPr>
        <w:t xml:space="preserve">. Seminar Nasional Pendidikan </w:t>
      </w:r>
      <w:proofErr w:type="spellStart"/>
      <w:r w:rsidRPr="00506FFB">
        <w:rPr>
          <w:sz w:val="20"/>
          <w:szCs w:val="20"/>
        </w:rPr>
        <w:t>Profesi</w:t>
      </w:r>
      <w:proofErr w:type="spellEnd"/>
      <w:r w:rsidRPr="00506FFB">
        <w:rPr>
          <w:sz w:val="20"/>
          <w:szCs w:val="20"/>
        </w:rPr>
        <w:t xml:space="preserve"> Guru, c, </w:t>
      </w:r>
      <w:r>
        <w:rPr>
          <w:sz w:val="20"/>
          <w:szCs w:val="20"/>
        </w:rPr>
        <w:t xml:space="preserve">2022. </w:t>
      </w:r>
      <w:r w:rsidRPr="00506FFB">
        <w:rPr>
          <w:sz w:val="20"/>
          <w:szCs w:val="20"/>
        </w:rPr>
        <w:t>16–19.</w:t>
      </w:r>
    </w:p>
  </w:footnote>
  <w:footnote w:id="7">
    <w:p w14:paraId="157E4094" w14:textId="65670FE3" w:rsidR="00C1270B" w:rsidRPr="00C1270B" w:rsidRDefault="00C1270B" w:rsidP="00C1270B">
      <w:pPr>
        <w:pStyle w:val="FootnoteText"/>
        <w:ind w:firstLine="567"/>
        <w:rPr>
          <w:lang w:val="en-US"/>
        </w:rPr>
      </w:pPr>
      <w:r>
        <w:rPr>
          <w:rStyle w:val="FootnoteReference"/>
        </w:rPr>
        <w:footnoteRef/>
      </w:r>
      <w:r>
        <w:t xml:space="preserve"> </w:t>
      </w:r>
      <w:r>
        <w:fldChar w:fldCharType="begin" w:fldLock="1"/>
      </w:r>
      <w:r>
        <w:instrText>ADDIN CSL_CITATION {"citationItems":[{"id":"ITEM-1","itemData":{"DOI":"https://doi.org/10.32505/ikhtibar.v9i1.632 Implementasi","abstract":"The discourse on the hidden curriculum has not yet been scientifically touched upon in studies oriented towards curriculum in the Indonesian context. Therefore, this qualitative research seeks to address the discourse on the hidden curriculum. This study aimed to investigate the implementation of the hidden curriculum in the Islamic religious education subject at SMA Negeri 1 Rejang Lebong. Informants in the study were the Principal of SMAN 1 Rejang Lebong and Islamic Education Teachers. The data were garnered using in-depth interviews with the informants. The data were then analyzed using an interactive model. This study found that SMA Negeri 1 Rejang Lebong had implemented the hidden curriculum effectively. The implementation of the hidden curriculum included the integration of local culture with marriage-teaching materials and the use of references to theKitabKuningpublished by Middle Eastern countries as additions and reinforcements. The hidden curriculum was also implemented by inculcating the insight of religious moderation and Islamic understanding of Wasathiyah as a counter to the takfiri and intolerant thoughts that were circulated and widespread in cyberspace. This was done to fortify students' religious understanding so that it did not lead to a radical or liberal understanding","author":[{"dropping-particle":"","family":"Destriani","given":"","non-dropping-particle":"","parse-names":false,"suffix":""},{"dropping-particle":"","family":"Yudhi Septian","given":"Rahmat","non-dropping-particle":"","parse-names":false,"suffix":""},{"dropping-particle":"","family":"Nurhayani","given":"","non-dropping-particle":"","parse-names":false,"suffix":""},{"dropping-particle":"","family":"Warsah","given":"Idi","non-dropping-particle":"","parse-names":false,"suffix":""},{"dropping-particle":"","family":"Morganna","given":"Ruly","non-dropping-particle":"","parse-names":false,"suffix":""}],"container-title":"Al-Ikhtibar: Jurnal Ilmu Pendidikan","id":"ITEM-1","issue":"1","issued":{"date-parts":[["2022"]]},"page":"1-11","title":"Implementasi Kurikulum Tersembunyi Pada Mata Pelajaran Pendidikan Agama Islam Di SMA Negeri 1 Rejang Lebong","type":"article-journal","volume":"9"},"uris":["http://www.mendeley.com/documents/?uuid=8690036e-bcda-4308-87ca-971f8c23e4f5"]}],"mendeley":{"formattedCitation":"Destriani et al., “Implementasi Kurikulum Tersembunyi Pada Mata Pelajaran Pendidikan Agama Islam Di SMA Negeri 1 Rejang Lebong,” &lt;i&gt;Al-Ikhtibar: Jurnal Ilmu Pendidikan&lt;/i&gt; 9, no. 1 (2022): 1–11, https://doi.org/https://doi.org/10.32505/ikhtibar.v9i1.632 Implementasi.","plainTextFormattedCitation":"Destriani et al., “Implementasi Kurikulum Tersembunyi Pada Mata Pelajaran Pendidikan Agama Islam Di SMA Negeri 1 Rejang Lebong,” Al-Ikhtibar: Jurnal Ilmu Pendidikan 9, no. 1 (2022): 1–11, https://doi.org/https://doi.org/10.32505/ikhtibar.v9i1.632 Implementasi.","previouslyFormattedCitation":"Destriani et al., “Implementasi Kurikulum Tersembunyi Pada Mata Pelajaran Pendidikan Agama Islam Di SMA Negeri 1 Rejang Lebong,” &lt;i&gt;Al-Ikhtibar: Jurnal Ilmu Pendidikan&lt;/i&gt; 9, no. 1 (2022): 1–11, https://doi.org/https://doi.org/10.32505/ikhtibar.v9i1.632 Implementasi."},"properties":{"noteIndex":7},"schema":"https://github.com/citation-style-language/schema/raw/master/csl-citation.json"}</w:instrText>
      </w:r>
      <w:r>
        <w:fldChar w:fldCharType="separate"/>
      </w:r>
      <w:r w:rsidRPr="00C1270B">
        <w:rPr>
          <w:noProof/>
        </w:rPr>
        <w:t xml:space="preserve">Destriani et al., “Implementasi Kurikulum Tersembunyi Pada Mata Pelajaran Pendidikan Agama Islam Di SMA Negeri 1 Rejang Lebong,” </w:t>
      </w:r>
      <w:r w:rsidRPr="00C1270B">
        <w:rPr>
          <w:i/>
          <w:noProof/>
        </w:rPr>
        <w:t>Al-Ikhtibar: Jurnal Ilmu Pendidikan</w:t>
      </w:r>
      <w:r w:rsidRPr="00C1270B">
        <w:rPr>
          <w:noProof/>
        </w:rPr>
        <w:t xml:space="preserve"> 9, no. 1 (2022): 1–11, https://doi.org/https://doi.org/10.32505/ikhtibar.v9i1.632 Implementasi.</w:t>
      </w:r>
      <w:r>
        <w:fldChar w:fldCharType="end"/>
      </w:r>
    </w:p>
  </w:footnote>
  <w:footnote w:id="8">
    <w:p w14:paraId="5E489238" w14:textId="77777777" w:rsidR="0044614E" w:rsidRPr="00EC5FB1" w:rsidRDefault="0044614E" w:rsidP="00C1270B">
      <w:pPr>
        <w:spacing w:after="0"/>
        <w:ind w:firstLine="567"/>
        <w:jc w:val="both"/>
        <w:rPr>
          <w:sz w:val="20"/>
          <w:szCs w:val="20"/>
        </w:rPr>
      </w:pPr>
      <w:r>
        <w:rPr>
          <w:rStyle w:val="FootnoteReference"/>
        </w:rPr>
        <w:footnoteRef/>
      </w:r>
      <w:r>
        <w:t xml:space="preserve"> </w:t>
      </w:r>
      <w:r w:rsidRPr="00EC5FB1">
        <w:rPr>
          <w:sz w:val="20"/>
          <w:szCs w:val="20"/>
        </w:rPr>
        <w:t xml:space="preserve">Sari, S. P., </w:t>
      </w:r>
      <w:proofErr w:type="spellStart"/>
      <w:r w:rsidRPr="00EC5FB1">
        <w:rPr>
          <w:sz w:val="20"/>
          <w:szCs w:val="20"/>
        </w:rPr>
        <w:t>Manzilatusifa</w:t>
      </w:r>
      <w:proofErr w:type="spellEnd"/>
      <w:r w:rsidRPr="00EC5FB1">
        <w:rPr>
          <w:sz w:val="20"/>
          <w:szCs w:val="20"/>
        </w:rPr>
        <w:t xml:space="preserve">, U., Handoko, S., &amp; </w:t>
      </w:r>
      <w:proofErr w:type="spellStart"/>
      <w:r w:rsidRPr="00EC5FB1">
        <w:rPr>
          <w:sz w:val="20"/>
          <w:szCs w:val="20"/>
        </w:rPr>
        <w:t>Belakang</w:t>
      </w:r>
      <w:proofErr w:type="spellEnd"/>
      <w:r w:rsidRPr="00EC5FB1">
        <w:rPr>
          <w:sz w:val="20"/>
          <w:szCs w:val="20"/>
        </w:rPr>
        <w:t xml:space="preserve">. </w:t>
      </w:r>
      <w:proofErr w:type="spellStart"/>
      <w:r w:rsidRPr="00956FA9">
        <w:rPr>
          <w:i/>
          <w:iCs/>
          <w:sz w:val="20"/>
          <w:szCs w:val="20"/>
        </w:rPr>
        <w:t>Penerapan</w:t>
      </w:r>
      <w:proofErr w:type="spellEnd"/>
      <w:r w:rsidRPr="00956FA9">
        <w:rPr>
          <w:i/>
          <w:iCs/>
          <w:sz w:val="20"/>
          <w:szCs w:val="20"/>
        </w:rPr>
        <w:t xml:space="preserve"> Model Project Based Learning (</w:t>
      </w:r>
      <w:proofErr w:type="spellStart"/>
      <w:r w:rsidRPr="00956FA9">
        <w:rPr>
          <w:i/>
          <w:iCs/>
          <w:sz w:val="20"/>
          <w:szCs w:val="20"/>
        </w:rPr>
        <w:t>PjBL</w:t>
      </w:r>
      <w:proofErr w:type="spellEnd"/>
      <w:r w:rsidRPr="00956FA9">
        <w:rPr>
          <w:i/>
          <w:iCs/>
          <w:sz w:val="20"/>
          <w:szCs w:val="20"/>
        </w:rPr>
        <w:t xml:space="preserve">) </w:t>
      </w:r>
      <w:proofErr w:type="spellStart"/>
      <w:r w:rsidRPr="00956FA9">
        <w:rPr>
          <w:i/>
          <w:iCs/>
          <w:sz w:val="20"/>
          <w:szCs w:val="20"/>
        </w:rPr>
        <w:t>Untuk</w:t>
      </w:r>
      <w:proofErr w:type="spellEnd"/>
      <w:r w:rsidRPr="00956FA9">
        <w:rPr>
          <w:i/>
          <w:iCs/>
          <w:sz w:val="20"/>
          <w:szCs w:val="20"/>
        </w:rPr>
        <w:t xml:space="preserve"> </w:t>
      </w:r>
      <w:proofErr w:type="spellStart"/>
      <w:r w:rsidRPr="00956FA9">
        <w:rPr>
          <w:i/>
          <w:iCs/>
          <w:sz w:val="20"/>
          <w:szCs w:val="20"/>
        </w:rPr>
        <w:t>Meningkatkan</w:t>
      </w:r>
      <w:proofErr w:type="spellEnd"/>
      <w:r w:rsidRPr="00956FA9">
        <w:rPr>
          <w:i/>
          <w:iCs/>
          <w:sz w:val="20"/>
          <w:szCs w:val="20"/>
        </w:rPr>
        <w:t xml:space="preserve"> </w:t>
      </w:r>
      <w:proofErr w:type="spellStart"/>
      <w:r w:rsidRPr="00956FA9">
        <w:rPr>
          <w:i/>
          <w:iCs/>
          <w:sz w:val="20"/>
          <w:szCs w:val="20"/>
        </w:rPr>
        <w:t>Kemampuan</w:t>
      </w:r>
      <w:proofErr w:type="spellEnd"/>
      <w:r w:rsidRPr="00956FA9">
        <w:rPr>
          <w:i/>
          <w:iCs/>
          <w:sz w:val="20"/>
          <w:szCs w:val="20"/>
        </w:rPr>
        <w:t xml:space="preserve"> </w:t>
      </w:r>
      <w:proofErr w:type="spellStart"/>
      <w:r w:rsidRPr="00956FA9">
        <w:rPr>
          <w:i/>
          <w:iCs/>
          <w:sz w:val="20"/>
          <w:szCs w:val="20"/>
        </w:rPr>
        <w:t>Berfikir</w:t>
      </w:r>
      <w:proofErr w:type="spellEnd"/>
      <w:r w:rsidRPr="00956FA9">
        <w:rPr>
          <w:i/>
          <w:iCs/>
          <w:sz w:val="20"/>
          <w:szCs w:val="20"/>
        </w:rPr>
        <w:t xml:space="preserve"> </w:t>
      </w:r>
      <w:proofErr w:type="spellStart"/>
      <w:r w:rsidRPr="00956FA9">
        <w:rPr>
          <w:i/>
          <w:iCs/>
          <w:sz w:val="20"/>
          <w:szCs w:val="20"/>
        </w:rPr>
        <w:t>Kreatif</w:t>
      </w:r>
      <w:proofErr w:type="spellEnd"/>
      <w:r w:rsidRPr="00956FA9">
        <w:rPr>
          <w:i/>
          <w:iCs/>
          <w:sz w:val="20"/>
          <w:szCs w:val="20"/>
        </w:rPr>
        <w:t xml:space="preserve"> </w:t>
      </w:r>
      <w:proofErr w:type="spellStart"/>
      <w:r w:rsidRPr="00956FA9">
        <w:rPr>
          <w:i/>
          <w:iCs/>
          <w:sz w:val="20"/>
          <w:szCs w:val="20"/>
        </w:rPr>
        <w:t>Peserta</w:t>
      </w:r>
      <w:proofErr w:type="spellEnd"/>
      <w:r w:rsidRPr="00956FA9">
        <w:rPr>
          <w:i/>
          <w:iCs/>
          <w:sz w:val="20"/>
          <w:szCs w:val="20"/>
        </w:rPr>
        <w:t xml:space="preserve"> Didik</w:t>
      </w:r>
      <w:r w:rsidRPr="00EC5FB1">
        <w:rPr>
          <w:sz w:val="20"/>
          <w:szCs w:val="20"/>
        </w:rPr>
        <w:t xml:space="preserve">. </w:t>
      </w:r>
      <w:proofErr w:type="spellStart"/>
      <w:r w:rsidRPr="00EC5FB1">
        <w:rPr>
          <w:sz w:val="20"/>
          <w:szCs w:val="20"/>
        </w:rPr>
        <w:t>Jurnal</w:t>
      </w:r>
      <w:proofErr w:type="spellEnd"/>
      <w:r w:rsidRPr="00EC5FB1">
        <w:rPr>
          <w:sz w:val="20"/>
          <w:szCs w:val="20"/>
        </w:rPr>
        <w:t xml:space="preserve"> Pendidikan Dan </w:t>
      </w:r>
      <w:proofErr w:type="spellStart"/>
      <w:r w:rsidRPr="00EC5FB1">
        <w:rPr>
          <w:sz w:val="20"/>
          <w:szCs w:val="20"/>
        </w:rPr>
        <w:t>Pembelajaran</w:t>
      </w:r>
      <w:proofErr w:type="spellEnd"/>
      <w:r w:rsidRPr="00EC5FB1">
        <w:rPr>
          <w:sz w:val="20"/>
          <w:szCs w:val="20"/>
        </w:rPr>
        <w:t xml:space="preserve"> </w:t>
      </w:r>
      <w:proofErr w:type="spellStart"/>
      <w:r w:rsidRPr="00EC5FB1">
        <w:rPr>
          <w:sz w:val="20"/>
          <w:szCs w:val="20"/>
        </w:rPr>
        <w:t>Ekonomi</w:t>
      </w:r>
      <w:proofErr w:type="spellEnd"/>
      <w:r w:rsidRPr="00EC5FB1">
        <w:rPr>
          <w:sz w:val="20"/>
          <w:szCs w:val="20"/>
        </w:rPr>
        <w:t xml:space="preserve"> </w:t>
      </w:r>
      <w:proofErr w:type="spellStart"/>
      <w:r w:rsidRPr="00EC5FB1">
        <w:rPr>
          <w:sz w:val="20"/>
          <w:szCs w:val="20"/>
        </w:rPr>
        <w:t>Akuntansi</w:t>
      </w:r>
      <w:proofErr w:type="spellEnd"/>
      <w:r w:rsidRPr="00EC5FB1">
        <w:rPr>
          <w:sz w:val="20"/>
          <w:szCs w:val="20"/>
        </w:rPr>
        <w:t xml:space="preserve"> (JP2EA), 5(2), </w:t>
      </w:r>
      <w:r>
        <w:rPr>
          <w:sz w:val="20"/>
          <w:szCs w:val="20"/>
        </w:rPr>
        <w:t xml:space="preserve">2019. </w:t>
      </w:r>
      <w:r w:rsidRPr="00EC5FB1">
        <w:rPr>
          <w:sz w:val="20"/>
          <w:szCs w:val="20"/>
        </w:rPr>
        <w:t>119–13</w:t>
      </w:r>
      <w:r>
        <w:rPr>
          <w:sz w:val="20"/>
          <w:szCs w:val="20"/>
        </w:rPr>
        <w:t>.</w:t>
      </w:r>
    </w:p>
    <w:p w14:paraId="211E4E2E" w14:textId="77777777" w:rsidR="0044614E" w:rsidRPr="00EC5FB1" w:rsidRDefault="0044614E" w:rsidP="00C1270B">
      <w:pPr>
        <w:pStyle w:val="FootnoteText"/>
        <w:ind w:firstLine="567"/>
        <w:rPr>
          <w:lang w:val="en-US"/>
        </w:rPr>
      </w:pPr>
    </w:p>
  </w:footnote>
  <w:footnote w:id="9">
    <w:p w14:paraId="22A9FA67" w14:textId="77777777" w:rsidR="0044614E" w:rsidRPr="00EC5FB1" w:rsidRDefault="0044614E" w:rsidP="00C1270B">
      <w:pPr>
        <w:spacing w:after="0"/>
        <w:ind w:firstLine="567"/>
        <w:jc w:val="both"/>
        <w:rPr>
          <w:szCs w:val="24"/>
        </w:rPr>
      </w:pPr>
      <w:r>
        <w:rPr>
          <w:rStyle w:val="FootnoteReference"/>
        </w:rPr>
        <w:footnoteRef/>
      </w:r>
      <w:r>
        <w:t xml:space="preserve"> </w:t>
      </w:r>
      <w:proofErr w:type="spellStart"/>
      <w:r w:rsidRPr="00EC5FB1">
        <w:rPr>
          <w:sz w:val="20"/>
          <w:szCs w:val="20"/>
        </w:rPr>
        <w:t>Anggraini</w:t>
      </w:r>
      <w:proofErr w:type="spellEnd"/>
      <w:r w:rsidRPr="00EC5FB1">
        <w:rPr>
          <w:sz w:val="20"/>
          <w:szCs w:val="20"/>
        </w:rPr>
        <w:t xml:space="preserve">, P.D., &amp; Wulandari, S.S. </w:t>
      </w:r>
      <w:proofErr w:type="spellStart"/>
      <w:r w:rsidRPr="00D40F76">
        <w:rPr>
          <w:i/>
          <w:iCs/>
          <w:sz w:val="20"/>
          <w:szCs w:val="20"/>
        </w:rPr>
        <w:t>Analisis</w:t>
      </w:r>
      <w:proofErr w:type="spellEnd"/>
      <w:r w:rsidRPr="00D40F76">
        <w:rPr>
          <w:i/>
          <w:iCs/>
          <w:sz w:val="20"/>
          <w:szCs w:val="20"/>
        </w:rPr>
        <w:t xml:space="preserve"> </w:t>
      </w:r>
      <w:proofErr w:type="spellStart"/>
      <w:r w:rsidRPr="00D40F76">
        <w:rPr>
          <w:i/>
          <w:iCs/>
          <w:sz w:val="20"/>
          <w:szCs w:val="20"/>
        </w:rPr>
        <w:t>Penggunaan</w:t>
      </w:r>
      <w:proofErr w:type="spellEnd"/>
      <w:r w:rsidRPr="00D40F76">
        <w:rPr>
          <w:i/>
          <w:iCs/>
          <w:sz w:val="20"/>
          <w:szCs w:val="20"/>
        </w:rPr>
        <w:t xml:space="preserve"> Model </w:t>
      </w:r>
      <w:proofErr w:type="spellStart"/>
      <w:r w:rsidRPr="00D40F76">
        <w:rPr>
          <w:i/>
          <w:iCs/>
          <w:sz w:val="20"/>
          <w:szCs w:val="20"/>
        </w:rPr>
        <w:t>Pembelajaran</w:t>
      </w:r>
      <w:proofErr w:type="spellEnd"/>
      <w:r w:rsidRPr="00D40F76">
        <w:rPr>
          <w:i/>
          <w:iCs/>
          <w:sz w:val="20"/>
          <w:szCs w:val="20"/>
        </w:rPr>
        <w:t xml:space="preserve"> Project Based Learning Dalam </w:t>
      </w:r>
      <w:proofErr w:type="spellStart"/>
      <w:r w:rsidRPr="00D40F76">
        <w:rPr>
          <w:i/>
          <w:iCs/>
          <w:sz w:val="20"/>
          <w:szCs w:val="20"/>
        </w:rPr>
        <w:t>Peningkatan</w:t>
      </w:r>
      <w:proofErr w:type="spellEnd"/>
      <w:r w:rsidRPr="00D40F76">
        <w:rPr>
          <w:i/>
          <w:iCs/>
          <w:sz w:val="20"/>
          <w:szCs w:val="20"/>
        </w:rPr>
        <w:t xml:space="preserve"> </w:t>
      </w:r>
      <w:proofErr w:type="spellStart"/>
      <w:r w:rsidRPr="00D40F76">
        <w:rPr>
          <w:i/>
          <w:iCs/>
          <w:sz w:val="20"/>
          <w:szCs w:val="20"/>
        </w:rPr>
        <w:t>Keaktifan</w:t>
      </w:r>
      <w:proofErr w:type="spellEnd"/>
      <w:r w:rsidRPr="00D40F76">
        <w:rPr>
          <w:i/>
          <w:iCs/>
          <w:sz w:val="20"/>
          <w:szCs w:val="20"/>
        </w:rPr>
        <w:t xml:space="preserve"> </w:t>
      </w:r>
      <w:proofErr w:type="spellStart"/>
      <w:r w:rsidRPr="00D40F76">
        <w:rPr>
          <w:i/>
          <w:iCs/>
          <w:sz w:val="20"/>
          <w:szCs w:val="20"/>
        </w:rPr>
        <w:t>Siswa</w:t>
      </w:r>
      <w:proofErr w:type="spellEnd"/>
      <w:r w:rsidRPr="00EC5FB1">
        <w:rPr>
          <w:sz w:val="20"/>
          <w:szCs w:val="20"/>
        </w:rPr>
        <w:t xml:space="preserve">. </w:t>
      </w:r>
      <w:proofErr w:type="spellStart"/>
      <w:r w:rsidRPr="00EC5FB1">
        <w:rPr>
          <w:sz w:val="20"/>
          <w:szCs w:val="20"/>
        </w:rPr>
        <w:t>Jurnal</w:t>
      </w:r>
      <w:proofErr w:type="spellEnd"/>
      <w:r w:rsidRPr="00EC5FB1">
        <w:rPr>
          <w:sz w:val="20"/>
          <w:szCs w:val="20"/>
        </w:rPr>
        <w:t xml:space="preserve"> Pendidikan </w:t>
      </w:r>
      <w:proofErr w:type="spellStart"/>
      <w:r w:rsidRPr="00EC5FB1">
        <w:rPr>
          <w:sz w:val="20"/>
          <w:szCs w:val="20"/>
        </w:rPr>
        <w:t>Administrasi</w:t>
      </w:r>
      <w:proofErr w:type="spellEnd"/>
      <w:r w:rsidRPr="00EC5FB1">
        <w:rPr>
          <w:sz w:val="20"/>
          <w:szCs w:val="20"/>
        </w:rPr>
        <w:t xml:space="preserve"> </w:t>
      </w:r>
      <w:proofErr w:type="spellStart"/>
      <w:r w:rsidRPr="00EC5FB1">
        <w:rPr>
          <w:sz w:val="20"/>
          <w:szCs w:val="20"/>
        </w:rPr>
        <w:t>Perkantoran</w:t>
      </w:r>
      <w:proofErr w:type="spellEnd"/>
      <w:r w:rsidRPr="00EC5FB1">
        <w:rPr>
          <w:sz w:val="20"/>
          <w:szCs w:val="20"/>
        </w:rPr>
        <w:t xml:space="preserve"> (JPAP), 9(2), </w:t>
      </w:r>
      <w:r>
        <w:rPr>
          <w:sz w:val="20"/>
          <w:szCs w:val="20"/>
        </w:rPr>
        <w:t xml:space="preserve">2020. </w:t>
      </w:r>
      <w:r w:rsidRPr="00EC5FB1">
        <w:rPr>
          <w:sz w:val="20"/>
          <w:szCs w:val="20"/>
        </w:rPr>
        <w:t>292–299.</w:t>
      </w:r>
    </w:p>
  </w:footnote>
  <w:footnote w:id="10">
    <w:p w14:paraId="6DF80407" w14:textId="77777777" w:rsidR="0044614E" w:rsidRPr="00EC5FB1" w:rsidRDefault="0044614E" w:rsidP="00C1270B">
      <w:pPr>
        <w:spacing w:after="0"/>
        <w:ind w:firstLine="567"/>
        <w:jc w:val="both"/>
        <w:rPr>
          <w:sz w:val="20"/>
          <w:szCs w:val="20"/>
        </w:rPr>
      </w:pPr>
      <w:r>
        <w:rPr>
          <w:rStyle w:val="FootnoteReference"/>
        </w:rPr>
        <w:footnoteRef/>
      </w:r>
      <w:r>
        <w:t xml:space="preserve"> </w:t>
      </w:r>
      <w:proofErr w:type="spellStart"/>
      <w:r w:rsidRPr="00EC5FB1">
        <w:rPr>
          <w:sz w:val="20"/>
          <w:szCs w:val="20"/>
        </w:rPr>
        <w:t>Yulianci</w:t>
      </w:r>
      <w:proofErr w:type="spellEnd"/>
      <w:r w:rsidRPr="00EC5FB1">
        <w:rPr>
          <w:sz w:val="20"/>
          <w:szCs w:val="20"/>
        </w:rPr>
        <w:t xml:space="preserve">, S., </w:t>
      </w:r>
      <w:proofErr w:type="spellStart"/>
      <w:r w:rsidRPr="00EC5FB1">
        <w:rPr>
          <w:sz w:val="20"/>
          <w:szCs w:val="20"/>
        </w:rPr>
        <w:t>Ningsyih</w:t>
      </w:r>
      <w:proofErr w:type="spellEnd"/>
      <w:r w:rsidRPr="00EC5FB1">
        <w:rPr>
          <w:sz w:val="20"/>
          <w:szCs w:val="20"/>
        </w:rPr>
        <w:t xml:space="preserve">, S., &amp; Hidayah, M.S. </w:t>
      </w:r>
      <w:proofErr w:type="spellStart"/>
      <w:r w:rsidRPr="00EC5FB1">
        <w:rPr>
          <w:sz w:val="20"/>
          <w:szCs w:val="20"/>
        </w:rPr>
        <w:t>Pengaruh</w:t>
      </w:r>
      <w:proofErr w:type="spellEnd"/>
      <w:r w:rsidRPr="00EC5FB1">
        <w:rPr>
          <w:sz w:val="20"/>
          <w:szCs w:val="20"/>
        </w:rPr>
        <w:t xml:space="preserve"> </w:t>
      </w:r>
      <w:proofErr w:type="spellStart"/>
      <w:r w:rsidRPr="00EC5FB1">
        <w:rPr>
          <w:sz w:val="20"/>
          <w:szCs w:val="20"/>
        </w:rPr>
        <w:t>Pembelajaran</w:t>
      </w:r>
      <w:proofErr w:type="spellEnd"/>
      <w:r w:rsidRPr="00EC5FB1">
        <w:rPr>
          <w:sz w:val="20"/>
          <w:szCs w:val="20"/>
        </w:rPr>
        <w:t xml:space="preserve"> </w:t>
      </w:r>
      <w:proofErr w:type="spellStart"/>
      <w:r w:rsidRPr="00EC5FB1">
        <w:rPr>
          <w:sz w:val="20"/>
          <w:szCs w:val="20"/>
        </w:rPr>
        <w:t>dengan</w:t>
      </w:r>
      <w:proofErr w:type="spellEnd"/>
      <w:r w:rsidRPr="00EC5FB1">
        <w:rPr>
          <w:sz w:val="20"/>
          <w:szCs w:val="20"/>
        </w:rPr>
        <w:t xml:space="preserve"> Metode Teaching at The Right Level (TaRL) </w:t>
      </w:r>
      <w:proofErr w:type="spellStart"/>
      <w:r w:rsidRPr="00EC5FB1">
        <w:rPr>
          <w:sz w:val="20"/>
          <w:szCs w:val="20"/>
        </w:rPr>
        <w:t>Terhadap</w:t>
      </w:r>
      <w:proofErr w:type="spellEnd"/>
      <w:r w:rsidRPr="00EC5FB1">
        <w:rPr>
          <w:sz w:val="20"/>
          <w:szCs w:val="20"/>
        </w:rPr>
        <w:t xml:space="preserve"> </w:t>
      </w:r>
      <w:proofErr w:type="spellStart"/>
      <w:r w:rsidRPr="00EC5FB1">
        <w:rPr>
          <w:sz w:val="20"/>
          <w:szCs w:val="20"/>
        </w:rPr>
        <w:t>Kemampuan</w:t>
      </w:r>
      <w:proofErr w:type="spellEnd"/>
      <w:r w:rsidRPr="00EC5FB1">
        <w:rPr>
          <w:sz w:val="20"/>
          <w:szCs w:val="20"/>
        </w:rPr>
        <w:t xml:space="preserve"> </w:t>
      </w:r>
      <w:proofErr w:type="spellStart"/>
      <w:r w:rsidRPr="00EC5FB1">
        <w:rPr>
          <w:sz w:val="20"/>
          <w:szCs w:val="20"/>
        </w:rPr>
        <w:t>Literasi</w:t>
      </w:r>
      <w:proofErr w:type="spellEnd"/>
      <w:r w:rsidRPr="00EC5FB1">
        <w:rPr>
          <w:sz w:val="20"/>
          <w:szCs w:val="20"/>
        </w:rPr>
        <w:t xml:space="preserve"> Dasar </w:t>
      </w:r>
      <w:proofErr w:type="spellStart"/>
      <w:r w:rsidRPr="00EC5FB1">
        <w:rPr>
          <w:sz w:val="20"/>
          <w:szCs w:val="20"/>
        </w:rPr>
        <w:t>Siswa</w:t>
      </w:r>
      <w:proofErr w:type="spellEnd"/>
      <w:r w:rsidRPr="00EC5FB1">
        <w:rPr>
          <w:sz w:val="20"/>
          <w:szCs w:val="20"/>
        </w:rPr>
        <w:t xml:space="preserve">. Seminar Nasional INOVASI </w:t>
      </w:r>
      <w:proofErr w:type="spellStart"/>
      <w:r w:rsidRPr="00EC5FB1">
        <w:rPr>
          <w:sz w:val="20"/>
          <w:szCs w:val="20"/>
        </w:rPr>
        <w:t>Tahun</w:t>
      </w:r>
      <w:proofErr w:type="spellEnd"/>
      <w:r w:rsidRPr="00EC5FB1">
        <w:rPr>
          <w:sz w:val="20"/>
          <w:szCs w:val="20"/>
        </w:rPr>
        <w:t xml:space="preserve"> 2022, 22–27.</w:t>
      </w:r>
    </w:p>
  </w:footnote>
  <w:footnote w:id="11">
    <w:p w14:paraId="5EBF6CBD" w14:textId="77777777" w:rsidR="0044614E" w:rsidRPr="00896356" w:rsidRDefault="0044614E" w:rsidP="00C1270B">
      <w:pPr>
        <w:spacing w:after="0"/>
        <w:ind w:firstLine="567"/>
        <w:jc w:val="both"/>
        <w:rPr>
          <w:szCs w:val="24"/>
        </w:rPr>
      </w:pPr>
      <w:r>
        <w:rPr>
          <w:rStyle w:val="FootnoteReference"/>
        </w:rPr>
        <w:footnoteRef/>
      </w:r>
      <w:r>
        <w:t xml:space="preserve"> </w:t>
      </w:r>
      <w:r w:rsidRPr="00EC5FB1">
        <w:rPr>
          <w:sz w:val="20"/>
          <w:szCs w:val="20"/>
        </w:rPr>
        <w:t>Cahyono, S.</w:t>
      </w:r>
      <w:r>
        <w:rPr>
          <w:sz w:val="20"/>
          <w:szCs w:val="20"/>
        </w:rPr>
        <w:t>D</w:t>
      </w:r>
      <w:r w:rsidRPr="00EC5FB1">
        <w:rPr>
          <w:sz w:val="20"/>
          <w:szCs w:val="20"/>
        </w:rPr>
        <w:t xml:space="preserve">. </w:t>
      </w:r>
      <w:proofErr w:type="spellStart"/>
      <w:r w:rsidRPr="00D40F76">
        <w:rPr>
          <w:i/>
          <w:iCs/>
          <w:sz w:val="20"/>
          <w:szCs w:val="20"/>
        </w:rPr>
        <w:t>Melalui</w:t>
      </w:r>
      <w:proofErr w:type="spellEnd"/>
      <w:r w:rsidRPr="00D40F76">
        <w:rPr>
          <w:i/>
          <w:iCs/>
          <w:sz w:val="20"/>
          <w:szCs w:val="20"/>
        </w:rPr>
        <w:t xml:space="preserve"> Model Teaching at Right Level (TARL) Metode </w:t>
      </w:r>
      <w:proofErr w:type="spellStart"/>
      <w:r w:rsidRPr="00D40F76">
        <w:rPr>
          <w:i/>
          <w:iCs/>
          <w:sz w:val="20"/>
          <w:szCs w:val="20"/>
        </w:rPr>
        <w:t>Pemberian</w:t>
      </w:r>
      <w:proofErr w:type="spellEnd"/>
      <w:r w:rsidRPr="00D40F76">
        <w:rPr>
          <w:i/>
          <w:iCs/>
          <w:sz w:val="20"/>
          <w:szCs w:val="20"/>
        </w:rPr>
        <w:t xml:space="preserve"> Tugas </w:t>
      </w:r>
      <w:proofErr w:type="spellStart"/>
      <w:r w:rsidRPr="00D40F76">
        <w:rPr>
          <w:i/>
          <w:iCs/>
          <w:sz w:val="20"/>
          <w:szCs w:val="20"/>
        </w:rPr>
        <w:t>untuk</w:t>
      </w:r>
      <w:proofErr w:type="spellEnd"/>
      <w:r w:rsidRPr="00D40F76">
        <w:rPr>
          <w:i/>
          <w:iCs/>
          <w:sz w:val="20"/>
          <w:szCs w:val="20"/>
        </w:rPr>
        <w:t xml:space="preserve"> </w:t>
      </w:r>
      <w:proofErr w:type="spellStart"/>
      <w:r w:rsidRPr="00D40F76">
        <w:rPr>
          <w:i/>
          <w:iCs/>
          <w:sz w:val="20"/>
          <w:szCs w:val="20"/>
        </w:rPr>
        <w:t>Meningkatkan</w:t>
      </w:r>
      <w:proofErr w:type="spellEnd"/>
      <w:r w:rsidRPr="00D40F76">
        <w:rPr>
          <w:i/>
          <w:iCs/>
          <w:sz w:val="20"/>
          <w:szCs w:val="20"/>
        </w:rPr>
        <w:t xml:space="preserve"> </w:t>
      </w:r>
      <w:proofErr w:type="spellStart"/>
      <w:r w:rsidRPr="00D40F76">
        <w:rPr>
          <w:i/>
          <w:iCs/>
          <w:sz w:val="20"/>
          <w:szCs w:val="20"/>
        </w:rPr>
        <w:t>Motivasi</w:t>
      </w:r>
      <w:proofErr w:type="spellEnd"/>
      <w:r w:rsidRPr="00D40F76">
        <w:rPr>
          <w:i/>
          <w:iCs/>
          <w:sz w:val="20"/>
          <w:szCs w:val="20"/>
        </w:rPr>
        <w:t xml:space="preserve"> dan Hasil </w:t>
      </w:r>
      <w:proofErr w:type="spellStart"/>
      <w:r w:rsidRPr="00D40F76">
        <w:rPr>
          <w:i/>
          <w:iCs/>
          <w:sz w:val="20"/>
          <w:szCs w:val="20"/>
        </w:rPr>
        <w:t>Belajar</w:t>
      </w:r>
      <w:proofErr w:type="spellEnd"/>
      <w:r w:rsidRPr="00D40F76">
        <w:rPr>
          <w:i/>
          <w:iCs/>
          <w:sz w:val="20"/>
          <w:szCs w:val="20"/>
        </w:rPr>
        <w:t xml:space="preserve"> </w:t>
      </w:r>
      <w:proofErr w:type="spellStart"/>
      <w:r w:rsidRPr="00D40F76">
        <w:rPr>
          <w:i/>
          <w:iCs/>
          <w:sz w:val="20"/>
          <w:szCs w:val="20"/>
        </w:rPr>
        <w:t>Peserta</w:t>
      </w:r>
      <w:proofErr w:type="spellEnd"/>
      <w:r w:rsidRPr="00D40F76">
        <w:rPr>
          <w:i/>
          <w:iCs/>
          <w:sz w:val="20"/>
          <w:szCs w:val="20"/>
        </w:rPr>
        <w:t xml:space="preserve"> Didik</w:t>
      </w:r>
      <w:r w:rsidRPr="00EC5FB1">
        <w:rPr>
          <w:sz w:val="20"/>
          <w:szCs w:val="20"/>
        </w:rPr>
        <w:t xml:space="preserve">, 6(2), </w:t>
      </w:r>
      <w:r>
        <w:rPr>
          <w:sz w:val="20"/>
          <w:szCs w:val="20"/>
        </w:rPr>
        <w:t xml:space="preserve">2022. </w:t>
      </w:r>
      <w:r w:rsidRPr="00EC5FB1">
        <w:rPr>
          <w:sz w:val="20"/>
          <w:szCs w:val="20"/>
        </w:rPr>
        <w:t>12407–12418.</w:t>
      </w:r>
    </w:p>
  </w:footnote>
  <w:footnote w:id="12">
    <w:p w14:paraId="70BB7396" w14:textId="77777777" w:rsidR="0044614E" w:rsidRPr="00896356" w:rsidRDefault="0044614E" w:rsidP="00C1270B">
      <w:pPr>
        <w:spacing w:after="0"/>
        <w:ind w:firstLine="567"/>
        <w:jc w:val="both"/>
        <w:rPr>
          <w:szCs w:val="24"/>
        </w:rPr>
      </w:pPr>
      <w:r>
        <w:rPr>
          <w:rStyle w:val="FootnoteReference"/>
        </w:rPr>
        <w:footnoteRef/>
      </w:r>
      <w:r>
        <w:t xml:space="preserve"> </w:t>
      </w:r>
      <w:proofErr w:type="spellStart"/>
      <w:r w:rsidRPr="00896356">
        <w:rPr>
          <w:sz w:val="20"/>
          <w:szCs w:val="20"/>
        </w:rPr>
        <w:t>Mubarokah</w:t>
      </w:r>
      <w:proofErr w:type="spellEnd"/>
      <w:r w:rsidRPr="00896356">
        <w:rPr>
          <w:sz w:val="20"/>
          <w:szCs w:val="20"/>
        </w:rPr>
        <w:t xml:space="preserve">, S. </w:t>
      </w:r>
      <w:proofErr w:type="spellStart"/>
      <w:r w:rsidRPr="00D40F76">
        <w:rPr>
          <w:i/>
          <w:iCs/>
          <w:sz w:val="20"/>
          <w:szCs w:val="20"/>
        </w:rPr>
        <w:t>Tantangan</w:t>
      </w:r>
      <w:proofErr w:type="spellEnd"/>
      <w:r w:rsidRPr="00D40F76">
        <w:rPr>
          <w:i/>
          <w:iCs/>
          <w:sz w:val="20"/>
          <w:szCs w:val="20"/>
        </w:rPr>
        <w:t xml:space="preserve"> </w:t>
      </w:r>
      <w:proofErr w:type="spellStart"/>
      <w:r w:rsidRPr="00D40F76">
        <w:rPr>
          <w:i/>
          <w:iCs/>
          <w:sz w:val="20"/>
          <w:szCs w:val="20"/>
        </w:rPr>
        <w:t>Implementasi</w:t>
      </w:r>
      <w:proofErr w:type="spellEnd"/>
      <w:r w:rsidRPr="00D40F76">
        <w:rPr>
          <w:i/>
          <w:iCs/>
          <w:sz w:val="20"/>
          <w:szCs w:val="20"/>
        </w:rPr>
        <w:t xml:space="preserve"> </w:t>
      </w:r>
      <w:proofErr w:type="spellStart"/>
      <w:r w:rsidRPr="00D40F76">
        <w:rPr>
          <w:i/>
          <w:iCs/>
          <w:sz w:val="20"/>
          <w:szCs w:val="20"/>
        </w:rPr>
        <w:t>Pendekatan</w:t>
      </w:r>
      <w:proofErr w:type="spellEnd"/>
      <w:r w:rsidRPr="00D40F76">
        <w:rPr>
          <w:i/>
          <w:iCs/>
          <w:sz w:val="20"/>
          <w:szCs w:val="20"/>
        </w:rPr>
        <w:t xml:space="preserve"> TaRL (Teaching at the Right Level) </w:t>
      </w:r>
      <w:proofErr w:type="spellStart"/>
      <w:r w:rsidRPr="00D40F76">
        <w:rPr>
          <w:i/>
          <w:iCs/>
          <w:sz w:val="20"/>
          <w:szCs w:val="20"/>
        </w:rPr>
        <w:t>dalam</w:t>
      </w:r>
      <w:proofErr w:type="spellEnd"/>
      <w:r w:rsidRPr="00D40F76">
        <w:rPr>
          <w:i/>
          <w:iCs/>
          <w:sz w:val="20"/>
          <w:szCs w:val="20"/>
        </w:rPr>
        <w:t xml:space="preserve"> </w:t>
      </w:r>
      <w:proofErr w:type="spellStart"/>
      <w:r w:rsidRPr="00D40F76">
        <w:rPr>
          <w:i/>
          <w:iCs/>
          <w:sz w:val="20"/>
          <w:szCs w:val="20"/>
        </w:rPr>
        <w:t>Literasi</w:t>
      </w:r>
      <w:proofErr w:type="spellEnd"/>
      <w:r w:rsidRPr="00D40F76">
        <w:rPr>
          <w:i/>
          <w:iCs/>
          <w:sz w:val="20"/>
          <w:szCs w:val="20"/>
        </w:rPr>
        <w:t xml:space="preserve"> Dasar yang </w:t>
      </w:r>
      <w:proofErr w:type="spellStart"/>
      <w:r w:rsidRPr="00D40F76">
        <w:rPr>
          <w:i/>
          <w:iCs/>
          <w:sz w:val="20"/>
          <w:szCs w:val="20"/>
        </w:rPr>
        <w:t>Inklusif</w:t>
      </w:r>
      <w:proofErr w:type="spellEnd"/>
      <w:r>
        <w:rPr>
          <w:i/>
          <w:iCs/>
          <w:sz w:val="20"/>
          <w:szCs w:val="20"/>
        </w:rPr>
        <w:t>.</w:t>
      </w:r>
      <w:r w:rsidRPr="00896356">
        <w:rPr>
          <w:sz w:val="20"/>
          <w:szCs w:val="20"/>
        </w:rPr>
        <w:t xml:space="preserve"> </w:t>
      </w:r>
      <w:proofErr w:type="spellStart"/>
      <w:r w:rsidRPr="00896356">
        <w:rPr>
          <w:sz w:val="20"/>
          <w:szCs w:val="20"/>
        </w:rPr>
        <w:t>Jurnal</w:t>
      </w:r>
      <w:proofErr w:type="spellEnd"/>
      <w:r w:rsidRPr="00896356">
        <w:rPr>
          <w:sz w:val="20"/>
          <w:szCs w:val="20"/>
        </w:rPr>
        <w:t xml:space="preserve"> </w:t>
      </w:r>
      <w:proofErr w:type="spellStart"/>
      <w:r w:rsidRPr="00896356">
        <w:rPr>
          <w:sz w:val="20"/>
          <w:szCs w:val="20"/>
        </w:rPr>
        <w:t>Ilmiah</w:t>
      </w:r>
      <w:proofErr w:type="spellEnd"/>
      <w:r w:rsidRPr="00896356">
        <w:rPr>
          <w:sz w:val="20"/>
          <w:szCs w:val="20"/>
        </w:rPr>
        <w:t xml:space="preserve"> Pendidikan, 4(1),</w:t>
      </w:r>
      <w:r>
        <w:rPr>
          <w:sz w:val="20"/>
          <w:szCs w:val="20"/>
        </w:rPr>
        <w:t xml:space="preserve"> 2022.</w:t>
      </w:r>
      <w:r w:rsidRPr="00896356">
        <w:rPr>
          <w:sz w:val="20"/>
          <w:szCs w:val="20"/>
        </w:rPr>
        <w:t xml:space="preserve"> 165–179. </w:t>
      </w:r>
    </w:p>
  </w:footnote>
  <w:footnote w:id="13">
    <w:p w14:paraId="624E3508" w14:textId="77777777" w:rsidR="0044614E" w:rsidRPr="00FE089B" w:rsidRDefault="0044614E" w:rsidP="00C1270B">
      <w:pPr>
        <w:spacing w:after="0"/>
        <w:ind w:firstLine="567"/>
        <w:jc w:val="both"/>
        <w:rPr>
          <w:szCs w:val="24"/>
        </w:rPr>
      </w:pPr>
      <w:r>
        <w:rPr>
          <w:rStyle w:val="FootnoteReference"/>
        </w:rPr>
        <w:footnoteRef/>
      </w:r>
      <w:r>
        <w:t xml:space="preserve"> </w:t>
      </w:r>
      <w:proofErr w:type="spellStart"/>
      <w:r w:rsidRPr="00896356">
        <w:rPr>
          <w:sz w:val="20"/>
          <w:szCs w:val="20"/>
        </w:rPr>
        <w:t>Ahyar</w:t>
      </w:r>
      <w:proofErr w:type="spellEnd"/>
      <w:r w:rsidRPr="00896356">
        <w:rPr>
          <w:sz w:val="20"/>
          <w:szCs w:val="20"/>
        </w:rPr>
        <w:t xml:space="preserve">, A., </w:t>
      </w:r>
      <w:proofErr w:type="spellStart"/>
      <w:r w:rsidRPr="00896356">
        <w:rPr>
          <w:sz w:val="20"/>
          <w:szCs w:val="20"/>
        </w:rPr>
        <w:t>Nurhidayah</w:t>
      </w:r>
      <w:proofErr w:type="spellEnd"/>
      <w:r w:rsidRPr="00896356">
        <w:rPr>
          <w:sz w:val="20"/>
          <w:szCs w:val="20"/>
        </w:rPr>
        <w:t xml:space="preserve">, N., &amp; Saputra, A. </w:t>
      </w:r>
      <w:proofErr w:type="spellStart"/>
      <w:r w:rsidRPr="00882602">
        <w:rPr>
          <w:i/>
          <w:iCs/>
          <w:sz w:val="20"/>
          <w:szCs w:val="20"/>
        </w:rPr>
        <w:t>Implementasi</w:t>
      </w:r>
      <w:proofErr w:type="spellEnd"/>
      <w:r w:rsidRPr="00882602">
        <w:rPr>
          <w:i/>
          <w:iCs/>
          <w:sz w:val="20"/>
          <w:szCs w:val="20"/>
        </w:rPr>
        <w:t xml:space="preserve"> Model </w:t>
      </w:r>
      <w:proofErr w:type="spellStart"/>
      <w:r w:rsidRPr="00882602">
        <w:rPr>
          <w:i/>
          <w:iCs/>
          <w:sz w:val="20"/>
          <w:szCs w:val="20"/>
        </w:rPr>
        <w:t>Pembelajaran</w:t>
      </w:r>
      <w:proofErr w:type="spellEnd"/>
      <w:r w:rsidRPr="00882602">
        <w:rPr>
          <w:i/>
          <w:iCs/>
          <w:sz w:val="20"/>
          <w:szCs w:val="20"/>
        </w:rPr>
        <w:t xml:space="preserve"> TaRL </w:t>
      </w:r>
      <w:proofErr w:type="spellStart"/>
      <w:r w:rsidRPr="00882602">
        <w:rPr>
          <w:i/>
          <w:iCs/>
          <w:sz w:val="20"/>
          <w:szCs w:val="20"/>
        </w:rPr>
        <w:t>dalam</w:t>
      </w:r>
      <w:proofErr w:type="spellEnd"/>
      <w:r w:rsidRPr="00882602">
        <w:rPr>
          <w:i/>
          <w:iCs/>
          <w:sz w:val="20"/>
          <w:szCs w:val="20"/>
        </w:rPr>
        <w:t xml:space="preserve"> </w:t>
      </w:r>
      <w:proofErr w:type="spellStart"/>
      <w:r w:rsidRPr="00882602">
        <w:rPr>
          <w:i/>
          <w:iCs/>
          <w:sz w:val="20"/>
          <w:szCs w:val="20"/>
        </w:rPr>
        <w:t>Meningkatan</w:t>
      </w:r>
      <w:proofErr w:type="spellEnd"/>
      <w:r w:rsidRPr="00882602">
        <w:rPr>
          <w:i/>
          <w:iCs/>
          <w:sz w:val="20"/>
          <w:szCs w:val="20"/>
        </w:rPr>
        <w:t xml:space="preserve"> </w:t>
      </w:r>
      <w:proofErr w:type="spellStart"/>
      <w:r w:rsidRPr="00882602">
        <w:rPr>
          <w:i/>
          <w:iCs/>
          <w:sz w:val="20"/>
          <w:szCs w:val="20"/>
        </w:rPr>
        <w:t>Kemampuan</w:t>
      </w:r>
      <w:proofErr w:type="spellEnd"/>
      <w:r w:rsidRPr="00882602">
        <w:rPr>
          <w:i/>
          <w:iCs/>
          <w:sz w:val="20"/>
          <w:szCs w:val="20"/>
        </w:rPr>
        <w:t xml:space="preserve"> </w:t>
      </w:r>
      <w:proofErr w:type="spellStart"/>
      <w:r w:rsidRPr="00882602">
        <w:rPr>
          <w:i/>
          <w:iCs/>
          <w:sz w:val="20"/>
          <w:szCs w:val="20"/>
        </w:rPr>
        <w:t>Literasi</w:t>
      </w:r>
      <w:proofErr w:type="spellEnd"/>
      <w:r w:rsidRPr="00882602">
        <w:rPr>
          <w:i/>
          <w:iCs/>
          <w:sz w:val="20"/>
          <w:szCs w:val="20"/>
        </w:rPr>
        <w:t xml:space="preserve"> Dasar </w:t>
      </w:r>
      <w:proofErr w:type="spellStart"/>
      <w:r w:rsidRPr="00882602">
        <w:rPr>
          <w:i/>
          <w:iCs/>
          <w:sz w:val="20"/>
          <w:szCs w:val="20"/>
        </w:rPr>
        <w:t>Membaca</w:t>
      </w:r>
      <w:proofErr w:type="spellEnd"/>
      <w:r w:rsidRPr="00882602">
        <w:rPr>
          <w:i/>
          <w:iCs/>
          <w:sz w:val="20"/>
          <w:szCs w:val="20"/>
        </w:rPr>
        <w:t xml:space="preserve"> </w:t>
      </w:r>
      <w:proofErr w:type="spellStart"/>
      <w:r w:rsidRPr="00882602">
        <w:rPr>
          <w:i/>
          <w:iCs/>
          <w:sz w:val="20"/>
          <w:szCs w:val="20"/>
        </w:rPr>
        <w:t>Peserta</w:t>
      </w:r>
      <w:proofErr w:type="spellEnd"/>
      <w:r w:rsidRPr="00882602">
        <w:rPr>
          <w:i/>
          <w:iCs/>
          <w:sz w:val="20"/>
          <w:szCs w:val="20"/>
        </w:rPr>
        <w:t xml:space="preserve"> Didik</w:t>
      </w:r>
      <w:r w:rsidRPr="00896356">
        <w:rPr>
          <w:sz w:val="20"/>
          <w:szCs w:val="20"/>
        </w:rPr>
        <w:t xml:space="preserve">. JIIP- </w:t>
      </w:r>
      <w:proofErr w:type="spellStart"/>
      <w:r w:rsidRPr="00896356">
        <w:rPr>
          <w:sz w:val="20"/>
          <w:szCs w:val="20"/>
        </w:rPr>
        <w:t>Jurnal</w:t>
      </w:r>
      <w:proofErr w:type="spellEnd"/>
      <w:r w:rsidRPr="00896356">
        <w:rPr>
          <w:sz w:val="20"/>
          <w:szCs w:val="20"/>
        </w:rPr>
        <w:t xml:space="preserve"> </w:t>
      </w:r>
      <w:proofErr w:type="spellStart"/>
      <w:r w:rsidRPr="00896356">
        <w:rPr>
          <w:sz w:val="20"/>
          <w:szCs w:val="20"/>
        </w:rPr>
        <w:t>Ilmiah</w:t>
      </w:r>
      <w:proofErr w:type="spellEnd"/>
      <w:r w:rsidRPr="00896356">
        <w:rPr>
          <w:sz w:val="20"/>
          <w:szCs w:val="20"/>
        </w:rPr>
        <w:t xml:space="preserve"> </w:t>
      </w:r>
      <w:proofErr w:type="spellStart"/>
      <w:r w:rsidRPr="00896356">
        <w:rPr>
          <w:sz w:val="20"/>
          <w:szCs w:val="20"/>
        </w:rPr>
        <w:t>Ilmu</w:t>
      </w:r>
      <w:proofErr w:type="spellEnd"/>
      <w:r w:rsidRPr="00896356">
        <w:rPr>
          <w:sz w:val="20"/>
          <w:szCs w:val="20"/>
        </w:rPr>
        <w:t xml:space="preserve"> Pendidikan, 5(11), </w:t>
      </w:r>
      <w:r>
        <w:rPr>
          <w:sz w:val="20"/>
          <w:szCs w:val="20"/>
        </w:rPr>
        <w:t xml:space="preserve">2022. </w:t>
      </w:r>
      <w:r w:rsidRPr="00896356">
        <w:rPr>
          <w:sz w:val="20"/>
          <w:szCs w:val="20"/>
        </w:rPr>
        <w:t>5241–5246.</w:t>
      </w:r>
    </w:p>
    <w:p w14:paraId="6D555157" w14:textId="77777777" w:rsidR="0044614E" w:rsidRPr="00896356" w:rsidRDefault="0044614E" w:rsidP="00C1270B">
      <w:pPr>
        <w:pStyle w:val="FootnoteText"/>
        <w:ind w:firstLine="567"/>
        <w:rPr>
          <w:lang w:val="en-US"/>
        </w:rPr>
      </w:pPr>
    </w:p>
  </w:footnote>
  <w:footnote w:id="14">
    <w:p w14:paraId="7D1E63D9" w14:textId="77777777" w:rsidR="0044614E" w:rsidRPr="003255AA" w:rsidRDefault="0044614E" w:rsidP="00C1270B">
      <w:pPr>
        <w:pStyle w:val="FootnoteText"/>
        <w:ind w:firstLine="567"/>
        <w:rPr>
          <w:lang w:val="en-US"/>
        </w:rPr>
      </w:pPr>
      <w:r>
        <w:rPr>
          <w:rStyle w:val="FootnoteReference"/>
        </w:rPr>
        <w:footnoteRef/>
      </w:r>
      <w:r>
        <w:t xml:space="preserve"> </w:t>
      </w:r>
      <w:proofErr w:type="spellStart"/>
      <w:r w:rsidRPr="003255AA">
        <w:rPr>
          <w:rFonts w:ascii="Times New Roman" w:hAnsi="Times New Roman" w:cs="Times New Roman"/>
        </w:rPr>
        <w:t>Sofiyana</w:t>
      </w:r>
      <w:proofErr w:type="spellEnd"/>
      <w:r w:rsidRPr="003255AA">
        <w:rPr>
          <w:rFonts w:ascii="Times New Roman" w:hAnsi="Times New Roman" w:cs="Times New Roman"/>
        </w:rPr>
        <w:t xml:space="preserve">, M. S., </w:t>
      </w:r>
      <w:proofErr w:type="spellStart"/>
      <w:r w:rsidRPr="003255AA">
        <w:rPr>
          <w:rFonts w:ascii="Times New Roman" w:hAnsi="Times New Roman" w:cs="Times New Roman"/>
        </w:rPr>
        <w:t>Ahdiyat</w:t>
      </w:r>
      <w:proofErr w:type="spellEnd"/>
      <w:r w:rsidRPr="003255AA">
        <w:rPr>
          <w:rFonts w:ascii="Times New Roman" w:hAnsi="Times New Roman" w:cs="Times New Roman"/>
        </w:rPr>
        <w:t xml:space="preserve">, M., Malik, A., </w:t>
      </w:r>
      <w:proofErr w:type="spellStart"/>
      <w:r w:rsidRPr="003255AA">
        <w:rPr>
          <w:rFonts w:ascii="Times New Roman" w:hAnsi="Times New Roman" w:cs="Times New Roman"/>
        </w:rPr>
        <w:t>Hairunisya</w:t>
      </w:r>
      <w:proofErr w:type="spellEnd"/>
      <w:r w:rsidRPr="003255AA">
        <w:rPr>
          <w:rFonts w:ascii="Times New Roman" w:hAnsi="Times New Roman" w:cs="Times New Roman"/>
        </w:rPr>
        <w:t xml:space="preserve">, N., </w:t>
      </w:r>
      <w:proofErr w:type="spellStart"/>
      <w:r w:rsidRPr="003255AA">
        <w:rPr>
          <w:rFonts w:ascii="Times New Roman" w:hAnsi="Times New Roman" w:cs="Times New Roman"/>
        </w:rPr>
        <w:t>Usriyah</w:t>
      </w:r>
      <w:proofErr w:type="spellEnd"/>
      <w:r w:rsidRPr="003255AA">
        <w:rPr>
          <w:rFonts w:ascii="Times New Roman" w:hAnsi="Times New Roman" w:cs="Times New Roman"/>
        </w:rPr>
        <w:t xml:space="preserve">, L., &amp; </w:t>
      </w:r>
      <w:proofErr w:type="spellStart"/>
      <w:r w:rsidRPr="003255AA">
        <w:rPr>
          <w:rFonts w:ascii="Times New Roman" w:hAnsi="Times New Roman" w:cs="Times New Roman"/>
        </w:rPr>
        <w:t>Dwiantara</w:t>
      </w:r>
      <w:proofErr w:type="spellEnd"/>
      <w:r w:rsidRPr="003255AA">
        <w:rPr>
          <w:rFonts w:ascii="Times New Roman" w:hAnsi="Times New Roman" w:cs="Times New Roman"/>
        </w:rPr>
        <w:t xml:space="preserve">, L. </w:t>
      </w:r>
      <w:r w:rsidRPr="00945CF2">
        <w:rPr>
          <w:rFonts w:ascii="Times New Roman" w:hAnsi="Times New Roman" w:cs="Times New Roman"/>
          <w:i/>
          <w:iCs/>
        </w:rPr>
        <w:t xml:space="preserve">Pancasila Merdeka </w:t>
      </w:r>
      <w:proofErr w:type="spellStart"/>
      <w:r w:rsidRPr="00945CF2">
        <w:rPr>
          <w:rFonts w:ascii="Times New Roman" w:hAnsi="Times New Roman" w:cs="Times New Roman"/>
          <w:i/>
          <w:iCs/>
        </w:rPr>
        <w:t>Belajar</w:t>
      </w:r>
      <w:proofErr w:type="spellEnd"/>
      <w:r w:rsidRPr="00945CF2">
        <w:rPr>
          <w:rFonts w:ascii="Times New Roman" w:hAnsi="Times New Roman" w:cs="Times New Roman"/>
          <w:i/>
          <w:iCs/>
        </w:rPr>
        <w:t xml:space="preserve"> Dan </w:t>
      </w:r>
      <w:proofErr w:type="spellStart"/>
      <w:r w:rsidRPr="00945CF2">
        <w:rPr>
          <w:rFonts w:ascii="Times New Roman" w:hAnsi="Times New Roman" w:cs="Times New Roman"/>
          <w:i/>
          <w:iCs/>
        </w:rPr>
        <w:t>Kemerdekaan</w:t>
      </w:r>
      <w:proofErr w:type="spellEnd"/>
      <w:r w:rsidRPr="00945CF2">
        <w:rPr>
          <w:rFonts w:ascii="Times New Roman" w:hAnsi="Times New Roman" w:cs="Times New Roman"/>
          <w:i/>
          <w:iCs/>
        </w:rPr>
        <w:t xml:space="preserve"> </w:t>
      </w:r>
      <w:proofErr w:type="spellStart"/>
      <w:r w:rsidRPr="00945CF2">
        <w:rPr>
          <w:rFonts w:ascii="Times New Roman" w:hAnsi="Times New Roman" w:cs="Times New Roman"/>
          <w:i/>
          <w:iCs/>
        </w:rPr>
        <w:t>Pendidik</w:t>
      </w:r>
      <w:proofErr w:type="spellEnd"/>
      <w:r w:rsidRPr="00945CF2">
        <w:rPr>
          <w:rFonts w:ascii="Times New Roman" w:hAnsi="Times New Roman" w:cs="Times New Roman"/>
          <w:i/>
          <w:iCs/>
        </w:rPr>
        <w:t xml:space="preserve"> (Hayat (ed.)).</w:t>
      </w:r>
      <w:r w:rsidRPr="003255AA">
        <w:rPr>
          <w:rFonts w:ascii="Times New Roman" w:hAnsi="Times New Roman" w:cs="Times New Roman"/>
        </w:rPr>
        <w:t xml:space="preserve"> </w:t>
      </w:r>
      <w:proofErr w:type="spellStart"/>
      <w:r w:rsidRPr="003255AA">
        <w:rPr>
          <w:rFonts w:ascii="Times New Roman" w:hAnsi="Times New Roman" w:cs="Times New Roman"/>
        </w:rPr>
        <w:t>Unisma</w:t>
      </w:r>
      <w:proofErr w:type="spellEnd"/>
      <w:r w:rsidRPr="003255AA">
        <w:rPr>
          <w:rFonts w:ascii="Times New Roman" w:hAnsi="Times New Roman" w:cs="Times New Roman"/>
        </w:rPr>
        <w:t xml:space="preserve"> Press.</w:t>
      </w:r>
      <w:r>
        <w:rPr>
          <w:rFonts w:ascii="Times New Roman" w:hAnsi="Times New Roman" w:cs="Times New Roman"/>
        </w:rPr>
        <w:t xml:space="preserve"> 2021.</w:t>
      </w:r>
    </w:p>
  </w:footnote>
  <w:footnote w:id="15">
    <w:p w14:paraId="11E975BE" w14:textId="77777777" w:rsidR="0044614E" w:rsidRPr="003255AA" w:rsidRDefault="0044614E" w:rsidP="00C1270B">
      <w:pPr>
        <w:pStyle w:val="FootnoteText"/>
        <w:ind w:firstLine="567"/>
        <w:rPr>
          <w:lang w:val="en-US"/>
        </w:rPr>
      </w:pPr>
      <w:r>
        <w:rPr>
          <w:rStyle w:val="FootnoteReference"/>
        </w:rPr>
        <w:footnoteRef/>
      </w:r>
      <w:r>
        <w:t xml:space="preserve"> </w:t>
      </w:r>
      <w:proofErr w:type="spellStart"/>
      <w:r w:rsidRPr="008A5DAD">
        <w:t>Asyhari</w:t>
      </w:r>
      <w:proofErr w:type="spellEnd"/>
      <w:r w:rsidRPr="008A5DAD">
        <w:t xml:space="preserve">, H., &amp; </w:t>
      </w:r>
      <w:proofErr w:type="spellStart"/>
      <w:r w:rsidRPr="008A5DAD">
        <w:t>Arsana</w:t>
      </w:r>
      <w:proofErr w:type="spellEnd"/>
      <w:r w:rsidRPr="008A5DAD">
        <w:t xml:space="preserve">, I. M. </w:t>
      </w:r>
      <w:proofErr w:type="spellStart"/>
      <w:r w:rsidRPr="00945CF2">
        <w:rPr>
          <w:i/>
          <w:iCs/>
        </w:rPr>
        <w:t>Penerapan</w:t>
      </w:r>
      <w:proofErr w:type="spellEnd"/>
      <w:r w:rsidRPr="00945CF2">
        <w:rPr>
          <w:i/>
          <w:iCs/>
        </w:rPr>
        <w:t xml:space="preserve"> Project Based Learning </w:t>
      </w:r>
      <w:proofErr w:type="spellStart"/>
      <w:r w:rsidRPr="00945CF2">
        <w:rPr>
          <w:i/>
          <w:iCs/>
        </w:rPr>
        <w:t>Untuk</w:t>
      </w:r>
      <w:proofErr w:type="spellEnd"/>
      <w:r w:rsidRPr="00945CF2">
        <w:rPr>
          <w:i/>
          <w:iCs/>
        </w:rPr>
        <w:t xml:space="preserve"> </w:t>
      </w:r>
      <w:proofErr w:type="spellStart"/>
      <w:r w:rsidRPr="00945CF2">
        <w:rPr>
          <w:i/>
          <w:iCs/>
        </w:rPr>
        <w:t>Meningkatkan</w:t>
      </w:r>
      <w:proofErr w:type="spellEnd"/>
      <w:r w:rsidRPr="00945CF2">
        <w:rPr>
          <w:i/>
          <w:iCs/>
        </w:rPr>
        <w:t xml:space="preserve"> </w:t>
      </w:r>
      <w:proofErr w:type="spellStart"/>
      <w:r w:rsidRPr="00945CF2">
        <w:rPr>
          <w:i/>
          <w:iCs/>
        </w:rPr>
        <w:t>Kemampuan</w:t>
      </w:r>
      <w:proofErr w:type="spellEnd"/>
      <w:r w:rsidRPr="00945CF2">
        <w:rPr>
          <w:i/>
          <w:iCs/>
        </w:rPr>
        <w:t xml:space="preserve"> </w:t>
      </w:r>
      <w:proofErr w:type="spellStart"/>
      <w:r w:rsidRPr="00945CF2">
        <w:rPr>
          <w:i/>
          <w:iCs/>
        </w:rPr>
        <w:t>Kolaborasi</w:t>
      </w:r>
      <w:proofErr w:type="spellEnd"/>
      <w:r w:rsidRPr="00945CF2">
        <w:rPr>
          <w:i/>
          <w:iCs/>
        </w:rPr>
        <w:t xml:space="preserve"> Dan Hasil </w:t>
      </w:r>
      <w:proofErr w:type="spellStart"/>
      <w:r w:rsidRPr="00945CF2">
        <w:rPr>
          <w:i/>
          <w:iCs/>
        </w:rPr>
        <w:t>Belajar</w:t>
      </w:r>
      <w:proofErr w:type="spellEnd"/>
      <w:r w:rsidRPr="00945CF2">
        <w:rPr>
          <w:i/>
          <w:iCs/>
        </w:rPr>
        <w:t xml:space="preserve"> </w:t>
      </w:r>
      <w:proofErr w:type="spellStart"/>
      <w:r w:rsidRPr="00945CF2">
        <w:rPr>
          <w:i/>
          <w:iCs/>
        </w:rPr>
        <w:t>Pekerjaan</w:t>
      </w:r>
      <w:proofErr w:type="spellEnd"/>
      <w:r w:rsidRPr="00945CF2">
        <w:rPr>
          <w:i/>
          <w:iCs/>
        </w:rPr>
        <w:t xml:space="preserve"> Dasar Teknik </w:t>
      </w:r>
      <w:proofErr w:type="spellStart"/>
      <w:r w:rsidRPr="00945CF2">
        <w:rPr>
          <w:i/>
          <w:iCs/>
        </w:rPr>
        <w:t>Otomotif</w:t>
      </w:r>
      <w:proofErr w:type="spellEnd"/>
      <w:r w:rsidRPr="008A5DAD">
        <w:t xml:space="preserve">. </w:t>
      </w:r>
      <w:proofErr w:type="spellStart"/>
      <w:r w:rsidRPr="008A5DAD">
        <w:t>Jurnal</w:t>
      </w:r>
      <w:proofErr w:type="spellEnd"/>
      <w:r w:rsidRPr="008A5DAD">
        <w:t xml:space="preserve"> Pendidikan Teknik </w:t>
      </w:r>
      <w:proofErr w:type="spellStart"/>
      <w:r w:rsidRPr="008A5DAD">
        <w:t>Mesin</w:t>
      </w:r>
      <w:proofErr w:type="spellEnd"/>
      <w:r w:rsidRPr="008A5DAD">
        <w:t xml:space="preserve">, 12(1), </w:t>
      </w:r>
      <w:r>
        <w:t xml:space="preserve">2023. </w:t>
      </w:r>
      <w:r w:rsidRPr="008A5DAD">
        <w:t>19–24</w:t>
      </w:r>
    </w:p>
  </w:footnote>
  <w:footnote w:id="16">
    <w:p w14:paraId="4456C1E1" w14:textId="77777777" w:rsidR="0044614E" w:rsidRPr="00013834" w:rsidRDefault="0044614E" w:rsidP="00C1270B">
      <w:pPr>
        <w:spacing w:after="0"/>
        <w:ind w:firstLine="567"/>
        <w:jc w:val="both"/>
        <w:rPr>
          <w:sz w:val="20"/>
          <w:szCs w:val="20"/>
        </w:rPr>
      </w:pPr>
      <w:r>
        <w:rPr>
          <w:rStyle w:val="FootnoteReference"/>
        </w:rPr>
        <w:footnoteRef/>
      </w:r>
      <w:r>
        <w:t xml:space="preserve"> </w:t>
      </w:r>
      <w:r w:rsidRPr="00013834">
        <w:rPr>
          <w:sz w:val="20"/>
          <w:szCs w:val="20"/>
        </w:rPr>
        <w:t xml:space="preserve">Cahyono, S. D. (2022). </w:t>
      </w:r>
      <w:proofErr w:type="spellStart"/>
      <w:r w:rsidRPr="00945CF2">
        <w:rPr>
          <w:i/>
          <w:iCs/>
          <w:sz w:val="20"/>
          <w:szCs w:val="20"/>
        </w:rPr>
        <w:t>Melalui</w:t>
      </w:r>
      <w:proofErr w:type="spellEnd"/>
      <w:r w:rsidRPr="00945CF2">
        <w:rPr>
          <w:i/>
          <w:iCs/>
          <w:sz w:val="20"/>
          <w:szCs w:val="20"/>
        </w:rPr>
        <w:t xml:space="preserve"> Model Teaching at Right Level (TARL) Metode </w:t>
      </w:r>
      <w:proofErr w:type="spellStart"/>
      <w:r w:rsidRPr="00945CF2">
        <w:rPr>
          <w:i/>
          <w:iCs/>
          <w:sz w:val="20"/>
          <w:szCs w:val="20"/>
        </w:rPr>
        <w:t>Pemberian</w:t>
      </w:r>
      <w:proofErr w:type="spellEnd"/>
      <w:r w:rsidRPr="00945CF2">
        <w:rPr>
          <w:i/>
          <w:iCs/>
          <w:sz w:val="20"/>
          <w:szCs w:val="20"/>
        </w:rPr>
        <w:t xml:space="preserve"> Tugas </w:t>
      </w:r>
      <w:proofErr w:type="spellStart"/>
      <w:r w:rsidRPr="00945CF2">
        <w:rPr>
          <w:i/>
          <w:iCs/>
          <w:sz w:val="20"/>
          <w:szCs w:val="20"/>
        </w:rPr>
        <w:t>untuk</w:t>
      </w:r>
      <w:proofErr w:type="spellEnd"/>
      <w:r w:rsidRPr="00945CF2">
        <w:rPr>
          <w:i/>
          <w:iCs/>
          <w:sz w:val="20"/>
          <w:szCs w:val="20"/>
        </w:rPr>
        <w:t xml:space="preserve"> </w:t>
      </w:r>
      <w:proofErr w:type="spellStart"/>
      <w:r w:rsidRPr="00945CF2">
        <w:rPr>
          <w:i/>
          <w:iCs/>
          <w:sz w:val="20"/>
          <w:szCs w:val="20"/>
        </w:rPr>
        <w:t>Meningkatkan</w:t>
      </w:r>
      <w:proofErr w:type="spellEnd"/>
      <w:r w:rsidRPr="00945CF2">
        <w:rPr>
          <w:i/>
          <w:iCs/>
          <w:sz w:val="20"/>
          <w:szCs w:val="20"/>
        </w:rPr>
        <w:t xml:space="preserve"> </w:t>
      </w:r>
      <w:proofErr w:type="spellStart"/>
      <w:r w:rsidRPr="00945CF2">
        <w:rPr>
          <w:i/>
          <w:iCs/>
          <w:sz w:val="20"/>
          <w:szCs w:val="20"/>
        </w:rPr>
        <w:t>Motivasi</w:t>
      </w:r>
      <w:proofErr w:type="spellEnd"/>
      <w:r w:rsidRPr="00945CF2">
        <w:rPr>
          <w:i/>
          <w:iCs/>
          <w:sz w:val="20"/>
          <w:szCs w:val="20"/>
        </w:rPr>
        <w:t xml:space="preserve"> dan Hasil </w:t>
      </w:r>
      <w:proofErr w:type="spellStart"/>
      <w:r w:rsidRPr="00945CF2">
        <w:rPr>
          <w:i/>
          <w:iCs/>
          <w:sz w:val="20"/>
          <w:szCs w:val="20"/>
        </w:rPr>
        <w:t>Belajar</w:t>
      </w:r>
      <w:proofErr w:type="spellEnd"/>
      <w:r w:rsidRPr="00945CF2">
        <w:rPr>
          <w:i/>
          <w:iCs/>
          <w:sz w:val="20"/>
          <w:szCs w:val="20"/>
        </w:rPr>
        <w:t xml:space="preserve"> </w:t>
      </w:r>
      <w:proofErr w:type="spellStart"/>
      <w:r w:rsidRPr="00945CF2">
        <w:rPr>
          <w:i/>
          <w:iCs/>
          <w:sz w:val="20"/>
          <w:szCs w:val="20"/>
        </w:rPr>
        <w:t>Peserta</w:t>
      </w:r>
      <w:proofErr w:type="spellEnd"/>
      <w:r w:rsidRPr="00945CF2">
        <w:rPr>
          <w:i/>
          <w:iCs/>
          <w:sz w:val="20"/>
          <w:szCs w:val="20"/>
        </w:rPr>
        <w:t xml:space="preserve"> Didik</w:t>
      </w:r>
      <w:r w:rsidRPr="00013834">
        <w:rPr>
          <w:sz w:val="20"/>
          <w:szCs w:val="20"/>
        </w:rPr>
        <w:t xml:space="preserve">. </w:t>
      </w:r>
      <w:proofErr w:type="spellStart"/>
      <w:r w:rsidRPr="00013834">
        <w:rPr>
          <w:sz w:val="20"/>
          <w:szCs w:val="20"/>
        </w:rPr>
        <w:t>Jurnal</w:t>
      </w:r>
      <w:proofErr w:type="spellEnd"/>
      <w:r w:rsidRPr="00013834">
        <w:rPr>
          <w:sz w:val="20"/>
          <w:szCs w:val="20"/>
        </w:rPr>
        <w:t xml:space="preserve"> Pendidikan </w:t>
      </w:r>
      <w:proofErr w:type="spellStart"/>
      <w:r w:rsidRPr="00013834">
        <w:rPr>
          <w:sz w:val="20"/>
          <w:szCs w:val="20"/>
        </w:rPr>
        <w:t>Tambusai</w:t>
      </w:r>
      <w:proofErr w:type="spellEnd"/>
      <w:r w:rsidRPr="00013834">
        <w:rPr>
          <w:sz w:val="20"/>
          <w:szCs w:val="20"/>
        </w:rPr>
        <w:t xml:space="preserve">, 6(2), </w:t>
      </w:r>
      <w:r>
        <w:rPr>
          <w:sz w:val="20"/>
          <w:szCs w:val="20"/>
        </w:rPr>
        <w:t xml:space="preserve">2022. </w:t>
      </w:r>
      <w:r w:rsidRPr="00013834">
        <w:rPr>
          <w:sz w:val="20"/>
          <w:szCs w:val="20"/>
        </w:rPr>
        <w:t xml:space="preserve">12407–12418. </w:t>
      </w:r>
    </w:p>
  </w:footnote>
  <w:footnote w:id="17">
    <w:p w14:paraId="4F58B5FF" w14:textId="77777777" w:rsidR="0044614E" w:rsidRPr="00945CF2" w:rsidRDefault="0044614E" w:rsidP="00C1270B">
      <w:pPr>
        <w:spacing w:after="0"/>
        <w:ind w:firstLine="567"/>
        <w:jc w:val="both"/>
        <w:rPr>
          <w:sz w:val="20"/>
          <w:szCs w:val="20"/>
        </w:rPr>
      </w:pPr>
      <w:r w:rsidRPr="00013834">
        <w:rPr>
          <w:rStyle w:val="FootnoteReference"/>
          <w:sz w:val="18"/>
          <w:szCs w:val="18"/>
        </w:rPr>
        <w:footnoteRef/>
      </w:r>
      <w:r w:rsidRPr="00013834">
        <w:rPr>
          <w:sz w:val="18"/>
          <w:szCs w:val="18"/>
        </w:rPr>
        <w:t xml:space="preserve"> </w:t>
      </w:r>
      <w:r w:rsidRPr="00013834">
        <w:rPr>
          <w:sz w:val="20"/>
          <w:szCs w:val="20"/>
        </w:rPr>
        <w:t>Lu, H. Statistical learning in sports education: A case study on improving quantitative analysis skills through project-based learning. Journal of Hospitality, Leisure, Sport &amp; Tourism Education, 32(January)</w:t>
      </w:r>
      <w:r>
        <w:rPr>
          <w:sz w:val="20"/>
          <w:szCs w:val="20"/>
        </w:rPr>
        <w:t xml:space="preserve"> 2023</w:t>
      </w:r>
      <w:r w:rsidRPr="00013834">
        <w:rPr>
          <w:sz w:val="20"/>
          <w:szCs w:val="20"/>
        </w:rPr>
        <w:t xml:space="preserve">, 100417. </w:t>
      </w:r>
    </w:p>
  </w:footnote>
  <w:footnote w:id="18">
    <w:p w14:paraId="194AC8A3" w14:textId="77777777" w:rsidR="0044614E" w:rsidRPr="00136AE4" w:rsidRDefault="0044614E" w:rsidP="00C1270B">
      <w:pPr>
        <w:spacing w:after="0"/>
        <w:ind w:firstLine="567"/>
        <w:jc w:val="both"/>
        <w:rPr>
          <w:szCs w:val="24"/>
        </w:rPr>
      </w:pPr>
      <w:r>
        <w:rPr>
          <w:rStyle w:val="FootnoteReference"/>
        </w:rPr>
        <w:footnoteRef/>
      </w:r>
      <w:r>
        <w:t xml:space="preserve"> </w:t>
      </w:r>
      <w:r w:rsidRPr="00013834">
        <w:rPr>
          <w:sz w:val="20"/>
          <w:szCs w:val="20"/>
        </w:rPr>
        <w:t xml:space="preserve">Skjelstad </w:t>
      </w:r>
      <w:proofErr w:type="spellStart"/>
      <w:r w:rsidRPr="00013834">
        <w:rPr>
          <w:sz w:val="20"/>
          <w:szCs w:val="20"/>
        </w:rPr>
        <w:t>Fredagsvik</w:t>
      </w:r>
      <w:proofErr w:type="spellEnd"/>
      <w:r w:rsidRPr="00013834">
        <w:rPr>
          <w:sz w:val="20"/>
          <w:szCs w:val="20"/>
        </w:rPr>
        <w:t xml:space="preserve">, M. </w:t>
      </w:r>
      <w:r w:rsidRPr="00B17899">
        <w:rPr>
          <w:i/>
          <w:iCs/>
          <w:sz w:val="20"/>
          <w:szCs w:val="20"/>
        </w:rPr>
        <w:t xml:space="preserve">Student approaches to creative processes when participating in an open-ended project in science. </w:t>
      </w:r>
      <w:r w:rsidRPr="00B17899">
        <w:rPr>
          <w:sz w:val="20"/>
          <w:szCs w:val="20"/>
        </w:rPr>
        <w:t>International Journal of Science Education,</w:t>
      </w:r>
      <w:r w:rsidRPr="00013834">
        <w:rPr>
          <w:sz w:val="20"/>
          <w:szCs w:val="20"/>
        </w:rPr>
        <w:t xml:space="preserve"> 44(10), </w:t>
      </w:r>
      <w:r>
        <w:rPr>
          <w:sz w:val="20"/>
          <w:szCs w:val="20"/>
        </w:rPr>
        <w:t xml:space="preserve">2022. </w:t>
      </w:r>
      <w:r w:rsidRPr="00013834">
        <w:rPr>
          <w:sz w:val="20"/>
          <w:szCs w:val="20"/>
        </w:rPr>
        <w:t xml:space="preserve">1583–1600. </w:t>
      </w:r>
    </w:p>
    <w:p w14:paraId="64FFD640" w14:textId="77777777" w:rsidR="0044614E" w:rsidRPr="00013834" w:rsidRDefault="0044614E" w:rsidP="00C1270B">
      <w:pPr>
        <w:pStyle w:val="FootnoteText"/>
        <w:ind w:firstLine="567"/>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Borders>
        <w:insideV w:val="single" w:sz="4" w:space="0" w:color="auto"/>
      </w:tblBorders>
      <w:tblLook w:val="04A0" w:firstRow="1" w:lastRow="0" w:firstColumn="1" w:lastColumn="0" w:noHBand="0" w:noVBand="1"/>
    </w:tblPr>
    <w:tblGrid>
      <w:gridCol w:w="1152"/>
      <w:gridCol w:w="8208"/>
    </w:tblGrid>
    <w:tr w:rsidR="002560B2" w14:paraId="59DEA30E" w14:textId="77777777">
      <w:tc>
        <w:tcPr>
          <w:tcW w:w="1152" w:type="dxa"/>
        </w:tcPr>
        <w:p w14:paraId="5A2893F9" w14:textId="77777777" w:rsidR="002560B2" w:rsidRDefault="002560B2">
          <w:pPr>
            <w:pStyle w:val="Header"/>
            <w:jc w:val="right"/>
            <w:rPr>
              <w:b/>
              <w:bCs/>
            </w:rPr>
          </w:pPr>
          <w:r>
            <w:fldChar w:fldCharType="begin"/>
          </w:r>
          <w:r>
            <w:instrText xml:space="preserve"> PAGE   \* MERGEFORMAT </w:instrText>
          </w:r>
          <w:r>
            <w:fldChar w:fldCharType="separate"/>
          </w:r>
          <w:r w:rsidR="003D4483">
            <w:rPr>
              <w:noProof/>
            </w:rPr>
            <w:t>2</w:t>
          </w:r>
          <w:r>
            <w:rPr>
              <w:noProof/>
            </w:rPr>
            <w:fldChar w:fldCharType="end"/>
          </w:r>
        </w:p>
      </w:tc>
      <w:tc>
        <w:tcPr>
          <w:tcW w:w="0" w:type="auto"/>
          <w:noWrap/>
        </w:tcPr>
        <w:p w14:paraId="61C190D8" w14:textId="4FB591BF" w:rsidR="002560B2" w:rsidRPr="002560B2" w:rsidRDefault="002560B2" w:rsidP="00FB767D">
          <w:pPr>
            <w:pStyle w:val="Header"/>
            <w:rPr>
              <w:b/>
              <w:bCs/>
              <w:sz w:val="20"/>
              <w:szCs w:val="20"/>
            </w:rPr>
          </w:pPr>
          <w:proofErr w:type="gramStart"/>
          <w:r w:rsidRPr="002560B2">
            <w:rPr>
              <w:sz w:val="20"/>
              <w:szCs w:val="20"/>
            </w:rPr>
            <w:t>G</w:t>
          </w:r>
          <w:r w:rsidR="00FB767D">
            <w:rPr>
              <w:sz w:val="20"/>
              <w:szCs w:val="20"/>
            </w:rPr>
            <w:t>UAU</w:t>
          </w:r>
          <w:r w:rsidRPr="002560B2">
            <w:rPr>
              <w:sz w:val="20"/>
              <w:szCs w:val="20"/>
            </w:rPr>
            <w:t xml:space="preserve"> :</w:t>
          </w:r>
          <w:proofErr w:type="gramEnd"/>
          <w:r w:rsidRPr="002560B2">
            <w:rPr>
              <w:sz w:val="20"/>
              <w:szCs w:val="20"/>
            </w:rPr>
            <w:t xml:space="preserve"> </w:t>
          </w:r>
          <w:proofErr w:type="spellStart"/>
          <w:r w:rsidRPr="002560B2">
            <w:rPr>
              <w:sz w:val="20"/>
              <w:szCs w:val="20"/>
            </w:rPr>
            <w:t>Jurnal</w:t>
          </w:r>
          <w:proofErr w:type="spellEnd"/>
          <w:r w:rsidRPr="002560B2">
            <w:rPr>
              <w:sz w:val="20"/>
              <w:szCs w:val="20"/>
            </w:rPr>
            <w:t xml:space="preserve"> Pendidikan </w:t>
          </w:r>
          <w:proofErr w:type="spellStart"/>
          <w:r w:rsidRPr="002560B2">
            <w:rPr>
              <w:sz w:val="20"/>
              <w:szCs w:val="20"/>
            </w:rPr>
            <w:t>Profesi</w:t>
          </w:r>
          <w:proofErr w:type="spellEnd"/>
          <w:r w:rsidRPr="002560B2">
            <w:rPr>
              <w:sz w:val="20"/>
              <w:szCs w:val="20"/>
            </w:rPr>
            <w:t xml:space="preserve"> Guru Agama Islam Vol. 3 No.</w:t>
          </w:r>
          <w:r w:rsidR="006C7678">
            <w:rPr>
              <w:sz w:val="20"/>
              <w:szCs w:val="20"/>
            </w:rPr>
            <w:t>3</w:t>
          </w:r>
          <w:r w:rsidRPr="002560B2">
            <w:rPr>
              <w:sz w:val="20"/>
              <w:szCs w:val="20"/>
            </w:rPr>
            <w:t>, 2023</w:t>
          </w:r>
        </w:p>
      </w:tc>
    </w:tr>
  </w:tbl>
  <w:p w14:paraId="4D224234" w14:textId="77777777" w:rsidR="00361EA7" w:rsidRPr="00E17D6D" w:rsidRDefault="00361EA7">
    <w:pPr>
      <w:pStyle w:val="Header"/>
      <w:rPr>
        <w:rFonts w:ascii="Cambria" w:hAnsi="Cambri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Look w:val="01E0" w:firstRow="1" w:lastRow="1" w:firstColumn="1" w:lastColumn="1" w:noHBand="0" w:noVBand="0"/>
    </w:tblPr>
    <w:tblGrid>
      <w:gridCol w:w="8208"/>
      <w:gridCol w:w="1152"/>
    </w:tblGrid>
    <w:tr w:rsidR="002560B2" w14:paraId="2A497F1A" w14:textId="77777777">
      <w:tc>
        <w:tcPr>
          <w:tcW w:w="0" w:type="auto"/>
          <w:tcBorders>
            <w:right w:val="single" w:sz="6" w:space="0" w:color="000000" w:themeColor="text1"/>
          </w:tcBorders>
        </w:tcPr>
        <w:p w14:paraId="5F85B6EC" w14:textId="4BAE7581" w:rsidR="002560B2" w:rsidRPr="00C1270B" w:rsidRDefault="00C1270B" w:rsidP="00C1270B">
          <w:pPr>
            <w:tabs>
              <w:tab w:val="left" w:pos="0"/>
            </w:tabs>
            <w:spacing w:line="276" w:lineRule="auto"/>
            <w:jc w:val="both"/>
            <w:rPr>
              <w:rFonts w:ascii="Cambria" w:hAnsi="Cambria"/>
              <w:b/>
              <w:bCs/>
              <w:sz w:val="20"/>
              <w:szCs w:val="20"/>
            </w:rPr>
          </w:pPr>
          <w:r w:rsidRPr="00C1270B">
            <w:rPr>
              <w:rFonts w:ascii="Palatino Linotype" w:hAnsi="Palatino Linotype"/>
              <w:b/>
              <w:bCs/>
              <w:sz w:val="20"/>
              <w:szCs w:val="20"/>
            </w:rPr>
            <w:t xml:space="preserve">Ruslan </w:t>
          </w:r>
          <w:proofErr w:type="gramStart"/>
          <w:r w:rsidRPr="00C1270B">
            <w:rPr>
              <w:rFonts w:ascii="Palatino Linotype" w:hAnsi="Palatino Linotype"/>
              <w:b/>
              <w:bCs/>
              <w:sz w:val="20"/>
              <w:szCs w:val="20"/>
            </w:rPr>
            <w:t>Yusuf</w:t>
          </w:r>
          <w:r w:rsidRPr="00C1270B">
            <w:rPr>
              <w:rFonts w:ascii="Cambria" w:hAnsi="Cambria"/>
              <w:b/>
              <w:bCs/>
              <w:sz w:val="20"/>
              <w:szCs w:val="20"/>
            </w:rPr>
            <w:t xml:space="preserve">  :</w:t>
          </w:r>
          <w:proofErr w:type="gramEnd"/>
          <w:r w:rsidRPr="00C1270B">
            <w:rPr>
              <w:rFonts w:ascii="Cambria" w:hAnsi="Cambria"/>
              <w:b/>
              <w:bCs/>
              <w:sz w:val="20"/>
              <w:szCs w:val="20"/>
            </w:rPr>
            <w:t xml:space="preserve"> </w:t>
          </w:r>
          <w:proofErr w:type="spellStart"/>
          <w:r w:rsidRPr="00C1270B">
            <w:rPr>
              <w:rFonts w:ascii="Cambria" w:hAnsi="Cambria"/>
              <w:b/>
              <w:bCs/>
              <w:sz w:val="20"/>
              <w:szCs w:val="20"/>
            </w:rPr>
            <w:t>Meningkatkan</w:t>
          </w:r>
          <w:proofErr w:type="spellEnd"/>
          <w:r w:rsidRPr="00C1270B">
            <w:rPr>
              <w:rFonts w:ascii="Cambria" w:hAnsi="Cambria"/>
              <w:b/>
              <w:bCs/>
              <w:sz w:val="20"/>
              <w:szCs w:val="20"/>
            </w:rPr>
            <w:t xml:space="preserve"> </w:t>
          </w:r>
          <w:proofErr w:type="spellStart"/>
          <w:r w:rsidRPr="00C1270B">
            <w:rPr>
              <w:rFonts w:ascii="Cambria" w:hAnsi="Cambria"/>
              <w:b/>
              <w:bCs/>
              <w:sz w:val="20"/>
              <w:szCs w:val="20"/>
            </w:rPr>
            <w:t>Keterampilan</w:t>
          </w:r>
          <w:proofErr w:type="spellEnd"/>
          <w:r w:rsidRPr="00C1270B">
            <w:rPr>
              <w:rFonts w:ascii="Cambria" w:hAnsi="Cambria"/>
              <w:b/>
              <w:bCs/>
              <w:sz w:val="20"/>
              <w:szCs w:val="20"/>
            </w:rPr>
            <w:t xml:space="preserve"> </w:t>
          </w:r>
          <w:proofErr w:type="spellStart"/>
          <w:r w:rsidRPr="00C1270B">
            <w:rPr>
              <w:rFonts w:ascii="Cambria" w:hAnsi="Cambria"/>
              <w:b/>
              <w:bCs/>
              <w:sz w:val="20"/>
              <w:szCs w:val="20"/>
            </w:rPr>
            <w:t>Berkolaborasi</w:t>
          </w:r>
          <w:proofErr w:type="spellEnd"/>
          <w:r w:rsidRPr="00C1270B">
            <w:rPr>
              <w:rFonts w:ascii="Cambria" w:hAnsi="Cambria"/>
              <w:b/>
              <w:bCs/>
              <w:sz w:val="20"/>
              <w:szCs w:val="20"/>
            </w:rPr>
            <w:t xml:space="preserve"> </w:t>
          </w:r>
          <w:proofErr w:type="spellStart"/>
          <w:r w:rsidRPr="00C1270B">
            <w:rPr>
              <w:rFonts w:ascii="Cambria" w:hAnsi="Cambria"/>
              <w:b/>
              <w:bCs/>
              <w:sz w:val="20"/>
              <w:szCs w:val="20"/>
            </w:rPr>
            <w:t>Siswa</w:t>
          </w:r>
          <w:proofErr w:type="spellEnd"/>
          <w:r w:rsidRPr="00C1270B">
            <w:rPr>
              <w:rFonts w:ascii="Cambria" w:hAnsi="Cambria"/>
              <w:b/>
              <w:bCs/>
              <w:sz w:val="20"/>
              <w:szCs w:val="20"/>
            </w:rPr>
            <w:t xml:space="preserve"> SMP pada Pelajaran Pendidikan Agama Islam dan Budi </w:t>
          </w:r>
          <w:proofErr w:type="spellStart"/>
          <w:r w:rsidRPr="00C1270B">
            <w:rPr>
              <w:rFonts w:ascii="Cambria" w:hAnsi="Cambria"/>
              <w:b/>
              <w:bCs/>
              <w:sz w:val="20"/>
              <w:szCs w:val="20"/>
            </w:rPr>
            <w:t>Pekerti</w:t>
          </w:r>
          <w:proofErr w:type="spellEnd"/>
          <w:r w:rsidRPr="00C1270B">
            <w:rPr>
              <w:rFonts w:ascii="Cambria" w:hAnsi="Cambria"/>
              <w:b/>
              <w:bCs/>
              <w:sz w:val="20"/>
              <w:szCs w:val="20"/>
            </w:rPr>
            <w:t xml:space="preserve"> </w:t>
          </w:r>
          <w:proofErr w:type="spellStart"/>
          <w:r w:rsidRPr="00C1270B">
            <w:rPr>
              <w:rFonts w:ascii="Cambria" w:hAnsi="Cambria"/>
              <w:b/>
              <w:bCs/>
              <w:sz w:val="20"/>
              <w:szCs w:val="20"/>
            </w:rPr>
            <w:t>Melalui</w:t>
          </w:r>
          <w:proofErr w:type="spellEnd"/>
          <w:r w:rsidRPr="00C1270B">
            <w:rPr>
              <w:rFonts w:ascii="Cambria" w:hAnsi="Cambria"/>
              <w:b/>
              <w:bCs/>
              <w:sz w:val="20"/>
              <w:szCs w:val="20"/>
            </w:rPr>
            <w:t xml:space="preserve"> Model </w:t>
          </w:r>
          <w:proofErr w:type="spellStart"/>
          <w:r w:rsidRPr="00C1270B">
            <w:rPr>
              <w:rFonts w:ascii="Cambria" w:hAnsi="Cambria"/>
              <w:b/>
              <w:bCs/>
              <w:sz w:val="20"/>
              <w:szCs w:val="20"/>
            </w:rPr>
            <w:t>PjBL</w:t>
          </w:r>
          <w:proofErr w:type="spellEnd"/>
          <w:r w:rsidRPr="00C1270B">
            <w:rPr>
              <w:rFonts w:ascii="Cambria" w:hAnsi="Cambria"/>
              <w:b/>
              <w:bCs/>
              <w:sz w:val="20"/>
              <w:szCs w:val="20"/>
            </w:rPr>
            <w:t xml:space="preserve"> </w:t>
          </w:r>
          <w:proofErr w:type="spellStart"/>
          <w:r w:rsidRPr="00C1270B">
            <w:rPr>
              <w:rFonts w:ascii="Cambria" w:hAnsi="Cambria"/>
              <w:b/>
              <w:bCs/>
              <w:sz w:val="20"/>
              <w:szCs w:val="20"/>
            </w:rPr>
            <w:t>dengan</w:t>
          </w:r>
          <w:proofErr w:type="spellEnd"/>
          <w:r w:rsidRPr="00C1270B">
            <w:rPr>
              <w:rFonts w:ascii="Cambria" w:hAnsi="Cambria"/>
              <w:b/>
              <w:bCs/>
              <w:sz w:val="20"/>
              <w:szCs w:val="20"/>
            </w:rPr>
            <w:t xml:space="preserve"> </w:t>
          </w:r>
          <w:proofErr w:type="spellStart"/>
          <w:r w:rsidRPr="00C1270B">
            <w:rPr>
              <w:rFonts w:ascii="Cambria" w:hAnsi="Cambria"/>
              <w:b/>
              <w:bCs/>
              <w:sz w:val="20"/>
              <w:szCs w:val="20"/>
            </w:rPr>
            <w:t>Pendekatan</w:t>
          </w:r>
          <w:proofErr w:type="spellEnd"/>
          <w:r w:rsidRPr="00C1270B">
            <w:rPr>
              <w:rFonts w:ascii="Cambria" w:hAnsi="Cambria"/>
              <w:b/>
              <w:bCs/>
              <w:sz w:val="20"/>
              <w:szCs w:val="20"/>
            </w:rPr>
            <w:t xml:space="preserve"> TaRL</w:t>
          </w:r>
        </w:p>
      </w:tc>
      <w:tc>
        <w:tcPr>
          <w:tcW w:w="1152" w:type="dxa"/>
          <w:tcBorders>
            <w:left w:val="single" w:sz="6" w:space="0" w:color="000000" w:themeColor="text1"/>
          </w:tcBorders>
        </w:tcPr>
        <w:p w14:paraId="27C777BE" w14:textId="77777777" w:rsidR="002560B2" w:rsidRDefault="002560B2">
          <w:pPr>
            <w:pStyle w:val="Header"/>
            <w:rPr>
              <w:b/>
              <w:bCs/>
            </w:rPr>
          </w:pPr>
          <w:r>
            <w:fldChar w:fldCharType="begin"/>
          </w:r>
          <w:r>
            <w:instrText xml:space="preserve"> PAGE   \* MERGEFORMAT </w:instrText>
          </w:r>
          <w:r>
            <w:fldChar w:fldCharType="separate"/>
          </w:r>
          <w:r w:rsidR="003D4483">
            <w:rPr>
              <w:noProof/>
            </w:rPr>
            <w:t>3</w:t>
          </w:r>
          <w:r>
            <w:rPr>
              <w:noProof/>
            </w:rPr>
            <w:fldChar w:fldCharType="end"/>
          </w:r>
        </w:p>
      </w:tc>
    </w:tr>
  </w:tbl>
  <w:p w14:paraId="609DE26F" w14:textId="77777777" w:rsidR="00361EA7" w:rsidRPr="00E17D6D" w:rsidRDefault="00361EA7" w:rsidP="00E17D6D">
    <w:pPr>
      <w:pStyle w:val="Header"/>
      <w:jc w:val="right"/>
      <w:rPr>
        <w:rFonts w:ascii="Cambria" w:hAnsi="Cambri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092B84"/>
    <w:multiLevelType w:val="multilevel"/>
    <w:tmpl w:val="CF092B84"/>
    <w:lvl w:ilvl="0">
      <w:start w:val="1"/>
      <w:numFmt w:val="lowerLetter"/>
      <w:lvlText w:val="%1."/>
      <w:lvlJc w:val="left"/>
      <w:pPr>
        <w:ind w:left="710" w:hanging="320"/>
        <w:jc w:val="left"/>
      </w:pPr>
      <w:rPr>
        <w:rFonts w:ascii="Times New Roman" w:eastAsia="Times New Roman" w:hAnsi="Times New Roman" w:cs="Times New Roman" w:hint="default"/>
        <w:color w:val="181818"/>
        <w:spacing w:val="-1"/>
        <w:w w:val="97"/>
        <w:sz w:val="24"/>
        <w:szCs w:val="24"/>
        <w:lang w:val="id" w:eastAsia="en-US" w:bidi="ar-SA"/>
      </w:rPr>
    </w:lvl>
    <w:lvl w:ilvl="1">
      <w:numFmt w:val="bullet"/>
      <w:lvlText w:val="•"/>
      <w:lvlJc w:val="left"/>
      <w:pPr>
        <w:ind w:left="1043" w:hanging="320"/>
      </w:pPr>
      <w:rPr>
        <w:rFonts w:hint="default"/>
        <w:lang w:val="id" w:eastAsia="en-US" w:bidi="ar-SA"/>
      </w:rPr>
    </w:lvl>
    <w:lvl w:ilvl="2">
      <w:numFmt w:val="bullet"/>
      <w:lvlText w:val="•"/>
      <w:lvlJc w:val="left"/>
      <w:pPr>
        <w:ind w:left="1384" w:hanging="320"/>
      </w:pPr>
      <w:rPr>
        <w:rFonts w:hint="default"/>
        <w:lang w:val="id" w:eastAsia="en-US" w:bidi="ar-SA"/>
      </w:rPr>
    </w:lvl>
    <w:lvl w:ilvl="3">
      <w:numFmt w:val="bullet"/>
      <w:lvlText w:val="•"/>
      <w:lvlJc w:val="left"/>
      <w:pPr>
        <w:ind w:left="1725" w:hanging="320"/>
      </w:pPr>
      <w:rPr>
        <w:rFonts w:hint="default"/>
        <w:lang w:val="id" w:eastAsia="en-US" w:bidi="ar-SA"/>
      </w:rPr>
    </w:lvl>
    <w:lvl w:ilvl="4">
      <w:numFmt w:val="bullet"/>
      <w:lvlText w:val="•"/>
      <w:lvlJc w:val="left"/>
      <w:pPr>
        <w:ind w:left="2066" w:hanging="320"/>
      </w:pPr>
      <w:rPr>
        <w:rFonts w:hint="default"/>
        <w:lang w:val="id" w:eastAsia="en-US" w:bidi="ar-SA"/>
      </w:rPr>
    </w:lvl>
    <w:lvl w:ilvl="5">
      <w:numFmt w:val="bullet"/>
      <w:lvlText w:val="•"/>
      <w:lvlJc w:val="left"/>
      <w:pPr>
        <w:ind w:left="2407" w:hanging="320"/>
      </w:pPr>
      <w:rPr>
        <w:rFonts w:hint="default"/>
        <w:lang w:val="id" w:eastAsia="en-US" w:bidi="ar-SA"/>
      </w:rPr>
    </w:lvl>
    <w:lvl w:ilvl="6">
      <w:numFmt w:val="bullet"/>
      <w:lvlText w:val="•"/>
      <w:lvlJc w:val="left"/>
      <w:pPr>
        <w:ind w:left="2748" w:hanging="320"/>
      </w:pPr>
      <w:rPr>
        <w:rFonts w:hint="default"/>
        <w:lang w:val="id" w:eastAsia="en-US" w:bidi="ar-SA"/>
      </w:rPr>
    </w:lvl>
    <w:lvl w:ilvl="7">
      <w:numFmt w:val="bullet"/>
      <w:lvlText w:val="•"/>
      <w:lvlJc w:val="left"/>
      <w:pPr>
        <w:ind w:left="3089" w:hanging="320"/>
      </w:pPr>
      <w:rPr>
        <w:rFonts w:hint="default"/>
        <w:lang w:val="id" w:eastAsia="en-US" w:bidi="ar-SA"/>
      </w:rPr>
    </w:lvl>
    <w:lvl w:ilvl="8">
      <w:numFmt w:val="bullet"/>
      <w:lvlText w:val="•"/>
      <w:lvlJc w:val="left"/>
      <w:pPr>
        <w:ind w:left="3430" w:hanging="320"/>
      </w:pPr>
      <w:rPr>
        <w:rFonts w:hint="default"/>
        <w:lang w:val="id" w:eastAsia="en-US" w:bidi="ar-SA"/>
      </w:rPr>
    </w:lvl>
  </w:abstractNum>
  <w:abstractNum w:abstractNumId="1" w15:restartNumberingAfterBreak="0">
    <w:nsid w:val="0053208E"/>
    <w:multiLevelType w:val="multilevel"/>
    <w:tmpl w:val="0053208E"/>
    <w:lvl w:ilvl="0">
      <w:start w:val="1"/>
      <w:numFmt w:val="lowerLetter"/>
      <w:lvlText w:val="%1."/>
      <w:lvlJc w:val="left"/>
      <w:pPr>
        <w:ind w:left="428" w:hanging="284"/>
        <w:jc w:val="left"/>
      </w:pPr>
      <w:rPr>
        <w:rFonts w:ascii="Times New Roman" w:eastAsia="Times New Roman" w:hAnsi="Times New Roman" w:cs="Times New Roman" w:hint="default"/>
        <w:color w:val="181818"/>
        <w:spacing w:val="-1"/>
        <w:w w:val="100"/>
        <w:sz w:val="24"/>
        <w:szCs w:val="24"/>
        <w:lang w:val="id" w:eastAsia="en-US" w:bidi="ar-SA"/>
      </w:rPr>
    </w:lvl>
    <w:lvl w:ilvl="1">
      <w:numFmt w:val="bullet"/>
      <w:lvlText w:val="•"/>
      <w:lvlJc w:val="left"/>
      <w:pPr>
        <w:ind w:left="760" w:hanging="284"/>
      </w:pPr>
      <w:rPr>
        <w:rFonts w:hint="default"/>
        <w:lang w:val="id" w:eastAsia="en-US" w:bidi="ar-SA"/>
      </w:rPr>
    </w:lvl>
    <w:lvl w:ilvl="2">
      <w:numFmt w:val="bullet"/>
      <w:lvlText w:val="•"/>
      <w:lvlJc w:val="left"/>
      <w:pPr>
        <w:ind w:left="1101" w:hanging="284"/>
      </w:pPr>
      <w:rPr>
        <w:rFonts w:hint="default"/>
        <w:lang w:val="id" w:eastAsia="en-US" w:bidi="ar-SA"/>
      </w:rPr>
    </w:lvl>
    <w:lvl w:ilvl="3">
      <w:numFmt w:val="bullet"/>
      <w:lvlText w:val="•"/>
      <w:lvlJc w:val="left"/>
      <w:pPr>
        <w:ind w:left="1442" w:hanging="284"/>
      </w:pPr>
      <w:rPr>
        <w:rFonts w:hint="default"/>
        <w:lang w:val="id" w:eastAsia="en-US" w:bidi="ar-SA"/>
      </w:rPr>
    </w:lvl>
    <w:lvl w:ilvl="4">
      <w:numFmt w:val="bullet"/>
      <w:lvlText w:val="•"/>
      <w:lvlJc w:val="left"/>
      <w:pPr>
        <w:ind w:left="1783" w:hanging="284"/>
      </w:pPr>
      <w:rPr>
        <w:rFonts w:hint="default"/>
        <w:lang w:val="id" w:eastAsia="en-US" w:bidi="ar-SA"/>
      </w:rPr>
    </w:lvl>
    <w:lvl w:ilvl="5">
      <w:numFmt w:val="bullet"/>
      <w:lvlText w:val="•"/>
      <w:lvlJc w:val="left"/>
      <w:pPr>
        <w:ind w:left="2124" w:hanging="284"/>
      </w:pPr>
      <w:rPr>
        <w:rFonts w:hint="default"/>
        <w:lang w:val="id" w:eastAsia="en-US" w:bidi="ar-SA"/>
      </w:rPr>
    </w:lvl>
    <w:lvl w:ilvl="6">
      <w:numFmt w:val="bullet"/>
      <w:lvlText w:val="•"/>
      <w:lvlJc w:val="left"/>
      <w:pPr>
        <w:ind w:left="2465" w:hanging="284"/>
      </w:pPr>
      <w:rPr>
        <w:rFonts w:hint="default"/>
        <w:lang w:val="id" w:eastAsia="en-US" w:bidi="ar-SA"/>
      </w:rPr>
    </w:lvl>
    <w:lvl w:ilvl="7">
      <w:numFmt w:val="bullet"/>
      <w:lvlText w:val="•"/>
      <w:lvlJc w:val="left"/>
      <w:pPr>
        <w:ind w:left="2806" w:hanging="284"/>
      </w:pPr>
      <w:rPr>
        <w:rFonts w:hint="default"/>
        <w:lang w:val="id" w:eastAsia="en-US" w:bidi="ar-SA"/>
      </w:rPr>
    </w:lvl>
    <w:lvl w:ilvl="8">
      <w:numFmt w:val="bullet"/>
      <w:lvlText w:val="•"/>
      <w:lvlJc w:val="left"/>
      <w:pPr>
        <w:ind w:left="3147" w:hanging="284"/>
      </w:pPr>
      <w:rPr>
        <w:rFonts w:hint="default"/>
        <w:lang w:val="id" w:eastAsia="en-US" w:bidi="ar-SA"/>
      </w:rPr>
    </w:lvl>
  </w:abstractNum>
  <w:abstractNum w:abstractNumId="2" w15:restartNumberingAfterBreak="0">
    <w:nsid w:val="009D2E3E"/>
    <w:multiLevelType w:val="hybridMultilevel"/>
    <w:tmpl w:val="5B0EC610"/>
    <w:lvl w:ilvl="0" w:tplc="0409000F">
      <w:start w:val="1"/>
      <w:numFmt w:val="decimal"/>
      <w:lvlText w:val="%1."/>
      <w:lvlJc w:val="left"/>
      <w:pPr>
        <w:tabs>
          <w:tab w:val="num" w:pos="0"/>
        </w:tabs>
        <w:ind w:left="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3" w15:restartNumberingAfterBreak="0">
    <w:nsid w:val="02C03A6D"/>
    <w:multiLevelType w:val="hybridMultilevel"/>
    <w:tmpl w:val="DC4A867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0494464A"/>
    <w:multiLevelType w:val="hybridMultilevel"/>
    <w:tmpl w:val="7D968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B074CA"/>
    <w:multiLevelType w:val="hybridMultilevel"/>
    <w:tmpl w:val="03B69AA8"/>
    <w:lvl w:ilvl="0" w:tplc="EC2E542A">
      <w:start w:val="1"/>
      <w:numFmt w:val="lowerLetter"/>
      <w:lvlText w:val="%1)"/>
      <w:lvlJc w:val="left"/>
      <w:pPr>
        <w:ind w:left="1669" w:hanging="360"/>
      </w:pPr>
      <w:rPr>
        <w:rFonts w:ascii="Times New Roman" w:eastAsia="Times New Roman" w:hAnsi="Times New Roman" w:cs="Times New Roman" w:hint="default"/>
        <w:spacing w:val="-1"/>
        <w:w w:val="99"/>
        <w:sz w:val="24"/>
        <w:szCs w:val="24"/>
        <w:lang w:val="id" w:eastAsia="en-US" w:bidi="ar-SA"/>
      </w:rPr>
    </w:lvl>
    <w:lvl w:ilvl="1" w:tplc="3FA28C9A">
      <w:start w:val="1"/>
      <w:numFmt w:val="decimal"/>
      <w:lvlText w:val="%2)"/>
      <w:lvlJc w:val="left"/>
      <w:pPr>
        <w:ind w:left="2029" w:hanging="360"/>
      </w:pPr>
      <w:rPr>
        <w:rFonts w:ascii="Times New Roman" w:eastAsia="Times New Roman" w:hAnsi="Times New Roman" w:cs="Times New Roman" w:hint="default"/>
        <w:w w:val="99"/>
        <w:sz w:val="24"/>
        <w:szCs w:val="24"/>
        <w:lang w:val="id" w:eastAsia="en-US" w:bidi="ar-SA"/>
      </w:rPr>
    </w:lvl>
    <w:lvl w:ilvl="2" w:tplc="ADD071EE">
      <w:start w:val="1"/>
      <w:numFmt w:val="lowerLetter"/>
      <w:lvlText w:val="(%3)"/>
      <w:lvlJc w:val="left"/>
      <w:pPr>
        <w:ind w:left="2389" w:hanging="360"/>
      </w:pPr>
      <w:rPr>
        <w:rFonts w:asciiTheme="minorHAnsi" w:eastAsiaTheme="minorHAnsi" w:hAnsiTheme="minorHAnsi" w:cstheme="minorBidi"/>
        <w:w w:val="100"/>
        <w:sz w:val="24"/>
        <w:szCs w:val="24"/>
        <w:lang w:val="id" w:eastAsia="en-US" w:bidi="ar-SA"/>
      </w:rPr>
    </w:lvl>
    <w:lvl w:ilvl="3" w:tplc="B65C9FF8">
      <w:numFmt w:val="bullet"/>
      <w:lvlText w:val="•"/>
      <w:lvlJc w:val="left"/>
      <w:pPr>
        <w:ind w:left="3209" w:hanging="360"/>
      </w:pPr>
      <w:rPr>
        <w:rFonts w:hint="default"/>
        <w:lang w:val="id" w:eastAsia="en-US" w:bidi="ar-SA"/>
      </w:rPr>
    </w:lvl>
    <w:lvl w:ilvl="4" w:tplc="5DCCB5B4">
      <w:numFmt w:val="bullet"/>
      <w:lvlText w:val="•"/>
      <w:lvlJc w:val="left"/>
      <w:pPr>
        <w:ind w:left="4037" w:hanging="360"/>
      </w:pPr>
      <w:rPr>
        <w:rFonts w:hint="default"/>
        <w:lang w:val="id" w:eastAsia="en-US" w:bidi="ar-SA"/>
      </w:rPr>
    </w:lvl>
    <w:lvl w:ilvl="5" w:tplc="582295A4">
      <w:numFmt w:val="bullet"/>
      <w:lvlText w:val="•"/>
      <w:lvlJc w:val="left"/>
      <w:pPr>
        <w:ind w:left="4865" w:hanging="360"/>
      </w:pPr>
      <w:rPr>
        <w:rFonts w:hint="default"/>
        <w:lang w:val="id" w:eastAsia="en-US" w:bidi="ar-SA"/>
      </w:rPr>
    </w:lvl>
    <w:lvl w:ilvl="6" w:tplc="2656F73E">
      <w:numFmt w:val="bullet"/>
      <w:lvlText w:val="•"/>
      <w:lvlJc w:val="left"/>
      <w:pPr>
        <w:ind w:left="5694" w:hanging="360"/>
      </w:pPr>
      <w:rPr>
        <w:rFonts w:hint="default"/>
        <w:lang w:val="id" w:eastAsia="en-US" w:bidi="ar-SA"/>
      </w:rPr>
    </w:lvl>
    <w:lvl w:ilvl="7" w:tplc="9FBA3F20">
      <w:numFmt w:val="bullet"/>
      <w:lvlText w:val="•"/>
      <w:lvlJc w:val="left"/>
      <w:pPr>
        <w:ind w:left="6522" w:hanging="360"/>
      </w:pPr>
      <w:rPr>
        <w:rFonts w:hint="default"/>
        <w:lang w:val="id" w:eastAsia="en-US" w:bidi="ar-SA"/>
      </w:rPr>
    </w:lvl>
    <w:lvl w:ilvl="8" w:tplc="1516622E">
      <w:numFmt w:val="bullet"/>
      <w:lvlText w:val="•"/>
      <w:lvlJc w:val="left"/>
      <w:pPr>
        <w:ind w:left="7350" w:hanging="360"/>
      </w:pPr>
      <w:rPr>
        <w:rFonts w:hint="default"/>
        <w:lang w:val="id" w:eastAsia="en-US" w:bidi="ar-SA"/>
      </w:rPr>
    </w:lvl>
  </w:abstractNum>
  <w:abstractNum w:abstractNumId="6" w15:restartNumberingAfterBreak="0">
    <w:nsid w:val="091E67FB"/>
    <w:multiLevelType w:val="hybridMultilevel"/>
    <w:tmpl w:val="AFEEE5C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0ADD6833"/>
    <w:multiLevelType w:val="multilevel"/>
    <w:tmpl w:val="9F449312"/>
    <w:lvl w:ilvl="0">
      <w:start w:val="1"/>
      <w:numFmt w:val="decimal"/>
      <w:lvlText w:val="%1."/>
      <w:lvlJc w:val="left"/>
      <w:pPr>
        <w:tabs>
          <w:tab w:val="num" w:pos="720"/>
        </w:tabs>
        <w:ind w:left="720" w:hanging="360"/>
      </w:pPr>
      <w:rPr>
        <w:rFonts w:ascii="Palatino Linotype" w:eastAsia="Times New Roman" w:hAnsi="Palatino Linotype"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3801DD"/>
    <w:multiLevelType w:val="hybridMultilevel"/>
    <w:tmpl w:val="74960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2C7B00"/>
    <w:multiLevelType w:val="hybridMultilevel"/>
    <w:tmpl w:val="DF7AD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02D1A"/>
    <w:multiLevelType w:val="hybridMultilevel"/>
    <w:tmpl w:val="EAEE6526"/>
    <w:lvl w:ilvl="0" w:tplc="CC964E26">
      <w:start w:val="1"/>
      <w:numFmt w:val="lowerLetter"/>
      <w:lvlText w:val="%1)"/>
      <w:lvlJc w:val="left"/>
      <w:pPr>
        <w:ind w:left="2028" w:hanging="360"/>
      </w:pPr>
      <w:rPr>
        <w:rFonts w:ascii="Times New Roman" w:eastAsia="Times New Roman" w:hAnsi="Times New Roman" w:cs="Times New Roman" w:hint="default"/>
        <w:spacing w:val="-1"/>
        <w:w w:val="99"/>
        <w:sz w:val="24"/>
        <w:szCs w:val="24"/>
        <w:lang w:val="id" w:eastAsia="en-US" w:bidi="ar-SA"/>
      </w:rPr>
    </w:lvl>
    <w:lvl w:ilvl="1" w:tplc="89CE2E54">
      <w:numFmt w:val="bullet"/>
      <w:lvlText w:val="•"/>
      <w:lvlJc w:val="left"/>
      <w:pPr>
        <w:ind w:left="2682" w:hanging="360"/>
      </w:pPr>
      <w:rPr>
        <w:rFonts w:hint="default"/>
        <w:lang w:val="id" w:eastAsia="en-US" w:bidi="ar-SA"/>
      </w:rPr>
    </w:lvl>
    <w:lvl w:ilvl="2" w:tplc="DC5C5FF2">
      <w:numFmt w:val="bullet"/>
      <w:lvlText w:val="•"/>
      <w:lvlJc w:val="left"/>
      <w:pPr>
        <w:ind w:left="3345" w:hanging="360"/>
      </w:pPr>
      <w:rPr>
        <w:rFonts w:hint="default"/>
        <w:lang w:val="id" w:eastAsia="en-US" w:bidi="ar-SA"/>
      </w:rPr>
    </w:lvl>
    <w:lvl w:ilvl="3" w:tplc="3574FAB0">
      <w:numFmt w:val="bullet"/>
      <w:lvlText w:val="•"/>
      <w:lvlJc w:val="left"/>
      <w:pPr>
        <w:ind w:left="4007" w:hanging="360"/>
      </w:pPr>
      <w:rPr>
        <w:rFonts w:hint="default"/>
        <w:lang w:val="id" w:eastAsia="en-US" w:bidi="ar-SA"/>
      </w:rPr>
    </w:lvl>
    <w:lvl w:ilvl="4" w:tplc="C97C2174">
      <w:numFmt w:val="bullet"/>
      <w:lvlText w:val="•"/>
      <w:lvlJc w:val="left"/>
      <w:pPr>
        <w:ind w:left="4670" w:hanging="360"/>
      </w:pPr>
      <w:rPr>
        <w:rFonts w:hint="default"/>
        <w:lang w:val="id" w:eastAsia="en-US" w:bidi="ar-SA"/>
      </w:rPr>
    </w:lvl>
    <w:lvl w:ilvl="5" w:tplc="A42A6946">
      <w:numFmt w:val="bullet"/>
      <w:lvlText w:val="•"/>
      <w:lvlJc w:val="left"/>
      <w:pPr>
        <w:ind w:left="5333" w:hanging="360"/>
      </w:pPr>
      <w:rPr>
        <w:rFonts w:hint="default"/>
        <w:lang w:val="id" w:eastAsia="en-US" w:bidi="ar-SA"/>
      </w:rPr>
    </w:lvl>
    <w:lvl w:ilvl="6" w:tplc="2156679C">
      <w:numFmt w:val="bullet"/>
      <w:lvlText w:val="•"/>
      <w:lvlJc w:val="left"/>
      <w:pPr>
        <w:ind w:left="5995" w:hanging="360"/>
      </w:pPr>
      <w:rPr>
        <w:rFonts w:hint="default"/>
        <w:lang w:val="id" w:eastAsia="en-US" w:bidi="ar-SA"/>
      </w:rPr>
    </w:lvl>
    <w:lvl w:ilvl="7" w:tplc="43B28C5A">
      <w:numFmt w:val="bullet"/>
      <w:lvlText w:val="•"/>
      <w:lvlJc w:val="left"/>
      <w:pPr>
        <w:ind w:left="6658" w:hanging="360"/>
      </w:pPr>
      <w:rPr>
        <w:rFonts w:hint="default"/>
        <w:lang w:val="id" w:eastAsia="en-US" w:bidi="ar-SA"/>
      </w:rPr>
    </w:lvl>
    <w:lvl w:ilvl="8" w:tplc="E96ED012">
      <w:numFmt w:val="bullet"/>
      <w:lvlText w:val="•"/>
      <w:lvlJc w:val="left"/>
      <w:pPr>
        <w:ind w:left="7321" w:hanging="360"/>
      </w:pPr>
      <w:rPr>
        <w:rFonts w:hint="default"/>
        <w:lang w:val="id" w:eastAsia="en-US" w:bidi="ar-SA"/>
      </w:rPr>
    </w:lvl>
  </w:abstractNum>
  <w:abstractNum w:abstractNumId="11" w15:restartNumberingAfterBreak="0">
    <w:nsid w:val="1F0C5934"/>
    <w:multiLevelType w:val="hybridMultilevel"/>
    <w:tmpl w:val="F3E8CD78"/>
    <w:lvl w:ilvl="0" w:tplc="BBD09D38">
      <w:start w:val="1"/>
      <w:numFmt w:val="upperLetter"/>
      <w:lvlText w:val="%1."/>
      <w:lvlJc w:val="left"/>
      <w:pPr>
        <w:ind w:left="971" w:hanging="284"/>
      </w:pPr>
      <w:rPr>
        <w:b/>
        <w:bCs/>
        <w:spacing w:val="-1"/>
        <w:w w:val="99"/>
        <w:lang w:eastAsia="en-US" w:bidi="ar-SA"/>
      </w:rPr>
    </w:lvl>
    <w:lvl w:ilvl="1" w:tplc="EE862B74">
      <w:start w:val="1"/>
      <w:numFmt w:val="lowerLetter"/>
      <w:lvlText w:val="%2."/>
      <w:lvlJc w:val="left"/>
      <w:pPr>
        <w:ind w:left="892" w:hanging="226"/>
      </w:pPr>
      <w:rPr>
        <w:rFonts w:ascii="Times New Roman" w:eastAsia="Times New Roman" w:hAnsi="Times New Roman" w:cs="Times New Roman" w:hint="default"/>
        <w:spacing w:val="-2"/>
        <w:w w:val="99"/>
        <w:sz w:val="32"/>
        <w:szCs w:val="24"/>
        <w:lang w:eastAsia="en-US" w:bidi="ar-SA"/>
      </w:rPr>
    </w:lvl>
    <w:lvl w:ilvl="2" w:tplc="71F89DD8">
      <w:numFmt w:val="bullet"/>
      <w:lvlText w:val="•"/>
      <w:lvlJc w:val="left"/>
      <w:pPr>
        <w:ind w:left="1935" w:hanging="226"/>
      </w:pPr>
      <w:rPr>
        <w:lang w:eastAsia="en-US" w:bidi="ar-SA"/>
      </w:rPr>
    </w:lvl>
    <w:lvl w:ilvl="3" w:tplc="030E9A82">
      <w:numFmt w:val="bullet"/>
      <w:lvlText w:val="•"/>
      <w:lvlJc w:val="left"/>
      <w:pPr>
        <w:ind w:left="2891" w:hanging="226"/>
      </w:pPr>
      <w:rPr>
        <w:lang w:eastAsia="en-US" w:bidi="ar-SA"/>
      </w:rPr>
    </w:lvl>
    <w:lvl w:ilvl="4" w:tplc="F08CE7FA">
      <w:numFmt w:val="bullet"/>
      <w:lvlText w:val="•"/>
      <w:lvlJc w:val="left"/>
      <w:pPr>
        <w:ind w:left="3846" w:hanging="226"/>
      </w:pPr>
      <w:rPr>
        <w:lang w:eastAsia="en-US" w:bidi="ar-SA"/>
      </w:rPr>
    </w:lvl>
    <w:lvl w:ilvl="5" w:tplc="285A4B24">
      <w:numFmt w:val="bullet"/>
      <w:lvlText w:val="•"/>
      <w:lvlJc w:val="left"/>
      <w:pPr>
        <w:ind w:left="4802" w:hanging="226"/>
      </w:pPr>
      <w:rPr>
        <w:lang w:eastAsia="en-US" w:bidi="ar-SA"/>
      </w:rPr>
    </w:lvl>
    <w:lvl w:ilvl="6" w:tplc="1540BB34">
      <w:numFmt w:val="bullet"/>
      <w:lvlText w:val="•"/>
      <w:lvlJc w:val="left"/>
      <w:pPr>
        <w:ind w:left="5757" w:hanging="226"/>
      </w:pPr>
      <w:rPr>
        <w:lang w:eastAsia="en-US" w:bidi="ar-SA"/>
      </w:rPr>
    </w:lvl>
    <w:lvl w:ilvl="7" w:tplc="2A2C580E">
      <w:numFmt w:val="bullet"/>
      <w:lvlText w:val="•"/>
      <w:lvlJc w:val="left"/>
      <w:pPr>
        <w:ind w:left="6713" w:hanging="226"/>
      </w:pPr>
      <w:rPr>
        <w:lang w:eastAsia="en-US" w:bidi="ar-SA"/>
      </w:rPr>
    </w:lvl>
    <w:lvl w:ilvl="8" w:tplc="6478D8F2">
      <w:numFmt w:val="bullet"/>
      <w:lvlText w:val="•"/>
      <w:lvlJc w:val="left"/>
      <w:pPr>
        <w:ind w:left="7668" w:hanging="226"/>
      </w:pPr>
      <w:rPr>
        <w:lang w:eastAsia="en-US" w:bidi="ar-SA"/>
      </w:rPr>
    </w:lvl>
  </w:abstractNum>
  <w:abstractNum w:abstractNumId="12" w15:restartNumberingAfterBreak="0">
    <w:nsid w:val="22596DA5"/>
    <w:multiLevelType w:val="hybridMultilevel"/>
    <w:tmpl w:val="9382725A"/>
    <w:lvl w:ilvl="0" w:tplc="4358119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6A054E"/>
    <w:multiLevelType w:val="hybridMultilevel"/>
    <w:tmpl w:val="85F823E4"/>
    <w:lvl w:ilvl="0" w:tplc="58FA0998">
      <w:start w:val="1"/>
      <w:numFmt w:val="decimal"/>
      <w:lvlText w:val="%1)"/>
      <w:lvlJc w:val="left"/>
      <w:pPr>
        <w:ind w:left="1308" w:hanging="360"/>
      </w:pPr>
      <w:rPr>
        <w:rFonts w:ascii="Times New Roman" w:eastAsia="Times New Roman" w:hAnsi="Times New Roman" w:cs="Times New Roman" w:hint="default"/>
        <w:w w:val="99"/>
        <w:sz w:val="24"/>
        <w:szCs w:val="24"/>
        <w:lang w:val="id" w:eastAsia="en-US" w:bidi="ar-SA"/>
      </w:rPr>
    </w:lvl>
    <w:lvl w:ilvl="1" w:tplc="82767E6C">
      <w:numFmt w:val="bullet"/>
      <w:lvlText w:val="•"/>
      <w:lvlJc w:val="left"/>
      <w:pPr>
        <w:ind w:left="2034" w:hanging="360"/>
      </w:pPr>
      <w:rPr>
        <w:rFonts w:hint="default"/>
        <w:lang w:val="id" w:eastAsia="en-US" w:bidi="ar-SA"/>
      </w:rPr>
    </w:lvl>
    <w:lvl w:ilvl="2" w:tplc="71D69372">
      <w:numFmt w:val="bullet"/>
      <w:lvlText w:val="•"/>
      <w:lvlJc w:val="left"/>
      <w:pPr>
        <w:ind w:left="2769" w:hanging="360"/>
      </w:pPr>
      <w:rPr>
        <w:rFonts w:hint="default"/>
        <w:lang w:val="id" w:eastAsia="en-US" w:bidi="ar-SA"/>
      </w:rPr>
    </w:lvl>
    <w:lvl w:ilvl="3" w:tplc="2196D12A">
      <w:numFmt w:val="bullet"/>
      <w:lvlText w:val="•"/>
      <w:lvlJc w:val="left"/>
      <w:pPr>
        <w:ind w:left="3503" w:hanging="360"/>
      </w:pPr>
      <w:rPr>
        <w:rFonts w:hint="default"/>
        <w:lang w:val="id" w:eastAsia="en-US" w:bidi="ar-SA"/>
      </w:rPr>
    </w:lvl>
    <w:lvl w:ilvl="4" w:tplc="F1B43F06">
      <w:numFmt w:val="bullet"/>
      <w:lvlText w:val="•"/>
      <w:lvlJc w:val="left"/>
      <w:pPr>
        <w:ind w:left="4238" w:hanging="360"/>
      </w:pPr>
      <w:rPr>
        <w:rFonts w:hint="default"/>
        <w:lang w:val="id" w:eastAsia="en-US" w:bidi="ar-SA"/>
      </w:rPr>
    </w:lvl>
    <w:lvl w:ilvl="5" w:tplc="1B887D5C">
      <w:numFmt w:val="bullet"/>
      <w:lvlText w:val="•"/>
      <w:lvlJc w:val="left"/>
      <w:pPr>
        <w:ind w:left="4973" w:hanging="360"/>
      </w:pPr>
      <w:rPr>
        <w:rFonts w:hint="default"/>
        <w:lang w:val="id" w:eastAsia="en-US" w:bidi="ar-SA"/>
      </w:rPr>
    </w:lvl>
    <w:lvl w:ilvl="6" w:tplc="9A5C5796">
      <w:numFmt w:val="bullet"/>
      <w:lvlText w:val="•"/>
      <w:lvlJc w:val="left"/>
      <w:pPr>
        <w:ind w:left="5707" w:hanging="360"/>
      </w:pPr>
      <w:rPr>
        <w:rFonts w:hint="default"/>
        <w:lang w:val="id" w:eastAsia="en-US" w:bidi="ar-SA"/>
      </w:rPr>
    </w:lvl>
    <w:lvl w:ilvl="7" w:tplc="80BC39D2">
      <w:numFmt w:val="bullet"/>
      <w:lvlText w:val="•"/>
      <w:lvlJc w:val="left"/>
      <w:pPr>
        <w:ind w:left="6442" w:hanging="360"/>
      </w:pPr>
      <w:rPr>
        <w:rFonts w:hint="default"/>
        <w:lang w:val="id" w:eastAsia="en-US" w:bidi="ar-SA"/>
      </w:rPr>
    </w:lvl>
    <w:lvl w:ilvl="8" w:tplc="97401654">
      <w:numFmt w:val="bullet"/>
      <w:lvlText w:val="•"/>
      <w:lvlJc w:val="left"/>
      <w:pPr>
        <w:ind w:left="7177" w:hanging="360"/>
      </w:pPr>
      <w:rPr>
        <w:rFonts w:hint="default"/>
        <w:lang w:val="id" w:eastAsia="en-US" w:bidi="ar-SA"/>
      </w:rPr>
    </w:lvl>
  </w:abstractNum>
  <w:abstractNum w:abstractNumId="14" w15:restartNumberingAfterBreak="0">
    <w:nsid w:val="23C73681"/>
    <w:multiLevelType w:val="hybridMultilevel"/>
    <w:tmpl w:val="DAE4E8F0"/>
    <w:lvl w:ilvl="0" w:tplc="D11EF3B0">
      <w:start w:val="1"/>
      <w:numFmt w:val="decimal"/>
      <w:pStyle w:val="JA21heading1"/>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52E1BE8"/>
    <w:multiLevelType w:val="hybridMultilevel"/>
    <w:tmpl w:val="AEC68CD2"/>
    <w:lvl w:ilvl="0" w:tplc="EC2E542A">
      <w:start w:val="1"/>
      <w:numFmt w:val="lowerLetter"/>
      <w:lvlText w:val="%1)"/>
      <w:lvlJc w:val="left"/>
      <w:pPr>
        <w:ind w:left="1669" w:hanging="360"/>
      </w:pPr>
      <w:rPr>
        <w:rFonts w:ascii="Times New Roman" w:eastAsia="Times New Roman" w:hAnsi="Times New Roman" w:cs="Times New Roman" w:hint="default"/>
        <w:spacing w:val="-1"/>
        <w:w w:val="99"/>
        <w:sz w:val="24"/>
        <w:szCs w:val="24"/>
        <w:lang w:val="id" w:eastAsia="en-US" w:bidi="ar-SA"/>
      </w:rPr>
    </w:lvl>
    <w:lvl w:ilvl="1" w:tplc="3FA28C9A">
      <w:start w:val="1"/>
      <w:numFmt w:val="decimal"/>
      <w:lvlText w:val="%2)"/>
      <w:lvlJc w:val="left"/>
      <w:pPr>
        <w:ind w:left="2029" w:hanging="360"/>
      </w:pPr>
      <w:rPr>
        <w:rFonts w:ascii="Times New Roman" w:eastAsia="Times New Roman" w:hAnsi="Times New Roman" w:cs="Times New Roman" w:hint="default"/>
        <w:w w:val="99"/>
        <w:sz w:val="24"/>
        <w:szCs w:val="24"/>
        <w:lang w:val="id" w:eastAsia="en-US" w:bidi="ar-SA"/>
      </w:rPr>
    </w:lvl>
    <w:lvl w:ilvl="2" w:tplc="922AC450">
      <w:numFmt w:val="bullet"/>
      <w:lvlText w:val=""/>
      <w:lvlJc w:val="left"/>
      <w:pPr>
        <w:ind w:left="2389" w:hanging="360"/>
      </w:pPr>
      <w:rPr>
        <w:rFonts w:ascii="Symbol" w:eastAsia="Symbol" w:hAnsi="Symbol" w:cs="Symbol" w:hint="default"/>
        <w:w w:val="100"/>
        <w:sz w:val="24"/>
        <w:szCs w:val="24"/>
        <w:lang w:val="id" w:eastAsia="en-US" w:bidi="ar-SA"/>
      </w:rPr>
    </w:lvl>
    <w:lvl w:ilvl="3" w:tplc="B65C9FF8">
      <w:numFmt w:val="bullet"/>
      <w:lvlText w:val="•"/>
      <w:lvlJc w:val="left"/>
      <w:pPr>
        <w:ind w:left="3209" w:hanging="360"/>
      </w:pPr>
      <w:rPr>
        <w:rFonts w:hint="default"/>
        <w:lang w:val="id" w:eastAsia="en-US" w:bidi="ar-SA"/>
      </w:rPr>
    </w:lvl>
    <w:lvl w:ilvl="4" w:tplc="5DCCB5B4">
      <w:numFmt w:val="bullet"/>
      <w:lvlText w:val="•"/>
      <w:lvlJc w:val="left"/>
      <w:pPr>
        <w:ind w:left="4037" w:hanging="360"/>
      </w:pPr>
      <w:rPr>
        <w:rFonts w:hint="default"/>
        <w:lang w:val="id" w:eastAsia="en-US" w:bidi="ar-SA"/>
      </w:rPr>
    </w:lvl>
    <w:lvl w:ilvl="5" w:tplc="582295A4">
      <w:numFmt w:val="bullet"/>
      <w:lvlText w:val="•"/>
      <w:lvlJc w:val="left"/>
      <w:pPr>
        <w:ind w:left="4865" w:hanging="360"/>
      </w:pPr>
      <w:rPr>
        <w:rFonts w:hint="default"/>
        <w:lang w:val="id" w:eastAsia="en-US" w:bidi="ar-SA"/>
      </w:rPr>
    </w:lvl>
    <w:lvl w:ilvl="6" w:tplc="2656F73E">
      <w:numFmt w:val="bullet"/>
      <w:lvlText w:val="•"/>
      <w:lvlJc w:val="left"/>
      <w:pPr>
        <w:ind w:left="5694" w:hanging="360"/>
      </w:pPr>
      <w:rPr>
        <w:rFonts w:hint="default"/>
        <w:lang w:val="id" w:eastAsia="en-US" w:bidi="ar-SA"/>
      </w:rPr>
    </w:lvl>
    <w:lvl w:ilvl="7" w:tplc="9FBA3F20">
      <w:numFmt w:val="bullet"/>
      <w:lvlText w:val="•"/>
      <w:lvlJc w:val="left"/>
      <w:pPr>
        <w:ind w:left="6522" w:hanging="360"/>
      </w:pPr>
      <w:rPr>
        <w:rFonts w:hint="default"/>
        <w:lang w:val="id" w:eastAsia="en-US" w:bidi="ar-SA"/>
      </w:rPr>
    </w:lvl>
    <w:lvl w:ilvl="8" w:tplc="1516622E">
      <w:numFmt w:val="bullet"/>
      <w:lvlText w:val="•"/>
      <w:lvlJc w:val="left"/>
      <w:pPr>
        <w:ind w:left="7350" w:hanging="360"/>
      </w:pPr>
      <w:rPr>
        <w:rFonts w:hint="default"/>
        <w:lang w:val="id" w:eastAsia="en-US" w:bidi="ar-SA"/>
      </w:rPr>
    </w:lvl>
  </w:abstractNum>
  <w:abstractNum w:abstractNumId="16" w15:restartNumberingAfterBreak="0">
    <w:nsid w:val="27DB44D7"/>
    <w:multiLevelType w:val="hybridMultilevel"/>
    <w:tmpl w:val="C17C6508"/>
    <w:lvl w:ilvl="0" w:tplc="75A6E730">
      <w:start w:val="1"/>
      <w:numFmt w:val="decimal"/>
      <w:lvlText w:val="%1."/>
      <w:lvlJc w:val="left"/>
      <w:pPr>
        <w:ind w:left="420" w:hanging="360"/>
      </w:pPr>
      <w:rPr>
        <w:rFonts w:hint="default"/>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17" w15:restartNumberingAfterBreak="0">
    <w:nsid w:val="2805051C"/>
    <w:multiLevelType w:val="hybridMultilevel"/>
    <w:tmpl w:val="D6480D34"/>
    <w:lvl w:ilvl="0" w:tplc="CDCEE7DA">
      <w:start w:val="1"/>
      <w:numFmt w:val="decimal"/>
      <w:pStyle w:val="JA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8" w15:restartNumberingAfterBreak="0">
    <w:nsid w:val="2A983621"/>
    <w:multiLevelType w:val="hybridMultilevel"/>
    <w:tmpl w:val="4C1AE6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942D69"/>
    <w:multiLevelType w:val="hybridMultilevel"/>
    <w:tmpl w:val="81087C32"/>
    <w:lvl w:ilvl="0" w:tplc="24CAE3B6">
      <w:start w:val="1"/>
      <w:numFmt w:val="upperLetter"/>
      <w:lvlText w:val="%1."/>
      <w:lvlJc w:val="left"/>
      <w:pPr>
        <w:ind w:left="948" w:hanging="360"/>
      </w:pPr>
      <w:rPr>
        <w:rFonts w:ascii="Times New Roman" w:eastAsia="Times New Roman" w:hAnsi="Times New Roman" w:cs="Times New Roman" w:hint="default"/>
        <w:b/>
        <w:bCs/>
        <w:spacing w:val="-1"/>
        <w:w w:val="99"/>
        <w:sz w:val="24"/>
        <w:szCs w:val="24"/>
        <w:lang w:val="id" w:eastAsia="en-US" w:bidi="ar-SA"/>
      </w:rPr>
    </w:lvl>
    <w:lvl w:ilvl="1" w:tplc="50262364">
      <w:start w:val="1"/>
      <w:numFmt w:val="decimal"/>
      <w:lvlText w:val="%2."/>
      <w:lvlJc w:val="left"/>
      <w:pPr>
        <w:ind w:left="1399" w:hanging="452"/>
      </w:pPr>
      <w:rPr>
        <w:rFonts w:ascii="Times New Roman" w:eastAsia="Times New Roman" w:hAnsi="Times New Roman" w:cs="Times New Roman" w:hint="default"/>
        <w:b/>
        <w:bCs/>
        <w:w w:val="100"/>
        <w:sz w:val="24"/>
        <w:szCs w:val="24"/>
        <w:lang w:val="id" w:eastAsia="en-US" w:bidi="ar-SA"/>
      </w:rPr>
    </w:lvl>
    <w:lvl w:ilvl="2" w:tplc="13447698">
      <w:numFmt w:val="bullet"/>
      <w:lvlText w:val="•"/>
      <w:lvlJc w:val="left"/>
      <w:pPr>
        <w:ind w:left="2205" w:hanging="452"/>
      </w:pPr>
      <w:rPr>
        <w:rFonts w:hint="default"/>
        <w:lang w:val="id" w:eastAsia="en-US" w:bidi="ar-SA"/>
      </w:rPr>
    </w:lvl>
    <w:lvl w:ilvl="3" w:tplc="4410699E">
      <w:numFmt w:val="bullet"/>
      <w:lvlText w:val="•"/>
      <w:lvlJc w:val="left"/>
      <w:pPr>
        <w:ind w:left="3010" w:hanging="452"/>
      </w:pPr>
      <w:rPr>
        <w:rFonts w:hint="default"/>
        <w:lang w:val="id" w:eastAsia="en-US" w:bidi="ar-SA"/>
      </w:rPr>
    </w:lvl>
    <w:lvl w:ilvl="4" w:tplc="414C8812">
      <w:numFmt w:val="bullet"/>
      <w:lvlText w:val="•"/>
      <w:lvlJc w:val="left"/>
      <w:pPr>
        <w:ind w:left="3815" w:hanging="452"/>
      </w:pPr>
      <w:rPr>
        <w:rFonts w:hint="default"/>
        <w:lang w:val="id" w:eastAsia="en-US" w:bidi="ar-SA"/>
      </w:rPr>
    </w:lvl>
    <w:lvl w:ilvl="5" w:tplc="842ABD5A">
      <w:numFmt w:val="bullet"/>
      <w:lvlText w:val="•"/>
      <w:lvlJc w:val="left"/>
      <w:pPr>
        <w:ind w:left="4620" w:hanging="452"/>
      </w:pPr>
      <w:rPr>
        <w:rFonts w:hint="default"/>
        <w:lang w:val="id" w:eastAsia="en-US" w:bidi="ar-SA"/>
      </w:rPr>
    </w:lvl>
    <w:lvl w:ilvl="6" w:tplc="DC9CEF92">
      <w:numFmt w:val="bullet"/>
      <w:lvlText w:val="•"/>
      <w:lvlJc w:val="left"/>
      <w:pPr>
        <w:ind w:left="5425" w:hanging="452"/>
      </w:pPr>
      <w:rPr>
        <w:rFonts w:hint="default"/>
        <w:lang w:val="id" w:eastAsia="en-US" w:bidi="ar-SA"/>
      </w:rPr>
    </w:lvl>
    <w:lvl w:ilvl="7" w:tplc="5024D9CE">
      <w:numFmt w:val="bullet"/>
      <w:lvlText w:val="•"/>
      <w:lvlJc w:val="left"/>
      <w:pPr>
        <w:ind w:left="6230" w:hanging="452"/>
      </w:pPr>
      <w:rPr>
        <w:rFonts w:hint="default"/>
        <w:lang w:val="id" w:eastAsia="en-US" w:bidi="ar-SA"/>
      </w:rPr>
    </w:lvl>
    <w:lvl w:ilvl="8" w:tplc="344E0020">
      <w:numFmt w:val="bullet"/>
      <w:lvlText w:val="•"/>
      <w:lvlJc w:val="left"/>
      <w:pPr>
        <w:ind w:left="7036" w:hanging="452"/>
      </w:pPr>
      <w:rPr>
        <w:rFonts w:hint="default"/>
        <w:lang w:val="id" w:eastAsia="en-US" w:bidi="ar-SA"/>
      </w:rPr>
    </w:lvl>
  </w:abstractNum>
  <w:abstractNum w:abstractNumId="20" w15:restartNumberingAfterBreak="0">
    <w:nsid w:val="369A6535"/>
    <w:multiLevelType w:val="hybridMultilevel"/>
    <w:tmpl w:val="3CB68362"/>
    <w:lvl w:ilvl="0" w:tplc="B2367048">
      <w:start w:val="1"/>
      <w:numFmt w:val="bullet"/>
      <w:pStyle w:val="JA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21" w15:restartNumberingAfterBreak="0">
    <w:nsid w:val="3AAB6170"/>
    <w:multiLevelType w:val="hybridMultilevel"/>
    <w:tmpl w:val="FB2C8FAE"/>
    <w:lvl w:ilvl="0" w:tplc="74EAAF4E">
      <w:start w:val="1"/>
      <w:numFmt w:val="upperLetter"/>
      <w:lvlText w:val="%1."/>
      <w:lvlJc w:val="left"/>
      <w:pPr>
        <w:ind w:left="2297" w:hanging="360"/>
      </w:pPr>
      <w:rPr>
        <w:rFonts w:ascii="Times New Roman" w:eastAsia="Times New Roman" w:hAnsi="Times New Roman" w:cs="Times New Roman" w:hint="default"/>
        <w:b/>
        <w:bCs/>
        <w:spacing w:val="0"/>
        <w:w w:val="95"/>
        <w:sz w:val="24"/>
        <w:szCs w:val="24"/>
        <w:lang w:eastAsia="en-US" w:bidi="ar-SA"/>
      </w:rPr>
    </w:lvl>
    <w:lvl w:ilvl="1" w:tplc="D8C450D4">
      <w:start w:val="1"/>
      <w:numFmt w:val="decimal"/>
      <w:lvlText w:val="%2)"/>
      <w:lvlJc w:val="left"/>
      <w:pPr>
        <w:ind w:left="2657" w:hanging="360"/>
      </w:pPr>
      <w:rPr>
        <w:rFonts w:ascii="Times New Roman" w:eastAsia="Times New Roman" w:hAnsi="Times New Roman" w:cs="Times New Roman" w:hint="default"/>
        <w:spacing w:val="0"/>
        <w:w w:val="94"/>
        <w:sz w:val="24"/>
        <w:szCs w:val="24"/>
        <w:lang w:eastAsia="en-US" w:bidi="ar-SA"/>
      </w:rPr>
    </w:lvl>
    <w:lvl w:ilvl="2" w:tplc="6AEEB37C">
      <w:numFmt w:val="bullet"/>
      <w:lvlText w:val="•"/>
      <w:lvlJc w:val="left"/>
      <w:pPr>
        <w:ind w:left="3474" w:hanging="360"/>
      </w:pPr>
      <w:rPr>
        <w:rFonts w:hint="default"/>
        <w:lang w:eastAsia="en-US" w:bidi="ar-SA"/>
      </w:rPr>
    </w:lvl>
    <w:lvl w:ilvl="3" w:tplc="537AEFC2">
      <w:numFmt w:val="bullet"/>
      <w:lvlText w:val="•"/>
      <w:lvlJc w:val="left"/>
      <w:pPr>
        <w:ind w:left="4288" w:hanging="360"/>
      </w:pPr>
      <w:rPr>
        <w:rFonts w:hint="default"/>
        <w:lang w:eastAsia="en-US" w:bidi="ar-SA"/>
      </w:rPr>
    </w:lvl>
    <w:lvl w:ilvl="4" w:tplc="6D36248E">
      <w:numFmt w:val="bullet"/>
      <w:lvlText w:val="•"/>
      <w:lvlJc w:val="left"/>
      <w:pPr>
        <w:ind w:left="5102" w:hanging="360"/>
      </w:pPr>
      <w:rPr>
        <w:rFonts w:hint="default"/>
        <w:lang w:eastAsia="en-US" w:bidi="ar-SA"/>
      </w:rPr>
    </w:lvl>
    <w:lvl w:ilvl="5" w:tplc="A878A10E">
      <w:numFmt w:val="bullet"/>
      <w:lvlText w:val="•"/>
      <w:lvlJc w:val="left"/>
      <w:pPr>
        <w:ind w:left="5917" w:hanging="360"/>
      </w:pPr>
      <w:rPr>
        <w:rFonts w:hint="default"/>
        <w:lang w:eastAsia="en-US" w:bidi="ar-SA"/>
      </w:rPr>
    </w:lvl>
    <w:lvl w:ilvl="6" w:tplc="386264E4">
      <w:numFmt w:val="bullet"/>
      <w:lvlText w:val="•"/>
      <w:lvlJc w:val="left"/>
      <w:pPr>
        <w:ind w:left="6731" w:hanging="360"/>
      </w:pPr>
      <w:rPr>
        <w:rFonts w:hint="default"/>
        <w:lang w:eastAsia="en-US" w:bidi="ar-SA"/>
      </w:rPr>
    </w:lvl>
    <w:lvl w:ilvl="7" w:tplc="1870F2C2">
      <w:numFmt w:val="bullet"/>
      <w:lvlText w:val="•"/>
      <w:lvlJc w:val="left"/>
      <w:pPr>
        <w:ind w:left="7545" w:hanging="360"/>
      </w:pPr>
      <w:rPr>
        <w:rFonts w:hint="default"/>
        <w:lang w:eastAsia="en-US" w:bidi="ar-SA"/>
      </w:rPr>
    </w:lvl>
    <w:lvl w:ilvl="8" w:tplc="C34A8CE2">
      <w:numFmt w:val="bullet"/>
      <w:lvlText w:val="•"/>
      <w:lvlJc w:val="left"/>
      <w:pPr>
        <w:ind w:left="8360" w:hanging="360"/>
      </w:pPr>
      <w:rPr>
        <w:rFonts w:hint="default"/>
        <w:lang w:eastAsia="en-US" w:bidi="ar-SA"/>
      </w:rPr>
    </w:lvl>
  </w:abstractNum>
  <w:abstractNum w:abstractNumId="22" w15:restartNumberingAfterBreak="0">
    <w:nsid w:val="3ABB5B0A"/>
    <w:multiLevelType w:val="hybridMultilevel"/>
    <w:tmpl w:val="2BCA4AA8"/>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3ADF2C5A"/>
    <w:multiLevelType w:val="hybridMultilevel"/>
    <w:tmpl w:val="015C97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F82D78"/>
    <w:multiLevelType w:val="hybridMultilevel"/>
    <w:tmpl w:val="FB2C8FAE"/>
    <w:lvl w:ilvl="0" w:tplc="74EAAF4E">
      <w:start w:val="1"/>
      <w:numFmt w:val="upperLetter"/>
      <w:lvlText w:val="%1."/>
      <w:lvlJc w:val="left"/>
      <w:pPr>
        <w:ind w:left="2297" w:hanging="360"/>
      </w:pPr>
      <w:rPr>
        <w:rFonts w:ascii="Times New Roman" w:eastAsia="Times New Roman" w:hAnsi="Times New Roman" w:cs="Times New Roman" w:hint="default"/>
        <w:b/>
        <w:bCs/>
        <w:spacing w:val="0"/>
        <w:w w:val="95"/>
        <w:sz w:val="24"/>
        <w:szCs w:val="24"/>
        <w:lang w:eastAsia="en-US" w:bidi="ar-SA"/>
      </w:rPr>
    </w:lvl>
    <w:lvl w:ilvl="1" w:tplc="D8C450D4">
      <w:start w:val="1"/>
      <w:numFmt w:val="decimal"/>
      <w:lvlText w:val="%2)"/>
      <w:lvlJc w:val="left"/>
      <w:pPr>
        <w:ind w:left="2657" w:hanging="360"/>
      </w:pPr>
      <w:rPr>
        <w:rFonts w:ascii="Times New Roman" w:eastAsia="Times New Roman" w:hAnsi="Times New Roman" w:cs="Times New Roman" w:hint="default"/>
        <w:spacing w:val="0"/>
        <w:w w:val="94"/>
        <w:sz w:val="24"/>
        <w:szCs w:val="24"/>
        <w:lang w:eastAsia="en-US" w:bidi="ar-SA"/>
      </w:rPr>
    </w:lvl>
    <w:lvl w:ilvl="2" w:tplc="6AEEB37C">
      <w:numFmt w:val="bullet"/>
      <w:lvlText w:val="•"/>
      <w:lvlJc w:val="left"/>
      <w:pPr>
        <w:ind w:left="3474" w:hanging="360"/>
      </w:pPr>
      <w:rPr>
        <w:rFonts w:hint="default"/>
        <w:lang w:eastAsia="en-US" w:bidi="ar-SA"/>
      </w:rPr>
    </w:lvl>
    <w:lvl w:ilvl="3" w:tplc="537AEFC2">
      <w:numFmt w:val="bullet"/>
      <w:lvlText w:val="•"/>
      <w:lvlJc w:val="left"/>
      <w:pPr>
        <w:ind w:left="4288" w:hanging="360"/>
      </w:pPr>
      <w:rPr>
        <w:rFonts w:hint="default"/>
        <w:lang w:eastAsia="en-US" w:bidi="ar-SA"/>
      </w:rPr>
    </w:lvl>
    <w:lvl w:ilvl="4" w:tplc="6D36248E">
      <w:numFmt w:val="bullet"/>
      <w:lvlText w:val="•"/>
      <w:lvlJc w:val="left"/>
      <w:pPr>
        <w:ind w:left="5102" w:hanging="360"/>
      </w:pPr>
      <w:rPr>
        <w:rFonts w:hint="default"/>
        <w:lang w:eastAsia="en-US" w:bidi="ar-SA"/>
      </w:rPr>
    </w:lvl>
    <w:lvl w:ilvl="5" w:tplc="A878A10E">
      <w:numFmt w:val="bullet"/>
      <w:lvlText w:val="•"/>
      <w:lvlJc w:val="left"/>
      <w:pPr>
        <w:ind w:left="5917" w:hanging="360"/>
      </w:pPr>
      <w:rPr>
        <w:rFonts w:hint="default"/>
        <w:lang w:eastAsia="en-US" w:bidi="ar-SA"/>
      </w:rPr>
    </w:lvl>
    <w:lvl w:ilvl="6" w:tplc="386264E4">
      <w:numFmt w:val="bullet"/>
      <w:lvlText w:val="•"/>
      <w:lvlJc w:val="left"/>
      <w:pPr>
        <w:ind w:left="6731" w:hanging="360"/>
      </w:pPr>
      <w:rPr>
        <w:rFonts w:hint="default"/>
        <w:lang w:eastAsia="en-US" w:bidi="ar-SA"/>
      </w:rPr>
    </w:lvl>
    <w:lvl w:ilvl="7" w:tplc="1870F2C2">
      <w:numFmt w:val="bullet"/>
      <w:lvlText w:val="•"/>
      <w:lvlJc w:val="left"/>
      <w:pPr>
        <w:ind w:left="7545" w:hanging="360"/>
      </w:pPr>
      <w:rPr>
        <w:rFonts w:hint="default"/>
        <w:lang w:eastAsia="en-US" w:bidi="ar-SA"/>
      </w:rPr>
    </w:lvl>
    <w:lvl w:ilvl="8" w:tplc="C34A8CE2">
      <w:numFmt w:val="bullet"/>
      <w:lvlText w:val="•"/>
      <w:lvlJc w:val="left"/>
      <w:pPr>
        <w:ind w:left="8360" w:hanging="360"/>
      </w:pPr>
      <w:rPr>
        <w:rFonts w:hint="default"/>
        <w:lang w:eastAsia="en-US" w:bidi="ar-SA"/>
      </w:rPr>
    </w:lvl>
  </w:abstractNum>
  <w:abstractNum w:abstractNumId="25" w15:restartNumberingAfterBreak="0">
    <w:nsid w:val="43485E5E"/>
    <w:multiLevelType w:val="hybridMultilevel"/>
    <w:tmpl w:val="085E81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616DD0"/>
    <w:multiLevelType w:val="hybridMultilevel"/>
    <w:tmpl w:val="9B42D9D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15:restartNumberingAfterBreak="0">
    <w:nsid w:val="59ADCABA"/>
    <w:multiLevelType w:val="multilevel"/>
    <w:tmpl w:val="59ADCABA"/>
    <w:lvl w:ilvl="0">
      <w:start w:val="1"/>
      <w:numFmt w:val="decimal"/>
      <w:lvlText w:val="%1."/>
      <w:lvlJc w:val="left"/>
      <w:pPr>
        <w:ind w:left="659" w:hanging="360"/>
        <w:jc w:val="left"/>
      </w:pPr>
      <w:rPr>
        <w:rFonts w:ascii="Times New Roman" w:eastAsia="Times New Roman" w:hAnsi="Times New Roman" w:cs="Times New Roman" w:hint="default"/>
        <w:b/>
        <w:bCs/>
        <w:w w:val="100"/>
        <w:sz w:val="24"/>
        <w:szCs w:val="24"/>
        <w:lang w:val="id" w:eastAsia="en-US" w:bidi="ar-SA"/>
      </w:rPr>
    </w:lvl>
    <w:lvl w:ilvl="1">
      <w:start w:val="1"/>
      <w:numFmt w:val="lowerLetter"/>
      <w:lvlText w:val="%2."/>
      <w:lvlJc w:val="left"/>
      <w:pPr>
        <w:ind w:left="659" w:hanging="360"/>
        <w:jc w:val="left"/>
      </w:pPr>
      <w:rPr>
        <w:rFonts w:ascii="Times New Roman" w:eastAsia="Times New Roman" w:hAnsi="Times New Roman" w:cs="Times New Roman" w:hint="default"/>
        <w:spacing w:val="-1"/>
        <w:w w:val="100"/>
        <w:sz w:val="24"/>
        <w:szCs w:val="24"/>
        <w:lang w:val="id" w:eastAsia="en-US" w:bidi="ar-SA"/>
      </w:rPr>
    </w:lvl>
    <w:lvl w:ilvl="2">
      <w:numFmt w:val="bullet"/>
      <w:lvlText w:val="•"/>
      <w:lvlJc w:val="left"/>
      <w:pPr>
        <w:ind w:left="2281" w:hanging="360"/>
      </w:pPr>
      <w:rPr>
        <w:rFonts w:hint="default"/>
        <w:lang w:val="id" w:eastAsia="en-US" w:bidi="ar-SA"/>
      </w:rPr>
    </w:lvl>
    <w:lvl w:ilvl="3">
      <w:numFmt w:val="bullet"/>
      <w:lvlText w:val="•"/>
      <w:lvlJc w:val="left"/>
      <w:pPr>
        <w:ind w:left="3091" w:hanging="360"/>
      </w:pPr>
      <w:rPr>
        <w:rFonts w:hint="default"/>
        <w:lang w:val="id" w:eastAsia="en-US" w:bidi="ar-SA"/>
      </w:rPr>
    </w:lvl>
    <w:lvl w:ilvl="4">
      <w:numFmt w:val="bullet"/>
      <w:lvlText w:val="•"/>
      <w:lvlJc w:val="left"/>
      <w:pPr>
        <w:ind w:left="3902" w:hanging="360"/>
      </w:pPr>
      <w:rPr>
        <w:rFonts w:hint="default"/>
        <w:lang w:val="id" w:eastAsia="en-US" w:bidi="ar-SA"/>
      </w:rPr>
    </w:lvl>
    <w:lvl w:ilvl="5">
      <w:numFmt w:val="bullet"/>
      <w:lvlText w:val="•"/>
      <w:lvlJc w:val="left"/>
      <w:pPr>
        <w:ind w:left="4713" w:hanging="360"/>
      </w:pPr>
      <w:rPr>
        <w:rFonts w:hint="default"/>
        <w:lang w:val="id" w:eastAsia="en-US" w:bidi="ar-SA"/>
      </w:rPr>
    </w:lvl>
    <w:lvl w:ilvl="6">
      <w:numFmt w:val="bullet"/>
      <w:lvlText w:val="•"/>
      <w:lvlJc w:val="left"/>
      <w:pPr>
        <w:ind w:left="5523" w:hanging="360"/>
      </w:pPr>
      <w:rPr>
        <w:rFonts w:hint="default"/>
        <w:lang w:val="id" w:eastAsia="en-US" w:bidi="ar-SA"/>
      </w:rPr>
    </w:lvl>
    <w:lvl w:ilvl="7">
      <w:numFmt w:val="bullet"/>
      <w:lvlText w:val="•"/>
      <w:lvlJc w:val="left"/>
      <w:pPr>
        <w:ind w:left="6334" w:hanging="360"/>
      </w:pPr>
      <w:rPr>
        <w:rFonts w:hint="default"/>
        <w:lang w:val="id" w:eastAsia="en-US" w:bidi="ar-SA"/>
      </w:rPr>
    </w:lvl>
    <w:lvl w:ilvl="8">
      <w:numFmt w:val="bullet"/>
      <w:lvlText w:val="•"/>
      <w:lvlJc w:val="left"/>
      <w:pPr>
        <w:ind w:left="7145" w:hanging="360"/>
      </w:pPr>
      <w:rPr>
        <w:rFonts w:hint="default"/>
        <w:lang w:val="id" w:eastAsia="en-US" w:bidi="ar-SA"/>
      </w:rPr>
    </w:lvl>
  </w:abstractNum>
  <w:abstractNum w:abstractNumId="28" w15:restartNumberingAfterBreak="0">
    <w:nsid w:val="5A412978"/>
    <w:multiLevelType w:val="hybridMultilevel"/>
    <w:tmpl w:val="E0B665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DC33E7"/>
    <w:multiLevelType w:val="hybridMultilevel"/>
    <w:tmpl w:val="1950646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6167751C"/>
    <w:multiLevelType w:val="hybridMultilevel"/>
    <w:tmpl w:val="FE70D4F2"/>
    <w:lvl w:ilvl="0" w:tplc="BE204958">
      <w:start w:val="3"/>
      <w:numFmt w:val="lowerLetter"/>
      <w:lvlText w:val="%1)"/>
      <w:lvlJc w:val="left"/>
      <w:pPr>
        <w:ind w:left="1308" w:hanging="360"/>
      </w:pPr>
      <w:rPr>
        <w:rFonts w:ascii="Times New Roman" w:eastAsia="Times New Roman" w:hAnsi="Times New Roman" w:cs="Times New Roman" w:hint="default"/>
        <w:spacing w:val="-1"/>
        <w:w w:val="99"/>
        <w:sz w:val="24"/>
        <w:szCs w:val="24"/>
        <w:lang w:val="id" w:eastAsia="en-US" w:bidi="ar-SA"/>
      </w:rPr>
    </w:lvl>
    <w:lvl w:ilvl="1" w:tplc="2DC06FF2">
      <w:start w:val="1"/>
      <w:numFmt w:val="decimal"/>
      <w:lvlText w:val="%2)"/>
      <w:lvlJc w:val="left"/>
      <w:pPr>
        <w:ind w:left="1668" w:hanging="360"/>
      </w:pPr>
      <w:rPr>
        <w:rFonts w:ascii="Times New Roman" w:eastAsia="Times New Roman" w:hAnsi="Times New Roman" w:cs="Times New Roman" w:hint="default"/>
        <w:w w:val="99"/>
        <w:sz w:val="24"/>
        <w:szCs w:val="24"/>
        <w:lang w:val="id" w:eastAsia="en-US" w:bidi="ar-SA"/>
      </w:rPr>
    </w:lvl>
    <w:lvl w:ilvl="2" w:tplc="FD985134">
      <w:numFmt w:val="bullet"/>
      <w:lvlText w:val="•"/>
      <w:lvlJc w:val="left"/>
      <w:pPr>
        <w:ind w:left="2436" w:hanging="360"/>
      </w:pPr>
      <w:rPr>
        <w:rFonts w:hint="default"/>
        <w:lang w:val="id" w:eastAsia="en-US" w:bidi="ar-SA"/>
      </w:rPr>
    </w:lvl>
    <w:lvl w:ilvl="3" w:tplc="A530C442">
      <w:numFmt w:val="bullet"/>
      <w:lvlText w:val="•"/>
      <w:lvlJc w:val="left"/>
      <w:pPr>
        <w:ind w:left="3212" w:hanging="360"/>
      </w:pPr>
      <w:rPr>
        <w:rFonts w:hint="default"/>
        <w:lang w:val="id" w:eastAsia="en-US" w:bidi="ar-SA"/>
      </w:rPr>
    </w:lvl>
    <w:lvl w:ilvl="4" w:tplc="C3A88C2C">
      <w:numFmt w:val="bullet"/>
      <w:lvlText w:val="•"/>
      <w:lvlJc w:val="left"/>
      <w:pPr>
        <w:ind w:left="3988" w:hanging="360"/>
      </w:pPr>
      <w:rPr>
        <w:rFonts w:hint="default"/>
        <w:lang w:val="id" w:eastAsia="en-US" w:bidi="ar-SA"/>
      </w:rPr>
    </w:lvl>
    <w:lvl w:ilvl="5" w:tplc="E684FB68">
      <w:numFmt w:val="bullet"/>
      <w:lvlText w:val="•"/>
      <w:lvlJc w:val="left"/>
      <w:pPr>
        <w:ind w:left="4765" w:hanging="360"/>
      </w:pPr>
      <w:rPr>
        <w:rFonts w:hint="default"/>
        <w:lang w:val="id" w:eastAsia="en-US" w:bidi="ar-SA"/>
      </w:rPr>
    </w:lvl>
    <w:lvl w:ilvl="6" w:tplc="70921242">
      <w:numFmt w:val="bullet"/>
      <w:lvlText w:val="•"/>
      <w:lvlJc w:val="left"/>
      <w:pPr>
        <w:ind w:left="5541" w:hanging="360"/>
      </w:pPr>
      <w:rPr>
        <w:rFonts w:hint="default"/>
        <w:lang w:val="id" w:eastAsia="en-US" w:bidi="ar-SA"/>
      </w:rPr>
    </w:lvl>
    <w:lvl w:ilvl="7" w:tplc="B98CADAE">
      <w:numFmt w:val="bullet"/>
      <w:lvlText w:val="•"/>
      <w:lvlJc w:val="left"/>
      <w:pPr>
        <w:ind w:left="6317" w:hanging="360"/>
      </w:pPr>
      <w:rPr>
        <w:rFonts w:hint="default"/>
        <w:lang w:val="id" w:eastAsia="en-US" w:bidi="ar-SA"/>
      </w:rPr>
    </w:lvl>
    <w:lvl w:ilvl="8" w:tplc="62B4F1F0">
      <w:numFmt w:val="bullet"/>
      <w:lvlText w:val="•"/>
      <w:lvlJc w:val="left"/>
      <w:pPr>
        <w:ind w:left="7093" w:hanging="360"/>
      </w:pPr>
      <w:rPr>
        <w:rFonts w:hint="default"/>
        <w:lang w:val="id" w:eastAsia="en-US" w:bidi="ar-SA"/>
      </w:rPr>
    </w:lvl>
  </w:abstractNum>
  <w:abstractNum w:abstractNumId="31" w15:restartNumberingAfterBreak="0">
    <w:nsid w:val="61BD4BCC"/>
    <w:multiLevelType w:val="hybridMultilevel"/>
    <w:tmpl w:val="2B9A1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0E2649"/>
    <w:multiLevelType w:val="hybridMultilevel"/>
    <w:tmpl w:val="F80EB6CA"/>
    <w:lvl w:ilvl="0" w:tplc="04090011">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3" w15:restartNumberingAfterBreak="0">
    <w:nsid w:val="67DC37C9"/>
    <w:multiLevelType w:val="hybridMultilevel"/>
    <w:tmpl w:val="96A2403C"/>
    <w:lvl w:ilvl="0" w:tplc="8D6CD1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E86FD9"/>
    <w:multiLevelType w:val="hybridMultilevel"/>
    <w:tmpl w:val="3800D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E57E61"/>
    <w:multiLevelType w:val="hybridMultilevel"/>
    <w:tmpl w:val="50229698"/>
    <w:lvl w:ilvl="0" w:tplc="B3A65E1A">
      <w:start w:val="1"/>
      <w:numFmt w:val="upperLetter"/>
      <w:lvlText w:val="%1."/>
      <w:lvlJc w:val="left"/>
      <w:pPr>
        <w:ind w:left="948" w:hanging="360"/>
      </w:pPr>
      <w:rPr>
        <w:rFonts w:ascii="Times New Roman" w:eastAsia="Times New Roman" w:hAnsi="Times New Roman" w:cs="Times New Roman" w:hint="default"/>
        <w:b/>
        <w:bCs/>
        <w:spacing w:val="-1"/>
        <w:w w:val="99"/>
        <w:sz w:val="24"/>
        <w:szCs w:val="24"/>
        <w:lang w:val="id" w:eastAsia="en-US" w:bidi="ar-SA"/>
      </w:rPr>
    </w:lvl>
    <w:lvl w:ilvl="1" w:tplc="833AEAF4">
      <w:start w:val="1"/>
      <w:numFmt w:val="decimal"/>
      <w:lvlText w:val="%2)"/>
      <w:lvlJc w:val="left"/>
      <w:pPr>
        <w:ind w:left="1308" w:hanging="360"/>
      </w:pPr>
      <w:rPr>
        <w:rFonts w:ascii="Times New Roman" w:eastAsia="Times New Roman" w:hAnsi="Times New Roman" w:cs="Times New Roman" w:hint="default"/>
        <w:w w:val="99"/>
        <w:sz w:val="24"/>
        <w:szCs w:val="24"/>
        <w:lang w:val="id" w:eastAsia="en-US" w:bidi="ar-SA"/>
      </w:rPr>
    </w:lvl>
    <w:lvl w:ilvl="2" w:tplc="4356C470">
      <w:numFmt w:val="bullet"/>
      <w:lvlText w:val="•"/>
      <w:lvlJc w:val="left"/>
      <w:pPr>
        <w:ind w:left="2116" w:hanging="360"/>
      </w:pPr>
      <w:rPr>
        <w:rFonts w:hint="default"/>
        <w:lang w:val="id" w:eastAsia="en-US" w:bidi="ar-SA"/>
      </w:rPr>
    </w:lvl>
    <w:lvl w:ilvl="3" w:tplc="819E0B5E">
      <w:numFmt w:val="bullet"/>
      <w:lvlText w:val="•"/>
      <w:lvlJc w:val="left"/>
      <w:pPr>
        <w:ind w:left="2932" w:hanging="360"/>
      </w:pPr>
      <w:rPr>
        <w:rFonts w:hint="default"/>
        <w:lang w:val="id" w:eastAsia="en-US" w:bidi="ar-SA"/>
      </w:rPr>
    </w:lvl>
    <w:lvl w:ilvl="4" w:tplc="98CC58D6">
      <w:numFmt w:val="bullet"/>
      <w:lvlText w:val="•"/>
      <w:lvlJc w:val="left"/>
      <w:pPr>
        <w:ind w:left="3748" w:hanging="360"/>
      </w:pPr>
      <w:rPr>
        <w:rFonts w:hint="default"/>
        <w:lang w:val="id" w:eastAsia="en-US" w:bidi="ar-SA"/>
      </w:rPr>
    </w:lvl>
    <w:lvl w:ilvl="5" w:tplc="67524D62">
      <w:numFmt w:val="bullet"/>
      <w:lvlText w:val="•"/>
      <w:lvlJc w:val="left"/>
      <w:pPr>
        <w:ind w:left="4565" w:hanging="360"/>
      </w:pPr>
      <w:rPr>
        <w:rFonts w:hint="default"/>
        <w:lang w:val="id" w:eastAsia="en-US" w:bidi="ar-SA"/>
      </w:rPr>
    </w:lvl>
    <w:lvl w:ilvl="6" w:tplc="1D7200E4">
      <w:numFmt w:val="bullet"/>
      <w:lvlText w:val="•"/>
      <w:lvlJc w:val="left"/>
      <w:pPr>
        <w:ind w:left="5381" w:hanging="360"/>
      </w:pPr>
      <w:rPr>
        <w:rFonts w:hint="default"/>
        <w:lang w:val="id" w:eastAsia="en-US" w:bidi="ar-SA"/>
      </w:rPr>
    </w:lvl>
    <w:lvl w:ilvl="7" w:tplc="9C1697DA">
      <w:numFmt w:val="bullet"/>
      <w:lvlText w:val="•"/>
      <w:lvlJc w:val="left"/>
      <w:pPr>
        <w:ind w:left="6197" w:hanging="360"/>
      </w:pPr>
      <w:rPr>
        <w:rFonts w:hint="default"/>
        <w:lang w:val="id" w:eastAsia="en-US" w:bidi="ar-SA"/>
      </w:rPr>
    </w:lvl>
    <w:lvl w:ilvl="8" w:tplc="25908770">
      <w:numFmt w:val="bullet"/>
      <w:lvlText w:val="•"/>
      <w:lvlJc w:val="left"/>
      <w:pPr>
        <w:ind w:left="7013" w:hanging="360"/>
      </w:pPr>
      <w:rPr>
        <w:rFonts w:hint="default"/>
        <w:lang w:val="id" w:eastAsia="en-US" w:bidi="ar-SA"/>
      </w:rPr>
    </w:lvl>
  </w:abstractNum>
  <w:abstractNum w:abstractNumId="36" w15:restartNumberingAfterBreak="0">
    <w:nsid w:val="76D52715"/>
    <w:multiLevelType w:val="hybridMultilevel"/>
    <w:tmpl w:val="31D421DE"/>
    <w:lvl w:ilvl="0" w:tplc="04090019">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37" w15:restartNumberingAfterBreak="0">
    <w:nsid w:val="78343C66"/>
    <w:multiLevelType w:val="hybridMultilevel"/>
    <w:tmpl w:val="A2949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381D7F"/>
    <w:multiLevelType w:val="hybridMultilevel"/>
    <w:tmpl w:val="80EA156C"/>
    <w:lvl w:ilvl="0" w:tplc="3914218C">
      <w:start w:val="1"/>
      <w:numFmt w:val="decimal"/>
      <w:lvlText w:val="%1)"/>
      <w:lvlJc w:val="left"/>
      <w:pPr>
        <w:ind w:left="1668" w:hanging="360"/>
      </w:pPr>
      <w:rPr>
        <w:rFonts w:ascii="Times New Roman" w:eastAsia="Times New Roman" w:hAnsi="Times New Roman" w:cs="Times New Roman" w:hint="default"/>
        <w:w w:val="99"/>
        <w:sz w:val="24"/>
        <w:szCs w:val="24"/>
        <w:lang w:val="id" w:eastAsia="en-US" w:bidi="ar-SA"/>
      </w:rPr>
    </w:lvl>
    <w:lvl w:ilvl="1" w:tplc="69F2E6A0">
      <w:numFmt w:val="bullet"/>
      <w:lvlText w:val="•"/>
      <w:lvlJc w:val="left"/>
      <w:pPr>
        <w:ind w:left="2358" w:hanging="360"/>
      </w:pPr>
      <w:rPr>
        <w:rFonts w:hint="default"/>
        <w:lang w:val="id" w:eastAsia="en-US" w:bidi="ar-SA"/>
      </w:rPr>
    </w:lvl>
    <w:lvl w:ilvl="2" w:tplc="22B62344">
      <w:numFmt w:val="bullet"/>
      <w:lvlText w:val="•"/>
      <w:lvlJc w:val="left"/>
      <w:pPr>
        <w:ind w:left="3057" w:hanging="360"/>
      </w:pPr>
      <w:rPr>
        <w:rFonts w:hint="default"/>
        <w:lang w:val="id" w:eastAsia="en-US" w:bidi="ar-SA"/>
      </w:rPr>
    </w:lvl>
    <w:lvl w:ilvl="3" w:tplc="3AD0BC1E">
      <w:numFmt w:val="bullet"/>
      <w:lvlText w:val="•"/>
      <w:lvlJc w:val="left"/>
      <w:pPr>
        <w:ind w:left="3755" w:hanging="360"/>
      </w:pPr>
      <w:rPr>
        <w:rFonts w:hint="default"/>
        <w:lang w:val="id" w:eastAsia="en-US" w:bidi="ar-SA"/>
      </w:rPr>
    </w:lvl>
    <w:lvl w:ilvl="4" w:tplc="3990C90C">
      <w:numFmt w:val="bullet"/>
      <w:lvlText w:val="•"/>
      <w:lvlJc w:val="left"/>
      <w:pPr>
        <w:ind w:left="4454" w:hanging="360"/>
      </w:pPr>
      <w:rPr>
        <w:rFonts w:hint="default"/>
        <w:lang w:val="id" w:eastAsia="en-US" w:bidi="ar-SA"/>
      </w:rPr>
    </w:lvl>
    <w:lvl w:ilvl="5" w:tplc="4A9CB9B4">
      <w:numFmt w:val="bullet"/>
      <w:lvlText w:val="•"/>
      <w:lvlJc w:val="left"/>
      <w:pPr>
        <w:ind w:left="5153" w:hanging="360"/>
      </w:pPr>
      <w:rPr>
        <w:rFonts w:hint="default"/>
        <w:lang w:val="id" w:eastAsia="en-US" w:bidi="ar-SA"/>
      </w:rPr>
    </w:lvl>
    <w:lvl w:ilvl="6" w:tplc="B8AE6BDE">
      <w:numFmt w:val="bullet"/>
      <w:lvlText w:val="•"/>
      <w:lvlJc w:val="left"/>
      <w:pPr>
        <w:ind w:left="5851" w:hanging="360"/>
      </w:pPr>
      <w:rPr>
        <w:rFonts w:hint="default"/>
        <w:lang w:val="id" w:eastAsia="en-US" w:bidi="ar-SA"/>
      </w:rPr>
    </w:lvl>
    <w:lvl w:ilvl="7" w:tplc="B8808DC4">
      <w:numFmt w:val="bullet"/>
      <w:lvlText w:val="•"/>
      <w:lvlJc w:val="left"/>
      <w:pPr>
        <w:ind w:left="6550" w:hanging="360"/>
      </w:pPr>
      <w:rPr>
        <w:rFonts w:hint="default"/>
        <w:lang w:val="id" w:eastAsia="en-US" w:bidi="ar-SA"/>
      </w:rPr>
    </w:lvl>
    <w:lvl w:ilvl="8" w:tplc="3154C180">
      <w:numFmt w:val="bullet"/>
      <w:lvlText w:val="•"/>
      <w:lvlJc w:val="left"/>
      <w:pPr>
        <w:ind w:left="7249" w:hanging="360"/>
      </w:pPr>
      <w:rPr>
        <w:rFonts w:hint="default"/>
        <w:lang w:val="id" w:eastAsia="en-US" w:bidi="ar-SA"/>
      </w:rPr>
    </w:lvl>
  </w:abstractNum>
  <w:abstractNum w:abstractNumId="39" w15:restartNumberingAfterBreak="0">
    <w:nsid w:val="7F361F03"/>
    <w:multiLevelType w:val="hybridMultilevel"/>
    <w:tmpl w:val="F822EE1E"/>
    <w:lvl w:ilvl="0" w:tplc="7F44D16A">
      <w:start w:val="1"/>
      <w:numFmt w:val="lowerLetter"/>
      <w:lvlText w:val="%1)"/>
      <w:lvlJc w:val="left"/>
      <w:pPr>
        <w:ind w:left="1308" w:hanging="360"/>
      </w:pPr>
      <w:rPr>
        <w:rFonts w:ascii="Times New Roman" w:eastAsia="Times New Roman" w:hAnsi="Times New Roman" w:cs="Times New Roman" w:hint="default"/>
        <w:spacing w:val="-1"/>
        <w:w w:val="99"/>
        <w:sz w:val="24"/>
        <w:szCs w:val="24"/>
        <w:lang w:val="id" w:eastAsia="en-US" w:bidi="ar-SA"/>
      </w:rPr>
    </w:lvl>
    <w:lvl w:ilvl="1" w:tplc="8578D070">
      <w:start w:val="1"/>
      <w:numFmt w:val="decimal"/>
      <w:lvlText w:val="%2)"/>
      <w:lvlJc w:val="left"/>
      <w:pPr>
        <w:ind w:left="1668" w:hanging="360"/>
      </w:pPr>
      <w:rPr>
        <w:rFonts w:ascii="Times New Roman" w:eastAsia="Times New Roman" w:hAnsi="Times New Roman" w:cs="Times New Roman" w:hint="default"/>
        <w:w w:val="99"/>
        <w:sz w:val="24"/>
        <w:szCs w:val="24"/>
        <w:lang w:val="id" w:eastAsia="en-US" w:bidi="ar-SA"/>
      </w:rPr>
    </w:lvl>
    <w:lvl w:ilvl="2" w:tplc="0980F43C">
      <w:numFmt w:val="bullet"/>
      <w:lvlText w:val=""/>
      <w:lvlJc w:val="left"/>
      <w:pPr>
        <w:ind w:left="2028" w:hanging="360"/>
      </w:pPr>
      <w:rPr>
        <w:rFonts w:ascii="Symbol" w:eastAsia="Symbol" w:hAnsi="Symbol" w:cs="Symbol" w:hint="default"/>
        <w:w w:val="100"/>
        <w:sz w:val="24"/>
        <w:szCs w:val="24"/>
        <w:lang w:val="id" w:eastAsia="en-US" w:bidi="ar-SA"/>
      </w:rPr>
    </w:lvl>
    <w:lvl w:ilvl="3" w:tplc="65DAF122">
      <w:numFmt w:val="bullet"/>
      <w:lvlText w:val="•"/>
      <w:lvlJc w:val="left"/>
      <w:pPr>
        <w:ind w:left="2848" w:hanging="360"/>
      </w:pPr>
      <w:rPr>
        <w:rFonts w:hint="default"/>
        <w:lang w:val="id" w:eastAsia="en-US" w:bidi="ar-SA"/>
      </w:rPr>
    </w:lvl>
    <w:lvl w:ilvl="4" w:tplc="29AAE148">
      <w:numFmt w:val="bullet"/>
      <w:lvlText w:val="•"/>
      <w:lvlJc w:val="left"/>
      <w:pPr>
        <w:ind w:left="3676" w:hanging="360"/>
      </w:pPr>
      <w:rPr>
        <w:rFonts w:hint="default"/>
        <w:lang w:val="id" w:eastAsia="en-US" w:bidi="ar-SA"/>
      </w:rPr>
    </w:lvl>
    <w:lvl w:ilvl="5" w:tplc="366E9900">
      <w:numFmt w:val="bullet"/>
      <w:lvlText w:val="•"/>
      <w:lvlJc w:val="left"/>
      <w:pPr>
        <w:ind w:left="4504" w:hanging="360"/>
      </w:pPr>
      <w:rPr>
        <w:rFonts w:hint="default"/>
        <w:lang w:val="id" w:eastAsia="en-US" w:bidi="ar-SA"/>
      </w:rPr>
    </w:lvl>
    <w:lvl w:ilvl="6" w:tplc="24120D74">
      <w:numFmt w:val="bullet"/>
      <w:lvlText w:val="•"/>
      <w:lvlJc w:val="left"/>
      <w:pPr>
        <w:ind w:left="5333" w:hanging="360"/>
      </w:pPr>
      <w:rPr>
        <w:rFonts w:hint="default"/>
        <w:lang w:val="id" w:eastAsia="en-US" w:bidi="ar-SA"/>
      </w:rPr>
    </w:lvl>
    <w:lvl w:ilvl="7" w:tplc="88DAAAB6">
      <w:numFmt w:val="bullet"/>
      <w:lvlText w:val="•"/>
      <w:lvlJc w:val="left"/>
      <w:pPr>
        <w:ind w:left="6161" w:hanging="360"/>
      </w:pPr>
      <w:rPr>
        <w:rFonts w:hint="default"/>
        <w:lang w:val="id" w:eastAsia="en-US" w:bidi="ar-SA"/>
      </w:rPr>
    </w:lvl>
    <w:lvl w:ilvl="8" w:tplc="BDB2F038">
      <w:numFmt w:val="bullet"/>
      <w:lvlText w:val="•"/>
      <w:lvlJc w:val="left"/>
      <w:pPr>
        <w:ind w:left="6989" w:hanging="360"/>
      </w:pPr>
      <w:rPr>
        <w:rFonts w:hint="default"/>
        <w:lang w:val="id" w:eastAsia="en-US" w:bidi="ar-SA"/>
      </w:rPr>
    </w:lvl>
  </w:abstractNum>
  <w:abstractNum w:abstractNumId="40" w15:restartNumberingAfterBreak="0">
    <w:nsid w:val="7FF53209"/>
    <w:multiLevelType w:val="hybridMultilevel"/>
    <w:tmpl w:val="35CC58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1"/>
  </w:num>
  <w:num w:numId="3">
    <w:abstractNumId w:val="17"/>
  </w:num>
  <w:num w:numId="4">
    <w:abstractNumId w:val="20"/>
  </w:num>
  <w:num w:numId="5">
    <w:abstractNumId w:val="14"/>
  </w:num>
  <w:num w:numId="6">
    <w:abstractNumId w:val="31"/>
  </w:num>
  <w:num w:numId="7">
    <w:abstractNumId w:val="7"/>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37"/>
  </w:num>
  <w:num w:numId="11">
    <w:abstractNumId w:val="4"/>
  </w:num>
  <w:num w:numId="12">
    <w:abstractNumId w:val="33"/>
  </w:num>
  <w:num w:numId="13">
    <w:abstractNumId w:val="8"/>
  </w:num>
  <w:num w:numId="14">
    <w:abstractNumId w:val="23"/>
  </w:num>
  <w:num w:numId="15">
    <w:abstractNumId w:val="12"/>
  </w:num>
  <w:num w:numId="16">
    <w:abstractNumId w:val="28"/>
  </w:num>
  <w:num w:numId="17">
    <w:abstractNumId w:val="13"/>
  </w:num>
  <w:num w:numId="18">
    <w:abstractNumId w:val="39"/>
  </w:num>
  <w:num w:numId="19">
    <w:abstractNumId w:val="10"/>
  </w:num>
  <w:num w:numId="20">
    <w:abstractNumId w:val="30"/>
  </w:num>
  <w:num w:numId="21">
    <w:abstractNumId w:val="38"/>
  </w:num>
  <w:num w:numId="22">
    <w:abstractNumId w:val="19"/>
  </w:num>
  <w:num w:numId="23">
    <w:abstractNumId w:val="15"/>
  </w:num>
  <w:num w:numId="24">
    <w:abstractNumId w:val="22"/>
  </w:num>
  <w:num w:numId="25">
    <w:abstractNumId w:val="5"/>
  </w:num>
  <w:num w:numId="26">
    <w:abstractNumId w:val="35"/>
  </w:num>
  <w:num w:numId="27">
    <w:abstractNumId w:val="16"/>
  </w:num>
  <w:num w:numId="28">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9"/>
  </w:num>
  <w:num w:numId="32">
    <w:abstractNumId w:val="32"/>
  </w:num>
  <w:num w:numId="33">
    <w:abstractNumId w:val="6"/>
  </w:num>
  <w:num w:numId="34">
    <w:abstractNumId w:val="26"/>
  </w:num>
  <w:num w:numId="35">
    <w:abstractNumId w:val="3"/>
  </w:num>
  <w:num w:numId="36">
    <w:abstractNumId w:val="2"/>
  </w:num>
  <w:num w:numId="37">
    <w:abstractNumId w:val="36"/>
  </w:num>
  <w:num w:numId="38">
    <w:abstractNumId w:val="25"/>
  </w:num>
  <w:num w:numId="39">
    <w:abstractNumId w:val="1"/>
  </w:num>
  <w:num w:numId="40">
    <w:abstractNumId w:val="0"/>
  </w:num>
  <w:num w:numId="41">
    <w:abstractNumId w:val="27"/>
  </w:num>
  <w:num w:numId="42">
    <w:abstractNumId w:val="40"/>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4A8"/>
    <w:rsid w:val="0001336B"/>
    <w:rsid w:val="00015E04"/>
    <w:rsid w:val="00040778"/>
    <w:rsid w:val="000A4B48"/>
    <w:rsid w:val="00101C01"/>
    <w:rsid w:val="001228C7"/>
    <w:rsid w:val="00130E69"/>
    <w:rsid w:val="001759F2"/>
    <w:rsid w:val="001C1348"/>
    <w:rsid w:val="001C54D8"/>
    <w:rsid w:val="001C73CF"/>
    <w:rsid w:val="001F7876"/>
    <w:rsid w:val="00211710"/>
    <w:rsid w:val="002377A4"/>
    <w:rsid w:val="00245998"/>
    <w:rsid w:val="002560B2"/>
    <w:rsid w:val="002B3B9A"/>
    <w:rsid w:val="00316851"/>
    <w:rsid w:val="00361EA7"/>
    <w:rsid w:val="00362D00"/>
    <w:rsid w:val="003B022E"/>
    <w:rsid w:val="003C5A69"/>
    <w:rsid w:val="003D4483"/>
    <w:rsid w:val="003E137C"/>
    <w:rsid w:val="003F42C8"/>
    <w:rsid w:val="0044614E"/>
    <w:rsid w:val="00454515"/>
    <w:rsid w:val="00466799"/>
    <w:rsid w:val="00477C4F"/>
    <w:rsid w:val="004B1231"/>
    <w:rsid w:val="004C4FC7"/>
    <w:rsid w:val="00504083"/>
    <w:rsid w:val="00512735"/>
    <w:rsid w:val="00523684"/>
    <w:rsid w:val="00536C50"/>
    <w:rsid w:val="00594F61"/>
    <w:rsid w:val="005A7608"/>
    <w:rsid w:val="00622B2E"/>
    <w:rsid w:val="00631F31"/>
    <w:rsid w:val="006613A9"/>
    <w:rsid w:val="006734A8"/>
    <w:rsid w:val="006B2335"/>
    <w:rsid w:val="006C7678"/>
    <w:rsid w:val="006E4940"/>
    <w:rsid w:val="0075406F"/>
    <w:rsid w:val="00773940"/>
    <w:rsid w:val="007C6EA0"/>
    <w:rsid w:val="007D55DE"/>
    <w:rsid w:val="0080672B"/>
    <w:rsid w:val="00826208"/>
    <w:rsid w:val="008507B1"/>
    <w:rsid w:val="00855C4F"/>
    <w:rsid w:val="00896E9A"/>
    <w:rsid w:val="008B3DB2"/>
    <w:rsid w:val="008B493D"/>
    <w:rsid w:val="008C6AC6"/>
    <w:rsid w:val="008D274D"/>
    <w:rsid w:val="00917836"/>
    <w:rsid w:val="00951AEA"/>
    <w:rsid w:val="009747BE"/>
    <w:rsid w:val="00990516"/>
    <w:rsid w:val="009938B8"/>
    <w:rsid w:val="009E623B"/>
    <w:rsid w:val="009F56AD"/>
    <w:rsid w:val="00A27964"/>
    <w:rsid w:val="00A55D44"/>
    <w:rsid w:val="00A71223"/>
    <w:rsid w:val="00AB702C"/>
    <w:rsid w:val="00AC0B8E"/>
    <w:rsid w:val="00AF737E"/>
    <w:rsid w:val="00B01441"/>
    <w:rsid w:val="00B67349"/>
    <w:rsid w:val="00BB61DF"/>
    <w:rsid w:val="00BD3D68"/>
    <w:rsid w:val="00BD6E61"/>
    <w:rsid w:val="00BE6E4E"/>
    <w:rsid w:val="00C1270B"/>
    <w:rsid w:val="00C13AE4"/>
    <w:rsid w:val="00C35AC7"/>
    <w:rsid w:val="00C750EF"/>
    <w:rsid w:val="00C871B9"/>
    <w:rsid w:val="00C93110"/>
    <w:rsid w:val="00CE010A"/>
    <w:rsid w:val="00D0518B"/>
    <w:rsid w:val="00D31890"/>
    <w:rsid w:val="00D7729B"/>
    <w:rsid w:val="00DA2E5B"/>
    <w:rsid w:val="00DC555C"/>
    <w:rsid w:val="00DD1382"/>
    <w:rsid w:val="00DD4F3B"/>
    <w:rsid w:val="00E17D6D"/>
    <w:rsid w:val="00E65D29"/>
    <w:rsid w:val="00EA5E67"/>
    <w:rsid w:val="00ED18F9"/>
    <w:rsid w:val="00EF2852"/>
    <w:rsid w:val="00F077A8"/>
    <w:rsid w:val="00F22843"/>
    <w:rsid w:val="00F845BD"/>
    <w:rsid w:val="00FA30E7"/>
    <w:rsid w:val="00FB0B30"/>
    <w:rsid w:val="00FB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6EF6D"/>
  <w15:docId w15:val="{6AA9004D-C9A9-40F7-B9C2-428AEE3C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101C01"/>
    <w:pPr>
      <w:widowControl w:val="0"/>
      <w:autoSpaceDE w:val="0"/>
      <w:autoSpaceDN w:val="0"/>
      <w:spacing w:before="83" w:after="0" w:line="240" w:lineRule="auto"/>
      <w:ind w:left="1380" w:hanging="361"/>
      <w:outlineLvl w:val="0"/>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54515"/>
    <w:pPr>
      <w:widowControl w:val="0"/>
      <w:autoSpaceDE w:val="0"/>
      <w:autoSpaceDN w:val="0"/>
      <w:spacing w:after="0" w:line="240" w:lineRule="auto"/>
      <w:ind w:left="107"/>
    </w:pPr>
    <w:rPr>
      <w:rFonts w:eastAsia="Times New Roman"/>
      <w:sz w:val="22"/>
    </w:rPr>
  </w:style>
  <w:style w:type="paragraph" w:styleId="BodyText">
    <w:name w:val="Body Text"/>
    <w:basedOn w:val="Normal"/>
    <w:link w:val="BodyTextChar"/>
    <w:uiPriority w:val="1"/>
    <w:qFormat/>
    <w:rsid w:val="006B2335"/>
    <w:pPr>
      <w:widowControl w:val="0"/>
      <w:autoSpaceDE w:val="0"/>
      <w:autoSpaceDN w:val="0"/>
      <w:spacing w:after="0" w:line="240" w:lineRule="auto"/>
    </w:pPr>
    <w:rPr>
      <w:rFonts w:eastAsia="Times New Roman"/>
      <w:szCs w:val="24"/>
    </w:rPr>
  </w:style>
  <w:style w:type="character" w:customStyle="1" w:styleId="BodyTextChar">
    <w:name w:val="Body Text Char"/>
    <w:basedOn w:val="DefaultParagraphFont"/>
    <w:link w:val="BodyText"/>
    <w:uiPriority w:val="1"/>
    <w:rsid w:val="006B2335"/>
    <w:rPr>
      <w:rFonts w:eastAsia="Times New Roman"/>
      <w:szCs w:val="24"/>
    </w:rPr>
  </w:style>
  <w:style w:type="character" w:customStyle="1" w:styleId="Heading1Char">
    <w:name w:val="Heading 1 Char"/>
    <w:basedOn w:val="DefaultParagraphFont"/>
    <w:link w:val="Heading1"/>
    <w:uiPriority w:val="1"/>
    <w:rsid w:val="00101C01"/>
    <w:rPr>
      <w:rFonts w:eastAsia="Times New Roman"/>
      <w:b/>
      <w:bCs/>
      <w:szCs w:val="24"/>
    </w:rPr>
  </w:style>
  <w:style w:type="paragraph" w:styleId="ListParagraph">
    <w:name w:val="List Paragraph"/>
    <w:basedOn w:val="Normal"/>
    <w:link w:val="ListParagraphChar"/>
    <w:uiPriority w:val="1"/>
    <w:qFormat/>
    <w:rsid w:val="00101C01"/>
    <w:pPr>
      <w:widowControl w:val="0"/>
      <w:autoSpaceDE w:val="0"/>
      <w:autoSpaceDN w:val="0"/>
      <w:spacing w:after="0" w:line="240" w:lineRule="auto"/>
      <w:ind w:left="1309" w:hanging="360"/>
      <w:jc w:val="both"/>
    </w:pPr>
    <w:rPr>
      <w:rFonts w:eastAsia="Times New Roman"/>
      <w:sz w:val="22"/>
    </w:rPr>
  </w:style>
  <w:style w:type="paragraph" w:styleId="BalloonText">
    <w:name w:val="Balloon Text"/>
    <w:basedOn w:val="Normal"/>
    <w:link w:val="BalloonTextChar"/>
    <w:uiPriority w:val="99"/>
    <w:semiHidden/>
    <w:unhideWhenUsed/>
    <w:rsid w:val="003C5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A69"/>
    <w:rPr>
      <w:rFonts w:ascii="Tahoma" w:hAnsi="Tahoma" w:cs="Tahoma"/>
      <w:sz w:val="16"/>
      <w:szCs w:val="16"/>
    </w:rPr>
  </w:style>
  <w:style w:type="paragraph" w:styleId="Header">
    <w:name w:val="header"/>
    <w:basedOn w:val="Normal"/>
    <w:link w:val="HeaderChar"/>
    <w:uiPriority w:val="99"/>
    <w:unhideWhenUsed/>
    <w:rsid w:val="00361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EA7"/>
  </w:style>
  <w:style w:type="paragraph" w:styleId="Footer">
    <w:name w:val="footer"/>
    <w:basedOn w:val="Normal"/>
    <w:link w:val="FooterChar"/>
    <w:uiPriority w:val="99"/>
    <w:unhideWhenUsed/>
    <w:rsid w:val="00361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EA7"/>
  </w:style>
  <w:style w:type="character" w:styleId="Hyperlink">
    <w:name w:val="Hyperlink"/>
    <w:basedOn w:val="DefaultParagraphFont"/>
    <w:uiPriority w:val="99"/>
    <w:unhideWhenUsed/>
    <w:rsid w:val="00D7729B"/>
    <w:rPr>
      <w:color w:val="0563C1" w:themeColor="hyperlink"/>
      <w:u w:val="single"/>
    </w:rPr>
  </w:style>
  <w:style w:type="paragraph" w:customStyle="1" w:styleId="JA12title">
    <w:name w:val="JA_1.2_title"/>
    <w:next w:val="JA13authornames"/>
    <w:qFormat/>
    <w:rsid w:val="0001336B"/>
    <w:pPr>
      <w:adjustRightInd w:val="0"/>
      <w:snapToGrid w:val="0"/>
      <w:spacing w:before="240" w:after="240" w:line="400" w:lineRule="exact"/>
    </w:pPr>
    <w:rPr>
      <w:rFonts w:ascii="Palatino Linotype" w:eastAsia="Times New Roman" w:hAnsi="Palatino Linotype"/>
      <w:b/>
      <w:snapToGrid w:val="0"/>
      <w:color w:val="000000"/>
      <w:sz w:val="36"/>
      <w:szCs w:val="20"/>
      <w:lang w:eastAsia="de-DE" w:bidi="en-US"/>
    </w:rPr>
  </w:style>
  <w:style w:type="paragraph" w:customStyle="1" w:styleId="JA13authornames">
    <w:name w:val="JA_1.3_authornames"/>
    <w:basedOn w:val="Normal"/>
    <w:next w:val="JA14history"/>
    <w:qFormat/>
    <w:rsid w:val="0001336B"/>
    <w:pPr>
      <w:adjustRightInd w:val="0"/>
      <w:snapToGrid w:val="0"/>
      <w:spacing w:after="120" w:line="260" w:lineRule="atLeast"/>
    </w:pPr>
    <w:rPr>
      <w:rFonts w:ascii="Palatino Linotype" w:eastAsia="Times New Roman" w:hAnsi="Palatino Linotype"/>
      <w:b/>
      <w:color w:val="000000"/>
      <w:sz w:val="20"/>
      <w:lang w:eastAsia="de-DE" w:bidi="en-US"/>
    </w:rPr>
  </w:style>
  <w:style w:type="paragraph" w:customStyle="1" w:styleId="JA14history">
    <w:name w:val="JA_1.4_history"/>
    <w:basedOn w:val="Normal"/>
    <w:next w:val="Normal"/>
    <w:qFormat/>
    <w:rsid w:val="0001336B"/>
    <w:pPr>
      <w:adjustRightInd w:val="0"/>
      <w:snapToGrid w:val="0"/>
      <w:spacing w:before="120" w:after="0" w:line="200" w:lineRule="atLeast"/>
      <w:ind w:left="113"/>
    </w:pPr>
    <w:rPr>
      <w:rFonts w:ascii="Palatino Linotype" w:eastAsia="Times New Roman" w:hAnsi="Palatino Linotype"/>
      <w:color w:val="000000"/>
      <w:sz w:val="18"/>
      <w:szCs w:val="20"/>
      <w:lang w:eastAsia="de-DE" w:bidi="en-US"/>
    </w:rPr>
  </w:style>
  <w:style w:type="paragraph" w:customStyle="1" w:styleId="JA16affiliation">
    <w:name w:val="JA_1.6_affiliation"/>
    <w:basedOn w:val="Normal"/>
    <w:qFormat/>
    <w:rsid w:val="0001336B"/>
    <w:pPr>
      <w:adjustRightInd w:val="0"/>
      <w:snapToGrid w:val="0"/>
      <w:spacing w:after="0" w:line="200" w:lineRule="atLeast"/>
      <w:ind w:left="311" w:hanging="198"/>
    </w:pPr>
    <w:rPr>
      <w:rFonts w:ascii="Palatino Linotype" w:eastAsia="Times New Roman" w:hAnsi="Palatino Linotype"/>
      <w:color w:val="000000"/>
      <w:sz w:val="18"/>
      <w:szCs w:val="18"/>
      <w:lang w:eastAsia="de-DE" w:bidi="en-US"/>
    </w:rPr>
  </w:style>
  <w:style w:type="paragraph" w:customStyle="1" w:styleId="JA2authorcorrespondence">
    <w:name w:val="JA_2_author_correspondence"/>
    <w:qFormat/>
    <w:rsid w:val="0001336B"/>
    <w:pPr>
      <w:kinsoku w:val="0"/>
      <w:overflowPunct w:val="0"/>
      <w:autoSpaceDE w:val="0"/>
      <w:autoSpaceDN w:val="0"/>
      <w:adjustRightInd w:val="0"/>
      <w:snapToGrid w:val="0"/>
      <w:spacing w:after="0" w:line="200" w:lineRule="atLeast"/>
      <w:ind w:left="311" w:hanging="198"/>
    </w:pPr>
    <w:rPr>
      <w:rFonts w:ascii="Palatino Linotype" w:eastAsia="Times New Roman" w:hAnsi="Palatino Linotype"/>
      <w:snapToGrid w:val="0"/>
      <w:color w:val="000000"/>
      <w:sz w:val="18"/>
      <w:szCs w:val="20"/>
      <w:lang w:eastAsia="de-DE" w:bidi="en-US"/>
    </w:rPr>
  </w:style>
  <w:style w:type="paragraph" w:customStyle="1" w:styleId="JA17abstract">
    <w:name w:val="JA_1.7_abstract"/>
    <w:basedOn w:val="JA31text"/>
    <w:next w:val="JA18keywords"/>
    <w:qFormat/>
    <w:rsid w:val="0001336B"/>
    <w:pPr>
      <w:spacing w:before="240"/>
      <w:ind w:left="113" w:firstLine="0"/>
    </w:pPr>
    <w:rPr>
      <w:snapToGrid/>
    </w:rPr>
  </w:style>
  <w:style w:type="paragraph" w:customStyle="1" w:styleId="JA18keywords">
    <w:name w:val="JA_1.8_keywords"/>
    <w:basedOn w:val="JA31text"/>
    <w:next w:val="Normal"/>
    <w:qFormat/>
    <w:rsid w:val="0001336B"/>
    <w:pPr>
      <w:spacing w:before="240"/>
      <w:ind w:left="113" w:firstLine="0"/>
    </w:pPr>
  </w:style>
  <w:style w:type="paragraph" w:customStyle="1" w:styleId="JA19line">
    <w:name w:val="JA_1.9_line"/>
    <w:basedOn w:val="JA31text"/>
    <w:qFormat/>
    <w:rsid w:val="0001336B"/>
    <w:pPr>
      <w:pBdr>
        <w:bottom w:val="single" w:sz="6" w:space="1" w:color="auto"/>
      </w:pBdr>
      <w:ind w:firstLine="0"/>
    </w:pPr>
    <w:rPr>
      <w:snapToGrid/>
      <w:szCs w:val="24"/>
    </w:rPr>
  </w:style>
  <w:style w:type="paragraph" w:customStyle="1" w:styleId="JA31text">
    <w:name w:val="JA_3.1_text"/>
    <w:qFormat/>
    <w:rsid w:val="0001336B"/>
    <w:pPr>
      <w:adjustRightInd w:val="0"/>
      <w:snapToGrid w:val="0"/>
      <w:spacing w:after="0" w:line="260" w:lineRule="atLeast"/>
      <w:ind w:firstLine="425"/>
      <w:jc w:val="both"/>
    </w:pPr>
    <w:rPr>
      <w:rFonts w:ascii="Palatino Linotype" w:eastAsia="Times New Roman" w:hAnsi="Palatino Linotype"/>
      <w:snapToGrid w:val="0"/>
      <w:color w:val="000000"/>
      <w:sz w:val="20"/>
      <w:lang w:eastAsia="de-DE" w:bidi="en-US"/>
    </w:rPr>
  </w:style>
  <w:style w:type="paragraph" w:customStyle="1" w:styleId="JA21heading1">
    <w:name w:val="JA_2.1_heading1"/>
    <w:basedOn w:val="Normal"/>
    <w:qFormat/>
    <w:rsid w:val="0001336B"/>
    <w:pPr>
      <w:numPr>
        <w:numId w:val="5"/>
      </w:numPr>
      <w:adjustRightInd w:val="0"/>
      <w:snapToGrid w:val="0"/>
      <w:spacing w:before="240" w:after="120" w:line="260" w:lineRule="atLeast"/>
      <w:ind w:left="426" w:hanging="426"/>
      <w:outlineLvl w:val="0"/>
    </w:pPr>
    <w:rPr>
      <w:rFonts w:ascii="Palatino Linotype" w:eastAsia="Times New Roman" w:hAnsi="Palatino Linotype"/>
      <w:b/>
      <w:snapToGrid w:val="0"/>
      <w:color w:val="000000"/>
      <w:sz w:val="20"/>
      <w:lang w:eastAsia="zh-CN" w:bidi="en-US"/>
    </w:rPr>
  </w:style>
  <w:style w:type="paragraph" w:customStyle="1" w:styleId="JA33textspaceafter">
    <w:name w:val="JA_3.3_text_space_after"/>
    <w:basedOn w:val="JA31text"/>
    <w:qFormat/>
    <w:rsid w:val="0001336B"/>
    <w:pPr>
      <w:spacing w:after="240"/>
    </w:pPr>
  </w:style>
  <w:style w:type="paragraph" w:customStyle="1" w:styleId="JA34textspacebefore">
    <w:name w:val="JA_3.4_text_space_before"/>
    <w:basedOn w:val="JA31text"/>
    <w:qFormat/>
    <w:rsid w:val="0001336B"/>
    <w:pPr>
      <w:spacing w:before="240"/>
    </w:pPr>
  </w:style>
  <w:style w:type="paragraph" w:customStyle="1" w:styleId="JA35textbeforelist">
    <w:name w:val="JA_3.5_text_before_list"/>
    <w:basedOn w:val="JA31text"/>
    <w:qFormat/>
    <w:rsid w:val="0001336B"/>
    <w:pPr>
      <w:spacing w:after="120"/>
    </w:pPr>
  </w:style>
  <w:style w:type="paragraph" w:customStyle="1" w:styleId="JA36textafterlist">
    <w:name w:val="JA_3.6_text_after_list"/>
    <w:basedOn w:val="JA31text"/>
    <w:qFormat/>
    <w:rsid w:val="0001336B"/>
    <w:pPr>
      <w:spacing w:before="120"/>
    </w:pPr>
  </w:style>
  <w:style w:type="paragraph" w:customStyle="1" w:styleId="JA37itemize">
    <w:name w:val="JA_3.7_itemize"/>
    <w:basedOn w:val="JA31text"/>
    <w:qFormat/>
    <w:rsid w:val="0001336B"/>
    <w:pPr>
      <w:numPr>
        <w:numId w:val="3"/>
      </w:numPr>
      <w:ind w:left="425" w:hanging="425"/>
    </w:pPr>
  </w:style>
  <w:style w:type="paragraph" w:customStyle="1" w:styleId="JA38bullet">
    <w:name w:val="JA_3.8_bullet"/>
    <w:basedOn w:val="JA31text"/>
    <w:qFormat/>
    <w:rsid w:val="0001336B"/>
    <w:pPr>
      <w:numPr>
        <w:numId w:val="4"/>
      </w:numPr>
      <w:ind w:left="425" w:hanging="425"/>
    </w:pPr>
  </w:style>
  <w:style w:type="paragraph" w:customStyle="1" w:styleId="JA39equation">
    <w:name w:val="JA_3.9_equation"/>
    <w:basedOn w:val="JA31text"/>
    <w:qFormat/>
    <w:rsid w:val="0001336B"/>
    <w:pPr>
      <w:spacing w:before="120" w:after="120"/>
      <w:ind w:left="709" w:firstLine="0"/>
      <w:jc w:val="center"/>
    </w:pPr>
  </w:style>
  <w:style w:type="paragraph" w:customStyle="1" w:styleId="JW3aequationnumber">
    <w:name w:val="JW_3.a_equation_number"/>
    <w:basedOn w:val="JA31text"/>
    <w:rsid w:val="0001336B"/>
    <w:pPr>
      <w:spacing w:before="120" w:after="120" w:line="240" w:lineRule="auto"/>
      <w:ind w:firstLine="0"/>
      <w:jc w:val="right"/>
    </w:pPr>
  </w:style>
  <w:style w:type="paragraph" w:customStyle="1" w:styleId="JA62Acknowledgments">
    <w:name w:val="JA_6.2_Acknowledgments"/>
    <w:qFormat/>
    <w:rsid w:val="0001336B"/>
    <w:pPr>
      <w:adjustRightInd w:val="0"/>
      <w:snapToGrid w:val="0"/>
      <w:spacing w:before="120" w:after="0" w:line="200" w:lineRule="atLeast"/>
      <w:jc w:val="both"/>
    </w:pPr>
    <w:rPr>
      <w:rFonts w:ascii="Palatino Linotype" w:eastAsia="Times New Roman" w:hAnsi="Palatino Linotype"/>
      <w:snapToGrid w:val="0"/>
      <w:color w:val="000000"/>
      <w:sz w:val="18"/>
      <w:szCs w:val="20"/>
      <w:lang w:eastAsia="de-DE" w:bidi="en-US"/>
    </w:rPr>
  </w:style>
  <w:style w:type="paragraph" w:customStyle="1" w:styleId="JA41tablecaption">
    <w:name w:val="JA_4.1_table_caption"/>
    <w:basedOn w:val="JA62Acknowledgments"/>
    <w:qFormat/>
    <w:rsid w:val="0001336B"/>
    <w:pPr>
      <w:spacing w:before="240" w:after="120" w:line="260" w:lineRule="atLeast"/>
      <w:ind w:left="425" w:right="425"/>
    </w:pPr>
    <w:rPr>
      <w:snapToGrid/>
      <w:szCs w:val="22"/>
    </w:rPr>
  </w:style>
  <w:style w:type="paragraph" w:customStyle="1" w:styleId="JA42tablebody">
    <w:name w:val="JA_4.2_table_body"/>
    <w:qFormat/>
    <w:rsid w:val="0001336B"/>
    <w:pPr>
      <w:adjustRightInd w:val="0"/>
      <w:snapToGrid w:val="0"/>
      <w:spacing w:after="0" w:line="260" w:lineRule="atLeast"/>
      <w:jc w:val="center"/>
    </w:pPr>
    <w:rPr>
      <w:rFonts w:ascii="Palatino Linotype" w:eastAsia="Times New Roman" w:hAnsi="Palatino Linotype"/>
      <w:snapToGrid w:val="0"/>
      <w:color w:val="000000"/>
      <w:sz w:val="20"/>
      <w:szCs w:val="20"/>
      <w:lang w:eastAsia="de-DE" w:bidi="en-US"/>
    </w:rPr>
  </w:style>
  <w:style w:type="paragraph" w:customStyle="1" w:styleId="JA43tablefooter">
    <w:name w:val="JA_4.3_table_footer"/>
    <w:basedOn w:val="JA41tablecaption"/>
    <w:next w:val="JA31text"/>
    <w:qFormat/>
    <w:rsid w:val="0001336B"/>
    <w:pPr>
      <w:spacing w:before="0"/>
      <w:ind w:left="0" w:right="0"/>
    </w:pPr>
  </w:style>
  <w:style w:type="paragraph" w:customStyle="1" w:styleId="JA51figurecaption">
    <w:name w:val="JA_5.1_figure_caption"/>
    <w:basedOn w:val="JA62Acknowledgments"/>
    <w:qFormat/>
    <w:rsid w:val="0001336B"/>
    <w:pPr>
      <w:spacing w:after="240" w:line="260" w:lineRule="atLeast"/>
      <w:ind w:left="425" w:right="425"/>
    </w:pPr>
    <w:rPr>
      <w:snapToGrid/>
    </w:rPr>
  </w:style>
  <w:style w:type="paragraph" w:customStyle="1" w:styleId="JA52figure">
    <w:name w:val="JA_5.2_figure"/>
    <w:qFormat/>
    <w:rsid w:val="0001336B"/>
    <w:pPr>
      <w:spacing w:after="0" w:line="240" w:lineRule="auto"/>
      <w:jc w:val="center"/>
    </w:pPr>
    <w:rPr>
      <w:rFonts w:ascii="Palatino Linotype" w:eastAsia="Times New Roman" w:hAnsi="Palatino Linotype"/>
      <w:snapToGrid w:val="0"/>
      <w:color w:val="000000"/>
      <w:szCs w:val="20"/>
      <w:lang w:eastAsia="de-DE" w:bidi="en-US"/>
    </w:rPr>
  </w:style>
  <w:style w:type="paragraph" w:customStyle="1" w:styleId="JA81Quote">
    <w:name w:val="JA_8.1_Quote"/>
    <w:basedOn w:val="Normal"/>
    <w:qFormat/>
    <w:rsid w:val="0001336B"/>
    <w:pPr>
      <w:adjustRightInd w:val="0"/>
      <w:snapToGrid w:val="0"/>
      <w:spacing w:after="0" w:line="260" w:lineRule="atLeast"/>
      <w:ind w:left="426"/>
      <w:jc w:val="both"/>
    </w:pPr>
    <w:rPr>
      <w:rFonts w:ascii="Palatino Linotype" w:eastAsia="Times New Roman" w:hAnsi="Palatino Linotype"/>
      <w:iCs/>
      <w:snapToGrid w:val="0"/>
      <w:color w:val="000000"/>
      <w:sz w:val="20"/>
      <w:lang w:eastAsia="de-DE" w:bidi="en-US"/>
    </w:rPr>
  </w:style>
  <w:style w:type="paragraph" w:customStyle="1" w:styleId="JA23heading3">
    <w:name w:val="JA_2.3_heading3"/>
    <w:basedOn w:val="JA31text"/>
    <w:qFormat/>
    <w:rsid w:val="0001336B"/>
    <w:pPr>
      <w:spacing w:before="240" w:after="120"/>
      <w:ind w:firstLine="0"/>
      <w:jc w:val="left"/>
      <w:outlineLvl w:val="2"/>
    </w:pPr>
  </w:style>
  <w:style w:type="paragraph" w:customStyle="1" w:styleId="JA22heading2">
    <w:name w:val="JA_2.2_heading2"/>
    <w:basedOn w:val="Normal"/>
    <w:qFormat/>
    <w:rsid w:val="0001336B"/>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i/>
      <w:noProof/>
      <w:snapToGrid w:val="0"/>
      <w:color w:val="000000"/>
      <w:sz w:val="20"/>
      <w:lang w:eastAsia="de-DE" w:bidi="en-US"/>
    </w:rPr>
  </w:style>
  <w:style w:type="paragraph" w:styleId="FootnoteText">
    <w:name w:val="footnote text"/>
    <w:basedOn w:val="Normal"/>
    <w:link w:val="FootnoteTextChar"/>
    <w:uiPriority w:val="99"/>
    <w:unhideWhenUsed/>
    <w:rsid w:val="0001336B"/>
    <w:pPr>
      <w:spacing w:after="0" w:line="240" w:lineRule="auto"/>
    </w:pPr>
    <w:rPr>
      <w:rFonts w:asciiTheme="minorHAnsi" w:hAnsiTheme="minorHAnsi" w:cstheme="minorBidi"/>
      <w:sz w:val="20"/>
      <w:szCs w:val="20"/>
      <w:lang w:val="en-ID"/>
    </w:rPr>
  </w:style>
  <w:style w:type="character" w:customStyle="1" w:styleId="FootnoteTextChar">
    <w:name w:val="Footnote Text Char"/>
    <w:basedOn w:val="DefaultParagraphFont"/>
    <w:link w:val="FootnoteText"/>
    <w:uiPriority w:val="99"/>
    <w:rsid w:val="0001336B"/>
    <w:rPr>
      <w:rFonts w:asciiTheme="minorHAnsi" w:hAnsiTheme="minorHAnsi" w:cstheme="minorBidi"/>
      <w:sz w:val="20"/>
      <w:szCs w:val="20"/>
      <w:lang w:val="en-ID"/>
    </w:rPr>
  </w:style>
  <w:style w:type="character" w:styleId="FootnoteReference">
    <w:name w:val="footnote reference"/>
    <w:basedOn w:val="DefaultParagraphFont"/>
    <w:uiPriority w:val="99"/>
    <w:semiHidden/>
    <w:unhideWhenUsed/>
    <w:rsid w:val="0001336B"/>
    <w:rPr>
      <w:vertAlign w:val="superscript"/>
    </w:rPr>
  </w:style>
  <w:style w:type="character" w:styleId="UnresolvedMention">
    <w:name w:val="Unresolved Mention"/>
    <w:basedOn w:val="DefaultParagraphFont"/>
    <w:uiPriority w:val="99"/>
    <w:semiHidden/>
    <w:unhideWhenUsed/>
    <w:rsid w:val="004C4FC7"/>
    <w:rPr>
      <w:color w:val="605E5C"/>
      <w:shd w:val="clear" w:color="auto" w:fill="E1DFDD"/>
    </w:rPr>
  </w:style>
  <w:style w:type="paragraph" w:styleId="NormalWeb">
    <w:name w:val="Normal (Web)"/>
    <w:basedOn w:val="Normal"/>
    <w:uiPriority w:val="99"/>
    <w:unhideWhenUsed/>
    <w:rsid w:val="004C4FC7"/>
    <w:pPr>
      <w:spacing w:before="100" w:beforeAutospacing="1" w:after="100" w:afterAutospacing="1" w:line="240" w:lineRule="auto"/>
    </w:pPr>
    <w:rPr>
      <w:rFonts w:eastAsia="Times New Roman"/>
      <w:szCs w:val="24"/>
      <w:lang w:val="id-ID" w:eastAsia="id-ID"/>
    </w:rPr>
  </w:style>
  <w:style w:type="paragraph" w:styleId="HTMLPreformatted">
    <w:name w:val="HTML Preformatted"/>
    <w:basedOn w:val="Normal"/>
    <w:link w:val="HTMLPreformattedChar"/>
    <w:uiPriority w:val="99"/>
    <w:semiHidden/>
    <w:unhideWhenUsed/>
    <w:rsid w:val="00BE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E6E4E"/>
    <w:rPr>
      <w:rFonts w:ascii="Courier New" w:eastAsia="Times New Roman" w:hAnsi="Courier New" w:cs="Courier New"/>
      <w:sz w:val="20"/>
      <w:szCs w:val="20"/>
    </w:rPr>
  </w:style>
  <w:style w:type="character" w:customStyle="1" w:styleId="y2iqfc">
    <w:name w:val="y2iqfc"/>
    <w:basedOn w:val="DefaultParagraphFont"/>
    <w:rsid w:val="00BE6E4E"/>
  </w:style>
  <w:style w:type="character" w:customStyle="1" w:styleId="ListParagraphChar">
    <w:name w:val="List Paragraph Char"/>
    <w:basedOn w:val="DefaultParagraphFont"/>
    <w:link w:val="ListParagraph"/>
    <w:uiPriority w:val="34"/>
    <w:qFormat/>
    <w:locked/>
    <w:rsid w:val="00EA5E67"/>
    <w:rPr>
      <w:rFonts w:eastAsia="Times New Roman"/>
      <w:sz w:val="22"/>
    </w:rPr>
  </w:style>
  <w:style w:type="paragraph" w:styleId="Bibliography">
    <w:name w:val="Bibliography"/>
    <w:basedOn w:val="Normal"/>
    <w:next w:val="Normal"/>
    <w:uiPriority w:val="37"/>
    <w:semiHidden/>
    <w:unhideWhenUsed/>
    <w:rsid w:val="003E137C"/>
  </w:style>
  <w:style w:type="character" w:styleId="EndnoteReference">
    <w:name w:val="endnote reference"/>
    <w:basedOn w:val="DefaultParagraphFont"/>
    <w:uiPriority w:val="99"/>
    <w:semiHidden/>
    <w:unhideWhenUsed/>
    <w:rsid w:val="001C54D8"/>
    <w:rPr>
      <w:vertAlign w:val="superscript"/>
    </w:rPr>
  </w:style>
  <w:style w:type="paragraph" w:customStyle="1" w:styleId="Default">
    <w:name w:val="Default"/>
    <w:rsid w:val="001C54D8"/>
    <w:pPr>
      <w:autoSpaceDE w:val="0"/>
      <w:autoSpaceDN w:val="0"/>
      <w:adjustRightInd w:val="0"/>
      <w:spacing w:after="0" w:line="240" w:lineRule="auto"/>
    </w:pPr>
    <w:rPr>
      <w:rFonts w:ascii="Arial" w:hAnsi="Arial" w:cs="Arial"/>
      <w:color w:val="000000"/>
      <w:szCs w:val="24"/>
    </w:rPr>
  </w:style>
  <w:style w:type="table" w:styleId="TableGrid">
    <w:name w:val="Table Grid"/>
    <w:basedOn w:val="TableNormal"/>
    <w:uiPriority w:val="39"/>
    <w:rsid w:val="001C54D8"/>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ctable-text">
    <w:name w:val="selectable-text"/>
    <w:basedOn w:val="Normal"/>
    <w:rsid w:val="001C54D8"/>
    <w:pPr>
      <w:spacing w:before="100" w:beforeAutospacing="1" w:after="100" w:afterAutospacing="1" w:line="240" w:lineRule="auto"/>
    </w:pPr>
    <w:rPr>
      <w:rFonts w:eastAsia="Times New Roman"/>
      <w:szCs w:val="24"/>
      <w:lang w:val="en-ID" w:eastAsia="en-ID"/>
    </w:rPr>
  </w:style>
  <w:style w:type="character" w:customStyle="1" w:styleId="selectable-text1">
    <w:name w:val="selectable-text1"/>
    <w:basedOn w:val="DefaultParagraphFont"/>
    <w:rsid w:val="001C54D8"/>
  </w:style>
  <w:style w:type="character" w:customStyle="1" w:styleId="NoSpacingChar">
    <w:name w:val="No Spacing Char"/>
    <w:basedOn w:val="DefaultParagraphFont"/>
    <w:link w:val="NoSpacing"/>
    <w:locked/>
    <w:rsid w:val="009938B8"/>
  </w:style>
  <w:style w:type="paragraph" w:styleId="NoSpacing">
    <w:name w:val="No Spacing"/>
    <w:link w:val="NoSpacingChar"/>
    <w:qFormat/>
    <w:rsid w:val="009938B8"/>
    <w:pPr>
      <w:spacing w:after="0" w:line="240" w:lineRule="auto"/>
      <w:jc w:val="both"/>
    </w:pPr>
  </w:style>
  <w:style w:type="table" w:customStyle="1" w:styleId="TableGrid1">
    <w:name w:val="Table Grid1"/>
    <w:basedOn w:val="TableNormal"/>
    <w:uiPriority w:val="59"/>
    <w:rsid w:val="009938B8"/>
    <w:pPr>
      <w:spacing w:after="0" w:line="240" w:lineRule="auto"/>
    </w:pPr>
    <w:rPr>
      <w:rFonts w:asciiTheme="minorHAnsi" w:eastAsia="Calibri" w:hAnsiTheme="minorHAnsi" w:cstheme="minorBidi"/>
      <w:sz w:val="22"/>
      <w:lang w:val="id-ID"/>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unhideWhenUsed/>
    <w:qFormat/>
    <w:rsid w:val="008D274D"/>
    <w:pPr>
      <w:spacing w:after="200" w:line="240" w:lineRule="auto"/>
    </w:pPr>
    <w:rPr>
      <w:rFonts w:asciiTheme="minorHAnsi" w:hAnsiTheme="minorHAnsi" w:cstheme="minorBidi"/>
      <w:b/>
      <w:bCs/>
      <w:color w:val="5B9BD5" w:themeColor="accent1"/>
      <w:sz w:val="18"/>
      <w:szCs w:val="18"/>
    </w:rPr>
  </w:style>
  <w:style w:type="character" w:customStyle="1" w:styleId="15">
    <w:name w:val="15"/>
    <w:basedOn w:val="DefaultParagraphFont"/>
    <w:rsid w:val="007C6EA0"/>
    <w:rPr>
      <w:rFonts w:ascii="SimSun" w:eastAsia="SimSun" w:hAnsi="SimSun" w:hint="eastAsia"/>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1118">
      <w:bodyDiv w:val="1"/>
      <w:marLeft w:val="0"/>
      <w:marRight w:val="0"/>
      <w:marTop w:val="0"/>
      <w:marBottom w:val="0"/>
      <w:divBdr>
        <w:top w:val="none" w:sz="0" w:space="0" w:color="auto"/>
        <w:left w:val="none" w:sz="0" w:space="0" w:color="auto"/>
        <w:bottom w:val="none" w:sz="0" w:space="0" w:color="auto"/>
        <w:right w:val="none" w:sz="0" w:space="0" w:color="auto"/>
      </w:divBdr>
    </w:div>
    <w:div w:id="233126557">
      <w:bodyDiv w:val="1"/>
      <w:marLeft w:val="0"/>
      <w:marRight w:val="0"/>
      <w:marTop w:val="0"/>
      <w:marBottom w:val="0"/>
      <w:divBdr>
        <w:top w:val="none" w:sz="0" w:space="0" w:color="auto"/>
        <w:left w:val="none" w:sz="0" w:space="0" w:color="auto"/>
        <w:bottom w:val="none" w:sz="0" w:space="0" w:color="auto"/>
        <w:right w:val="none" w:sz="0" w:space="0" w:color="auto"/>
      </w:divBdr>
    </w:div>
    <w:div w:id="246306968">
      <w:bodyDiv w:val="1"/>
      <w:marLeft w:val="0"/>
      <w:marRight w:val="0"/>
      <w:marTop w:val="0"/>
      <w:marBottom w:val="0"/>
      <w:divBdr>
        <w:top w:val="none" w:sz="0" w:space="0" w:color="auto"/>
        <w:left w:val="none" w:sz="0" w:space="0" w:color="auto"/>
        <w:bottom w:val="none" w:sz="0" w:space="0" w:color="auto"/>
        <w:right w:val="none" w:sz="0" w:space="0" w:color="auto"/>
      </w:divBdr>
    </w:div>
    <w:div w:id="418646924">
      <w:bodyDiv w:val="1"/>
      <w:marLeft w:val="0"/>
      <w:marRight w:val="0"/>
      <w:marTop w:val="0"/>
      <w:marBottom w:val="0"/>
      <w:divBdr>
        <w:top w:val="none" w:sz="0" w:space="0" w:color="auto"/>
        <w:left w:val="none" w:sz="0" w:space="0" w:color="auto"/>
        <w:bottom w:val="none" w:sz="0" w:space="0" w:color="auto"/>
        <w:right w:val="none" w:sz="0" w:space="0" w:color="auto"/>
      </w:divBdr>
    </w:div>
    <w:div w:id="425731785">
      <w:bodyDiv w:val="1"/>
      <w:marLeft w:val="0"/>
      <w:marRight w:val="0"/>
      <w:marTop w:val="0"/>
      <w:marBottom w:val="0"/>
      <w:divBdr>
        <w:top w:val="none" w:sz="0" w:space="0" w:color="auto"/>
        <w:left w:val="none" w:sz="0" w:space="0" w:color="auto"/>
        <w:bottom w:val="none" w:sz="0" w:space="0" w:color="auto"/>
        <w:right w:val="none" w:sz="0" w:space="0" w:color="auto"/>
      </w:divBdr>
    </w:div>
    <w:div w:id="791752441">
      <w:bodyDiv w:val="1"/>
      <w:marLeft w:val="0"/>
      <w:marRight w:val="0"/>
      <w:marTop w:val="0"/>
      <w:marBottom w:val="0"/>
      <w:divBdr>
        <w:top w:val="none" w:sz="0" w:space="0" w:color="auto"/>
        <w:left w:val="none" w:sz="0" w:space="0" w:color="auto"/>
        <w:bottom w:val="none" w:sz="0" w:space="0" w:color="auto"/>
        <w:right w:val="none" w:sz="0" w:space="0" w:color="auto"/>
      </w:divBdr>
    </w:div>
    <w:div w:id="894052472">
      <w:bodyDiv w:val="1"/>
      <w:marLeft w:val="0"/>
      <w:marRight w:val="0"/>
      <w:marTop w:val="0"/>
      <w:marBottom w:val="0"/>
      <w:divBdr>
        <w:top w:val="none" w:sz="0" w:space="0" w:color="auto"/>
        <w:left w:val="none" w:sz="0" w:space="0" w:color="auto"/>
        <w:bottom w:val="none" w:sz="0" w:space="0" w:color="auto"/>
        <w:right w:val="none" w:sz="0" w:space="0" w:color="auto"/>
      </w:divBdr>
    </w:div>
    <w:div w:id="904417272">
      <w:bodyDiv w:val="1"/>
      <w:marLeft w:val="0"/>
      <w:marRight w:val="0"/>
      <w:marTop w:val="0"/>
      <w:marBottom w:val="0"/>
      <w:divBdr>
        <w:top w:val="none" w:sz="0" w:space="0" w:color="auto"/>
        <w:left w:val="none" w:sz="0" w:space="0" w:color="auto"/>
        <w:bottom w:val="none" w:sz="0" w:space="0" w:color="auto"/>
        <w:right w:val="none" w:sz="0" w:space="0" w:color="auto"/>
      </w:divBdr>
    </w:div>
    <w:div w:id="908199034">
      <w:bodyDiv w:val="1"/>
      <w:marLeft w:val="0"/>
      <w:marRight w:val="0"/>
      <w:marTop w:val="0"/>
      <w:marBottom w:val="0"/>
      <w:divBdr>
        <w:top w:val="none" w:sz="0" w:space="0" w:color="auto"/>
        <w:left w:val="none" w:sz="0" w:space="0" w:color="auto"/>
        <w:bottom w:val="none" w:sz="0" w:space="0" w:color="auto"/>
        <w:right w:val="none" w:sz="0" w:space="0" w:color="auto"/>
      </w:divBdr>
    </w:div>
    <w:div w:id="921526475">
      <w:bodyDiv w:val="1"/>
      <w:marLeft w:val="0"/>
      <w:marRight w:val="0"/>
      <w:marTop w:val="0"/>
      <w:marBottom w:val="0"/>
      <w:divBdr>
        <w:top w:val="none" w:sz="0" w:space="0" w:color="auto"/>
        <w:left w:val="none" w:sz="0" w:space="0" w:color="auto"/>
        <w:bottom w:val="none" w:sz="0" w:space="0" w:color="auto"/>
        <w:right w:val="none" w:sz="0" w:space="0" w:color="auto"/>
      </w:divBdr>
    </w:div>
    <w:div w:id="993414983">
      <w:bodyDiv w:val="1"/>
      <w:marLeft w:val="0"/>
      <w:marRight w:val="0"/>
      <w:marTop w:val="0"/>
      <w:marBottom w:val="0"/>
      <w:divBdr>
        <w:top w:val="none" w:sz="0" w:space="0" w:color="auto"/>
        <w:left w:val="none" w:sz="0" w:space="0" w:color="auto"/>
        <w:bottom w:val="none" w:sz="0" w:space="0" w:color="auto"/>
        <w:right w:val="none" w:sz="0" w:space="0" w:color="auto"/>
      </w:divBdr>
    </w:div>
    <w:div w:id="1190945940">
      <w:bodyDiv w:val="1"/>
      <w:marLeft w:val="0"/>
      <w:marRight w:val="0"/>
      <w:marTop w:val="0"/>
      <w:marBottom w:val="0"/>
      <w:divBdr>
        <w:top w:val="none" w:sz="0" w:space="0" w:color="auto"/>
        <w:left w:val="none" w:sz="0" w:space="0" w:color="auto"/>
        <w:bottom w:val="none" w:sz="0" w:space="0" w:color="auto"/>
        <w:right w:val="none" w:sz="0" w:space="0" w:color="auto"/>
      </w:divBdr>
    </w:div>
    <w:div w:id="1195576672">
      <w:bodyDiv w:val="1"/>
      <w:marLeft w:val="0"/>
      <w:marRight w:val="0"/>
      <w:marTop w:val="0"/>
      <w:marBottom w:val="0"/>
      <w:divBdr>
        <w:top w:val="none" w:sz="0" w:space="0" w:color="auto"/>
        <w:left w:val="none" w:sz="0" w:space="0" w:color="auto"/>
        <w:bottom w:val="none" w:sz="0" w:space="0" w:color="auto"/>
        <w:right w:val="none" w:sz="0" w:space="0" w:color="auto"/>
      </w:divBdr>
    </w:div>
    <w:div w:id="1339693960">
      <w:bodyDiv w:val="1"/>
      <w:marLeft w:val="0"/>
      <w:marRight w:val="0"/>
      <w:marTop w:val="0"/>
      <w:marBottom w:val="0"/>
      <w:divBdr>
        <w:top w:val="none" w:sz="0" w:space="0" w:color="auto"/>
        <w:left w:val="none" w:sz="0" w:space="0" w:color="auto"/>
        <w:bottom w:val="none" w:sz="0" w:space="0" w:color="auto"/>
        <w:right w:val="none" w:sz="0" w:space="0" w:color="auto"/>
      </w:divBdr>
    </w:div>
    <w:div w:id="1370909622">
      <w:bodyDiv w:val="1"/>
      <w:marLeft w:val="0"/>
      <w:marRight w:val="0"/>
      <w:marTop w:val="0"/>
      <w:marBottom w:val="0"/>
      <w:divBdr>
        <w:top w:val="none" w:sz="0" w:space="0" w:color="auto"/>
        <w:left w:val="none" w:sz="0" w:space="0" w:color="auto"/>
        <w:bottom w:val="none" w:sz="0" w:space="0" w:color="auto"/>
        <w:right w:val="none" w:sz="0" w:space="0" w:color="auto"/>
      </w:divBdr>
    </w:div>
    <w:div w:id="1526022164">
      <w:bodyDiv w:val="1"/>
      <w:marLeft w:val="0"/>
      <w:marRight w:val="0"/>
      <w:marTop w:val="0"/>
      <w:marBottom w:val="0"/>
      <w:divBdr>
        <w:top w:val="none" w:sz="0" w:space="0" w:color="auto"/>
        <w:left w:val="none" w:sz="0" w:space="0" w:color="auto"/>
        <w:bottom w:val="none" w:sz="0" w:space="0" w:color="auto"/>
        <w:right w:val="none" w:sz="0" w:space="0" w:color="auto"/>
      </w:divBdr>
    </w:div>
    <w:div w:id="1568609067">
      <w:bodyDiv w:val="1"/>
      <w:marLeft w:val="0"/>
      <w:marRight w:val="0"/>
      <w:marTop w:val="0"/>
      <w:marBottom w:val="0"/>
      <w:divBdr>
        <w:top w:val="none" w:sz="0" w:space="0" w:color="auto"/>
        <w:left w:val="none" w:sz="0" w:space="0" w:color="auto"/>
        <w:bottom w:val="none" w:sz="0" w:space="0" w:color="auto"/>
        <w:right w:val="none" w:sz="0" w:space="0" w:color="auto"/>
      </w:divBdr>
    </w:div>
    <w:div w:id="1569799550">
      <w:bodyDiv w:val="1"/>
      <w:marLeft w:val="0"/>
      <w:marRight w:val="0"/>
      <w:marTop w:val="0"/>
      <w:marBottom w:val="0"/>
      <w:divBdr>
        <w:top w:val="none" w:sz="0" w:space="0" w:color="auto"/>
        <w:left w:val="none" w:sz="0" w:space="0" w:color="auto"/>
        <w:bottom w:val="none" w:sz="0" w:space="0" w:color="auto"/>
        <w:right w:val="none" w:sz="0" w:space="0" w:color="auto"/>
      </w:divBdr>
    </w:div>
    <w:div w:id="204251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journal.iaincurup.ac.id/index.php/guau" TargetMode="External"/><Relationship Id="rId13" Type="http://schemas.openxmlformats.org/officeDocument/2006/relationships/image" Target="media/image3.png"/><Relationship Id="rId18" Type="http://schemas.openxmlformats.org/officeDocument/2006/relationships/hyperlink" Target="https://ejournal.stitpn.ac.id/index.php/assabiqun"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doi.org/10.26740/jpap.v9n2.p292-299"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slanyusufspdi@gmail.com"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doi.org/10.1080/09500693.2022.2087239" TargetMode="External"/><Relationship Id="rId4" Type="http://schemas.openxmlformats.org/officeDocument/2006/relationships/settings" Target="settings.xml"/><Relationship Id="rId9" Type="http://schemas.openxmlformats.org/officeDocument/2006/relationships/hyperlink" Target="http://studentjournal.iaincurup.ac.id/index.php/guau" TargetMode="External"/><Relationship Id="rId14" Type="http://schemas.microsoft.com/office/2007/relationships/hdphoto" Target="media/hdphoto1.wdp"/><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Wir07</b:Tag>
    <b:SourceType>JournalArticle</b:SourceType>
    <b:Guid>{05082161-3F4D-4FB6-9CCC-7F6DFC63F301}</b:Guid>
    <b:Author>
      <b:Author>
        <b:Corporate>Wiriaatmaja Rochiati</b:Corporate>
      </b:Author>
    </b:Author>
    <b:Title>Bandung : Remaja Rosdakarya</b:Title>
    <b:JournalName>Metode Penelitian Tindakan Kelas</b:JournalName>
    <b:Year>2007</b:Year>
    <b:RefOrder>6</b:RefOrder>
  </b:Source>
  <b:Source>
    <b:Tag>Nan08</b:Tag>
    <b:SourceType>JournalArticle</b:SourceType>
    <b:Guid>{A6420BD5-7D06-4D9C-B589-BEC5DFFE416D}</b:Guid>
    <b:Author>
      <b:Author>
        <b:Corporate>Nana Syaodih Sukma Dinata</b:Corporate>
      </b:Author>
    </b:Author>
    <b:Title>Bandung : PT. Remaja Rosdakarya</b:Title>
    <b:JournalName>Metode Penelitian Pendidikan</b:JournalName>
    <b:Year>2008</b:Year>
    <b:Pages>220</b:Pages>
    <b:RefOrder>7</b:RefOrder>
  </b:Source>
  <b:Source>
    <b:Tag>Suh11</b:Tag>
    <b:SourceType>JournalArticle</b:SourceType>
    <b:Guid>{96CCC5A4-6EB0-48AC-9663-E5B68BC298F7}</b:Guid>
    <b:Author>
      <b:Author>
        <b:NameList>
          <b:Person>
            <b:Last>Arikunto</b:Last>
            <b:First>Suharsini</b:First>
          </b:Person>
        </b:NameList>
      </b:Author>
    </b:Author>
    <b:Title>Jakarta : Bumi Aksara</b:Title>
    <b:JournalName>Dasar-Dasar Evaluasi Pendidikan</b:JournalName>
    <b:Year>2011</b:Year>
    <b:Pages>52</b:Pages>
    <b:RefOrder>8</b:RefOrder>
  </b:Source>
</b:Sources>
</file>

<file path=customXml/itemProps1.xml><?xml version="1.0" encoding="utf-8"?>
<ds:datastoreItem xmlns:ds="http://schemas.openxmlformats.org/officeDocument/2006/customXml" ds:itemID="{3307209F-42F1-498D-9C4E-880E101E6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4185</Words>
  <Characters>23856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Hasil belajar Siswa</vt:lpstr>
    </vt:vector>
  </TitlesOfParts>
  <Company>Susi Mariani :</Company>
  <LinksUpToDate>false</LinksUpToDate>
  <CharactersWithSpaces>27986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Hasil belajar Siswa</dc:title>
  <dc:creator>hendri</dc:creator>
  <cp:lastModifiedBy>Acer</cp:lastModifiedBy>
  <cp:revision>2</cp:revision>
  <cp:lastPrinted>2023-08-11T06:27:00Z</cp:lastPrinted>
  <dcterms:created xsi:type="dcterms:W3CDTF">2023-08-19T04:28:00Z</dcterms:created>
  <dcterms:modified xsi:type="dcterms:W3CDTF">2023-08-19T04:28:00Z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11th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9th edition</vt:lpwstr>
  </property>
  <property fmtid="{D5CDD505-2E9C-101B-9397-08002B2CF9AE}" pid="22" name="Mendeley Document_1">
    <vt:lpwstr>True</vt:lpwstr>
  </property>
  <property fmtid="{D5CDD505-2E9C-101B-9397-08002B2CF9AE}" pid="23" name="Mendeley Unique User Id_1">
    <vt:lpwstr>bea1843c-1219-3dcf-b80e-2c9a0fd567e6</vt:lpwstr>
  </property>
  <property fmtid="{D5CDD505-2E9C-101B-9397-08002B2CF9AE}" pid="24" name="Mendeley Citation Style_1">
    <vt:lpwstr>http://www.zotero.org/styles/chicago-fullnote-bibliography</vt:lpwstr>
  </property>
</Properties>
</file>