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2110" w14:textId="77777777" w:rsidR="00CE010A" w:rsidRPr="0044614E" w:rsidRDefault="00FB767D" w:rsidP="00C1270B">
      <w:pPr>
        <w:tabs>
          <w:tab w:val="left" w:pos="0"/>
        </w:tabs>
        <w:spacing w:line="276" w:lineRule="auto"/>
        <w:jc w:val="both"/>
        <w:rPr>
          <w:rFonts w:ascii="Palatino Linotype" w:hAnsi="Palatino Linotype"/>
          <w:b/>
          <w:szCs w:val="24"/>
        </w:rPr>
      </w:pPr>
      <w:r w:rsidRPr="0044614E">
        <w:rPr>
          <w:rFonts w:ascii="Palatino Linotype" w:hAnsi="Palatino Linotype"/>
          <w:noProof/>
          <w:szCs w:val="24"/>
        </w:rPr>
        <mc:AlternateContent>
          <mc:Choice Requires="wps">
            <w:drawing>
              <wp:anchor distT="0" distB="0" distL="114300" distR="114300" simplePos="0" relativeHeight="251660288" behindDoc="0" locked="0" layoutInCell="1" allowOverlap="1" wp14:anchorId="2B89DF58" wp14:editId="634A0204">
                <wp:simplePos x="0" y="0"/>
                <wp:positionH relativeFrom="column">
                  <wp:posOffset>3330879</wp:posOffset>
                </wp:positionH>
                <wp:positionV relativeFrom="paragraph">
                  <wp:posOffset>-407670</wp:posOffset>
                </wp:positionV>
                <wp:extent cx="260159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601595" cy="0"/>
                        </a:xfrm>
                        <a:prstGeom prst="line">
                          <a:avLst/>
                        </a:prstGeom>
                        <a:ln w="25400" cmpd="thickThi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6B68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25pt,-32.1pt" to="467.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" strokecolor="#0d0d0d [3069]" strokeweight="2pt">
                <v:stroke linestyle="thickThin" joinstyle="miter"/>
              </v:line>
            </w:pict>
          </mc:Fallback>
        </mc:AlternateContent>
      </w:r>
      <w:r w:rsidRPr="0044614E">
        <w:rPr>
          <w:rFonts w:ascii="Palatino Linotype" w:hAnsi="Palatino Linotype"/>
          <w:noProof/>
          <w:szCs w:val="24"/>
        </w:rPr>
        <mc:AlternateContent>
          <mc:Choice Requires="wps">
            <w:drawing>
              <wp:anchor distT="0" distB="0" distL="114300" distR="114300" simplePos="0" relativeHeight="251661312" behindDoc="0" locked="0" layoutInCell="1" allowOverlap="1" wp14:anchorId="293C457F" wp14:editId="0842DE26">
                <wp:simplePos x="0" y="0"/>
                <wp:positionH relativeFrom="column">
                  <wp:posOffset>3322624</wp:posOffset>
                </wp:positionH>
                <wp:positionV relativeFrom="paragraph">
                  <wp:posOffset>281305</wp:posOffset>
                </wp:positionV>
                <wp:extent cx="26015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601595" cy="0"/>
                        </a:xfrm>
                        <a:prstGeom prst="line">
                          <a:avLst/>
                        </a:prstGeom>
                        <a:ln w="25400" cmpd="thinThick">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B52A2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1.6pt,22.15pt" to="466.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" strokecolor="#0d0d0d [3069]" strokeweight="2pt">
                <v:stroke linestyle="thinThick" joinstyle="miter"/>
              </v:line>
            </w:pict>
          </mc:Fallback>
        </mc:AlternateContent>
      </w:r>
      <w:r w:rsidRPr="0044614E">
        <w:rPr>
          <w:rFonts w:ascii="Palatino Linotype" w:hAnsi="Palatino Linotype"/>
          <w:noProof/>
          <w:szCs w:val="24"/>
        </w:rPr>
        <mc:AlternateContent>
          <mc:Choice Requires="wps">
            <w:drawing>
              <wp:anchor distT="0" distB="0" distL="114300" distR="114300" simplePos="0" relativeHeight="251659264" behindDoc="0" locked="0" layoutInCell="1" allowOverlap="1" wp14:anchorId="08511673" wp14:editId="29D6E78F">
                <wp:simplePos x="0" y="0"/>
                <wp:positionH relativeFrom="column">
                  <wp:posOffset>2918764</wp:posOffset>
                </wp:positionH>
                <wp:positionV relativeFrom="paragraph">
                  <wp:posOffset>-467360</wp:posOffset>
                </wp:positionV>
                <wp:extent cx="3110230" cy="752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11023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F4F6F" w14:textId="77777777" w:rsidR="00AF737E" w:rsidRDefault="00AF737E" w:rsidP="00AF737E">
                            <w:pPr>
                              <w:spacing w:after="0" w:line="240" w:lineRule="auto"/>
                              <w:ind w:left="20"/>
                              <w:jc w:val="right"/>
                              <w:rPr>
                                <w:spacing w:val="-1"/>
                                <w:w w:val="95"/>
                                <w:sz w:val="18"/>
                              </w:rPr>
                            </w:pPr>
                          </w:p>
                          <w:p w14:paraId="5A271A08"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Pr="00AF737E">
                              <w:rPr>
                                <w:b/>
                                <w:spacing w:val="-1"/>
                                <w:w w:val="95"/>
                                <w:szCs w:val="24"/>
                              </w:rPr>
                              <w:t>2829-9078</w:t>
                            </w:r>
                          </w:p>
                          <w:p w14:paraId="291E9467" w14:textId="3270AA32"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C276DF">
                              <w:rPr>
                                <w:w w:val="95"/>
                                <w:sz w:val="22"/>
                              </w:rPr>
                              <w:t>4</w:t>
                            </w:r>
                            <w:r w:rsidRPr="00AF737E">
                              <w:rPr>
                                <w:w w:val="95"/>
                                <w:sz w:val="22"/>
                              </w:rPr>
                              <w:t>,</w:t>
                            </w:r>
                            <w:r w:rsidRPr="00AF737E">
                              <w:rPr>
                                <w:spacing w:val="7"/>
                                <w:w w:val="95"/>
                                <w:sz w:val="22"/>
                              </w:rPr>
                              <w:t xml:space="preserve"> </w:t>
                            </w:r>
                            <w:r>
                              <w:rPr>
                                <w:w w:val="95"/>
                                <w:sz w:val="22"/>
                              </w:rPr>
                              <w:t>2023</w:t>
                            </w:r>
                          </w:p>
                          <w:p w14:paraId="152FF1B0" w14:textId="77777777" w:rsidR="00AF737E" w:rsidRDefault="006D4A9D" w:rsidP="00AF737E">
                            <w:pPr>
                              <w:spacing w:after="0" w:line="240" w:lineRule="auto"/>
                              <w:ind w:left="20"/>
                              <w:jc w:val="right"/>
                              <w:rPr>
                                <w:sz w:val="18"/>
                              </w:rPr>
                            </w:pPr>
                            <w:hyperlink r:id="rId8">
                              <w:r w:rsidR="00AF737E" w:rsidRPr="00AF737E">
                                <w:rPr>
                                  <w:spacing w:val="-1"/>
                                  <w:w w:val="102"/>
                                  <w:sz w:val="22"/>
                                </w:rPr>
                                <w:t>h</w:t>
                              </w:r>
                              <w:r w:rsidR="00AF737E" w:rsidRPr="00AF737E">
                                <w:rPr>
                                  <w:w w:val="98"/>
                                  <w:sz w:val="22"/>
                                </w:rPr>
                                <w:t>ttp</w:t>
                              </w:r>
                              <w:r w:rsidR="00AF737E" w:rsidRPr="00AF737E">
                                <w:rPr>
                                  <w:spacing w:val="-1"/>
                                  <w:w w:val="98"/>
                                  <w:sz w:val="22"/>
                                </w:rPr>
                                <w:t>:</w:t>
                              </w:r>
                              <w:r w:rsidR="00AF737E" w:rsidRPr="00AF737E">
                                <w:rPr>
                                  <w:spacing w:val="1"/>
                                  <w:w w:val="179"/>
                                  <w:sz w:val="22"/>
                                </w:rPr>
                                <w:t>//</w:t>
                              </w:r>
                              <w:r w:rsidR="00AF737E" w:rsidRPr="00AF737E">
                                <w:rPr>
                                  <w:spacing w:val="-1"/>
                                  <w:w w:val="93"/>
                                  <w:sz w:val="22"/>
                                </w:rPr>
                                <w:t>s</w:t>
                              </w:r>
                              <w:r w:rsidR="00AF737E" w:rsidRPr="00AF737E">
                                <w:rPr>
                                  <w:sz w:val="22"/>
                                </w:rPr>
                                <w:t>tu</w:t>
                              </w:r>
                              <w:r w:rsidR="00AF737E" w:rsidRPr="00AF737E">
                                <w:rPr>
                                  <w:spacing w:val="1"/>
                                  <w:sz w:val="22"/>
                                </w:rPr>
                                <w:t>d</w:t>
                              </w:r>
                              <w:r w:rsidR="00AF737E" w:rsidRPr="00AF737E">
                                <w:rPr>
                                  <w:spacing w:val="-1"/>
                                  <w:w w:val="93"/>
                                  <w:sz w:val="22"/>
                                </w:rPr>
                                <w:t>e</w:t>
                              </w:r>
                              <w:r w:rsidR="00AF737E" w:rsidRPr="00AF737E">
                                <w:rPr>
                                  <w:spacing w:val="-1"/>
                                  <w:w w:val="102"/>
                                  <w:sz w:val="22"/>
                                </w:rPr>
                                <w:t>n</w:t>
                              </w:r>
                              <w:r w:rsidR="00AF737E" w:rsidRPr="00AF737E">
                                <w:rPr>
                                  <w:w w:val="104"/>
                                  <w:sz w:val="22"/>
                                </w:rPr>
                                <w:t>t</w:t>
                              </w:r>
                              <w:r w:rsidR="00AF737E" w:rsidRPr="00AF737E">
                                <w:rPr>
                                  <w:w w:val="95"/>
                                  <w:sz w:val="22"/>
                                </w:rPr>
                                <w:t>j</w:t>
                              </w:r>
                              <w:r w:rsidR="00AF737E" w:rsidRPr="00AF737E">
                                <w:rPr>
                                  <w:spacing w:val="-2"/>
                                  <w:w w:val="95"/>
                                  <w:sz w:val="22"/>
                                </w:rPr>
                                <w:t>o</w:t>
                              </w:r>
                              <w:r w:rsidR="00AF737E" w:rsidRPr="00AF737E">
                                <w:rPr>
                                  <w:w w:val="97"/>
                                  <w:sz w:val="22"/>
                                </w:rPr>
                                <w:t>u</w:t>
                              </w:r>
                              <w:r w:rsidR="00AF737E" w:rsidRPr="00AF737E">
                                <w:rPr>
                                  <w:spacing w:val="-1"/>
                                  <w:w w:val="97"/>
                                  <w:sz w:val="22"/>
                                </w:rPr>
                                <w:t>rn</w:t>
                              </w:r>
                              <w:r w:rsidR="00AF737E" w:rsidRPr="00AF737E">
                                <w:rPr>
                                  <w:w w:val="97"/>
                                  <w:sz w:val="22"/>
                                </w:rPr>
                                <w:t>a</w:t>
                              </w:r>
                              <w:r w:rsidR="00AF737E" w:rsidRPr="00AF737E">
                                <w:rPr>
                                  <w:w w:val="84"/>
                                  <w:sz w:val="22"/>
                                </w:rPr>
                                <w:t>l</w:t>
                              </w:r>
                              <w:r w:rsidR="00AF737E" w:rsidRPr="00AF737E">
                                <w:rPr>
                                  <w:spacing w:val="-2"/>
                                  <w:w w:val="84"/>
                                  <w:sz w:val="22"/>
                                </w:rPr>
                                <w:t>.</w:t>
                              </w:r>
                              <w:r w:rsidR="00AF737E" w:rsidRPr="00AF737E">
                                <w:rPr>
                                  <w:w w:val="82"/>
                                  <w:sz w:val="22"/>
                                </w:rPr>
                                <w:t>i</w:t>
                              </w:r>
                              <w:r w:rsidR="00AF737E" w:rsidRPr="00AF737E">
                                <w:rPr>
                                  <w:spacing w:val="1"/>
                                  <w:w w:val="91"/>
                                  <w:sz w:val="22"/>
                                </w:rPr>
                                <w:t>a</w:t>
                              </w:r>
                              <w:r w:rsidR="00AF737E" w:rsidRPr="00AF737E">
                                <w:rPr>
                                  <w:w w:val="95"/>
                                  <w:sz w:val="22"/>
                                </w:rPr>
                                <w:t>i</w:t>
                              </w:r>
                              <w:r w:rsidR="00AF737E" w:rsidRPr="00AF737E">
                                <w:rPr>
                                  <w:spacing w:val="-2"/>
                                  <w:w w:val="95"/>
                                  <w:sz w:val="22"/>
                                </w:rPr>
                                <w:t>n</w:t>
                              </w:r>
                              <w:r w:rsidR="00AF737E" w:rsidRPr="00AF737E">
                                <w:rPr>
                                  <w:spacing w:val="-1"/>
                                  <w:w w:val="93"/>
                                  <w:sz w:val="22"/>
                                </w:rPr>
                                <w:t>c</w:t>
                              </w:r>
                              <w:r w:rsidR="00AF737E" w:rsidRPr="00AF737E">
                                <w:rPr>
                                  <w:w w:val="97"/>
                                  <w:sz w:val="22"/>
                                </w:rPr>
                                <w:t>u</w:t>
                              </w:r>
                              <w:r w:rsidR="00AF737E" w:rsidRPr="00AF737E">
                                <w:rPr>
                                  <w:spacing w:val="-1"/>
                                  <w:w w:val="98"/>
                                  <w:sz w:val="22"/>
                                </w:rPr>
                                <w:t>r</w:t>
                              </w:r>
                              <w:r w:rsidR="00AF737E" w:rsidRPr="00AF737E">
                                <w:rPr>
                                  <w:w w:val="98"/>
                                  <w:sz w:val="22"/>
                                </w:rPr>
                                <w:t>u</w:t>
                              </w:r>
                              <w:r w:rsidR="00AF737E" w:rsidRPr="00AF737E">
                                <w:rPr>
                                  <w:spacing w:val="-1"/>
                                  <w:w w:val="102"/>
                                  <w:sz w:val="22"/>
                                </w:rPr>
                                <w:t>p</w:t>
                              </w:r>
                              <w:r w:rsidR="00AF737E" w:rsidRPr="00AF737E">
                                <w:rPr>
                                  <w:spacing w:val="-2"/>
                                  <w:w w:val="87"/>
                                  <w:sz w:val="22"/>
                                </w:rPr>
                                <w:t>.</w:t>
                              </w:r>
                              <w:r w:rsidR="00AF737E" w:rsidRPr="00AF737E">
                                <w:rPr>
                                  <w:spacing w:val="1"/>
                                  <w:w w:val="91"/>
                                  <w:sz w:val="22"/>
                                </w:rPr>
                                <w:t>a</w:t>
                              </w:r>
                              <w:r w:rsidR="00AF737E" w:rsidRPr="00AF737E">
                                <w:rPr>
                                  <w:spacing w:val="-1"/>
                                  <w:w w:val="93"/>
                                  <w:sz w:val="22"/>
                                </w:rPr>
                                <w:t>c</w:t>
                              </w:r>
                              <w:r w:rsidR="00AF737E" w:rsidRPr="00AF737E">
                                <w:rPr>
                                  <w:spacing w:val="1"/>
                                  <w:w w:val="87"/>
                                  <w:sz w:val="22"/>
                                </w:rPr>
                                <w:t>.</w:t>
                              </w:r>
                              <w:r w:rsidR="00AF737E" w:rsidRPr="00AF737E">
                                <w:rPr>
                                  <w:w w:val="93"/>
                                  <w:sz w:val="22"/>
                                </w:rPr>
                                <w:t>id</w:t>
                              </w:r>
                              <w:r w:rsidR="00AF737E" w:rsidRPr="00AF737E">
                                <w:rPr>
                                  <w:spacing w:val="1"/>
                                  <w:w w:val="179"/>
                                  <w:sz w:val="22"/>
                                </w:rPr>
                                <w:t>/</w:t>
                              </w:r>
                              <w:r w:rsidR="00AF737E" w:rsidRPr="00AF737E">
                                <w:rPr>
                                  <w:w w:val="95"/>
                                  <w:sz w:val="22"/>
                                </w:rPr>
                                <w:t>i</w:t>
                              </w:r>
                              <w:r w:rsidR="00AF737E" w:rsidRPr="00AF737E">
                                <w:rPr>
                                  <w:spacing w:val="-2"/>
                                  <w:w w:val="95"/>
                                  <w:sz w:val="22"/>
                                </w:rPr>
                                <w:t>n</w:t>
                              </w:r>
                              <w:r w:rsidR="00AF737E" w:rsidRPr="00AF737E">
                                <w:rPr>
                                  <w:spacing w:val="1"/>
                                  <w:sz w:val="22"/>
                                </w:rPr>
                                <w:t>d</w:t>
                              </w:r>
                              <w:r w:rsidR="00AF737E" w:rsidRPr="00AF737E">
                                <w:rPr>
                                  <w:spacing w:val="-1"/>
                                  <w:w w:val="93"/>
                                  <w:sz w:val="22"/>
                                </w:rPr>
                                <w:t>e</w:t>
                              </w:r>
                              <w:r w:rsidR="00AF737E" w:rsidRPr="00AF737E">
                                <w:rPr>
                                  <w:spacing w:val="-1"/>
                                  <w:w w:val="91"/>
                                  <w:sz w:val="22"/>
                                </w:rPr>
                                <w:t>x</w:t>
                              </w:r>
                              <w:r w:rsidR="00AF737E" w:rsidRPr="00AF737E">
                                <w:rPr>
                                  <w:spacing w:val="-2"/>
                                  <w:w w:val="87"/>
                                  <w:sz w:val="22"/>
                                </w:rPr>
                                <w:t>.</w:t>
                              </w:r>
                              <w:r w:rsidR="00AF737E" w:rsidRPr="00AF737E">
                                <w:rPr>
                                  <w:spacing w:val="-1"/>
                                  <w:w w:val="102"/>
                                  <w:sz w:val="22"/>
                                </w:rPr>
                                <w:t>php</w:t>
                              </w:r>
                              <w:r w:rsidR="00AF737E" w:rsidRPr="00AF737E">
                                <w:rPr>
                                  <w:spacing w:val="3"/>
                                  <w:w w:val="179"/>
                                  <w:sz w:val="22"/>
                                </w:rPr>
                                <w:t>/</w:t>
                              </w:r>
                              <w:r w:rsidR="00AF737E" w:rsidRPr="00AF737E">
                                <w:rPr>
                                  <w:w w:val="89"/>
                                  <w:sz w:val="22"/>
                                </w:rPr>
                                <w:t>g</w:t>
                              </w:r>
                              <w:r w:rsidR="00AF737E" w:rsidRPr="00AF737E">
                                <w:rPr>
                                  <w:w w:val="97"/>
                                  <w:sz w:val="22"/>
                                </w:rPr>
                                <w:t>u</w:t>
                              </w:r>
                              <w:r w:rsidR="00AF737E" w:rsidRPr="00AF737E">
                                <w:rPr>
                                  <w:spacing w:val="1"/>
                                  <w:w w:val="91"/>
                                  <w:sz w:val="22"/>
                                </w:rPr>
                                <w:t>a</w:t>
                              </w:r>
                              <w:r w:rsidR="00AF737E" w:rsidRPr="00AF737E">
                                <w:rPr>
                                  <w:w w:val="97"/>
                                  <w:sz w:val="22"/>
                                </w:rPr>
                                <w:t>u</w:t>
                              </w:r>
                            </w:hyperlink>
                          </w:p>
                          <w:p w14:paraId="6B579E3D" w14:textId="77777777" w:rsidR="00AF737E" w:rsidRDefault="00AF737E" w:rsidP="00AF737E">
                            <w:pPr>
                              <w:spacing w:after="0" w:line="240" w:lineRule="auto"/>
                              <w:ind w:left="2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11673" id="_x0000_t202" coordsize="21600,21600" o:spt="202" path="m,l,21600r21600,l21600,xe">
                <v:stroke joinstyle="miter"/>
                <v:path gradientshapeok="t" o:connecttype="rect"/>
              </v:shapetype>
              <v:shape id="Text Box 7" o:spid="_x0000_s1026" type="#_x0000_t202" style="position:absolute;left:0;text-align:left;margin-left:229.8pt;margin-top:-36.8pt;width:244.9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" filled="f" stroked="f" strokeweight=".5pt">
                <v:textbox>
                  <w:txbxContent>
                    <w:p w14:paraId="06CF4F6F" w14:textId="77777777" w:rsidR="00AF737E" w:rsidRDefault="00AF737E" w:rsidP="00AF737E">
                      <w:pPr>
                        <w:spacing w:after="0" w:line="240" w:lineRule="auto"/>
                        <w:ind w:left="20"/>
                        <w:jc w:val="right"/>
                        <w:rPr>
                          <w:spacing w:val="-1"/>
                          <w:w w:val="95"/>
                          <w:sz w:val="18"/>
                        </w:rPr>
                      </w:pPr>
                    </w:p>
                    <w:p w14:paraId="5A271A08"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Pr="00AF737E">
                        <w:rPr>
                          <w:b/>
                          <w:spacing w:val="-1"/>
                          <w:w w:val="95"/>
                          <w:szCs w:val="24"/>
                        </w:rPr>
                        <w:t>2829-9078</w:t>
                      </w:r>
                    </w:p>
                    <w:p w14:paraId="291E9467" w14:textId="3270AA32"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C276DF">
                        <w:rPr>
                          <w:w w:val="95"/>
                          <w:sz w:val="22"/>
                        </w:rPr>
                        <w:t>4</w:t>
                      </w:r>
                      <w:r w:rsidRPr="00AF737E">
                        <w:rPr>
                          <w:w w:val="95"/>
                          <w:sz w:val="22"/>
                        </w:rPr>
                        <w:t>,</w:t>
                      </w:r>
                      <w:r w:rsidRPr="00AF737E">
                        <w:rPr>
                          <w:spacing w:val="7"/>
                          <w:w w:val="95"/>
                          <w:sz w:val="22"/>
                        </w:rPr>
                        <w:t xml:space="preserve"> </w:t>
                      </w:r>
                      <w:r>
                        <w:rPr>
                          <w:w w:val="95"/>
                          <w:sz w:val="22"/>
                        </w:rPr>
                        <w:t>2023</w:t>
                      </w:r>
                    </w:p>
                    <w:p w14:paraId="152FF1B0" w14:textId="77777777" w:rsidR="00AF737E" w:rsidRDefault="006D4A9D" w:rsidP="00AF737E">
                      <w:pPr>
                        <w:spacing w:after="0" w:line="240" w:lineRule="auto"/>
                        <w:ind w:left="20"/>
                        <w:jc w:val="right"/>
                        <w:rPr>
                          <w:sz w:val="18"/>
                        </w:rPr>
                      </w:pPr>
                      <w:hyperlink r:id="rId9">
                        <w:r w:rsidR="00AF737E" w:rsidRPr="00AF737E">
                          <w:rPr>
                            <w:spacing w:val="-1"/>
                            <w:w w:val="102"/>
                            <w:sz w:val="22"/>
                          </w:rPr>
                          <w:t>h</w:t>
                        </w:r>
                        <w:r w:rsidR="00AF737E" w:rsidRPr="00AF737E">
                          <w:rPr>
                            <w:w w:val="98"/>
                            <w:sz w:val="22"/>
                          </w:rPr>
                          <w:t>ttp</w:t>
                        </w:r>
                        <w:r w:rsidR="00AF737E" w:rsidRPr="00AF737E">
                          <w:rPr>
                            <w:spacing w:val="-1"/>
                            <w:w w:val="98"/>
                            <w:sz w:val="22"/>
                          </w:rPr>
                          <w:t>:</w:t>
                        </w:r>
                        <w:r w:rsidR="00AF737E" w:rsidRPr="00AF737E">
                          <w:rPr>
                            <w:spacing w:val="1"/>
                            <w:w w:val="179"/>
                            <w:sz w:val="22"/>
                          </w:rPr>
                          <w:t>//</w:t>
                        </w:r>
                        <w:r w:rsidR="00AF737E" w:rsidRPr="00AF737E">
                          <w:rPr>
                            <w:spacing w:val="-1"/>
                            <w:w w:val="93"/>
                            <w:sz w:val="22"/>
                          </w:rPr>
                          <w:t>s</w:t>
                        </w:r>
                        <w:r w:rsidR="00AF737E" w:rsidRPr="00AF737E">
                          <w:rPr>
                            <w:sz w:val="22"/>
                          </w:rPr>
                          <w:t>tu</w:t>
                        </w:r>
                        <w:r w:rsidR="00AF737E" w:rsidRPr="00AF737E">
                          <w:rPr>
                            <w:spacing w:val="1"/>
                            <w:sz w:val="22"/>
                          </w:rPr>
                          <w:t>d</w:t>
                        </w:r>
                        <w:r w:rsidR="00AF737E" w:rsidRPr="00AF737E">
                          <w:rPr>
                            <w:spacing w:val="-1"/>
                            <w:w w:val="93"/>
                            <w:sz w:val="22"/>
                          </w:rPr>
                          <w:t>e</w:t>
                        </w:r>
                        <w:r w:rsidR="00AF737E" w:rsidRPr="00AF737E">
                          <w:rPr>
                            <w:spacing w:val="-1"/>
                            <w:w w:val="102"/>
                            <w:sz w:val="22"/>
                          </w:rPr>
                          <w:t>n</w:t>
                        </w:r>
                        <w:r w:rsidR="00AF737E" w:rsidRPr="00AF737E">
                          <w:rPr>
                            <w:w w:val="104"/>
                            <w:sz w:val="22"/>
                          </w:rPr>
                          <w:t>t</w:t>
                        </w:r>
                        <w:r w:rsidR="00AF737E" w:rsidRPr="00AF737E">
                          <w:rPr>
                            <w:w w:val="95"/>
                            <w:sz w:val="22"/>
                          </w:rPr>
                          <w:t>j</w:t>
                        </w:r>
                        <w:r w:rsidR="00AF737E" w:rsidRPr="00AF737E">
                          <w:rPr>
                            <w:spacing w:val="-2"/>
                            <w:w w:val="95"/>
                            <w:sz w:val="22"/>
                          </w:rPr>
                          <w:t>o</w:t>
                        </w:r>
                        <w:r w:rsidR="00AF737E" w:rsidRPr="00AF737E">
                          <w:rPr>
                            <w:w w:val="97"/>
                            <w:sz w:val="22"/>
                          </w:rPr>
                          <w:t>u</w:t>
                        </w:r>
                        <w:r w:rsidR="00AF737E" w:rsidRPr="00AF737E">
                          <w:rPr>
                            <w:spacing w:val="-1"/>
                            <w:w w:val="97"/>
                            <w:sz w:val="22"/>
                          </w:rPr>
                          <w:t>rn</w:t>
                        </w:r>
                        <w:r w:rsidR="00AF737E" w:rsidRPr="00AF737E">
                          <w:rPr>
                            <w:w w:val="97"/>
                            <w:sz w:val="22"/>
                          </w:rPr>
                          <w:t>a</w:t>
                        </w:r>
                        <w:r w:rsidR="00AF737E" w:rsidRPr="00AF737E">
                          <w:rPr>
                            <w:w w:val="84"/>
                            <w:sz w:val="22"/>
                          </w:rPr>
                          <w:t>l</w:t>
                        </w:r>
                        <w:r w:rsidR="00AF737E" w:rsidRPr="00AF737E">
                          <w:rPr>
                            <w:spacing w:val="-2"/>
                            <w:w w:val="84"/>
                            <w:sz w:val="22"/>
                          </w:rPr>
                          <w:t>.</w:t>
                        </w:r>
                        <w:r w:rsidR="00AF737E" w:rsidRPr="00AF737E">
                          <w:rPr>
                            <w:w w:val="82"/>
                            <w:sz w:val="22"/>
                          </w:rPr>
                          <w:t>i</w:t>
                        </w:r>
                        <w:r w:rsidR="00AF737E" w:rsidRPr="00AF737E">
                          <w:rPr>
                            <w:spacing w:val="1"/>
                            <w:w w:val="91"/>
                            <w:sz w:val="22"/>
                          </w:rPr>
                          <w:t>a</w:t>
                        </w:r>
                        <w:r w:rsidR="00AF737E" w:rsidRPr="00AF737E">
                          <w:rPr>
                            <w:w w:val="95"/>
                            <w:sz w:val="22"/>
                          </w:rPr>
                          <w:t>i</w:t>
                        </w:r>
                        <w:r w:rsidR="00AF737E" w:rsidRPr="00AF737E">
                          <w:rPr>
                            <w:spacing w:val="-2"/>
                            <w:w w:val="95"/>
                            <w:sz w:val="22"/>
                          </w:rPr>
                          <w:t>n</w:t>
                        </w:r>
                        <w:r w:rsidR="00AF737E" w:rsidRPr="00AF737E">
                          <w:rPr>
                            <w:spacing w:val="-1"/>
                            <w:w w:val="93"/>
                            <w:sz w:val="22"/>
                          </w:rPr>
                          <w:t>c</w:t>
                        </w:r>
                        <w:r w:rsidR="00AF737E" w:rsidRPr="00AF737E">
                          <w:rPr>
                            <w:w w:val="97"/>
                            <w:sz w:val="22"/>
                          </w:rPr>
                          <w:t>u</w:t>
                        </w:r>
                        <w:r w:rsidR="00AF737E" w:rsidRPr="00AF737E">
                          <w:rPr>
                            <w:spacing w:val="-1"/>
                            <w:w w:val="98"/>
                            <w:sz w:val="22"/>
                          </w:rPr>
                          <w:t>r</w:t>
                        </w:r>
                        <w:r w:rsidR="00AF737E" w:rsidRPr="00AF737E">
                          <w:rPr>
                            <w:w w:val="98"/>
                            <w:sz w:val="22"/>
                          </w:rPr>
                          <w:t>u</w:t>
                        </w:r>
                        <w:r w:rsidR="00AF737E" w:rsidRPr="00AF737E">
                          <w:rPr>
                            <w:spacing w:val="-1"/>
                            <w:w w:val="102"/>
                            <w:sz w:val="22"/>
                          </w:rPr>
                          <w:t>p</w:t>
                        </w:r>
                        <w:r w:rsidR="00AF737E" w:rsidRPr="00AF737E">
                          <w:rPr>
                            <w:spacing w:val="-2"/>
                            <w:w w:val="87"/>
                            <w:sz w:val="22"/>
                          </w:rPr>
                          <w:t>.</w:t>
                        </w:r>
                        <w:r w:rsidR="00AF737E" w:rsidRPr="00AF737E">
                          <w:rPr>
                            <w:spacing w:val="1"/>
                            <w:w w:val="91"/>
                            <w:sz w:val="22"/>
                          </w:rPr>
                          <w:t>a</w:t>
                        </w:r>
                        <w:r w:rsidR="00AF737E" w:rsidRPr="00AF737E">
                          <w:rPr>
                            <w:spacing w:val="-1"/>
                            <w:w w:val="93"/>
                            <w:sz w:val="22"/>
                          </w:rPr>
                          <w:t>c</w:t>
                        </w:r>
                        <w:r w:rsidR="00AF737E" w:rsidRPr="00AF737E">
                          <w:rPr>
                            <w:spacing w:val="1"/>
                            <w:w w:val="87"/>
                            <w:sz w:val="22"/>
                          </w:rPr>
                          <w:t>.</w:t>
                        </w:r>
                        <w:r w:rsidR="00AF737E" w:rsidRPr="00AF737E">
                          <w:rPr>
                            <w:w w:val="93"/>
                            <w:sz w:val="22"/>
                          </w:rPr>
                          <w:t>id</w:t>
                        </w:r>
                        <w:r w:rsidR="00AF737E" w:rsidRPr="00AF737E">
                          <w:rPr>
                            <w:spacing w:val="1"/>
                            <w:w w:val="179"/>
                            <w:sz w:val="22"/>
                          </w:rPr>
                          <w:t>/</w:t>
                        </w:r>
                        <w:r w:rsidR="00AF737E" w:rsidRPr="00AF737E">
                          <w:rPr>
                            <w:w w:val="95"/>
                            <w:sz w:val="22"/>
                          </w:rPr>
                          <w:t>i</w:t>
                        </w:r>
                        <w:r w:rsidR="00AF737E" w:rsidRPr="00AF737E">
                          <w:rPr>
                            <w:spacing w:val="-2"/>
                            <w:w w:val="95"/>
                            <w:sz w:val="22"/>
                          </w:rPr>
                          <w:t>n</w:t>
                        </w:r>
                        <w:r w:rsidR="00AF737E" w:rsidRPr="00AF737E">
                          <w:rPr>
                            <w:spacing w:val="1"/>
                            <w:sz w:val="22"/>
                          </w:rPr>
                          <w:t>d</w:t>
                        </w:r>
                        <w:r w:rsidR="00AF737E" w:rsidRPr="00AF737E">
                          <w:rPr>
                            <w:spacing w:val="-1"/>
                            <w:w w:val="93"/>
                            <w:sz w:val="22"/>
                          </w:rPr>
                          <w:t>e</w:t>
                        </w:r>
                        <w:r w:rsidR="00AF737E" w:rsidRPr="00AF737E">
                          <w:rPr>
                            <w:spacing w:val="-1"/>
                            <w:w w:val="91"/>
                            <w:sz w:val="22"/>
                          </w:rPr>
                          <w:t>x</w:t>
                        </w:r>
                        <w:r w:rsidR="00AF737E" w:rsidRPr="00AF737E">
                          <w:rPr>
                            <w:spacing w:val="-2"/>
                            <w:w w:val="87"/>
                            <w:sz w:val="22"/>
                          </w:rPr>
                          <w:t>.</w:t>
                        </w:r>
                        <w:r w:rsidR="00AF737E" w:rsidRPr="00AF737E">
                          <w:rPr>
                            <w:spacing w:val="-1"/>
                            <w:w w:val="102"/>
                            <w:sz w:val="22"/>
                          </w:rPr>
                          <w:t>php</w:t>
                        </w:r>
                        <w:r w:rsidR="00AF737E" w:rsidRPr="00AF737E">
                          <w:rPr>
                            <w:spacing w:val="3"/>
                            <w:w w:val="179"/>
                            <w:sz w:val="22"/>
                          </w:rPr>
                          <w:t>/</w:t>
                        </w:r>
                        <w:r w:rsidR="00AF737E" w:rsidRPr="00AF737E">
                          <w:rPr>
                            <w:w w:val="89"/>
                            <w:sz w:val="22"/>
                          </w:rPr>
                          <w:t>g</w:t>
                        </w:r>
                        <w:r w:rsidR="00AF737E" w:rsidRPr="00AF737E">
                          <w:rPr>
                            <w:w w:val="97"/>
                            <w:sz w:val="22"/>
                          </w:rPr>
                          <w:t>u</w:t>
                        </w:r>
                        <w:r w:rsidR="00AF737E" w:rsidRPr="00AF737E">
                          <w:rPr>
                            <w:spacing w:val="1"/>
                            <w:w w:val="91"/>
                            <w:sz w:val="22"/>
                          </w:rPr>
                          <w:t>a</w:t>
                        </w:r>
                        <w:r w:rsidR="00AF737E" w:rsidRPr="00AF737E">
                          <w:rPr>
                            <w:w w:val="97"/>
                            <w:sz w:val="22"/>
                          </w:rPr>
                          <w:t>u</w:t>
                        </w:r>
                      </w:hyperlink>
                    </w:p>
                    <w:p w14:paraId="6B579E3D" w14:textId="77777777" w:rsidR="00AF737E" w:rsidRDefault="00AF737E" w:rsidP="00AF737E">
                      <w:pPr>
                        <w:spacing w:after="0" w:line="240" w:lineRule="auto"/>
                        <w:ind w:left="20"/>
                        <w:jc w:val="right"/>
                      </w:pPr>
                    </w:p>
                  </w:txbxContent>
                </v:textbox>
              </v:shape>
            </w:pict>
          </mc:Fallback>
        </mc:AlternateContent>
      </w:r>
      <w:r w:rsidRPr="0044614E">
        <w:rPr>
          <w:rFonts w:ascii="Palatino Linotype" w:hAnsi="Palatino Linotype"/>
          <w:noProof/>
          <w:szCs w:val="24"/>
        </w:rPr>
        <w:drawing>
          <wp:anchor distT="0" distB="0" distL="114300" distR="114300" simplePos="0" relativeHeight="251662336" behindDoc="0" locked="0" layoutInCell="1" allowOverlap="1" wp14:anchorId="347E321D" wp14:editId="68556237">
            <wp:simplePos x="0" y="0"/>
            <wp:positionH relativeFrom="column">
              <wp:posOffset>31805</wp:posOffset>
            </wp:positionH>
            <wp:positionV relativeFrom="paragraph">
              <wp:posOffset>-477078</wp:posOffset>
            </wp:positionV>
            <wp:extent cx="2846567" cy="755374"/>
            <wp:effectExtent l="0" t="0" r="0" b="698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278" cy="7552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D3F52" w14:textId="77777777" w:rsidR="00622B2E" w:rsidRPr="0044614E" w:rsidRDefault="00622B2E" w:rsidP="00676866">
      <w:pPr>
        <w:tabs>
          <w:tab w:val="left" w:pos="0"/>
        </w:tabs>
        <w:spacing w:line="276" w:lineRule="auto"/>
        <w:jc w:val="both"/>
        <w:rPr>
          <w:rFonts w:ascii="Palatino Linotype" w:hAnsi="Palatino Linotype"/>
          <w:szCs w:val="24"/>
        </w:rPr>
      </w:pPr>
      <w:bookmarkStart w:id="0" w:name="_Hlk139092348"/>
      <w:bookmarkStart w:id="1" w:name="_Hlk142206535"/>
    </w:p>
    <w:bookmarkEnd w:id="0"/>
    <w:bookmarkEnd w:id="1"/>
    <w:p w14:paraId="4A5F6FA0" w14:textId="77777777" w:rsidR="00676866" w:rsidRPr="00676866" w:rsidRDefault="00676866" w:rsidP="00676866">
      <w:pPr>
        <w:jc w:val="both"/>
        <w:rPr>
          <w:rFonts w:ascii="Cambria" w:hAnsi="Cambria"/>
          <w:b/>
          <w:bCs/>
          <w:sz w:val="28"/>
          <w:szCs w:val="28"/>
        </w:rPr>
      </w:pPr>
      <w:r w:rsidRPr="00676866">
        <w:rPr>
          <w:rFonts w:ascii="Cambria" w:hAnsi="Cambria"/>
          <w:b/>
          <w:bCs/>
          <w:sz w:val="28"/>
          <w:szCs w:val="28"/>
        </w:rPr>
        <w:t>MENINGKATKAN KEMAMPUAN SISWA KELAS 4 DALAM MENGHAFAL QS.AL-FALAQ MELALUI METODE DRILL DI SDN 154 REJANG LEBONG</w:t>
      </w:r>
    </w:p>
    <w:p w14:paraId="4A4A2D1C" w14:textId="179580D1" w:rsidR="00676866" w:rsidRDefault="00676866" w:rsidP="006D0E9C">
      <w:pPr>
        <w:spacing w:after="0"/>
        <w:rPr>
          <w:rFonts w:ascii="Palatino Linotype" w:hAnsi="Palatino Linotype"/>
          <w:b/>
          <w:bCs/>
          <w:sz w:val="20"/>
          <w:szCs w:val="20"/>
        </w:rPr>
      </w:pPr>
    </w:p>
    <w:p w14:paraId="5D7BA060" w14:textId="638B6485" w:rsidR="006D0E9C" w:rsidRPr="006D0E9C" w:rsidRDefault="006D0E9C" w:rsidP="006D0E9C">
      <w:pPr>
        <w:spacing w:after="0" w:line="240" w:lineRule="auto"/>
        <w:rPr>
          <w:rFonts w:ascii="Palatino Linotype" w:hAnsi="Palatino Linotype"/>
          <w:b/>
          <w:bCs/>
          <w:sz w:val="20"/>
          <w:szCs w:val="20"/>
        </w:rPr>
      </w:pPr>
      <w:r w:rsidRPr="006D0E9C">
        <w:rPr>
          <w:rFonts w:ascii="Palatino Linotype" w:hAnsi="Palatino Linotype"/>
          <w:b/>
          <w:bCs/>
          <w:sz w:val="20"/>
          <w:szCs w:val="20"/>
        </w:rPr>
        <w:t>Dina Rahma Yanti</w:t>
      </w:r>
    </w:p>
    <w:p w14:paraId="759C316F" w14:textId="12FA9615" w:rsidR="006D0E9C" w:rsidRPr="006D0E9C" w:rsidRDefault="006D0E9C" w:rsidP="006D0E9C">
      <w:pPr>
        <w:spacing w:after="0" w:line="240" w:lineRule="auto"/>
        <w:rPr>
          <w:rFonts w:ascii="Palatino Linotype" w:hAnsi="Palatino Linotype"/>
          <w:sz w:val="20"/>
          <w:szCs w:val="20"/>
        </w:rPr>
      </w:pPr>
      <w:r w:rsidRPr="006D0E9C">
        <w:rPr>
          <w:rFonts w:ascii="Palatino Linotype" w:hAnsi="Palatino Linotype"/>
          <w:sz w:val="20"/>
          <w:szCs w:val="20"/>
        </w:rPr>
        <w:t>IAIN Curup</w:t>
      </w:r>
    </w:p>
    <w:p w14:paraId="325C523C" w14:textId="2916ACE6" w:rsidR="006D0E9C" w:rsidRPr="006D0E9C" w:rsidRDefault="006D0E9C" w:rsidP="006D0E9C">
      <w:pPr>
        <w:spacing w:after="0" w:line="240" w:lineRule="auto"/>
        <w:rPr>
          <w:rFonts w:ascii="Palatino Linotype" w:hAnsi="Palatino Linotype"/>
          <w:sz w:val="20"/>
          <w:szCs w:val="20"/>
        </w:rPr>
      </w:pPr>
      <w:hyperlink r:id="rId11" w:history="1">
        <w:r w:rsidRPr="006D0E9C">
          <w:rPr>
            <w:rStyle w:val="Hyperlink"/>
            <w:rFonts w:ascii="Palatino Linotype" w:hAnsi="Palatino Linotype"/>
            <w:color w:val="auto"/>
            <w:sz w:val="20"/>
            <w:szCs w:val="20"/>
            <w:u w:val="none"/>
          </w:rPr>
          <w:t>Dinarahma@gmail.com</w:t>
        </w:r>
      </w:hyperlink>
    </w:p>
    <w:p w14:paraId="108C1AF0" w14:textId="77777777" w:rsidR="006D0E9C" w:rsidRPr="006D0E9C" w:rsidRDefault="006D0E9C" w:rsidP="006D0E9C">
      <w:pPr>
        <w:spacing w:after="0" w:line="240" w:lineRule="auto"/>
        <w:rPr>
          <w:rFonts w:ascii="Palatino Linotype" w:hAnsi="Palatino Linotype"/>
          <w:sz w:val="20"/>
          <w:szCs w:val="20"/>
        </w:rPr>
      </w:pPr>
    </w:p>
    <w:p w14:paraId="20A86AD8" w14:textId="4DE825D6" w:rsidR="00676866" w:rsidRPr="00676866" w:rsidRDefault="006D0E9C" w:rsidP="006D0E9C">
      <w:pPr>
        <w:jc w:val="both"/>
        <w:rPr>
          <w:rFonts w:ascii="Palatino Linotype" w:hAnsi="Palatino Linotype"/>
          <w:b/>
          <w:bCs/>
          <w:sz w:val="20"/>
          <w:szCs w:val="20"/>
        </w:rPr>
      </w:pPr>
      <w:proofErr w:type="spellStart"/>
      <w:proofErr w:type="gramStart"/>
      <w:r>
        <w:rPr>
          <w:rFonts w:ascii="Palatino Linotype" w:hAnsi="Palatino Linotype"/>
          <w:b/>
          <w:bCs/>
          <w:sz w:val="20"/>
          <w:szCs w:val="20"/>
        </w:rPr>
        <w:t>Abstrak</w:t>
      </w:r>
      <w:proofErr w:type="spellEnd"/>
      <w:r>
        <w:rPr>
          <w:rFonts w:ascii="Palatino Linotype" w:hAnsi="Palatino Linotype"/>
          <w:b/>
          <w:bCs/>
          <w:sz w:val="20"/>
          <w:szCs w:val="20"/>
        </w:rPr>
        <w:t xml:space="preserve"> :</w:t>
      </w:r>
      <w:proofErr w:type="gramEnd"/>
      <w:r>
        <w:rPr>
          <w:rFonts w:ascii="Palatino Linotype" w:hAnsi="Palatino Linotype"/>
          <w:b/>
          <w:bCs/>
          <w:sz w:val="20"/>
          <w:szCs w:val="20"/>
        </w:rPr>
        <w:t xml:space="preserve"> </w:t>
      </w:r>
      <w:proofErr w:type="spellStart"/>
      <w:r w:rsidR="00676866" w:rsidRPr="00676866">
        <w:rPr>
          <w:rFonts w:ascii="Palatino Linotype" w:hAnsi="Palatino Linotype"/>
          <w:sz w:val="20"/>
          <w:szCs w:val="20"/>
        </w:rPr>
        <w:t>Pembelajaran</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menghafal</w:t>
      </w:r>
      <w:proofErr w:type="spellEnd"/>
      <w:r w:rsidR="00676866" w:rsidRPr="00676866">
        <w:rPr>
          <w:rFonts w:ascii="Palatino Linotype" w:hAnsi="Palatino Linotype"/>
          <w:sz w:val="20"/>
          <w:szCs w:val="20"/>
        </w:rPr>
        <w:t xml:space="preserve"> Al-Qur’an </w:t>
      </w:r>
      <w:proofErr w:type="spellStart"/>
      <w:r w:rsidR="00676866" w:rsidRPr="00676866">
        <w:rPr>
          <w:rFonts w:ascii="Palatino Linotype" w:hAnsi="Palatino Linotype"/>
          <w:sz w:val="20"/>
          <w:szCs w:val="20"/>
        </w:rPr>
        <w:t>sudah</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seharusnya</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diajarkan</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kepada</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setiap</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peserta</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didik</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muslim</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disemua</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jenjang</w:t>
      </w:r>
      <w:proofErr w:type="spellEnd"/>
      <w:r w:rsidR="00676866" w:rsidRPr="00676866">
        <w:rPr>
          <w:rFonts w:ascii="Palatino Linotype" w:hAnsi="Palatino Linotype"/>
          <w:sz w:val="20"/>
          <w:szCs w:val="20"/>
        </w:rPr>
        <w:t xml:space="preserve"> Pendidikan </w:t>
      </w:r>
      <w:proofErr w:type="spellStart"/>
      <w:r w:rsidR="00676866" w:rsidRPr="00676866">
        <w:rPr>
          <w:rFonts w:ascii="Palatino Linotype" w:hAnsi="Palatino Linotype"/>
          <w:sz w:val="20"/>
          <w:szCs w:val="20"/>
        </w:rPr>
        <w:t>seperti</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Sekolah</w:t>
      </w:r>
      <w:proofErr w:type="spellEnd"/>
      <w:r w:rsidR="00676866" w:rsidRPr="00676866">
        <w:rPr>
          <w:rFonts w:ascii="Palatino Linotype" w:hAnsi="Palatino Linotype"/>
          <w:sz w:val="20"/>
          <w:szCs w:val="20"/>
        </w:rPr>
        <w:t xml:space="preserve"> Dasar (SD). </w:t>
      </w:r>
      <w:proofErr w:type="spellStart"/>
      <w:r w:rsidR="00676866" w:rsidRPr="00676866">
        <w:rPr>
          <w:rFonts w:ascii="Palatino Linotype" w:hAnsi="Palatino Linotype"/>
          <w:sz w:val="20"/>
          <w:szCs w:val="20"/>
        </w:rPr>
        <w:t>Pembelajaran</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menghafal</w:t>
      </w:r>
      <w:proofErr w:type="spellEnd"/>
      <w:r w:rsidR="00676866" w:rsidRPr="00676866">
        <w:rPr>
          <w:rFonts w:ascii="Palatino Linotype" w:hAnsi="Palatino Linotype"/>
          <w:sz w:val="20"/>
          <w:szCs w:val="20"/>
        </w:rPr>
        <w:t xml:space="preserve"> Al-Qur’an merupakan salah </w:t>
      </w:r>
      <w:proofErr w:type="spellStart"/>
      <w:r w:rsidR="00676866" w:rsidRPr="00676866">
        <w:rPr>
          <w:rFonts w:ascii="Palatino Linotype" w:hAnsi="Palatino Linotype"/>
          <w:sz w:val="20"/>
          <w:szCs w:val="20"/>
        </w:rPr>
        <w:t>satu</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materi</w:t>
      </w:r>
      <w:proofErr w:type="spellEnd"/>
      <w:r w:rsidR="00676866" w:rsidRPr="00676866">
        <w:rPr>
          <w:rFonts w:ascii="Palatino Linotype" w:hAnsi="Palatino Linotype"/>
          <w:sz w:val="20"/>
          <w:szCs w:val="20"/>
        </w:rPr>
        <w:t xml:space="preserve"> pada </w:t>
      </w:r>
      <w:proofErr w:type="spellStart"/>
      <w:r w:rsidR="00676866" w:rsidRPr="00676866">
        <w:rPr>
          <w:rFonts w:ascii="Palatino Linotype" w:hAnsi="Palatino Linotype"/>
          <w:sz w:val="20"/>
          <w:szCs w:val="20"/>
        </w:rPr>
        <w:t>mata</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pelajaran</w:t>
      </w:r>
      <w:proofErr w:type="spellEnd"/>
      <w:r w:rsidR="00676866" w:rsidRPr="00676866">
        <w:rPr>
          <w:rFonts w:ascii="Palatino Linotype" w:hAnsi="Palatino Linotype"/>
          <w:sz w:val="20"/>
          <w:szCs w:val="20"/>
        </w:rPr>
        <w:t xml:space="preserve"> agama </w:t>
      </w:r>
      <w:proofErr w:type="spellStart"/>
      <w:r w:rsidR="00676866" w:rsidRPr="00676866">
        <w:rPr>
          <w:rFonts w:ascii="Palatino Linotype" w:hAnsi="Palatino Linotype"/>
          <w:sz w:val="20"/>
          <w:szCs w:val="20"/>
        </w:rPr>
        <w:t>islam</w:t>
      </w:r>
      <w:proofErr w:type="spellEnd"/>
      <w:r w:rsidR="00676866" w:rsidRPr="00676866">
        <w:rPr>
          <w:rFonts w:ascii="Palatino Linotype" w:hAnsi="Palatino Linotype"/>
          <w:sz w:val="20"/>
          <w:szCs w:val="20"/>
        </w:rPr>
        <w:t xml:space="preserve"> di </w:t>
      </w:r>
      <w:proofErr w:type="spellStart"/>
      <w:r w:rsidR="00676866" w:rsidRPr="00676866">
        <w:rPr>
          <w:rFonts w:ascii="Palatino Linotype" w:hAnsi="Palatino Linotype"/>
          <w:sz w:val="20"/>
          <w:szCs w:val="20"/>
        </w:rPr>
        <w:t>sekolah</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untuk</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memberi</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bekal</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kepada</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siswa</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untuk</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memudahkan</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dalam</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memahami</w:t>
      </w:r>
      <w:proofErr w:type="spellEnd"/>
      <w:r w:rsidR="00676866" w:rsidRPr="00676866">
        <w:rPr>
          <w:rFonts w:ascii="Palatino Linotype" w:hAnsi="Palatino Linotype"/>
          <w:sz w:val="20"/>
          <w:szCs w:val="20"/>
        </w:rPr>
        <w:t xml:space="preserve"> dan </w:t>
      </w:r>
      <w:proofErr w:type="spellStart"/>
      <w:r w:rsidR="00676866" w:rsidRPr="00676866">
        <w:rPr>
          <w:rFonts w:ascii="Palatino Linotype" w:hAnsi="Palatino Linotype"/>
          <w:sz w:val="20"/>
          <w:szCs w:val="20"/>
        </w:rPr>
        <w:t>mengingat</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isi</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kandungan</w:t>
      </w:r>
      <w:proofErr w:type="spellEnd"/>
      <w:r w:rsidR="00676866" w:rsidRPr="00676866">
        <w:rPr>
          <w:rFonts w:ascii="Palatino Linotype" w:hAnsi="Palatino Linotype"/>
          <w:sz w:val="20"/>
          <w:szCs w:val="20"/>
        </w:rPr>
        <w:t xml:space="preserve"> Al-Qur’an. Penelitian </w:t>
      </w:r>
      <w:proofErr w:type="spellStart"/>
      <w:r w:rsidR="00676866" w:rsidRPr="00676866">
        <w:rPr>
          <w:rFonts w:ascii="Palatino Linotype" w:hAnsi="Palatino Linotype"/>
          <w:sz w:val="20"/>
          <w:szCs w:val="20"/>
        </w:rPr>
        <w:t>ini</w:t>
      </w:r>
      <w:proofErr w:type="spellEnd"/>
      <w:r w:rsidR="00676866" w:rsidRPr="00676866">
        <w:rPr>
          <w:rFonts w:ascii="Palatino Linotype" w:hAnsi="Palatino Linotype"/>
          <w:sz w:val="20"/>
          <w:szCs w:val="20"/>
        </w:rPr>
        <w:t xml:space="preserve"> merupakan Penelitian Tindakan Kelas (PTK) yang </w:t>
      </w:r>
      <w:proofErr w:type="spellStart"/>
      <w:r w:rsidR="00676866" w:rsidRPr="00676866">
        <w:rPr>
          <w:rFonts w:ascii="Palatino Linotype" w:hAnsi="Palatino Linotype"/>
          <w:sz w:val="20"/>
          <w:szCs w:val="20"/>
        </w:rPr>
        <w:t>melibatkan</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analisi</w:t>
      </w:r>
      <w:proofErr w:type="spellEnd"/>
      <w:r w:rsidR="00676866" w:rsidRPr="00676866">
        <w:rPr>
          <w:rFonts w:ascii="Palatino Linotype" w:hAnsi="Palatino Linotype"/>
          <w:sz w:val="20"/>
          <w:szCs w:val="20"/>
        </w:rPr>
        <w:t xml:space="preserve"> data </w:t>
      </w:r>
      <w:proofErr w:type="spellStart"/>
      <w:r w:rsidR="00676866" w:rsidRPr="00676866">
        <w:rPr>
          <w:rFonts w:ascii="Palatino Linotype" w:hAnsi="Palatino Linotype"/>
          <w:sz w:val="20"/>
          <w:szCs w:val="20"/>
        </w:rPr>
        <w:t>kuantitatif</w:t>
      </w:r>
      <w:proofErr w:type="spellEnd"/>
      <w:r w:rsidR="00676866" w:rsidRPr="00676866">
        <w:rPr>
          <w:rFonts w:ascii="Palatino Linotype" w:hAnsi="Palatino Linotype"/>
          <w:sz w:val="20"/>
          <w:szCs w:val="20"/>
        </w:rPr>
        <w:t xml:space="preserve"> dan </w:t>
      </w:r>
      <w:proofErr w:type="spellStart"/>
      <w:r w:rsidR="00676866" w:rsidRPr="00676866">
        <w:rPr>
          <w:rFonts w:ascii="Palatino Linotype" w:hAnsi="Palatino Linotype"/>
          <w:sz w:val="20"/>
          <w:szCs w:val="20"/>
        </w:rPr>
        <w:t>kualitatif</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Terdapat</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dua</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siklus</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penelitian</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setiap</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siklus</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meliputi</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tahap</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perencanaan</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pelaksanaan</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pengamatan</w:t>
      </w:r>
      <w:proofErr w:type="spellEnd"/>
      <w:r w:rsidR="00676866" w:rsidRPr="00676866">
        <w:rPr>
          <w:rFonts w:ascii="Palatino Linotype" w:hAnsi="Palatino Linotype"/>
          <w:sz w:val="20"/>
          <w:szCs w:val="20"/>
        </w:rPr>
        <w:t xml:space="preserve"> dan </w:t>
      </w:r>
      <w:proofErr w:type="spellStart"/>
      <w:r w:rsidR="00676866" w:rsidRPr="00676866">
        <w:rPr>
          <w:rFonts w:ascii="Palatino Linotype" w:hAnsi="Palatino Linotype"/>
          <w:sz w:val="20"/>
          <w:szCs w:val="20"/>
        </w:rPr>
        <w:t>refleksi</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Pengumpulan</w:t>
      </w:r>
      <w:proofErr w:type="spellEnd"/>
      <w:r w:rsidR="00676866" w:rsidRPr="00676866">
        <w:rPr>
          <w:rFonts w:ascii="Palatino Linotype" w:hAnsi="Palatino Linotype"/>
          <w:sz w:val="20"/>
          <w:szCs w:val="20"/>
        </w:rPr>
        <w:t xml:space="preserve"> data </w:t>
      </w:r>
      <w:proofErr w:type="spellStart"/>
      <w:r w:rsidR="00676866" w:rsidRPr="00676866">
        <w:rPr>
          <w:rFonts w:ascii="Palatino Linotype" w:hAnsi="Palatino Linotype"/>
          <w:sz w:val="20"/>
          <w:szCs w:val="20"/>
        </w:rPr>
        <w:t>dilakukan</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melalui</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tes</w:t>
      </w:r>
      <w:proofErr w:type="spellEnd"/>
      <w:r w:rsidR="00676866" w:rsidRPr="00676866">
        <w:rPr>
          <w:rFonts w:ascii="Palatino Linotype" w:hAnsi="Palatino Linotype"/>
          <w:sz w:val="20"/>
          <w:szCs w:val="20"/>
        </w:rPr>
        <w:t xml:space="preserve"> dan </w:t>
      </w:r>
      <w:proofErr w:type="spellStart"/>
      <w:r w:rsidR="00676866" w:rsidRPr="00676866">
        <w:rPr>
          <w:rFonts w:ascii="Palatino Linotype" w:hAnsi="Palatino Linotype"/>
          <w:sz w:val="20"/>
          <w:szCs w:val="20"/>
        </w:rPr>
        <w:t>observasi</w:t>
      </w:r>
      <w:proofErr w:type="spellEnd"/>
      <w:r w:rsidR="00676866" w:rsidRPr="00676866">
        <w:rPr>
          <w:rFonts w:ascii="Palatino Linotype" w:hAnsi="Palatino Linotype"/>
          <w:sz w:val="20"/>
          <w:szCs w:val="20"/>
        </w:rPr>
        <w:t xml:space="preserve">. Hasil </w:t>
      </w:r>
      <w:proofErr w:type="spellStart"/>
      <w:r w:rsidR="00676866" w:rsidRPr="00676866">
        <w:rPr>
          <w:rFonts w:ascii="Palatino Linotype" w:hAnsi="Palatino Linotype"/>
          <w:sz w:val="20"/>
          <w:szCs w:val="20"/>
        </w:rPr>
        <w:t>penelitian</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menunjukkan</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bahwa</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penggunaan</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metode</w:t>
      </w:r>
      <w:proofErr w:type="spellEnd"/>
      <w:r w:rsidR="00676866" w:rsidRPr="00676866">
        <w:rPr>
          <w:rFonts w:ascii="Palatino Linotype" w:hAnsi="Palatino Linotype"/>
          <w:sz w:val="20"/>
          <w:szCs w:val="20"/>
        </w:rPr>
        <w:t xml:space="preserve"> drill </w:t>
      </w:r>
      <w:proofErr w:type="spellStart"/>
      <w:r w:rsidR="00676866" w:rsidRPr="00676866">
        <w:rPr>
          <w:rFonts w:ascii="Palatino Linotype" w:hAnsi="Palatino Linotype"/>
          <w:sz w:val="20"/>
          <w:szCs w:val="20"/>
        </w:rPr>
        <w:t>dapat</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meningkatkan</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kemapuan</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siswa</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kelas</w:t>
      </w:r>
      <w:proofErr w:type="spellEnd"/>
      <w:r w:rsidR="00676866" w:rsidRPr="00676866">
        <w:rPr>
          <w:rFonts w:ascii="Palatino Linotype" w:hAnsi="Palatino Linotype"/>
          <w:sz w:val="20"/>
          <w:szCs w:val="20"/>
        </w:rPr>
        <w:t xml:space="preserve"> 4 </w:t>
      </w:r>
      <w:proofErr w:type="spellStart"/>
      <w:r w:rsidR="00676866" w:rsidRPr="00676866">
        <w:rPr>
          <w:rFonts w:ascii="Palatino Linotype" w:hAnsi="Palatino Linotype"/>
          <w:sz w:val="20"/>
          <w:szCs w:val="20"/>
        </w:rPr>
        <w:t>dalam</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menghafal</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surat</w:t>
      </w:r>
      <w:proofErr w:type="spellEnd"/>
      <w:r w:rsidR="00676866" w:rsidRPr="00676866">
        <w:rPr>
          <w:rFonts w:ascii="Palatino Linotype" w:hAnsi="Palatino Linotype"/>
          <w:sz w:val="20"/>
          <w:szCs w:val="20"/>
        </w:rPr>
        <w:t xml:space="preserve"> Al-Falaq. Hal </w:t>
      </w:r>
      <w:proofErr w:type="spellStart"/>
      <w:r w:rsidR="00676866" w:rsidRPr="00676866">
        <w:rPr>
          <w:rFonts w:ascii="Palatino Linotype" w:hAnsi="Palatino Linotype"/>
          <w:sz w:val="20"/>
          <w:szCs w:val="20"/>
        </w:rPr>
        <w:t>ini</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terlihat</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dari</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hasil</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tes</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belajar</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dari</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siklus</w:t>
      </w:r>
      <w:proofErr w:type="spellEnd"/>
      <w:r w:rsidR="00676866" w:rsidRPr="00676866">
        <w:rPr>
          <w:rFonts w:ascii="Palatino Linotype" w:hAnsi="Palatino Linotype"/>
          <w:sz w:val="20"/>
          <w:szCs w:val="20"/>
        </w:rPr>
        <w:t xml:space="preserve"> I dan </w:t>
      </w:r>
      <w:proofErr w:type="spellStart"/>
      <w:r w:rsidR="00676866" w:rsidRPr="00676866">
        <w:rPr>
          <w:rFonts w:ascii="Palatino Linotype" w:hAnsi="Palatino Linotype"/>
          <w:sz w:val="20"/>
          <w:szCs w:val="20"/>
        </w:rPr>
        <w:t>siklus</w:t>
      </w:r>
      <w:proofErr w:type="spellEnd"/>
      <w:r w:rsidR="00676866" w:rsidRPr="00676866">
        <w:rPr>
          <w:rFonts w:ascii="Palatino Linotype" w:hAnsi="Palatino Linotype"/>
          <w:sz w:val="20"/>
          <w:szCs w:val="20"/>
        </w:rPr>
        <w:t xml:space="preserve"> II yang </w:t>
      </w:r>
      <w:proofErr w:type="spellStart"/>
      <w:r w:rsidR="00676866" w:rsidRPr="00676866">
        <w:rPr>
          <w:rFonts w:ascii="Palatino Linotype" w:hAnsi="Palatino Linotype"/>
          <w:sz w:val="20"/>
          <w:szCs w:val="20"/>
        </w:rPr>
        <w:t>meningkat</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dari</w:t>
      </w:r>
      <w:proofErr w:type="spellEnd"/>
      <w:r w:rsidR="00676866" w:rsidRPr="00676866">
        <w:rPr>
          <w:rFonts w:ascii="Palatino Linotype" w:hAnsi="Palatino Linotype"/>
          <w:sz w:val="20"/>
          <w:szCs w:val="20"/>
        </w:rPr>
        <w:t xml:space="preserve"> 62% </w:t>
      </w:r>
      <w:proofErr w:type="spellStart"/>
      <w:r w:rsidR="00676866" w:rsidRPr="00676866">
        <w:rPr>
          <w:rFonts w:ascii="Palatino Linotype" w:hAnsi="Palatino Linotype"/>
          <w:sz w:val="20"/>
          <w:szCs w:val="20"/>
        </w:rPr>
        <w:t>menjadi</w:t>
      </w:r>
      <w:proofErr w:type="spellEnd"/>
      <w:r w:rsidR="00676866" w:rsidRPr="00676866">
        <w:rPr>
          <w:rFonts w:ascii="Palatino Linotype" w:hAnsi="Palatino Linotype"/>
          <w:sz w:val="20"/>
          <w:szCs w:val="20"/>
        </w:rPr>
        <w:t xml:space="preserve"> 85%. </w:t>
      </w:r>
      <w:proofErr w:type="spellStart"/>
      <w:r w:rsidR="00676866" w:rsidRPr="00676866">
        <w:rPr>
          <w:rFonts w:ascii="Palatino Linotype" w:hAnsi="Palatino Linotype"/>
          <w:sz w:val="20"/>
          <w:szCs w:val="20"/>
        </w:rPr>
        <w:t>Dengan</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demikian</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kesimpulan</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dari</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penelitian</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ini</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bahwa</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keberhasilan</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pembelajaran</w:t>
      </w:r>
      <w:proofErr w:type="spellEnd"/>
      <w:r w:rsidR="00676866" w:rsidRPr="00676866">
        <w:rPr>
          <w:rFonts w:ascii="Palatino Linotype" w:hAnsi="Palatino Linotype"/>
          <w:sz w:val="20"/>
          <w:szCs w:val="20"/>
        </w:rPr>
        <w:t xml:space="preserve"> Pendidikan Agama Islam SDN 154 Rejang </w:t>
      </w:r>
      <w:proofErr w:type="spellStart"/>
      <w:r w:rsidR="00676866" w:rsidRPr="00676866">
        <w:rPr>
          <w:rFonts w:ascii="Palatino Linotype" w:hAnsi="Palatino Linotype"/>
          <w:sz w:val="20"/>
          <w:szCs w:val="20"/>
        </w:rPr>
        <w:t>Lebong</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dilihat</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dari</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hasil</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belajar</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siswa</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dapat</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ditingkatkan</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melalui</w:t>
      </w:r>
      <w:proofErr w:type="spellEnd"/>
      <w:r w:rsidR="00676866" w:rsidRPr="00676866">
        <w:rPr>
          <w:rFonts w:ascii="Palatino Linotype" w:hAnsi="Palatino Linotype"/>
          <w:sz w:val="20"/>
          <w:szCs w:val="20"/>
        </w:rPr>
        <w:t xml:space="preserve"> </w:t>
      </w:r>
      <w:proofErr w:type="spellStart"/>
      <w:r w:rsidR="00676866" w:rsidRPr="00676866">
        <w:rPr>
          <w:rFonts w:ascii="Palatino Linotype" w:hAnsi="Palatino Linotype"/>
          <w:sz w:val="20"/>
          <w:szCs w:val="20"/>
        </w:rPr>
        <w:t>metode</w:t>
      </w:r>
      <w:proofErr w:type="spellEnd"/>
      <w:r w:rsidR="00676866" w:rsidRPr="00676866">
        <w:rPr>
          <w:rFonts w:ascii="Palatino Linotype" w:hAnsi="Palatino Linotype"/>
          <w:sz w:val="20"/>
          <w:szCs w:val="20"/>
        </w:rPr>
        <w:t xml:space="preserve"> drill.</w:t>
      </w:r>
    </w:p>
    <w:p w14:paraId="7230D29C" w14:textId="1BB25DB4" w:rsidR="006D0E9C" w:rsidRDefault="00676866" w:rsidP="00676866">
      <w:pPr>
        <w:jc w:val="both"/>
        <w:rPr>
          <w:rFonts w:ascii="Palatino Linotype" w:hAnsi="Palatino Linotype"/>
          <w:sz w:val="20"/>
          <w:szCs w:val="20"/>
        </w:rPr>
      </w:pPr>
      <w:r w:rsidRPr="00676866">
        <w:rPr>
          <w:rFonts w:ascii="Palatino Linotype" w:hAnsi="Palatino Linotype"/>
          <w:b/>
          <w:bCs/>
          <w:sz w:val="20"/>
          <w:szCs w:val="20"/>
        </w:rPr>
        <w:t xml:space="preserve">Kata </w:t>
      </w:r>
      <w:proofErr w:type="spellStart"/>
      <w:proofErr w:type="gramStart"/>
      <w:r w:rsidRPr="00676866">
        <w:rPr>
          <w:rFonts w:ascii="Palatino Linotype" w:hAnsi="Palatino Linotype"/>
          <w:b/>
          <w:bCs/>
          <w:sz w:val="20"/>
          <w:szCs w:val="20"/>
        </w:rPr>
        <w:t>Kunci</w:t>
      </w:r>
      <w:proofErr w:type="spellEnd"/>
      <w:r w:rsidRPr="00676866">
        <w:rPr>
          <w:rFonts w:ascii="Palatino Linotype" w:hAnsi="Palatino Linotype"/>
          <w:b/>
          <w:bCs/>
          <w:sz w:val="20"/>
          <w:szCs w:val="20"/>
        </w:rPr>
        <w:t xml:space="preserve"> :</w:t>
      </w:r>
      <w:proofErr w:type="gramEnd"/>
      <w:r w:rsidRPr="00676866">
        <w:rPr>
          <w:rFonts w:ascii="Palatino Linotype" w:hAnsi="Palatino Linotype"/>
          <w:b/>
          <w:bCs/>
          <w:sz w:val="20"/>
          <w:szCs w:val="20"/>
        </w:rPr>
        <w:t xml:space="preserve"> </w:t>
      </w:r>
      <w:proofErr w:type="spellStart"/>
      <w:r w:rsidRPr="00676866">
        <w:rPr>
          <w:rFonts w:ascii="Palatino Linotype" w:hAnsi="Palatino Linotype"/>
          <w:sz w:val="20"/>
          <w:szCs w:val="20"/>
        </w:rPr>
        <w:t>Kemampuan</w:t>
      </w:r>
      <w:proofErr w:type="spellEnd"/>
      <w:r w:rsidRPr="00676866">
        <w:rPr>
          <w:rFonts w:ascii="Palatino Linotype" w:hAnsi="Palatino Linotype"/>
          <w:sz w:val="20"/>
          <w:szCs w:val="20"/>
        </w:rPr>
        <w:t xml:space="preserve"> </w:t>
      </w:r>
      <w:proofErr w:type="spellStart"/>
      <w:r w:rsidRPr="00676866">
        <w:rPr>
          <w:rFonts w:ascii="Palatino Linotype" w:hAnsi="Palatino Linotype"/>
          <w:sz w:val="20"/>
          <w:szCs w:val="20"/>
        </w:rPr>
        <w:t>Menghafal</w:t>
      </w:r>
      <w:proofErr w:type="spellEnd"/>
      <w:r w:rsidRPr="00676866">
        <w:rPr>
          <w:rFonts w:ascii="Palatino Linotype" w:hAnsi="Palatino Linotype"/>
          <w:sz w:val="20"/>
          <w:szCs w:val="20"/>
        </w:rPr>
        <w:t xml:space="preserve">, </w:t>
      </w:r>
      <w:proofErr w:type="spellStart"/>
      <w:r w:rsidRPr="00676866">
        <w:rPr>
          <w:rFonts w:ascii="Palatino Linotype" w:hAnsi="Palatino Linotype"/>
          <w:sz w:val="20"/>
          <w:szCs w:val="20"/>
        </w:rPr>
        <w:t>metode</w:t>
      </w:r>
      <w:proofErr w:type="spellEnd"/>
      <w:r w:rsidRPr="00676866">
        <w:rPr>
          <w:rFonts w:ascii="Palatino Linotype" w:hAnsi="Palatino Linotype"/>
          <w:sz w:val="20"/>
          <w:szCs w:val="20"/>
        </w:rPr>
        <w:t xml:space="preserve"> drill</w:t>
      </w:r>
    </w:p>
    <w:p w14:paraId="38E3D621" w14:textId="77777777" w:rsidR="006D0E9C" w:rsidRPr="006D0E9C" w:rsidRDefault="006D0E9C" w:rsidP="006D0E9C">
      <w:pPr>
        <w:jc w:val="both"/>
        <w:rPr>
          <w:rFonts w:ascii="Palatino Linotype" w:hAnsi="Palatino Linotype"/>
          <w:sz w:val="20"/>
          <w:szCs w:val="20"/>
        </w:rPr>
      </w:pPr>
      <w:proofErr w:type="gramStart"/>
      <w:r w:rsidRPr="006D0E9C">
        <w:rPr>
          <w:rFonts w:ascii="Palatino Linotype" w:hAnsi="Palatino Linotype"/>
          <w:b/>
          <w:bCs/>
          <w:sz w:val="20"/>
          <w:szCs w:val="20"/>
        </w:rPr>
        <w:t>Abstract :</w:t>
      </w:r>
      <w:proofErr w:type="gramEnd"/>
      <w:r w:rsidRPr="006D0E9C">
        <w:rPr>
          <w:rFonts w:ascii="Palatino Linotype" w:hAnsi="Palatino Linotype"/>
          <w:sz w:val="20"/>
          <w:szCs w:val="20"/>
        </w:rPr>
        <w:t xml:space="preserve"> Learning to memorize the Al-Qur'an should be taught to every Muslim student at all levels of education such as elementary school (SD). Learning to memorize the Al-Qur'an is one of the materials in Islamic religious subjects in schools to provide provisions for students to make it easier to understand and remember the contents of the Al-Qur'an. This research is a Classroom Action Research (CAR) which involves quantitative and qualitative data analysis. There are two research cycles, each cycle includes the stages of planning, implementing, observing and reflecting. Data collection is done through tests and observations. The results of the study show that the use of the drill method can improve the ability of grade 4 students to memorize Surah Al-Falaq. This can be seen from the results of the learning tests from cycle I and cycle II which increased from 62% to 85%. Thus, the conclusion from this study is that the success of Islamic Religious Education learning at SDN 154 Rejang </w:t>
      </w:r>
      <w:proofErr w:type="spellStart"/>
      <w:r w:rsidRPr="006D0E9C">
        <w:rPr>
          <w:rFonts w:ascii="Palatino Linotype" w:hAnsi="Palatino Linotype"/>
          <w:sz w:val="20"/>
          <w:szCs w:val="20"/>
        </w:rPr>
        <w:t>Lebong</w:t>
      </w:r>
      <w:proofErr w:type="spellEnd"/>
      <w:r w:rsidRPr="006D0E9C">
        <w:rPr>
          <w:rFonts w:ascii="Palatino Linotype" w:hAnsi="Palatino Linotype"/>
          <w:sz w:val="20"/>
          <w:szCs w:val="20"/>
        </w:rPr>
        <w:t xml:space="preserve"> seen from student learning outcomes can be improved through the drill method.</w:t>
      </w:r>
    </w:p>
    <w:p w14:paraId="3EB6888A" w14:textId="179A7620" w:rsidR="006D0E9C" w:rsidRPr="00676866" w:rsidRDefault="006D0E9C" w:rsidP="006D0E9C">
      <w:pPr>
        <w:jc w:val="both"/>
        <w:rPr>
          <w:rFonts w:ascii="Palatino Linotype" w:hAnsi="Palatino Linotype"/>
          <w:sz w:val="20"/>
          <w:szCs w:val="20"/>
        </w:rPr>
      </w:pPr>
      <w:r w:rsidRPr="006D0E9C">
        <w:rPr>
          <w:rFonts w:ascii="Palatino Linotype" w:hAnsi="Palatino Linotype"/>
          <w:b/>
          <w:bCs/>
          <w:sz w:val="20"/>
          <w:szCs w:val="20"/>
        </w:rPr>
        <w:t>Keywords:</w:t>
      </w:r>
      <w:r w:rsidRPr="006D0E9C">
        <w:rPr>
          <w:rFonts w:ascii="Palatino Linotype" w:hAnsi="Palatino Linotype"/>
          <w:sz w:val="20"/>
          <w:szCs w:val="20"/>
        </w:rPr>
        <w:t xml:space="preserve"> Memorization Ability, drill method</w:t>
      </w:r>
    </w:p>
    <w:p w14:paraId="33B129CC" w14:textId="77777777" w:rsidR="0044614E" w:rsidRPr="0044614E" w:rsidRDefault="0044614E" w:rsidP="00C1270B">
      <w:pPr>
        <w:tabs>
          <w:tab w:val="left" w:pos="0"/>
        </w:tabs>
        <w:spacing w:after="0" w:line="240" w:lineRule="auto"/>
        <w:jc w:val="both"/>
        <w:rPr>
          <w:rFonts w:ascii="Palatino Linotype" w:hAnsi="Palatino Linotype"/>
          <w:sz w:val="20"/>
          <w:szCs w:val="20"/>
        </w:rPr>
      </w:pPr>
    </w:p>
    <w:p w14:paraId="3440721F" w14:textId="77777777" w:rsidR="0044614E" w:rsidRPr="0044614E" w:rsidRDefault="0044614E" w:rsidP="00C1270B">
      <w:pPr>
        <w:pStyle w:val="ListParagraph"/>
        <w:numPr>
          <w:ilvl w:val="0"/>
          <w:numId w:val="43"/>
        </w:numPr>
        <w:tabs>
          <w:tab w:val="left" w:pos="0"/>
          <w:tab w:val="left" w:pos="284"/>
        </w:tabs>
        <w:spacing w:line="276" w:lineRule="auto"/>
        <w:ind w:left="0" w:firstLine="0"/>
        <w:rPr>
          <w:rFonts w:ascii="Palatino Linotype" w:hAnsi="Palatino Linotype"/>
          <w:b/>
          <w:bCs/>
          <w:sz w:val="24"/>
          <w:szCs w:val="24"/>
        </w:rPr>
      </w:pPr>
      <w:proofErr w:type="spellStart"/>
      <w:r w:rsidRPr="0044614E">
        <w:rPr>
          <w:rFonts w:ascii="Palatino Linotype" w:hAnsi="Palatino Linotype"/>
          <w:b/>
          <w:bCs/>
          <w:sz w:val="24"/>
          <w:szCs w:val="24"/>
        </w:rPr>
        <w:t>Pendahuluan</w:t>
      </w:r>
      <w:proofErr w:type="spellEnd"/>
    </w:p>
    <w:p w14:paraId="2594ECDD" w14:textId="77777777" w:rsidR="00676866" w:rsidRPr="00676866" w:rsidRDefault="00676866" w:rsidP="00676866">
      <w:pPr>
        <w:spacing w:line="276" w:lineRule="auto"/>
        <w:jc w:val="both"/>
        <w:rPr>
          <w:rFonts w:ascii="Palatino Linotype" w:hAnsi="Palatino Linotype"/>
          <w:szCs w:val="24"/>
        </w:rPr>
      </w:pPr>
      <w:r w:rsidRPr="00676866">
        <w:rPr>
          <w:rFonts w:ascii="Palatino Linotype" w:hAnsi="Palatino Linotype"/>
          <w:szCs w:val="24"/>
        </w:rPr>
        <w:t xml:space="preserve">Pendidikan </w:t>
      </w:r>
      <w:proofErr w:type="spellStart"/>
      <w:r w:rsidRPr="00676866">
        <w:rPr>
          <w:rFonts w:ascii="Palatino Linotype" w:hAnsi="Palatino Linotype"/>
          <w:szCs w:val="24"/>
        </w:rPr>
        <w:t>meliputi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pengajaran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keahlian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khusus</w:t>
      </w:r>
      <w:proofErr w:type="spellEnd"/>
      <w:r w:rsidRPr="00676866">
        <w:rPr>
          <w:rFonts w:ascii="Palatino Linotype" w:hAnsi="Palatino Linotype"/>
          <w:szCs w:val="24"/>
        </w:rPr>
        <w:t xml:space="preserve">, dan juga </w:t>
      </w:r>
      <w:proofErr w:type="spellStart"/>
      <w:r w:rsidRPr="00676866">
        <w:rPr>
          <w:rFonts w:ascii="Palatino Linotype" w:hAnsi="Palatino Linotype"/>
          <w:szCs w:val="24"/>
        </w:rPr>
        <w:t>sesuatu</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tidak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dilihat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tetapi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lebih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yaitu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pemberian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pengetahuan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pertimbangan</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kebijaksanaan</w:t>
      </w:r>
      <w:proofErr w:type="spellEnd"/>
      <w:r w:rsidRPr="00676866">
        <w:rPr>
          <w:rFonts w:ascii="Palatino Linotype" w:hAnsi="Palatino Linotype"/>
          <w:szCs w:val="24"/>
        </w:rPr>
        <w:t xml:space="preserve">. Salah </w:t>
      </w:r>
      <w:proofErr w:type="spellStart"/>
      <w:r w:rsidRPr="00676866">
        <w:rPr>
          <w:rFonts w:ascii="Palatino Linotype" w:hAnsi="Palatino Linotype"/>
          <w:szCs w:val="24"/>
        </w:rPr>
        <w:t>satu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dasar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utama</w:t>
      </w:r>
      <w:proofErr w:type="spellEnd"/>
      <w:r w:rsidRPr="00676866">
        <w:rPr>
          <w:rFonts w:ascii="Palatino Linotype" w:hAnsi="Palatino Linotype"/>
          <w:szCs w:val="24"/>
        </w:rPr>
        <w:t xml:space="preserve"> Pendidikan </w:t>
      </w:r>
      <w:proofErr w:type="spellStart"/>
      <w:r w:rsidRPr="00676866">
        <w:rPr>
          <w:rFonts w:ascii="Palatino Linotype" w:hAnsi="Palatino Linotype"/>
          <w:szCs w:val="24"/>
        </w:rPr>
        <w:t>adalah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untuk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mengajar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kebudayaan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lastRenderedPageBreak/>
        <w:t>melewati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generasi</w:t>
      </w:r>
      <w:proofErr w:type="spellEnd"/>
      <w:r w:rsidRPr="00676866">
        <w:rPr>
          <w:rFonts w:ascii="Palatino Linotype" w:hAnsi="Palatino Linotype"/>
          <w:szCs w:val="24"/>
        </w:rPr>
        <w:t xml:space="preserve">. Dalam </w:t>
      </w:r>
      <w:proofErr w:type="spellStart"/>
      <w:r w:rsidRPr="00676866">
        <w:rPr>
          <w:rFonts w:ascii="Palatino Linotype" w:hAnsi="Palatino Linotype"/>
          <w:szCs w:val="24"/>
        </w:rPr>
        <w:t>Undang-Undang</w:t>
      </w:r>
      <w:proofErr w:type="spellEnd"/>
      <w:r w:rsidRPr="00676866">
        <w:rPr>
          <w:rFonts w:ascii="Palatino Linotype" w:hAnsi="Palatino Linotype"/>
          <w:szCs w:val="24"/>
        </w:rPr>
        <w:t xml:space="preserve"> RI No. 20 </w:t>
      </w:r>
      <w:proofErr w:type="spellStart"/>
      <w:r w:rsidRPr="00676866">
        <w:rPr>
          <w:rFonts w:ascii="Palatino Linotype" w:hAnsi="Palatino Linotype"/>
          <w:szCs w:val="24"/>
        </w:rPr>
        <w:t>Tahun</w:t>
      </w:r>
      <w:proofErr w:type="spellEnd"/>
      <w:r w:rsidRPr="00676866">
        <w:rPr>
          <w:rFonts w:ascii="Palatino Linotype" w:hAnsi="Palatino Linotype"/>
          <w:szCs w:val="24"/>
        </w:rPr>
        <w:t xml:space="preserve"> 2003 </w:t>
      </w:r>
      <w:proofErr w:type="spellStart"/>
      <w:r w:rsidRPr="00676866">
        <w:rPr>
          <w:rFonts w:ascii="Palatino Linotype" w:hAnsi="Palatino Linotype"/>
          <w:szCs w:val="24"/>
        </w:rPr>
        <w:t>tentang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Sistem</w:t>
      </w:r>
      <w:proofErr w:type="spellEnd"/>
      <w:r w:rsidRPr="00676866">
        <w:rPr>
          <w:rFonts w:ascii="Palatino Linotype" w:hAnsi="Palatino Linotype"/>
          <w:szCs w:val="24"/>
        </w:rPr>
        <w:t xml:space="preserve"> Pendidikan Nasional </w:t>
      </w:r>
      <w:proofErr w:type="spellStart"/>
      <w:r w:rsidRPr="00676866">
        <w:rPr>
          <w:rFonts w:ascii="Palatino Linotype" w:hAnsi="Palatino Linotype"/>
          <w:szCs w:val="24"/>
        </w:rPr>
        <w:t>disebutkan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bahwa</w:t>
      </w:r>
      <w:proofErr w:type="spellEnd"/>
      <w:r w:rsidRPr="00676866">
        <w:rPr>
          <w:rFonts w:ascii="Palatino Linotype" w:hAnsi="Palatino Linotype"/>
          <w:szCs w:val="24"/>
        </w:rPr>
        <w:t xml:space="preserve"> “Pendidikan </w:t>
      </w:r>
      <w:proofErr w:type="spellStart"/>
      <w:r w:rsidRPr="00676866">
        <w:rPr>
          <w:rFonts w:ascii="Palatino Linotype" w:hAnsi="Palatino Linotype"/>
          <w:szCs w:val="24"/>
        </w:rPr>
        <w:t>adalah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usaha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sadar</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terencana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untuk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mewujudkan</w:t>
      </w:r>
      <w:proofErr w:type="spellEnd"/>
      <w:r w:rsidRPr="00676866">
        <w:rPr>
          <w:rFonts w:ascii="Palatino Linotype" w:hAnsi="Palatino Linotype"/>
          <w:szCs w:val="24"/>
        </w:rPr>
        <w:t xml:space="preserve"> Susana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dan proses </w:t>
      </w:r>
      <w:proofErr w:type="spellStart"/>
      <w:r w:rsidRPr="00676866">
        <w:rPr>
          <w:rFonts w:ascii="Palatino Linotype" w:hAnsi="Palatino Linotype"/>
          <w:szCs w:val="24"/>
        </w:rPr>
        <w:t>pembelajaran</w:t>
      </w:r>
      <w:proofErr w:type="spellEnd"/>
      <w:r w:rsidRPr="00676866">
        <w:rPr>
          <w:rFonts w:ascii="Palatino Linotype" w:hAnsi="Palatino Linotype"/>
          <w:szCs w:val="24"/>
        </w:rPr>
        <w:t xml:space="preserve"> agar </w:t>
      </w:r>
      <w:proofErr w:type="spellStart"/>
      <w:r w:rsidRPr="00676866">
        <w:rPr>
          <w:rFonts w:ascii="Palatino Linotype" w:hAnsi="Palatino Linotype"/>
          <w:szCs w:val="24"/>
        </w:rPr>
        <w:t>peserta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didik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secara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aktif</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mengembangkan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potensi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dirinya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untuk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memiliki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kekuatan</w:t>
      </w:r>
      <w:proofErr w:type="spellEnd"/>
      <w:r w:rsidRPr="00676866">
        <w:rPr>
          <w:rFonts w:ascii="Palatino Linotype" w:hAnsi="Palatino Linotype"/>
          <w:szCs w:val="24"/>
        </w:rPr>
        <w:t xml:space="preserve"> spiritual </w:t>
      </w:r>
      <w:proofErr w:type="spellStart"/>
      <w:r w:rsidRPr="00676866">
        <w:rPr>
          <w:rFonts w:ascii="Palatino Linotype" w:hAnsi="Palatino Linotype"/>
          <w:szCs w:val="24"/>
        </w:rPr>
        <w:t>keagamaan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pengendalian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kepribadian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kecerdasan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akhlak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mulia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serta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keterampilan</w:t>
      </w:r>
      <w:proofErr w:type="spellEnd"/>
      <w:r w:rsidRPr="00676866">
        <w:rPr>
          <w:rFonts w:ascii="Palatino Linotype" w:hAnsi="Palatino Linotype"/>
          <w:szCs w:val="24"/>
        </w:rPr>
        <w:t xml:space="preserve"> yang </w:t>
      </w:r>
      <w:proofErr w:type="spellStart"/>
      <w:proofErr w:type="gramStart"/>
      <w:r w:rsidRPr="00676866">
        <w:rPr>
          <w:rFonts w:ascii="Palatino Linotype" w:hAnsi="Palatino Linotype"/>
          <w:szCs w:val="24"/>
        </w:rPr>
        <w:t>perlu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untuk</w:t>
      </w:r>
      <w:proofErr w:type="spellEnd"/>
      <w:proofErr w:type="gramEnd"/>
      <w:r w:rsidRPr="00676866">
        <w:rPr>
          <w:rFonts w:ascii="Palatino Linotype" w:hAnsi="Palatino Linotype"/>
          <w:szCs w:val="24"/>
        </w:rPr>
        <w:t xml:space="preserve"> </w:t>
      </w:r>
      <w:proofErr w:type="spellStart"/>
      <w:r w:rsidRPr="00676866">
        <w:rPr>
          <w:rFonts w:ascii="Palatino Linotype" w:hAnsi="Palatino Linotype"/>
          <w:szCs w:val="24"/>
        </w:rPr>
        <w:t>dirinya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masyarakat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bangsa</w:t>
      </w:r>
      <w:proofErr w:type="spellEnd"/>
      <w:r w:rsidRPr="00676866">
        <w:rPr>
          <w:rFonts w:ascii="Palatino Linotype" w:hAnsi="Palatino Linotype"/>
          <w:szCs w:val="24"/>
        </w:rPr>
        <w:t xml:space="preserve"> dan Negara.</w:t>
      </w:r>
    </w:p>
    <w:p w14:paraId="5D4F9181" w14:textId="77777777" w:rsidR="00676866" w:rsidRPr="00676866" w:rsidRDefault="00676866" w:rsidP="00676866">
      <w:pPr>
        <w:spacing w:line="276" w:lineRule="auto"/>
        <w:jc w:val="both"/>
        <w:rPr>
          <w:rFonts w:ascii="Palatino Linotype" w:hAnsi="Palatino Linotype"/>
          <w:szCs w:val="24"/>
        </w:rPr>
      </w:pPr>
      <w:proofErr w:type="spellStart"/>
      <w:r w:rsidRPr="00676866">
        <w:rPr>
          <w:rFonts w:ascii="Palatino Linotype" w:hAnsi="Palatino Linotype"/>
          <w:szCs w:val="24"/>
        </w:rPr>
        <w:t>Mengingat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pentingnya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mempelajari</w:t>
      </w:r>
      <w:proofErr w:type="spellEnd"/>
      <w:r w:rsidRPr="00676866">
        <w:rPr>
          <w:rFonts w:ascii="Palatino Linotype" w:hAnsi="Palatino Linotype"/>
          <w:szCs w:val="24"/>
        </w:rPr>
        <w:t xml:space="preserve"> Al-Qur’an, </w:t>
      </w:r>
      <w:proofErr w:type="spellStart"/>
      <w:r w:rsidRPr="00676866">
        <w:rPr>
          <w:rFonts w:ascii="Palatino Linotype" w:hAnsi="Palatino Linotype"/>
          <w:szCs w:val="24"/>
        </w:rPr>
        <w:t>maka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pembelajaran</w:t>
      </w:r>
      <w:proofErr w:type="spellEnd"/>
      <w:r w:rsidRPr="00676866">
        <w:rPr>
          <w:rFonts w:ascii="Palatino Linotype" w:hAnsi="Palatino Linotype"/>
          <w:szCs w:val="24"/>
        </w:rPr>
        <w:t xml:space="preserve"> Al-Qur’an </w:t>
      </w:r>
      <w:proofErr w:type="spellStart"/>
      <w:r w:rsidRPr="00676866">
        <w:rPr>
          <w:rFonts w:ascii="Palatino Linotype" w:hAnsi="Palatino Linotype"/>
          <w:szCs w:val="24"/>
        </w:rPr>
        <w:t>sudah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seharusnya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diajarkan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kepada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setiap</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peserta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didik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muslim</w:t>
      </w:r>
      <w:proofErr w:type="spellEnd"/>
      <w:r w:rsidRPr="00676866">
        <w:rPr>
          <w:rFonts w:ascii="Palatino Linotype" w:hAnsi="Palatino Linotype"/>
          <w:szCs w:val="24"/>
        </w:rPr>
        <w:t xml:space="preserve"> di </w:t>
      </w:r>
      <w:proofErr w:type="spellStart"/>
      <w:r w:rsidRPr="00676866">
        <w:rPr>
          <w:rFonts w:ascii="Palatino Linotype" w:hAnsi="Palatino Linotype"/>
          <w:szCs w:val="24"/>
        </w:rPr>
        <w:t>semua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jenjang</w:t>
      </w:r>
      <w:proofErr w:type="spellEnd"/>
      <w:r w:rsidRPr="00676866">
        <w:rPr>
          <w:rFonts w:ascii="Palatino Linotype" w:hAnsi="Palatino Linotype"/>
          <w:szCs w:val="24"/>
        </w:rPr>
        <w:t xml:space="preserve"> Pendidikan </w:t>
      </w:r>
      <w:proofErr w:type="spellStart"/>
      <w:r w:rsidRPr="00676866">
        <w:rPr>
          <w:rFonts w:ascii="Palatino Linotype" w:hAnsi="Palatino Linotype"/>
          <w:szCs w:val="24"/>
        </w:rPr>
        <w:t>baik</w:t>
      </w:r>
      <w:proofErr w:type="spellEnd"/>
      <w:r w:rsidRPr="00676866">
        <w:rPr>
          <w:rFonts w:ascii="Palatino Linotype" w:hAnsi="Palatino Linotype"/>
          <w:szCs w:val="24"/>
        </w:rPr>
        <w:t xml:space="preserve"> formal </w:t>
      </w:r>
      <w:proofErr w:type="spellStart"/>
      <w:r w:rsidRPr="00676866">
        <w:rPr>
          <w:rFonts w:ascii="Palatino Linotype" w:hAnsi="Palatino Linotype"/>
          <w:szCs w:val="24"/>
        </w:rPr>
        <w:t>maupun</w:t>
      </w:r>
      <w:proofErr w:type="spellEnd"/>
      <w:r w:rsidRPr="00676866">
        <w:rPr>
          <w:rFonts w:ascii="Palatino Linotype" w:hAnsi="Palatino Linotype"/>
          <w:szCs w:val="24"/>
        </w:rPr>
        <w:t xml:space="preserve"> non formal, </w:t>
      </w:r>
      <w:proofErr w:type="spellStart"/>
      <w:r w:rsidRPr="00676866">
        <w:rPr>
          <w:rFonts w:ascii="Palatino Linotype" w:hAnsi="Palatino Linotype"/>
          <w:szCs w:val="24"/>
        </w:rPr>
        <w:t>seperti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sekolah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dasar</w:t>
      </w:r>
      <w:proofErr w:type="spellEnd"/>
      <w:r w:rsidRPr="00676866">
        <w:rPr>
          <w:rFonts w:ascii="Palatino Linotype" w:hAnsi="Palatino Linotype"/>
          <w:szCs w:val="24"/>
        </w:rPr>
        <w:t xml:space="preserve"> (SD). </w:t>
      </w:r>
      <w:proofErr w:type="spellStart"/>
      <w:r w:rsidRPr="00676866">
        <w:rPr>
          <w:rFonts w:ascii="Palatino Linotype" w:hAnsi="Palatino Linotype"/>
          <w:szCs w:val="24"/>
        </w:rPr>
        <w:t>pembelajaran</w:t>
      </w:r>
      <w:proofErr w:type="spellEnd"/>
      <w:r w:rsidRPr="00676866">
        <w:rPr>
          <w:rFonts w:ascii="Palatino Linotype" w:hAnsi="Palatino Linotype"/>
          <w:szCs w:val="24"/>
        </w:rPr>
        <w:t xml:space="preserve"> Al-Qur’an </w:t>
      </w:r>
      <w:proofErr w:type="spellStart"/>
      <w:r w:rsidRPr="00676866">
        <w:rPr>
          <w:rFonts w:ascii="Palatino Linotype" w:hAnsi="Palatino Linotype"/>
          <w:szCs w:val="24"/>
        </w:rPr>
        <w:t>khususnya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membaca</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surah </w:t>
      </w:r>
      <w:proofErr w:type="spellStart"/>
      <w:r w:rsidRPr="00676866">
        <w:rPr>
          <w:rFonts w:ascii="Palatino Linotype" w:hAnsi="Palatino Linotype"/>
          <w:szCs w:val="24"/>
        </w:rPr>
        <w:t>pendek</w:t>
      </w:r>
      <w:proofErr w:type="spellEnd"/>
      <w:r w:rsidRPr="00676866">
        <w:rPr>
          <w:rFonts w:ascii="Palatino Linotype" w:hAnsi="Palatino Linotype"/>
          <w:szCs w:val="24"/>
        </w:rPr>
        <w:t xml:space="preserve"> di </w:t>
      </w:r>
      <w:proofErr w:type="spellStart"/>
      <w:r w:rsidRPr="00676866">
        <w:rPr>
          <w:rFonts w:ascii="Palatino Linotype" w:hAnsi="Palatino Linotype"/>
          <w:szCs w:val="24"/>
        </w:rPr>
        <w:t>sekolah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dasar</w:t>
      </w:r>
      <w:proofErr w:type="spellEnd"/>
      <w:r w:rsidRPr="00676866">
        <w:rPr>
          <w:rFonts w:ascii="Palatino Linotype" w:hAnsi="Palatino Linotype"/>
          <w:szCs w:val="24"/>
        </w:rPr>
        <w:t xml:space="preserve"> salah </w:t>
      </w:r>
      <w:proofErr w:type="spellStart"/>
      <w:r w:rsidRPr="00676866">
        <w:rPr>
          <w:rFonts w:ascii="Palatino Linotype" w:hAnsi="Palatino Linotype"/>
          <w:szCs w:val="24"/>
        </w:rPr>
        <w:t>satu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materi</w:t>
      </w:r>
      <w:proofErr w:type="spellEnd"/>
      <w:r w:rsidRPr="00676866">
        <w:rPr>
          <w:rFonts w:ascii="Palatino Linotype" w:hAnsi="Palatino Linotype"/>
          <w:szCs w:val="24"/>
        </w:rPr>
        <w:t xml:space="preserve"> pada Mata Pelajaran Pendidikan Agama Islam. Dalam </w:t>
      </w:r>
      <w:proofErr w:type="spellStart"/>
      <w:r w:rsidRPr="00676866">
        <w:rPr>
          <w:rFonts w:ascii="Palatino Linotype" w:hAnsi="Palatino Linotype"/>
          <w:szCs w:val="24"/>
        </w:rPr>
        <w:t>pembelajaran</w:t>
      </w:r>
      <w:proofErr w:type="spellEnd"/>
      <w:r w:rsidRPr="00676866">
        <w:rPr>
          <w:rFonts w:ascii="Palatino Linotype" w:hAnsi="Palatino Linotype"/>
          <w:szCs w:val="24"/>
        </w:rPr>
        <w:t xml:space="preserve"> Al-Qur’an </w:t>
      </w:r>
      <w:proofErr w:type="spellStart"/>
      <w:r w:rsidRPr="00676866">
        <w:rPr>
          <w:rFonts w:ascii="Palatino Linotype" w:hAnsi="Palatino Linotype"/>
          <w:szCs w:val="24"/>
        </w:rPr>
        <w:t>untuk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sekolah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dasar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fokus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pembelajarannya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diarahkan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untuk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memberi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bekal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kepada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cara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membaca</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Al-Qur’an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benar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sesuai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kaidah-kaidah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ilmu</w:t>
      </w:r>
      <w:proofErr w:type="spellEnd"/>
      <w:r w:rsidRPr="00676866">
        <w:rPr>
          <w:rFonts w:ascii="Palatino Linotype" w:hAnsi="Palatino Linotype"/>
          <w:szCs w:val="24"/>
        </w:rPr>
        <w:t xml:space="preserve"> tajwid. Pada </w:t>
      </w:r>
      <w:proofErr w:type="spellStart"/>
      <w:r w:rsidRPr="00676866">
        <w:rPr>
          <w:rFonts w:ascii="Palatino Linotype" w:hAnsi="Palatino Linotype"/>
          <w:szCs w:val="24"/>
        </w:rPr>
        <w:t>jenjang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sekolah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dasar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pembelajaran</w:t>
      </w:r>
      <w:proofErr w:type="spellEnd"/>
      <w:r w:rsidRPr="00676866">
        <w:rPr>
          <w:rFonts w:ascii="Palatino Linotype" w:hAnsi="Palatino Linotype"/>
          <w:szCs w:val="24"/>
        </w:rPr>
        <w:t xml:space="preserve"> Al-Qur’an </w:t>
      </w:r>
      <w:proofErr w:type="spellStart"/>
      <w:r w:rsidRPr="00676866">
        <w:rPr>
          <w:rFonts w:ascii="Palatino Linotype" w:hAnsi="Palatino Linotype"/>
          <w:szCs w:val="24"/>
        </w:rPr>
        <w:t>masih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menekankan</w:t>
      </w:r>
      <w:proofErr w:type="spellEnd"/>
      <w:r w:rsidRPr="00676866">
        <w:rPr>
          <w:rFonts w:ascii="Palatino Linotype" w:hAnsi="Palatino Linotype"/>
          <w:szCs w:val="24"/>
        </w:rPr>
        <w:t xml:space="preserve"> pada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membaca</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Al-Qur’an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tepat</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lancar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belum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mengarah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kepada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pemahaman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makna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ayat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atau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isi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kandungan</w:t>
      </w:r>
      <w:proofErr w:type="spellEnd"/>
      <w:r w:rsidRPr="00676866">
        <w:rPr>
          <w:rFonts w:ascii="Palatino Linotype" w:hAnsi="Palatino Linotype"/>
          <w:szCs w:val="24"/>
        </w:rPr>
        <w:t xml:space="preserve"> Al-Qur’an.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Al-Qur’an </w:t>
      </w:r>
      <w:proofErr w:type="spellStart"/>
      <w:r w:rsidRPr="00676866">
        <w:rPr>
          <w:rFonts w:ascii="Palatino Linotype" w:hAnsi="Palatino Linotype"/>
          <w:szCs w:val="24"/>
        </w:rPr>
        <w:t>menjadi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bagian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upaya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untuk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memudahkan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seseorang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memahami</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mengingat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isi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kandungan</w:t>
      </w:r>
      <w:proofErr w:type="spellEnd"/>
      <w:r w:rsidRPr="00676866">
        <w:rPr>
          <w:rFonts w:ascii="Palatino Linotype" w:hAnsi="Palatino Linotype"/>
          <w:szCs w:val="24"/>
        </w:rPr>
        <w:t xml:space="preserve"> Al-Qur’an.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Al-Qur’an </w:t>
      </w:r>
      <w:proofErr w:type="spellStart"/>
      <w:r w:rsidRPr="00676866">
        <w:rPr>
          <w:rFonts w:ascii="Palatino Linotype" w:hAnsi="Palatino Linotype"/>
          <w:szCs w:val="24"/>
        </w:rPr>
        <w:t>berarti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ikut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menjaga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keontentikannya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serta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menjadi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amal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shaleh</w:t>
      </w:r>
      <w:proofErr w:type="spellEnd"/>
      <w:r w:rsidRPr="00676866">
        <w:rPr>
          <w:rFonts w:ascii="Palatino Linotype" w:hAnsi="Palatino Linotype"/>
          <w:szCs w:val="24"/>
        </w:rPr>
        <w:t>,</w:t>
      </w:r>
      <w:r w:rsidRPr="00676866">
        <w:rPr>
          <w:rStyle w:val="FootnoteReference"/>
          <w:rFonts w:ascii="Palatino Linotype" w:hAnsi="Palatino Linotype"/>
          <w:szCs w:val="24"/>
        </w:rPr>
        <w:footnoteReference w:id="1"/>
      </w:r>
      <w:r w:rsidRPr="00676866">
        <w:rPr>
          <w:rFonts w:ascii="Palatino Linotype" w:hAnsi="Palatino Linotype"/>
          <w:szCs w:val="24"/>
        </w:rPr>
        <w:t xml:space="preserve"> </w:t>
      </w:r>
      <w:proofErr w:type="spellStart"/>
      <w:r w:rsidRPr="00676866">
        <w:rPr>
          <w:rFonts w:ascii="Palatino Linotype" w:hAnsi="Palatino Linotype"/>
          <w:szCs w:val="24"/>
        </w:rPr>
        <w:t>tentunya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hal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ini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perlu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metode</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tepat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sehingga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hafalan</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telah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tersimpan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memori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baik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sehingga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hafalannya</w:t>
      </w:r>
      <w:proofErr w:type="spellEnd"/>
      <w:r w:rsidRPr="00676866">
        <w:rPr>
          <w:rFonts w:ascii="Palatino Linotype" w:hAnsi="Palatino Linotype"/>
          <w:szCs w:val="24"/>
        </w:rPr>
        <w:t xml:space="preserve"> sangat </w:t>
      </w:r>
      <w:proofErr w:type="spellStart"/>
      <w:r w:rsidRPr="00676866">
        <w:rPr>
          <w:rFonts w:ascii="Palatino Linotype" w:hAnsi="Palatino Linotype"/>
          <w:szCs w:val="24"/>
        </w:rPr>
        <w:t>kuat</w:t>
      </w:r>
      <w:proofErr w:type="spellEnd"/>
      <w:r w:rsidRPr="00676866">
        <w:rPr>
          <w:rFonts w:ascii="Palatino Linotype" w:hAnsi="Palatino Linotype"/>
          <w:szCs w:val="24"/>
        </w:rPr>
        <w:t>.</w:t>
      </w:r>
    </w:p>
    <w:p w14:paraId="508DFD0B" w14:textId="77777777" w:rsidR="00676866" w:rsidRPr="00676866" w:rsidRDefault="00676866" w:rsidP="00676866">
      <w:pPr>
        <w:spacing w:line="276" w:lineRule="auto"/>
        <w:jc w:val="both"/>
        <w:rPr>
          <w:rFonts w:ascii="Palatino Linotype" w:hAnsi="Palatino Linotype"/>
          <w:szCs w:val="24"/>
        </w:rPr>
      </w:pPr>
      <w:r w:rsidRPr="00676866">
        <w:rPr>
          <w:rFonts w:ascii="Palatino Linotype" w:hAnsi="Palatino Linotype"/>
          <w:szCs w:val="24"/>
        </w:rPr>
        <w:t xml:space="preserve">Dalam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surah </w:t>
      </w:r>
      <w:proofErr w:type="spellStart"/>
      <w:r w:rsidRPr="00676866">
        <w:rPr>
          <w:rFonts w:ascii="Palatino Linotype" w:hAnsi="Palatino Linotype"/>
          <w:szCs w:val="24"/>
        </w:rPr>
        <w:t>pendek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pilihan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membutuhkan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konsentrasi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ilmu</w:t>
      </w:r>
      <w:proofErr w:type="spellEnd"/>
      <w:r w:rsidRPr="00676866">
        <w:rPr>
          <w:rFonts w:ascii="Palatino Linotype" w:hAnsi="Palatino Linotype"/>
          <w:szCs w:val="24"/>
        </w:rPr>
        <w:t xml:space="preserve"> tajwid yang </w:t>
      </w:r>
      <w:proofErr w:type="spellStart"/>
      <w:r w:rsidRPr="00676866">
        <w:rPr>
          <w:rFonts w:ascii="Palatino Linotype" w:hAnsi="Palatino Linotype"/>
          <w:szCs w:val="24"/>
        </w:rPr>
        <w:t>memberikan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segala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pengertian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tentang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huruf</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baik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hak-hak</w:t>
      </w:r>
      <w:proofErr w:type="spellEnd"/>
      <w:r w:rsidRPr="00676866">
        <w:rPr>
          <w:rFonts w:ascii="Palatino Linotype" w:hAnsi="Palatino Linotype"/>
          <w:szCs w:val="24"/>
        </w:rPr>
        <w:t xml:space="preserve"> </w:t>
      </w:r>
      <w:proofErr w:type="spellStart"/>
      <w:proofErr w:type="gramStart"/>
      <w:r w:rsidRPr="00676866">
        <w:rPr>
          <w:rFonts w:ascii="Palatino Linotype" w:hAnsi="Palatino Linotype"/>
          <w:szCs w:val="24"/>
        </w:rPr>
        <w:t>huruf</w:t>
      </w:r>
      <w:proofErr w:type="spellEnd"/>
      <w:r w:rsidRPr="00676866">
        <w:rPr>
          <w:rFonts w:ascii="Palatino Linotype" w:hAnsi="Palatino Linotype"/>
          <w:szCs w:val="24"/>
        </w:rPr>
        <w:t xml:space="preserve">  </w:t>
      </w:r>
      <w:r w:rsidRPr="00676866">
        <w:rPr>
          <w:rFonts w:ascii="Palatino Linotype" w:hAnsi="Palatino Linotype"/>
          <w:i/>
          <w:iCs/>
          <w:szCs w:val="24"/>
        </w:rPr>
        <w:t>(</w:t>
      </w:r>
      <w:proofErr w:type="spellStart"/>
      <w:proofErr w:type="gramEnd"/>
      <w:r w:rsidRPr="00676866">
        <w:rPr>
          <w:rFonts w:ascii="Palatino Linotype" w:hAnsi="Palatino Linotype"/>
          <w:i/>
          <w:iCs/>
          <w:szCs w:val="24"/>
        </w:rPr>
        <w:t>haqqul</w:t>
      </w:r>
      <w:proofErr w:type="spellEnd"/>
      <w:r w:rsidRPr="00676866">
        <w:rPr>
          <w:rFonts w:ascii="Palatino Linotype" w:hAnsi="Palatino Linotype"/>
          <w:i/>
          <w:iCs/>
          <w:szCs w:val="24"/>
        </w:rPr>
        <w:t xml:space="preserve"> </w:t>
      </w:r>
      <w:proofErr w:type="spellStart"/>
      <w:r w:rsidRPr="00676866">
        <w:rPr>
          <w:rFonts w:ascii="Palatino Linotype" w:hAnsi="Palatino Linotype"/>
          <w:i/>
          <w:iCs/>
          <w:szCs w:val="24"/>
        </w:rPr>
        <w:t>harf</w:t>
      </w:r>
      <w:proofErr w:type="spellEnd"/>
      <w:r w:rsidRPr="00676866">
        <w:rPr>
          <w:rFonts w:ascii="Palatino Linotype" w:hAnsi="Palatino Linotype"/>
          <w:i/>
          <w:iCs/>
          <w:szCs w:val="24"/>
        </w:rPr>
        <w:t xml:space="preserve">) </w:t>
      </w:r>
      <w:proofErr w:type="spellStart"/>
      <w:r w:rsidRPr="00676866">
        <w:rPr>
          <w:rFonts w:ascii="Palatino Linotype" w:hAnsi="Palatino Linotype"/>
          <w:szCs w:val="24"/>
        </w:rPr>
        <w:t>maupun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hukum-hukum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baru</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timbul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setelah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hak-hak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huruf</w:t>
      </w:r>
      <w:proofErr w:type="spellEnd"/>
      <w:r w:rsidRPr="00676866">
        <w:rPr>
          <w:rFonts w:ascii="Palatino Linotype" w:hAnsi="Palatino Linotype"/>
          <w:szCs w:val="24"/>
        </w:rPr>
        <w:t xml:space="preserve"> </w:t>
      </w:r>
      <w:r w:rsidRPr="00676866">
        <w:rPr>
          <w:rFonts w:ascii="Palatino Linotype" w:hAnsi="Palatino Linotype"/>
          <w:i/>
          <w:iCs/>
          <w:szCs w:val="24"/>
        </w:rPr>
        <w:t>(</w:t>
      </w:r>
      <w:proofErr w:type="spellStart"/>
      <w:r w:rsidRPr="00676866">
        <w:rPr>
          <w:rFonts w:ascii="Palatino Linotype" w:hAnsi="Palatino Linotype"/>
          <w:i/>
          <w:iCs/>
          <w:szCs w:val="24"/>
        </w:rPr>
        <w:t>mustahaqqal</w:t>
      </w:r>
      <w:proofErr w:type="spellEnd"/>
      <w:r w:rsidRPr="00676866">
        <w:rPr>
          <w:rFonts w:ascii="Palatino Linotype" w:hAnsi="Palatino Linotype"/>
          <w:i/>
          <w:iCs/>
          <w:szCs w:val="24"/>
        </w:rPr>
        <w:t xml:space="preserve"> </w:t>
      </w:r>
      <w:proofErr w:type="spellStart"/>
      <w:r w:rsidRPr="00676866">
        <w:rPr>
          <w:rFonts w:ascii="Palatino Linotype" w:hAnsi="Palatino Linotype"/>
          <w:i/>
          <w:iCs/>
          <w:szCs w:val="24"/>
        </w:rPr>
        <w:t>harf</w:t>
      </w:r>
      <w:proofErr w:type="spellEnd"/>
      <w:r w:rsidRPr="00676866">
        <w:rPr>
          <w:rFonts w:ascii="Palatino Linotype" w:hAnsi="Palatino Linotype"/>
          <w:i/>
          <w:iCs/>
          <w:szCs w:val="24"/>
        </w:rPr>
        <w:t xml:space="preserve">) </w:t>
      </w:r>
      <w:proofErr w:type="spellStart"/>
      <w:r w:rsidRPr="00676866">
        <w:rPr>
          <w:rFonts w:ascii="Palatino Linotype" w:hAnsi="Palatino Linotype"/>
          <w:szCs w:val="24"/>
        </w:rPr>
        <w:t>dipenuhi</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terdiri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atas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sifat-sifat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huruf</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hukum-hukum</w:t>
      </w:r>
      <w:proofErr w:type="spellEnd"/>
      <w:r w:rsidRPr="00676866">
        <w:rPr>
          <w:rFonts w:ascii="Palatino Linotype" w:hAnsi="Palatino Linotype"/>
          <w:szCs w:val="24"/>
        </w:rPr>
        <w:t xml:space="preserve"> mad.</w:t>
      </w:r>
      <w:r w:rsidRPr="00676866">
        <w:rPr>
          <w:rStyle w:val="FootnoteReference"/>
          <w:rFonts w:ascii="Palatino Linotype" w:hAnsi="Palatino Linotype"/>
          <w:szCs w:val="24"/>
        </w:rPr>
        <w:footnoteReference w:id="2"/>
      </w:r>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membaca</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mencakup</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tiga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aspek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yaitu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pengetahuan,sikap</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keterampilan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Pembelajaran</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berbasis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kompetensi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adalah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pembelajaran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memiliki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standar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standar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adalah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acuan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bagi</w:t>
      </w:r>
      <w:proofErr w:type="spellEnd"/>
      <w:r w:rsidRPr="00676866">
        <w:rPr>
          <w:rFonts w:ascii="Palatino Linotype" w:hAnsi="Palatino Linotype"/>
          <w:szCs w:val="24"/>
        </w:rPr>
        <w:t xml:space="preserve"> guru </w:t>
      </w:r>
      <w:proofErr w:type="spellStart"/>
      <w:r w:rsidRPr="00676866">
        <w:rPr>
          <w:rFonts w:ascii="Palatino Linotype" w:hAnsi="Palatino Linotype"/>
          <w:szCs w:val="24"/>
        </w:rPr>
        <w:t>tentang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menjadi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fokus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pembelajaran</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penilaian</w:t>
      </w:r>
      <w:proofErr w:type="spellEnd"/>
      <w:r w:rsidRPr="00676866">
        <w:rPr>
          <w:rFonts w:ascii="Palatino Linotype" w:hAnsi="Palatino Linotype"/>
          <w:szCs w:val="24"/>
        </w:rPr>
        <w:t>.</w:t>
      </w:r>
      <w:r w:rsidRPr="00676866">
        <w:rPr>
          <w:rStyle w:val="FootnoteReference"/>
          <w:rFonts w:ascii="Palatino Linotype" w:hAnsi="Palatino Linotype"/>
          <w:szCs w:val="24"/>
        </w:rPr>
        <w:footnoteReference w:id="3"/>
      </w:r>
    </w:p>
    <w:p w14:paraId="72318082" w14:textId="77777777" w:rsidR="00676866" w:rsidRPr="00676866" w:rsidRDefault="00676866" w:rsidP="00676866">
      <w:pPr>
        <w:spacing w:line="276" w:lineRule="auto"/>
        <w:jc w:val="both"/>
        <w:rPr>
          <w:rFonts w:ascii="Palatino Linotype" w:hAnsi="Palatino Linotype"/>
          <w:szCs w:val="24"/>
        </w:rPr>
      </w:pPr>
      <w:proofErr w:type="spellStart"/>
      <w:r w:rsidRPr="00676866">
        <w:rPr>
          <w:rFonts w:ascii="Palatino Linotype" w:hAnsi="Palatino Linotype"/>
          <w:szCs w:val="24"/>
        </w:rPr>
        <w:lastRenderedPageBreak/>
        <w:t>Menurut</w:t>
      </w:r>
      <w:proofErr w:type="spellEnd"/>
      <w:r w:rsidRPr="00676866">
        <w:rPr>
          <w:rFonts w:ascii="Palatino Linotype" w:hAnsi="Palatino Linotype"/>
          <w:szCs w:val="24"/>
        </w:rPr>
        <w:t xml:space="preserve"> Gordon, </w:t>
      </w:r>
      <w:proofErr w:type="spellStart"/>
      <w:r w:rsidRPr="00676866">
        <w:rPr>
          <w:rFonts w:ascii="Palatino Linotype" w:hAnsi="Palatino Linotype"/>
          <w:szCs w:val="24"/>
        </w:rPr>
        <w:t>seperti</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dikutip</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Ramayulis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r w:rsidRPr="00676866">
        <w:rPr>
          <w:rFonts w:ascii="Palatino Linotype" w:hAnsi="Palatino Linotype"/>
          <w:i/>
          <w:iCs/>
          <w:szCs w:val="24"/>
        </w:rPr>
        <w:t xml:space="preserve">(skill) </w:t>
      </w:r>
      <w:proofErr w:type="spellStart"/>
      <w:r w:rsidRPr="00676866">
        <w:rPr>
          <w:rFonts w:ascii="Palatino Linotype" w:hAnsi="Palatino Linotype"/>
          <w:szCs w:val="24"/>
        </w:rPr>
        <w:t>adalah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sesuatu</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dimiliki</w:t>
      </w:r>
      <w:proofErr w:type="spellEnd"/>
      <w:r w:rsidRPr="00676866">
        <w:rPr>
          <w:rFonts w:ascii="Palatino Linotype" w:hAnsi="Palatino Linotype"/>
          <w:szCs w:val="24"/>
        </w:rPr>
        <w:t xml:space="preserve"> oleh </w:t>
      </w:r>
      <w:proofErr w:type="spellStart"/>
      <w:r w:rsidRPr="00676866">
        <w:rPr>
          <w:rFonts w:ascii="Palatino Linotype" w:hAnsi="Palatino Linotype"/>
          <w:szCs w:val="24"/>
        </w:rPr>
        <w:t>individu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untuk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melakukan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tugas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atau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pekerjaan</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dibebankan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kepadanya</w:t>
      </w:r>
      <w:proofErr w:type="spellEnd"/>
      <w:r w:rsidRPr="00676866">
        <w:rPr>
          <w:rFonts w:ascii="Palatino Linotype" w:hAnsi="Palatino Linotype"/>
          <w:szCs w:val="24"/>
        </w:rPr>
        <w:t>.</w:t>
      </w:r>
      <w:r w:rsidRPr="00676866">
        <w:rPr>
          <w:rStyle w:val="FootnoteReference"/>
          <w:rFonts w:ascii="Palatino Linotype" w:hAnsi="Palatino Linotype"/>
          <w:szCs w:val="24"/>
        </w:rPr>
        <w:footnoteReference w:id="4"/>
      </w:r>
      <w:r w:rsidRPr="00676866">
        <w:rPr>
          <w:rFonts w:ascii="Palatino Linotype" w:hAnsi="Palatino Linotype"/>
          <w:szCs w:val="24"/>
        </w:rPr>
        <w:t xml:space="preserve"> Adapun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dimaksud</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tulisan </w:t>
      </w:r>
      <w:proofErr w:type="spellStart"/>
      <w:r w:rsidRPr="00676866">
        <w:rPr>
          <w:rFonts w:ascii="Palatino Linotype" w:hAnsi="Palatino Linotype"/>
          <w:szCs w:val="24"/>
        </w:rPr>
        <w:t>ini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adalah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penguasaan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surah </w:t>
      </w:r>
      <w:proofErr w:type="spellStart"/>
      <w:r w:rsidRPr="00676866">
        <w:rPr>
          <w:rFonts w:ascii="Palatino Linotype" w:hAnsi="Palatino Linotype"/>
          <w:szCs w:val="24"/>
        </w:rPr>
        <w:t>pendek</w:t>
      </w:r>
      <w:proofErr w:type="spellEnd"/>
      <w:r w:rsidRPr="00676866">
        <w:rPr>
          <w:rFonts w:ascii="Palatino Linotype" w:hAnsi="Palatino Linotype"/>
          <w:szCs w:val="24"/>
        </w:rPr>
        <w:t xml:space="preserve"> Al-Falaq. Dalam dunia proses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mengajar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khususnya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mata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pelajaran</w:t>
      </w:r>
      <w:proofErr w:type="spellEnd"/>
      <w:r w:rsidRPr="00676866">
        <w:rPr>
          <w:rFonts w:ascii="Palatino Linotype" w:hAnsi="Palatino Linotype"/>
          <w:szCs w:val="24"/>
        </w:rPr>
        <w:t xml:space="preserve"> Al-Qur’an </w:t>
      </w:r>
      <w:proofErr w:type="spellStart"/>
      <w:r w:rsidRPr="00676866">
        <w:rPr>
          <w:rFonts w:ascii="Palatino Linotype" w:hAnsi="Palatino Linotype"/>
          <w:szCs w:val="24"/>
        </w:rPr>
        <w:t>Hadits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metode</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jauh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lebih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penting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materi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Demikian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urgennya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metode</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proses Pendidikan dan </w:t>
      </w:r>
      <w:proofErr w:type="spellStart"/>
      <w:r w:rsidRPr="00676866">
        <w:rPr>
          <w:rFonts w:ascii="Palatino Linotype" w:hAnsi="Palatino Linotype"/>
          <w:szCs w:val="24"/>
        </w:rPr>
        <w:t>pengajaran</w:t>
      </w:r>
      <w:proofErr w:type="spellEnd"/>
      <w:r w:rsidRPr="00676866">
        <w:rPr>
          <w:rFonts w:ascii="Palatino Linotype" w:hAnsi="Palatino Linotype"/>
          <w:szCs w:val="24"/>
        </w:rPr>
        <w:t>.</w:t>
      </w:r>
      <w:r w:rsidRPr="00676866">
        <w:rPr>
          <w:rStyle w:val="FootnoteReference"/>
          <w:rFonts w:ascii="Palatino Linotype" w:hAnsi="Palatino Linotype"/>
          <w:szCs w:val="24"/>
        </w:rPr>
        <w:footnoteReference w:id="5"/>
      </w:r>
      <w:r w:rsidRPr="00676866">
        <w:rPr>
          <w:rFonts w:ascii="Palatino Linotype" w:hAnsi="Palatino Linotype"/>
          <w:szCs w:val="24"/>
        </w:rPr>
        <w:t xml:space="preserve"> Metode </w:t>
      </w:r>
      <w:proofErr w:type="spellStart"/>
      <w:r w:rsidRPr="00676866">
        <w:rPr>
          <w:rFonts w:ascii="Palatino Linotype" w:hAnsi="Palatino Linotype"/>
          <w:szCs w:val="24"/>
        </w:rPr>
        <w:t>mengajar</w:t>
      </w:r>
      <w:proofErr w:type="spellEnd"/>
      <w:r w:rsidRPr="00676866">
        <w:rPr>
          <w:rFonts w:ascii="Palatino Linotype" w:hAnsi="Palatino Linotype"/>
          <w:szCs w:val="24"/>
        </w:rPr>
        <w:t xml:space="preserve"> merupakan salah </w:t>
      </w:r>
      <w:proofErr w:type="spellStart"/>
      <w:r w:rsidRPr="00676866">
        <w:rPr>
          <w:rFonts w:ascii="Palatino Linotype" w:hAnsi="Palatino Linotype"/>
          <w:szCs w:val="24"/>
        </w:rPr>
        <w:t>satu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unsur</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harus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dilaksanakan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upaya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pencapaian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tujuan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pengajaran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Bagaimana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cara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atau</w:t>
      </w:r>
      <w:proofErr w:type="spellEnd"/>
      <w:r w:rsidRPr="00676866">
        <w:rPr>
          <w:rFonts w:ascii="Palatino Linotype" w:hAnsi="Palatino Linotype"/>
          <w:szCs w:val="24"/>
        </w:rPr>
        <w:t xml:space="preserve"> Teknik guru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menyampaikan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materi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kepada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agar </w:t>
      </w:r>
      <w:proofErr w:type="spellStart"/>
      <w:r w:rsidRPr="00676866">
        <w:rPr>
          <w:rFonts w:ascii="Palatino Linotype" w:hAnsi="Palatino Linotype"/>
          <w:szCs w:val="24"/>
        </w:rPr>
        <w:t>tujuan</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ditetapkan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tercapai</w:t>
      </w:r>
      <w:proofErr w:type="spellEnd"/>
      <w:r w:rsidRPr="00676866">
        <w:rPr>
          <w:rFonts w:ascii="Palatino Linotype" w:hAnsi="Palatino Linotype"/>
          <w:szCs w:val="24"/>
        </w:rPr>
        <w:t xml:space="preserve">. Guru </w:t>
      </w:r>
      <w:proofErr w:type="spellStart"/>
      <w:r w:rsidRPr="00676866">
        <w:rPr>
          <w:rFonts w:ascii="Palatino Linotype" w:hAnsi="Palatino Linotype"/>
          <w:szCs w:val="24"/>
        </w:rPr>
        <w:t>harus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mempergunakan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banyak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metode</w:t>
      </w:r>
      <w:proofErr w:type="spellEnd"/>
      <w:r w:rsidRPr="00676866">
        <w:rPr>
          <w:rFonts w:ascii="Palatino Linotype" w:hAnsi="Palatino Linotype"/>
          <w:szCs w:val="24"/>
        </w:rPr>
        <w:t xml:space="preserve"> pada </w:t>
      </w:r>
      <w:proofErr w:type="spellStart"/>
      <w:r w:rsidRPr="00676866">
        <w:rPr>
          <w:rFonts w:ascii="Palatino Linotype" w:hAnsi="Palatino Linotype"/>
          <w:szCs w:val="24"/>
        </w:rPr>
        <w:t>waktu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mengajar</w:t>
      </w:r>
      <w:proofErr w:type="spellEnd"/>
      <w:r w:rsidRPr="00676866">
        <w:rPr>
          <w:rFonts w:ascii="Palatino Linotype" w:hAnsi="Palatino Linotype"/>
          <w:szCs w:val="24"/>
        </w:rPr>
        <w:t>.</w:t>
      </w:r>
      <w:r w:rsidRPr="00676866">
        <w:rPr>
          <w:rStyle w:val="FootnoteReference"/>
          <w:rFonts w:ascii="Palatino Linotype" w:hAnsi="Palatino Linotype"/>
          <w:szCs w:val="24"/>
        </w:rPr>
        <w:footnoteReference w:id="6"/>
      </w:r>
    </w:p>
    <w:p w14:paraId="701C028B" w14:textId="77777777" w:rsidR="00676866" w:rsidRPr="00676866" w:rsidRDefault="00676866" w:rsidP="00676866">
      <w:pPr>
        <w:spacing w:line="276" w:lineRule="auto"/>
        <w:jc w:val="both"/>
        <w:rPr>
          <w:rFonts w:ascii="Palatino Linotype" w:hAnsi="Palatino Linotype"/>
          <w:szCs w:val="24"/>
        </w:rPr>
      </w:pPr>
      <w:r w:rsidRPr="00676866">
        <w:rPr>
          <w:rFonts w:ascii="Palatino Linotype" w:hAnsi="Palatino Linotype"/>
          <w:szCs w:val="24"/>
        </w:rPr>
        <w:t xml:space="preserve">Dari </w:t>
      </w:r>
      <w:proofErr w:type="spellStart"/>
      <w:r w:rsidRPr="00676866">
        <w:rPr>
          <w:rFonts w:ascii="Palatino Linotype" w:hAnsi="Palatino Linotype"/>
          <w:szCs w:val="24"/>
        </w:rPr>
        <w:t>hasil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evaluasi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pendahuluan</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observasi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sementara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mendapatkan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gambaran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umum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bahwa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surah </w:t>
      </w:r>
      <w:proofErr w:type="spellStart"/>
      <w:r w:rsidRPr="00676866">
        <w:rPr>
          <w:rFonts w:ascii="Palatino Linotype" w:hAnsi="Palatino Linotype"/>
          <w:szCs w:val="24"/>
        </w:rPr>
        <w:t>pendek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masih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rendah</w:t>
      </w:r>
      <w:proofErr w:type="spellEnd"/>
      <w:r w:rsidRPr="00676866">
        <w:rPr>
          <w:rFonts w:ascii="Palatino Linotype" w:hAnsi="Palatino Linotype"/>
          <w:szCs w:val="24"/>
        </w:rPr>
        <w:t xml:space="preserve">. Tidak </w:t>
      </w:r>
      <w:proofErr w:type="spellStart"/>
      <w:r w:rsidRPr="00676866">
        <w:rPr>
          <w:rFonts w:ascii="Palatino Linotype" w:hAnsi="Palatino Linotype"/>
          <w:szCs w:val="24"/>
        </w:rPr>
        <w:t>dipungkiri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banyak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hal</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menyebabkan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lemahnya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surah </w:t>
      </w:r>
      <w:proofErr w:type="spellStart"/>
      <w:r w:rsidRPr="00676866">
        <w:rPr>
          <w:rFonts w:ascii="Palatino Linotype" w:hAnsi="Palatino Linotype"/>
          <w:szCs w:val="24"/>
        </w:rPr>
        <w:t>pendek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khususnya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kelas</w:t>
      </w:r>
      <w:proofErr w:type="spellEnd"/>
      <w:r w:rsidRPr="00676866">
        <w:rPr>
          <w:rFonts w:ascii="Palatino Linotype" w:hAnsi="Palatino Linotype"/>
          <w:szCs w:val="24"/>
        </w:rPr>
        <w:t xml:space="preserve"> IV SDN 154 Rejang </w:t>
      </w:r>
      <w:proofErr w:type="spellStart"/>
      <w:r w:rsidRPr="00676866">
        <w:rPr>
          <w:rFonts w:ascii="Palatino Linotype" w:hAnsi="Palatino Linotype"/>
          <w:szCs w:val="24"/>
        </w:rPr>
        <w:t>Lebong</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bermata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pencaharian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ekonomi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menengah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bawah</w:t>
      </w:r>
      <w:proofErr w:type="spellEnd"/>
      <w:r w:rsidRPr="00676866">
        <w:rPr>
          <w:rFonts w:ascii="Palatino Linotype" w:hAnsi="Palatino Linotype"/>
          <w:szCs w:val="24"/>
        </w:rPr>
        <w:t xml:space="preserve">. Karena </w:t>
      </w:r>
      <w:proofErr w:type="spellStart"/>
      <w:r w:rsidRPr="00676866">
        <w:rPr>
          <w:rFonts w:ascii="Palatino Linotype" w:hAnsi="Palatino Linotype"/>
          <w:szCs w:val="24"/>
        </w:rPr>
        <w:t>setiap</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berasal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keluarga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latar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belakang</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berbeda-beda</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latar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utamanya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adalah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masalah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pendalaman</w:t>
      </w:r>
      <w:proofErr w:type="spellEnd"/>
      <w:r w:rsidRPr="00676866">
        <w:rPr>
          <w:rFonts w:ascii="Palatino Linotype" w:hAnsi="Palatino Linotype"/>
          <w:szCs w:val="24"/>
        </w:rPr>
        <w:t xml:space="preserve"> agama, </w:t>
      </w:r>
      <w:proofErr w:type="spellStart"/>
      <w:r w:rsidRPr="00676866">
        <w:rPr>
          <w:rFonts w:ascii="Palatino Linotype" w:hAnsi="Palatino Linotype"/>
          <w:szCs w:val="24"/>
        </w:rPr>
        <w:t>maka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guruberusaha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semaksimal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mungkin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untuk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mengajarkan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kepada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membaca</w:t>
      </w:r>
      <w:proofErr w:type="spellEnd"/>
      <w:r w:rsidRPr="00676866">
        <w:rPr>
          <w:rFonts w:ascii="Palatino Linotype" w:hAnsi="Palatino Linotype"/>
          <w:szCs w:val="24"/>
        </w:rPr>
        <w:t xml:space="preserve"> tulisan Arab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membaca</w:t>
      </w:r>
      <w:proofErr w:type="spellEnd"/>
      <w:r w:rsidRPr="00676866">
        <w:rPr>
          <w:rFonts w:ascii="Palatino Linotype" w:hAnsi="Palatino Linotype"/>
          <w:szCs w:val="24"/>
        </w:rPr>
        <w:t xml:space="preserve"> Al-Qur’an </w:t>
      </w:r>
      <w:proofErr w:type="spellStart"/>
      <w:r w:rsidRPr="00676866">
        <w:rPr>
          <w:rFonts w:ascii="Palatino Linotype" w:hAnsi="Palatino Linotype"/>
          <w:szCs w:val="24"/>
        </w:rPr>
        <w:t>khususnya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surat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pendek</w:t>
      </w:r>
      <w:proofErr w:type="spellEnd"/>
      <w:r w:rsidRPr="00676866">
        <w:rPr>
          <w:rFonts w:ascii="Palatino Linotype" w:hAnsi="Palatino Linotype"/>
          <w:szCs w:val="24"/>
        </w:rPr>
        <w:t xml:space="preserve"> Al-Falaq, </w:t>
      </w:r>
      <w:proofErr w:type="spellStart"/>
      <w:r w:rsidRPr="00676866">
        <w:rPr>
          <w:rFonts w:ascii="Palatino Linotype" w:hAnsi="Palatino Linotype"/>
          <w:szCs w:val="24"/>
        </w:rPr>
        <w:t>kemudian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bisa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surat-surat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pendek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secara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berulang-ulang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menggunakan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metode</w:t>
      </w:r>
      <w:proofErr w:type="spellEnd"/>
      <w:r w:rsidRPr="00676866">
        <w:rPr>
          <w:rFonts w:ascii="Palatino Linotype" w:hAnsi="Palatino Linotype"/>
          <w:szCs w:val="24"/>
        </w:rPr>
        <w:t xml:space="preserve"> drill.</w:t>
      </w:r>
    </w:p>
    <w:p w14:paraId="7D9A907E" w14:textId="77777777" w:rsidR="00676866" w:rsidRPr="00676866" w:rsidRDefault="00676866" w:rsidP="00676866">
      <w:pPr>
        <w:spacing w:line="276" w:lineRule="auto"/>
        <w:jc w:val="both"/>
        <w:rPr>
          <w:rFonts w:ascii="Palatino Linotype" w:hAnsi="Palatino Linotype"/>
          <w:szCs w:val="24"/>
        </w:rPr>
      </w:pPr>
      <w:r w:rsidRPr="00676866">
        <w:rPr>
          <w:rFonts w:ascii="Palatino Linotype" w:hAnsi="Palatino Linotype"/>
          <w:szCs w:val="24"/>
        </w:rPr>
        <w:t xml:space="preserve">Metode drill merupakan </w:t>
      </w:r>
      <w:proofErr w:type="spellStart"/>
      <w:r w:rsidRPr="00676866">
        <w:rPr>
          <w:rFonts w:ascii="Palatino Linotype" w:hAnsi="Palatino Linotype"/>
          <w:szCs w:val="24"/>
        </w:rPr>
        <w:t>metode</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pembelajaran</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menekankan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aspek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pembiasaan</w:t>
      </w:r>
      <w:proofErr w:type="spellEnd"/>
      <w:r w:rsidRPr="00676866">
        <w:rPr>
          <w:rFonts w:ascii="Palatino Linotype" w:hAnsi="Palatino Linotype"/>
          <w:szCs w:val="24"/>
        </w:rPr>
        <w:t xml:space="preserve"> dan Latihan </w:t>
      </w:r>
      <w:proofErr w:type="spellStart"/>
      <w:r w:rsidRPr="00676866">
        <w:rPr>
          <w:rFonts w:ascii="Palatino Linotype" w:hAnsi="Palatino Linotype"/>
          <w:szCs w:val="24"/>
        </w:rPr>
        <w:t>berulang-ulang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untuk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mencapai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kecakapan</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keterampilan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tertentu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baik</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bersifat</w:t>
      </w:r>
      <w:proofErr w:type="spellEnd"/>
      <w:r w:rsidRPr="00676866">
        <w:rPr>
          <w:rFonts w:ascii="Palatino Linotype" w:hAnsi="Palatino Linotype"/>
          <w:szCs w:val="24"/>
        </w:rPr>
        <w:t xml:space="preserve"> verbal, </w:t>
      </w:r>
      <w:proofErr w:type="spellStart"/>
      <w:r w:rsidRPr="00676866">
        <w:rPr>
          <w:rFonts w:ascii="Palatino Linotype" w:hAnsi="Palatino Linotype"/>
          <w:szCs w:val="24"/>
        </w:rPr>
        <w:t>maupun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motorik</w:t>
      </w:r>
      <w:proofErr w:type="spellEnd"/>
      <w:r w:rsidRPr="00676866">
        <w:rPr>
          <w:rFonts w:ascii="Palatino Linotype" w:hAnsi="Palatino Linotype"/>
          <w:szCs w:val="24"/>
        </w:rPr>
        <w:t xml:space="preserve">. Metode </w:t>
      </w:r>
      <w:proofErr w:type="spellStart"/>
      <w:r w:rsidRPr="00676866">
        <w:rPr>
          <w:rFonts w:ascii="Palatino Linotype" w:hAnsi="Palatino Linotype"/>
          <w:szCs w:val="24"/>
        </w:rPr>
        <w:t>ini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didasarkan</w:t>
      </w:r>
      <w:proofErr w:type="spellEnd"/>
      <w:r w:rsidRPr="00676866">
        <w:rPr>
          <w:rFonts w:ascii="Palatino Linotype" w:hAnsi="Palatino Linotype"/>
          <w:szCs w:val="24"/>
        </w:rPr>
        <w:t xml:space="preserve"> pada </w:t>
      </w:r>
      <w:proofErr w:type="spellStart"/>
      <w:r w:rsidRPr="00676866">
        <w:rPr>
          <w:rFonts w:ascii="Palatino Linotype" w:hAnsi="Palatino Linotype"/>
          <w:szCs w:val="24"/>
        </w:rPr>
        <w:t>pandangan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bahwa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suatu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kecakapan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diperoleh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melalui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serangkaian</w:t>
      </w:r>
      <w:proofErr w:type="spellEnd"/>
      <w:r w:rsidRPr="00676866">
        <w:rPr>
          <w:rFonts w:ascii="Palatino Linotype" w:hAnsi="Palatino Linotype"/>
          <w:szCs w:val="24"/>
        </w:rPr>
        <w:t xml:space="preserve"> Latihan </w:t>
      </w:r>
      <w:proofErr w:type="spellStart"/>
      <w:r w:rsidRPr="00676866">
        <w:rPr>
          <w:rFonts w:ascii="Palatino Linotype" w:hAnsi="Palatino Linotype"/>
          <w:szCs w:val="24"/>
        </w:rPr>
        <w:t>berulang-ulang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sampai</w:t>
      </w:r>
      <w:proofErr w:type="spellEnd"/>
      <w:r w:rsidRPr="00676866">
        <w:rPr>
          <w:rFonts w:ascii="Palatino Linotype" w:hAnsi="Palatino Linotype"/>
          <w:szCs w:val="24"/>
        </w:rPr>
        <w:t xml:space="preserve"> pada </w:t>
      </w:r>
      <w:proofErr w:type="spellStart"/>
      <w:r w:rsidRPr="00676866">
        <w:rPr>
          <w:rFonts w:ascii="Palatino Linotype" w:hAnsi="Palatino Linotype"/>
          <w:szCs w:val="24"/>
        </w:rPr>
        <w:t>tahap</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ketepatan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memperagakan</w:t>
      </w:r>
      <w:proofErr w:type="spellEnd"/>
      <w:r w:rsidRPr="00676866">
        <w:rPr>
          <w:rFonts w:ascii="Palatino Linotype" w:hAnsi="Palatino Linotype"/>
          <w:szCs w:val="24"/>
        </w:rPr>
        <w:t>.</w:t>
      </w:r>
      <w:r w:rsidRPr="00676866">
        <w:rPr>
          <w:rStyle w:val="FootnoteReference"/>
          <w:rFonts w:ascii="Palatino Linotype" w:hAnsi="Palatino Linotype"/>
          <w:szCs w:val="24"/>
        </w:rPr>
        <w:footnoteReference w:id="7"/>
      </w:r>
      <w:r w:rsidRPr="00676866">
        <w:rPr>
          <w:rFonts w:ascii="Palatino Linotype" w:hAnsi="Palatino Linotype"/>
          <w:szCs w:val="24"/>
        </w:rPr>
        <w:t xml:space="preserve"> </w:t>
      </w:r>
      <w:proofErr w:type="spellStart"/>
      <w:r w:rsidRPr="00676866">
        <w:rPr>
          <w:rFonts w:ascii="Palatino Linotype" w:hAnsi="Palatino Linotype"/>
          <w:szCs w:val="24"/>
        </w:rPr>
        <w:t>Menurut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zakiah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Daradjat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dkk</w:t>
      </w:r>
      <w:proofErr w:type="spellEnd"/>
      <w:r w:rsidRPr="00676866">
        <w:rPr>
          <w:rFonts w:ascii="Palatino Linotype" w:hAnsi="Palatino Linotype"/>
          <w:szCs w:val="24"/>
        </w:rPr>
        <w:t xml:space="preserve">, Latihan </w:t>
      </w:r>
      <w:proofErr w:type="spellStart"/>
      <w:r w:rsidRPr="00676866">
        <w:rPr>
          <w:rFonts w:ascii="Palatino Linotype" w:hAnsi="Palatino Linotype"/>
          <w:szCs w:val="24"/>
        </w:rPr>
        <w:t>dimaksud</w:t>
      </w:r>
      <w:proofErr w:type="spellEnd"/>
      <w:r w:rsidRPr="00676866">
        <w:rPr>
          <w:rFonts w:ascii="Palatino Linotype" w:hAnsi="Palatino Linotype"/>
          <w:szCs w:val="24"/>
        </w:rPr>
        <w:t xml:space="preserve"> agar </w:t>
      </w:r>
      <w:proofErr w:type="spellStart"/>
      <w:r w:rsidRPr="00676866">
        <w:rPr>
          <w:rFonts w:ascii="Palatino Linotype" w:hAnsi="Palatino Linotype"/>
          <w:szCs w:val="24"/>
        </w:rPr>
        <w:t>pengetahuan</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kecakapan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tertentu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menjadi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milik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anak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didik</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dikuasai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sepenuhnya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sedangkan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ulangan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hanyalah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untuk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sekedar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mengukur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sejauh</w:t>
      </w:r>
      <w:proofErr w:type="spellEnd"/>
      <w:r w:rsidRPr="00676866">
        <w:rPr>
          <w:rFonts w:ascii="Palatino Linotype" w:hAnsi="Palatino Linotype"/>
          <w:szCs w:val="24"/>
        </w:rPr>
        <w:t xml:space="preserve"> mana </w:t>
      </w:r>
      <w:proofErr w:type="spellStart"/>
      <w:r w:rsidRPr="00676866">
        <w:rPr>
          <w:rFonts w:ascii="Palatino Linotype" w:hAnsi="Palatino Linotype"/>
          <w:szCs w:val="24"/>
        </w:rPr>
        <w:t>anak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menyerap</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pengajaran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tersebut</w:t>
      </w:r>
      <w:proofErr w:type="spellEnd"/>
      <w:r w:rsidRPr="00676866">
        <w:rPr>
          <w:rFonts w:ascii="Palatino Linotype" w:hAnsi="Palatino Linotype"/>
          <w:szCs w:val="24"/>
        </w:rPr>
        <w:t>.</w:t>
      </w:r>
      <w:r w:rsidRPr="00676866">
        <w:rPr>
          <w:rStyle w:val="FootnoteReference"/>
          <w:rFonts w:ascii="Palatino Linotype" w:hAnsi="Palatino Linotype"/>
          <w:szCs w:val="24"/>
        </w:rPr>
        <w:footnoteReference w:id="8"/>
      </w:r>
    </w:p>
    <w:p w14:paraId="300206FC" w14:textId="77777777" w:rsidR="0044614E" w:rsidRPr="0044614E" w:rsidRDefault="0044614E" w:rsidP="00C1270B">
      <w:pPr>
        <w:tabs>
          <w:tab w:val="left" w:pos="0"/>
        </w:tabs>
        <w:spacing w:after="0" w:line="276" w:lineRule="auto"/>
        <w:jc w:val="both"/>
        <w:rPr>
          <w:rFonts w:ascii="Palatino Linotype" w:hAnsi="Palatino Linotype"/>
          <w:szCs w:val="24"/>
        </w:rPr>
      </w:pPr>
    </w:p>
    <w:p w14:paraId="58D2B535" w14:textId="77777777" w:rsidR="0044614E" w:rsidRPr="0044614E" w:rsidRDefault="0044614E" w:rsidP="00C1270B">
      <w:pPr>
        <w:pStyle w:val="ListParagraph"/>
        <w:numPr>
          <w:ilvl w:val="0"/>
          <w:numId w:val="43"/>
        </w:numPr>
        <w:tabs>
          <w:tab w:val="left" w:pos="0"/>
        </w:tabs>
        <w:spacing w:line="276" w:lineRule="auto"/>
        <w:ind w:left="284" w:hanging="284"/>
        <w:rPr>
          <w:rFonts w:ascii="Palatino Linotype" w:hAnsi="Palatino Linotype"/>
          <w:b/>
          <w:bCs/>
          <w:szCs w:val="24"/>
        </w:rPr>
      </w:pPr>
      <w:r w:rsidRPr="0044614E">
        <w:rPr>
          <w:rFonts w:ascii="Palatino Linotype" w:hAnsi="Palatino Linotype"/>
          <w:b/>
          <w:bCs/>
          <w:szCs w:val="24"/>
        </w:rPr>
        <w:t>Metode</w:t>
      </w:r>
    </w:p>
    <w:p w14:paraId="29E08156" w14:textId="77777777" w:rsidR="00676866" w:rsidRPr="00676866" w:rsidRDefault="00676866" w:rsidP="00676866">
      <w:pPr>
        <w:spacing w:line="276" w:lineRule="auto"/>
        <w:jc w:val="both"/>
        <w:rPr>
          <w:rFonts w:ascii="Palatino Linotype" w:hAnsi="Palatino Linotype"/>
          <w:szCs w:val="24"/>
        </w:rPr>
      </w:pPr>
      <w:r w:rsidRPr="00676866">
        <w:rPr>
          <w:rFonts w:ascii="Palatino Linotype" w:hAnsi="Palatino Linotype"/>
          <w:szCs w:val="24"/>
        </w:rPr>
        <w:t xml:space="preserve">Metode </w:t>
      </w:r>
      <w:proofErr w:type="spellStart"/>
      <w:r w:rsidRPr="00676866">
        <w:rPr>
          <w:rFonts w:ascii="Palatino Linotype" w:hAnsi="Palatino Linotype"/>
          <w:szCs w:val="24"/>
        </w:rPr>
        <w:t>penelitian</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digunakan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adalah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penelitian</w:t>
      </w:r>
      <w:proofErr w:type="spellEnd"/>
      <w:r w:rsidRPr="00676866">
        <w:rPr>
          <w:rFonts w:ascii="Palatino Linotype" w:hAnsi="Palatino Linotype"/>
          <w:szCs w:val="24"/>
        </w:rPr>
        <w:t xml:space="preserve"> Tindakan </w:t>
      </w:r>
      <w:proofErr w:type="spellStart"/>
      <w:r w:rsidRPr="00676866">
        <w:rPr>
          <w:rFonts w:ascii="Palatino Linotype" w:hAnsi="Palatino Linotype"/>
          <w:szCs w:val="24"/>
        </w:rPr>
        <w:t>kelas</w:t>
      </w:r>
      <w:proofErr w:type="spellEnd"/>
      <w:r w:rsidRPr="00676866">
        <w:rPr>
          <w:rFonts w:ascii="Palatino Linotype" w:hAnsi="Palatino Linotype"/>
          <w:szCs w:val="24"/>
        </w:rPr>
        <w:t xml:space="preserve"> (Classroom Action Research) </w:t>
      </w:r>
      <w:proofErr w:type="spellStart"/>
      <w:r w:rsidRPr="00676866">
        <w:rPr>
          <w:rFonts w:ascii="Palatino Linotype" w:hAnsi="Palatino Linotype"/>
          <w:szCs w:val="24"/>
        </w:rPr>
        <w:t>atau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biasa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disingkat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sebagai</w:t>
      </w:r>
      <w:proofErr w:type="spellEnd"/>
      <w:r w:rsidRPr="00676866">
        <w:rPr>
          <w:rFonts w:ascii="Palatino Linotype" w:hAnsi="Palatino Linotype"/>
          <w:szCs w:val="24"/>
        </w:rPr>
        <w:t xml:space="preserve"> PTK. Dalam </w:t>
      </w:r>
      <w:proofErr w:type="spellStart"/>
      <w:r w:rsidRPr="00676866">
        <w:rPr>
          <w:rFonts w:ascii="Palatino Linotype" w:hAnsi="Palatino Linotype"/>
          <w:szCs w:val="24"/>
        </w:rPr>
        <w:t>penelitian</w:t>
      </w:r>
      <w:proofErr w:type="spellEnd"/>
      <w:r w:rsidRPr="00676866">
        <w:rPr>
          <w:rFonts w:ascii="Palatino Linotype" w:hAnsi="Palatino Linotype"/>
          <w:szCs w:val="24"/>
        </w:rPr>
        <w:t xml:space="preserve"> Tindakan </w:t>
      </w:r>
      <w:proofErr w:type="spellStart"/>
      <w:r w:rsidRPr="00676866">
        <w:rPr>
          <w:rFonts w:ascii="Palatino Linotype" w:hAnsi="Palatino Linotype"/>
          <w:szCs w:val="24"/>
        </w:rPr>
        <w:t>kelas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ada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empat</w:t>
      </w:r>
      <w:proofErr w:type="spellEnd"/>
      <w:r w:rsidRPr="00676866">
        <w:rPr>
          <w:rFonts w:ascii="Palatino Linotype" w:hAnsi="Palatino Linotype"/>
          <w:szCs w:val="24"/>
        </w:rPr>
        <w:t xml:space="preserve"> Langkah Tindakan yang </w:t>
      </w:r>
      <w:proofErr w:type="spellStart"/>
      <w:r w:rsidRPr="00676866">
        <w:rPr>
          <w:rFonts w:ascii="Palatino Linotype" w:hAnsi="Palatino Linotype"/>
          <w:szCs w:val="24"/>
        </w:rPr>
        <w:t>biasanya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dilakukan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yaitu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perencanaan</w:t>
      </w:r>
      <w:proofErr w:type="spellEnd"/>
      <w:r w:rsidRPr="00676866">
        <w:rPr>
          <w:rFonts w:ascii="Palatino Linotype" w:hAnsi="Palatino Linotype"/>
          <w:szCs w:val="24"/>
        </w:rPr>
        <w:t xml:space="preserve">, Tindakan, </w:t>
      </w:r>
      <w:proofErr w:type="spellStart"/>
      <w:r w:rsidRPr="00676866">
        <w:rPr>
          <w:rFonts w:ascii="Palatino Linotype" w:hAnsi="Palatino Linotype"/>
          <w:szCs w:val="24"/>
        </w:rPr>
        <w:t>observasi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atau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pengamatan</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refleksi</w:t>
      </w:r>
      <w:proofErr w:type="spellEnd"/>
      <w:r w:rsidRPr="00676866">
        <w:rPr>
          <w:rFonts w:ascii="Palatino Linotype" w:hAnsi="Palatino Linotype"/>
          <w:szCs w:val="24"/>
        </w:rPr>
        <w:t xml:space="preserve">. </w:t>
      </w:r>
      <w:r w:rsidRPr="00676866">
        <w:rPr>
          <w:rStyle w:val="FootnoteReference"/>
          <w:rFonts w:ascii="Palatino Linotype" w:hAnsi="Palatino Linotype"/>
          <w:szCs w:val="24"/>
        </w:rPr>
        <w:footnoteReference w:id="9"/>
      </w:r>
      <w:proofErr w:type="spellStart"/>
      <w:r w:rsidRPr="00676866">
        <w:rPr>
          <w:rFonts w:ascii="Palatino Linotype" w:hAnsi="Palatino Linotype"/>
          <w:szCs w:val="24"/>
        </w:rPr>
        <w:t>Subjek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penelitian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adalah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seluruh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kelas</w:t>
      </w:r>
      <w:proofErr w:type="spellEnd"/>
      <w:r w:rsidRPr="00676866">
        <w:rPr>
          <w:rFonts w:ascii="Palatino Linotype" w:hAnsi="Palatino Linotype"/>
          <w:szCs w:val="24"/>
        </w:rPr>
        <w:t xml:space="preserve"> IV SDN 154 Rejang </w:t>
      </w:r>
      <w:proofErr w:type="spellStart"/>
      <w:r w:rsidRPr="00676866">
        <w:rPr>
          <w:rFonts w:ascii="Palatino Linotype" w:hAnsi="Palatino Linotype"/>
          <w:szCs w:val="24"/>
        </w:rPr>
        <w:t>Lebong</w:t>
      </w:r>
      <w:proofErr w:type="spellEnd"/>
      <w:r w:rsidRPr="00676866">
        <w:rPr>
          <w:rFonts w:ascii="Palatino Linotype" w:hAnsi="Palatino Linotype"/>
          <w:szCs w:val="24"/>
        </w:rPr>
        <w:t xml:space="preserve">. Dalam </w:t>
      </w:r>
      <w:proofErr w:type="spellStart"/>
      <w:r w:rsidRPr="00676866">
        <w:rPr>
          <w:rFonts w:ascii="Palatino Linotype" w:hAnsi="Palatino Linotype"/>
          <w:szCs w:val="24"/>
        </w:rPr>
        <w:t>melakukan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pengumpulan</w:t>
      </w:r>
      <w:proofErr w:type="spellEnd"/>
      <w:r w:rsidRPr="00676866">
        <w:rPr>
          <w:rFonts w:ascii="Palatino Linotype" w:hAnsi="Palatino Linotype"/>
          <w:szCs w:val="24"/>
        </w:rPr>
        <w:t xml:space="preserve"> data </w:t>
      </w:r>
      <w:proofErr w:type="spellStart"/>
      <w:r w:rsidRPr="00676866">
        <w:rPr>
          <w:rFonts w:ascii="Palatino Linotype" w:hAnsi="Palatino Linotype"/>
          <w:szCs w:val="24"/>
        </w:rPr>
        <w:t>peneliti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melakukan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tes</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observasi</w:t>
      </w:r>
      <w:proofErr w:type="spellEnd"/>
      <w:r w:rsidRPr="00676866">
        <w:rPr>
          <w:rFonts w:ascii="Palatino Linotype" w:hAnsi="Palatino Linotype"/>
          <w:szCs w:val="24"/>
        </w:rPr>
        <w:t xml:space="preserve">. Dalam </w:t>
      </w:r>
      <w:proofErr w:type="spellStart"/>
      <w:r w:rsidRPr="00676866">
        <w:rPr>
          <w:rFonts w:ascii="Palatino Linotype" w:hAnsi="Palatino Linotype"/>
          <w:szCs w:val="24"/>
        </w:rPr>
        <w:t>hal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ini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diberikan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kepada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kelas</w:t>
      </w:r>
      <w:proofErr w:type="spellEnd"/>
      <w:r w:rsidRPr="00676866">
        <w:rPr>
          <w:rFonts w:ascii="Palatino Linotype" w:hAnsi="Palatino Linotype"/>
          <w:szCs w:val="24"/>
        </w:rPr>
        <w:t xml:space="preserve"> IV SDN 154 Rejang </w:t>
      </w:r>
      <w:proofErr w:type="spellStart"/>
      <w:r w:rsidRPr="00676866">
        <w:rPr>
          <w:rFonts w:ascii="Palatino Linotype" w:hAnsi="Palatino Linotype"/>
          <w:szCs w:val="24"/>
        </w:rPr>
        <w:t>Lebong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tujuan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untuk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mengetahui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keberhasilan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pelaksanaan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pembelajaran</w:t>
      </w:r>
      <w:proofErr w:type="spellEnd"/>
      <w:r w:rsidRPr="00676866">
        <w:rPr>
          <w:rFonts w:ascii="Palatino Linotype" w:hAnsi="Palatino Linotype"/>
          <w:szCs w:val="24"/>
        </w:rPr>
        <w:t xml:space="preserve"> Pendidikan Agma Islam dan Budi </w:t>
      </w:r>
      <w:proofErr w:type="spellStart"/>
      <w:r w:rsidRPr="00676866">
        <w:rPr>
          <w:rFonts w:ascii="Palatino Linotype" w:hAnsi="Palatino Linotype"/>
          <w:szCs w:val="24"/>
        </w:rPr>
        <w:t>Pekerti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khususnya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materi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surat</w:t>
      </w:r>
      <w:proofErr w:type="spellEnd"/>
      <w:r w:rsidRPr="00676866">
        <w:rPr>
          <w:rFonts w:ascii="Palatino Linotype" w:hAnsi="Palatino Linotype"/>
          <w:szCs w:val="24"/>
        </w:rPr>
        <w:t xml:space="preserve"> Al-Falaq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metode</w:t>
      </w:r>
      <w:proofErr w:type="spellEnd"/>
      <w:r w:rsidRPr="00676866">
        <w:rPr>
          <w:rFonts w:ascii="Palatino Linotype" w:hAnsi="Palatino Linotype"/>
          <w:szCs w:val="24"/>
        </w:rPr>
        <w:t xml:space="preserve"> drill. Dalam </w:t>
      </w:r>
      <w:proofErr w:type="spellStart"/>
      <w:r w:rsidRPr="00676866">
        <w:rPr>
          <w:rFonts w:ascii="Palatino Linotype" w:hAnsi="Palatino Linotype"/>
          <w:szCs w:val="24"/>
        </w:rPr>
        <w:t>teknis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berupa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ini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peneliti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menggunakan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lisan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berupa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praktik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baik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sebelum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metode</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itu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digunakan</w:t>
      </w:r>
      <w:proofErr w:type="spellEnd"/>
      <w:r w:rsidRPr="00676866">
        <w:rPr>
          <w:rFonts w:ascii="Palatino Linotype" w:hAnsi="Palatino Linotype"/>
          <w:szCs w:val="24"/>
        </w:rPr>
        <w:t xml:space="preserve"> (pre </w:t>
      </w:r>
      <w:proofErr w:type="spellStart"/>
      <w:r w:rsidRPr="00676866">
        <w:rPr>
          <w:rFonts w:ascii="Palatino Linotype" w:hAnsi="Palatino Linotype"/>
          <w:szCs w:val="24"/>
        </w:rPr>
        <w:t>tes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maupun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setelah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metode</w:t>
      </w:r>
      <w:proofErr w:type="spellEnd"/>
      <w:r w:rsidRPr="00676866">
        <w:rPr>
          <w:rFonts w:ascii="Palatino Linotype" w:hAnsi="Palatino Linotype"/>
          <w:szCs w:val="24"/>
        </w:rPr>
        <w:t xml:space="preserve"> drill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proses </w:t>
      </w:r>
      <w:proofErr w:type="spellStart"/>
      <w:r w:rsidRPr="00676866">
        <w:rPr>
          <w:rFonts w:ascii="Palatino Linotype" w:hAnsi="Palatino Linotype"/>
          <w:szCs w:val="24"/>
        </w:rPr>
        <w:t>pembelajaran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dilakukan</w:t>
      </w:r>
      <w:proofErr w:type="spellEnd"/>
      <w:r w:rsidRPr="00676866">
        <w:rPr>
          <w:rFonts w:ascii="Palatino Linotype" w:hAnsi="Palatino Linotype"/>
          <w:szCs w:val="24"/>
        </w:rPr>
        <w:t xml:space="preserve"> (pos </w:t>
      </w:r>
      <w:proofErr w:type="spellStart"/>
      <w:r w:rsidRPr="00676866">
        <w:rPr>
          <w:rFonts w:ascii="Palatino Linotype" w:hAnsi="Palatino Linotype"/>
          <w:szCs w:val="24"/>
        </w:rPr>
        <w:t>tes</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kemudian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dilakukan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penyeskoran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guna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menjadikan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bukti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secara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dokumentasi</w:t>
      </w:r>
      <w:proofErr w:type="spellEnd"/>
      <w:r w:rsidRPr="00676866">
        <w:rPr>
          <w:rFonts w:ascii="Palatino Linotype" w:hAnsi="Palatino Linotype"/>
          <w:szCs w:val="24"/>
        </w:rPr>
        <w:t>.</w:t>
      </w:r>
    </w:p>
    <w:p w14:paraId="20064256" w14:textId="13B40378" w:rsidR="00676866" w:rsidRPr="00676866" w:rsidRDefault="00676866" w:rsidP="00676866">
      <w:pPr>
        <w:spacing w:line="276" w:lineRule="auto"/>
        <w:jc w:val="both"/>
        <w:rPr>
          <w:rFonts w:ascii="Palatino Linotype" w:hAnsi="Palatino Linotype"/>
          <w:szCs w:val="24"/>
        </w:rPr>
      </w:pPr>
      <w:r w:rsidRPr="00676866">
        <w:rPr>
          <w:rFonts w:ascii="Palatino Linotype" w:hAnsi="Palatino Linotype"/>
          <w:szCs w:val="24"/>
        </w:rPr>
        <w:t xml:space="preserve">Dalam </w:t>
      </w:r>
      <w:proofErr w:type="spellStart"/>
      <w:r w:rsidRPr="00676866">
        <w:rPr>
          <w:rFonts w:ascii="Palatino Linotype" w:hAnsi="Palatino Linotype"/>
          <w:szCs w:val="24"/>
        </w:rPr>
        <w:t>hal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observasi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digunakan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untuk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mendapatkan</w:t>
      </w:r>
      <w:proofErr w:type="spellEnd"/>
      <w:r w:rsidRPr="00676866">
        <w:rPr>
          <w:rFonts w:ascii="Palatino Linotype" w:hAnsi="Palatino Linotype"/>
          <w:szCs w:val="24"/>
        </w:rPr>
        <w:t xml:space="preserve"> data yang </w:t>
      </w:r>
      <w:proofErr w:type="spellStart"/>
      <w:r w:rsidRPr="00676866">
        <w:rPr>
          <w:rFonts w:ascii="Palatino Linotype" w:hAnsi="Palatino Linotype"/>
          <w:szCs w:val="24"/>
        </w:rPr>
        <w:t>berhubungan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pelaksanaan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pembelajaran</w:t>
      </w:r>
      <w:proofErr w:type="spellEnd"/>
      <w:r w:rsidRPr="00676866">
        <w:rPr>
          <w:rFonts w:ascii="Palatino Linotype" w:hAnsi="Palatino Linotype"/>
          <w:szCs w:val="24"/>
        </w:rPr>
        <w:t xml:space="preserve"> Pendidikan Agama Islam dan Budi </w:t>
      </w:r>
      <w:proofErr w:type="spellStart"/>
      <w:r w:rsidRPr="00676866">
        <w:rPr>
          <w:rFonts w:ascii="Palatino Linotype" w:hAnsi="Palatino Linotype"/>
          <w:szCs w:val="24"/>
        </w:rPr>
        <w:t>Pekerti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khususnya</w:t>
      </w:r>
      <w:proofErr w:type="spellEnd"/>
      <w:r w:rsidRPr="00676866">
        <w:rPr>
          <w:rFonts w:ascii="Palatino Linotype" w:hAnsi="Palatino Linotype"/>
          <w:szCs w:val="24"/>
        </w:rPr>
        <w:t xml:space="preserve"> pada </w:t>
      </w:r>
      <w:proofErr w:type="spellStart"/>
      <w:r w:rsidRPr="00676866">
        <w:rPr>
          <w:rFonts w:ascii="Palatino Linotype" w:hAnsi="Palatino Linotype"/>
          <w:szCs w:val="24"/>
        </w:rPr>
        <w:t>materi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surah Al-Falaq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metode</w:t>
      </w:r>
      <w:proofErr w:type="spellEnd"/>
      <w:r w:rsidRPr="00676866">
        <w:rPr>
          <w:rFonts w:ascii="Palatino Linotype" w:hAnsi="Palatino Linotype"/>
          <w:szCs w:val="24"/>
        </w:rPr>
        <w:t xml:space="preserve"> drill di </w:t>
      </w:r>
      <w:proofErr w:type="spellStart"/>
      <w:r w:rsidRPr="00676866">
        <w:rPr>
          <w:rFonts w:ascii="Palatino Linotype" w:hAnsi="Palatino Linotype"/>
          <w:szCs w:val="24"/>
        </w:rPr>
        <w:t>kelas</w:t>
      </w:r>
      <w:proofErr w:type="spellEnd"/>
      <w:r w:rsidRPr="00676866">
        <w:rPr>
          <w:rFonts w:ascii="Palatino Linotype" w:hAnsi="Palatino Linotype"/>
          <w:szCs w:val="24"/>
        </w:rPr>
        <w:t xml:space="preserve"> IV SDN 154 Rejang </w:t>
      </w:r>
      <w:proofErr w:type="spellStart"/>
      <w:r w:rsidRPr="00676866">
        <w:rPr>
          <w:rFonts w:ascii="Palatino Linotype" w:hAnsi="Palatino Linotype"/>
          <w:szCs w:val="24"/>
        </w:rPr>
        <w:t>Lebong</w:t>
      </w:r>
      <w:proofErr w:type="spellEnd"/>
      <w:r w:rsidRPr="00676866">
        <w:rPr>
          <w:rFonts w:ascii="Palatino Linotype" w:hAnsi="Palatino Linotype"/>
          <w:szCs w:val="24"/>
        </w:rPr>
        <w:t xml:space="preserve">. Cara </w:t>
      </w:r>
      <w:proofErr w:type="spellStart"/>
      <w:r w:rsidRPr="00676866">
        <w:rPr>
          <w:rFonts w:ascii="Palatino Linotype" w:hAnsi="Palatino Linotype"/>
          <w:szCs w:val="24"/>
        </w:rPr>
        <w:t>observasi</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dilakukan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adalah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observasi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partisipasi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dimana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lembar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pernyataan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sudah</w:t>
      </w:r>
      <w:proofErr w:type="spellEnd"/>
      <w:r w:rsidRPr="00676866">
        <w:rPr>
          <w:rFonts w:ascii="Palatino Linotype" w:hAnsi="Palatino Linotype"/>
          <w:szCs w:val="24"/>
        </w:rPr>
        <w:t xml:space="preserve"> kami </w:t>
      </w:r>
      <w:proofErr w:type="spellStart"/>
      <w:r w:rsidRPr="00676866">
        <w:rPr>
          <w:rFonts w:ascii="Palatino Linotype" w:hAnsi="Palatino Linotype"/>
          <w:szCs w:val="24"/>
        </w:rPr>
        <w:t>siapkan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sebelumnya</w:t>
      </w:r>
      <w:proofErr w:type="spellEnd"/>
      <w:r w:rsidRPr="00676866">
        <w:rPr>
          <w:rFonts w:ascii="Palatino Linotype" w:hAnsi="Palatino Linotype"/>
          <w:szCs w:val="24"/>
        </w:rPr>
        <w:t xml:space="preserve">. Data-data yang </w:t>
      </w:r>
      <w:proofErr w:type="spellStart"/>
      <w:r w:rsidRPr="00676866">
        <w:rPr>
          <w:rFonts w:ascii="Palatino Linotype" w:hAnsi="Palatino Linotype"/>
          <w:szCs w:val="24"/>
        </w:rPr>
        <w:t>diperoleh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dicatat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suatu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catatan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observasi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Kegiatan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pencatatan</w:t>
      </w:r>
      <w:proofErr w:type="spellEnd"/>
      <w:r w:rsidRPr="00676866">
        <w:rPr>
          <w:rFonts w:ascii="Palatino Linotype" w:hAnsi="Palatino Linotype"/>
          <w:szCs w:val="24"/>
        </w:rPr>
        <w:t xml:space="preserve"> merupakan </w:t>
      </w:r>
      <w:proofErr w:type="spellStart"/>
      <w:r w:rsidRPr="00676866">
        <w:rPr>
          <w:rFonts w:ascii="Palatino Linotype" w:hAnsi="Palatino Linotype"/>
          <w:szCs w:val="24"/>
        </w:rPr>
        <w:t>bagian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suatu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pengamatan</w:t>
      </w:r>
      <w:proofErr w:type="spellEnd"/>
      <w:r w:rsidRPr="00676866">
        <w:rPr>
          <w:rFonts w:ascii="Palatino Linotype" w:hAnsi="Palatino Linotype"/>
          <w:szCs w:val="24"/>
        </w:rPr>
        <w:t xml:space="preserve"> data yang </w:t>
      </w:r>
      <w:proofErr w:type="spellStart"/>
      <w:r w:rsidRPr="00676866">
        <w:rPr>
          <w:rFonts w:ascii="Palatino Linotype" w:hAnsi="Palatino Linotype"/>
          <w:szCs w:val="24"/>
        </w:rPr>
        <w:t>diperlukan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observasi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berupa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keaktifan</w:t>
      </w:r>
      <w:proofErr w:type="spellEnd"/>
      <w:r w:rsidRPr="00676866">
        <w:rPr>
          <w:rFonts w:ascii="Palatino Linotype" w:hAnsi="Palatino Linotype"/>
          <w:szCs w:val="24"/>
        </w:rPr>
        <w:t>/</w:t>
      </w:r>
      <w:proofErr w:type="spellStart"/>
      <w:r w:rsidRPr="00676866">
        <w:rPr>
          <w:rFonts w:ascii="Palatino Linotype" w:hAnsi="Palatino Linotype"/>
          <w:szCs w:val="24"/>
        </w:rPr>
        <w:t>aktifitas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di </w:t>
      </w:r>
      <w:proofErr w:type="spellStart"/>
      <w:r w:rsidRPr="00676866">
        <w:rPr>
          <w:rFonts w:ascii="Palatino Linotype" w:hAnsi="Palatino Linotype"/>
          <w:szCs w:val="24"/>
        </w:rPr>
        <w:t>kelas</w:t>
      </w:r>
      <w:proofErr w:type="spellEnd"/>
      <w:r w:rsidRPr="00676866">
        <w:rPr>
          <w:rFonts w:ascii="Palatino Linotype" w:hAnsi="Palatino Linotype"/>
          <w:szCs w:val="24"/>
        </w:rPr>
        <w:t xml:space="preserve"> pada </w:t>
      </w:r>
      <w:proofErr w:type="spellStart"/>
      <w:r w:rsidRPr="00676866">
        <w:rPr>
          <w:rFonts w:ascii="Palatino Linotype" w:hAnsi="Palatino Linotype"/>
          <w:szCs w:val="24"/>
        </w:rPr>
        <w:t>kegiatan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pra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hingga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akhir</w:t>
      </w:r>
      <w:proofErr w:type="spellEnd"/>
      <w:r w:rsidRPr="00676866">
        <w:rPr>
          <w:rFonts w:ascii="Palatino Linotype" w:hAnsi="Palatino Linotype"/>
          <w:szCs w:val="24"/>
        </w:rPr>
        <w:t>.</w:t>
      </w:r>
      <w:r>
        <w:rPr>
          <w:rFonts w:ascii="Palatino Linotype" w:hAnsi="Palatino Linotype"/>
          <w:szCs w:val="24"/>
        </w:rPr>
        <w:t xml:space="preserve"> </w:t>
      </w:r>
      <w:r w:rsidRPr="00676866">
        <w:rPr>
          <w:rFonts w:ascii="Palatino Linotype" w:hAnsi="Palatino Linotype"/>
          <w:szCs w:val="24"/>
        </w:rPr>
        <w:t xml:space="preserve">Dalam </w:t>
      </w:r>
      <w:proofErr w:type="spellStart"/>
      <w:r w:rsidRPr="00676866">
        <w:rPr>
          <w:rFonts w:ascii="Palatino Linotype" w:hAnsi="Palatino Linotype"/>
          <w:szCs w:val="24"/>
        </w:rPr>
        <w:t>menganalisis</w:t>
      </w:r>
      <w:proofErr w:type="spellEnd"/>
      <w:r w:rsidRPr="00676866">
        <w:rPr>
          <w:rFonts w:ascii="Palatino Linotype" w:hAnsi="Palatino Linotype"/>
          <w:szCs w:val="24"/>
        </w:rPr>
        <w:t xml:space="preserve"> data </w:t>
      </w:r>
      <w:proofErr w:type="spellStart"/>
      <w:r w:rsidRPr="00676866">
        <w:rPr>
          <w:rFonts w:ascii="Palatino Linotype" w:hAnsi="Palatino Linotype"/>
          <w:szCs w:val="24"/>
        </w:rPr>
        <w:t>peneliti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mencari</w:t>
      </w:r>
      <w:proofErr w:type="spellEnd"/>
      <w:r w:rsidRPr="00676866">
        <w:rPr>
          <w:rFonts w:ascii="Palatino Linotype" w:hAnsi="Palatino Linotype"/>
          <w:szCs w:val="24"/>
        </w:rPr>
        <w:t xml:space="preserve"> dan Menyusun </w:t>
      </w:r>
      <w:proofErr w:type="spellStart"/>
      <w:r w:rsidRPr="00676866">
        <w:rPr>
          <w:rFonts w:ascii="Palatino Linotype" w:hAnsi="Palatino Linotype"/>
          <w:szCs w:val="24"/>
        </w:rPr>
        <w:t>secara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sistematis</w:t>
      </w:r>
      <w:proofErr w:type="spellEnd"/>
      <w:r w:rsidRPr="00676866">
        <w:rPr>
          <w:rFonts w:ascii="Palatino Linotype" w:hAnsi="Palatino Linotype"/>
          <w:szCs w:val="24"/>
        </w:rPr>
        <w:t xml:space="preserve"> data yang </w:t>
      </w:r>
      <w:proofErr w:type="spellStart"/>
      <w:r w:rsidRPr="00676866">
        <w:rPr>
          <w:rFonts w:ascii="Palatino Linotype" w:hAnsi="Palatino Linotype"/>
          <w:szCs w:val="24"/>
        </w:rPr>
        <w:t>telah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diperoleh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wawancara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catatan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lapangan</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dokumentasi</w:t>
      </w:r>
      <w:proofErr w:type="spellEnd"/>
      <w:r w:rsidRPr="00676866">
        <w:rPr>
          <w:rStyle w:val="FootnoteReference"/>
          <w:rFonts w:ascii="Palatino Linotype" w:hAnsi="Palatino Linotype"/>
          <w:szCs w:val="24"/>
        </w:rPr>
        <w:footnoteReference w:id="10"/>
      </w:r>
      <w:r w:rsidRPr="00676866">
        <w:rPr>
          <w:rFonts w:ascii="Palatino Linotype" w:hAnsi="Palatino Linotype"/>
          <w:szCs w:val="24"/>
        </w:rPr>
        <w:t xml:space="preserve">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cara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mengorganisasikan</w:t>
      </w:r>
      <w:proofErr w:type="spellEnd"/>
      <w:r w:rsidRPr="00676866">
        <w:rPr>
          <w:rFonts w:ascii="Palatino Linotype" w:hAnsi="Palatino Linotype"/>
          <w:szCs w:val="24"/>
        </w:rPr>
        <w:t xml:space="preserve"> data </w:t>
      </w:r>
      <w:proofErr w:type="spellStart"/>
      <w:r w:rsidRPr="00676866">
        <w:rPr>
          <w:rFonts w:ascii="Palatino Linotype" w:hAnsi="Palatino Linotype"/>
          <w:szCs w:val="24"/>
        </w:rPr>
        <w:t>kedalam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kategori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menjabarkan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kedalam</w:t>
      </w:r>
      <w:proofErr w:type="spellEnd"/>
      <w:r w:rsidRPr="00676866">
        <w:rPr>
          <w:rFonts w:ascii="Palatino Linotype" w:hAnsi="Palatino Linotype"/>
          <w:szCs w:val="24"/>
        </w:rPr>
        <w:t xml:space="preserve"> unit-unit, </w:t>
      </w:r>
      <w:proofErr w:type="spellStart"/>
      <w:r w:rsidRPr="00676866">
        <w:rPr>
          <w:rFonts w:ascii="Palatino Linotype" w:hAnsi="Palatino Linotype"/>
          <w:szCs w:val="24"/>
        </w:rPr>
        <w:t>melakukan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sintesa</w:t>
      </w:r>
      <w:proofErr w:type="spellEnd"/>
      <w:r w:rsidRPr="00676866">
        <w:rPr>
          <w:rFonts w:ascii="Palatino Linotype" w:hAnsi="Palatino Linotype"/>
          <w:szCs w:val="24"/>
        </w:rPr>
        <w:t xml:space="preserve">, Menyusun </w:t>
      </w:r>
      <w:proofErr w:type="spellStart"/>
      <w:r w:rsidRPr="00676866">
        <w:rPr>
          <w:rFonts w:ascii="Palatino Linotype" w:hAnsi="Palatino Linotype"/>
          <w:szCs w:val="24"/>
        </w:rPr>
        <w:t>kedalam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pola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memilih</w:t>
      </w:r>
      <w:proofErr w:type="spellEnd"/>
      <w:r w:rsidRPr="00676866">
        <w:rPr>
          <w:rFonts w:ascii="Palatino Linotype" w:hAnsi="Palatino Linotype"/>
          <w:szCs w:val="24"/>
        </w:rPr>
        <w:t xml:space="preserve"> mana yang </w:t>
      </w:r>
      <w:proofErr w:type="spellStart"/>
      <w:r w:rsidRPr="00676866">
        <w:rPr>
          <w:rFonts w:ascii="Palatino Linotype" w:hAnsi="Palatino Linotype"/>
          <w:szCs w:val="24"/>
        </w:rPr>
        <w:t>penting</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dipelajari</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membuat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kesimpulan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sehingga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mudah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dipahami</w:t>
      </w:r>
      <w:proofErr w:type="spellEnd"/>
      <w:r w:rsidRPr="00676866">
        <w:rPr>
          <w:rFonts w:ascii="Palatino Linotype" w:hAnsi="Palatino Linotype"/>
          <w:szCs w:val="24"/>
        </w:rPr>
        <w:t xml:space="preserve"> oleh </w:t>
      </w:r>
      <w:proofErr w:type="spellStart"/>
      <w:r w:rsidRPr="00676866">
        <w:rPr>
          <w:rFonts w:ascii="Palatino Linotype" w:hAnsi="Palatino Linotype"/>
          <w:szCs w:val="24"/>
        </w:rPr>
        <w:t>diri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sendiri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maupun</w:t>
      </w:r>
      <w:proofErr w:type="spellEnd"/>
      <w:r w:rsidRPr="00676866">
        <w:rPr>
          <w:rFonts w:ascii="Palatino Linotype" w:hAnsi="Palatino Linotype"/>
          <w:szCs w:val="24"/>
        </w:rPr>
        <w:t xml:space="preserve"> orang lain.</w:t>
      </w:r>
    </w:p>
    <w:p w14:paraId="10F13C1F" w14:textId="7065BB01" w:rsidR="0044614E" w:rsidRDefault="0044614E" w:rsidP="00C1270B">
      <w:pPr>
        <w:tabs>
          <w:tab w:val="left" w:pos="0"/>
        </w:tabs>
        <w:spacing w:after="0" w:line="276" w:lineRule="auto"/>
        <w:jc w:val="both"/>
        <w:rPr>
          <w:rFonts w:ascii="Palatino Linotype" w:hAnsi="Palatino Linotype"/>
          <w:szCs w:val="24"/>
        </w:rPr>
      </w:pPr>
    </w:p>
    <w:p w14:paraId="09C4010A" w14:textId="3F6890DC" w:rsidR="006D0E9C" w:rsidRDefault="006D0E9C" w:rsidP="00C1270B">
      <w:pPr>
        <w:tabs>
          <w:tab w:val="left" w:pos="0"/>
        </w:tabs>
        <w:spacing w:after="0" w:line="276" w:lineRule="auto"/>
        <w:jc w:val="both"/>
        <w:rPr>
          <w:rFonts w:ascii="Palatino Linotype" w:hAnsi="Palatino Linotype"/>
          <w:szCs w:val="24"/>
        </w:rPr>
      </w:pPr>
    </w:p>
    <w:p w14:paraId="298A128D" w14:textId="30F681C4" w:rsidR="006D0E9C" w:rsidRDefault="006D0E9C" w:rsidP="00C1270B">
      <w:pPr>
        <w:tabs>
          <w:tab w:val="left" w:pos="0"/>
        </w:tabs>
        <w:spacing w:after="0" w:line="276" w:lineRule="auto"/>
        <w:jc w:val="both"/>
        <w:rPr>
          <w:rFonts w:ascii="Palatino Linotype" w:hAnsi="Palatino Linotype"/>
          <w:szCs w:val="24"/>
        </w:rPr>
      </w:pPr>
    </w:p>
    <w:p w14:paraId="7BDD0E2C" w14:textId="77777777" w:rsidR="006D0E9C" w:rsidRPr="0044614E" w:rsidRDefault="006D0E9C" w:rsidP="00C1270B">
      <w:pPr>
        <w:tabs>
          <w:tab w:val="left" w:pos="0"/>
        </w:tabs>
        <w:spacing w:after="0" w:line="276" w:lineRule="auto"/>
        <w:jc w:val="both"/>
        <w:rPr>
          <w:rFonts w:ascii="Palatino Linotype" w:hAnsi="Palatino Linotype"/>
          <w:szCs w:val="24"/>
        </w:rPr>
      </w:pPr>
    </w:p>
    <w:p w14:paraId="119C27E3" w14:textId="77777777" w:rsidR="0044614E" w:rsidRPr="0044614E" w:rsidRDefault="0044614E" w:rsidP="00C1270B">
      <w:pPr>
        <w:pStyle w:val="ListParagraph"/>
        <w:numPr>
          <w:ilvl w:val="0"/>
          <w:numId w:val="43"/>
        </w:numPr>
        <w:tabs>
          <w:tab w:val="left" w:pos="0"/>
        </w:tabs>
        <w:spacing w:line="276" w:lineRule="auto"/>
        <w:ind w:left="284" w:hanging="284"/>
        <w:rPr>
          <w:rFonts w:ascii="Palatino Linotype" w:hAnsi="Palatino Linotype"/>
          <w:b/>
          <w:bCs/>
          <w:szCs w:val="24"/>
        </w:rPr>
      </w:pPr>
      <w:r w:rsidRPr="0044614E">
        <w:rPr>
          <w:rFonts w:ascii="Palatino Linotype" w:hAnsi="Palatino Linotype"/>
          <w:b/>
          <w:bCs/>
          <w:szCs w:val="24"/>
        </w:rPr>
        <w:lastRenderedPageBreak/>
        <w:t xml:space="preserve">Hasil dan </w:t>
      </w:r>
      <w:proofErr w:type="spellStart"/>
      <w:r w:rsidRPr="0044614E">
        <w:rPr>
          <w:rFonts w:ascii="Palatino Linotype" w:hAnsi="Palatino Linotype"/>
          <w:b/>
          <w:bCs/>
          <w:szCs w:val="24"/>
        </w:rPr>
        <w:t>Pembahasan</w:t>
      </w:r>
      <w:proofErr w:type="spellEnd"/>
    </w:p>
    <w:p w14:paraId="2EB2F2E7" w14:textId="77777777" w:rsidR="0044614E" w:rsidRPr="0044614E" w:rsidRDefault="0044614E" w:rsidP="00C1270B">
      <w:pPr>
        <w:tabs>
          <w:tab w:val="left" w:pos="0"/>
        </w:tabs>
        <w:spacing w:after="0" w:line="276" w:lineRule="auto"/>
        <w:jc w:val="both"/>
        <w:rPr>
          <w:rFonts w:ascii="Palatino Linotype" w:hAnsi="Palatino Linotype"/>
          <w:b/>
          <w:bCs/>
          <w:szCs w:val="24"/>
        </w:rPr>
      </w:pPr>
      <w:r w:rsidRPr="0044614E">
        <w:rPr>
          <w:rFonts w:ascii="Palatino Linotype" w:hAnsi="Palatino Linotype"/>
          <w:b/>
          <w:bCs/>
          <w:szCs w:val="24"/>
        </w:rPr>
        <w:t>Hasil</w:t>
      </w:r>
    </w:p>
    <w:p w14:paraId="7F40EBC0" w14:textId="46A036FE" w:rsidR="00676866" w:rsidRPr="00676866" w:rsidRDefault="00676866" w:rsidP="00676866">
      <w:pPr>
        <w:jc w:val="both"/>
        <w:rPr>
          <w:rFonts w:ascii="Palatino Linotype" w:hAnsi="Palatino Linotype"/>
          <w:szCs w:val="24"/>
        </w:rPr>
      </w:pPr>
      <w:r w:rsidRPr="00676866">
        <w:rPr>
          <w:rFonts w:ascii="Palatino Linotype" w:hAnsi="Palatino Linotype"/>
          <w:szCs w:val="24"/>
        </w:rPr>
        <w:t xml:space="preserve">Dari </w:t>
      </w:r>
      <w:proofErr w:type="spellStart"/>
      <w:r w:rsidRPr="00676866">
        <w:rPr>
          <w:rFonts w:ascii="Palatino Linotype" w:hAnsi="Palatino Linotype"/>
          <w:szCs w:val="24"/>
        </w:rPr>
        <w:t>hasil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orientasi</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dilakukan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sebelum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memasuki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pertama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ada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beberapa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permasalahan</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dijumpai</w:t>
      </w:r>
      <w:proofErr w:type="spellEnd"/>
      <w:r w:rsidRPr="00676866">
        <w:rPr>
          <w:rFonts w:ascii="Palatino Linotype" w:hAnsi="Palatino Linotype"/>
          <w:szCs w:val="24"/>
        </w:rPr>
        <w:t xml:space="preserve"> oleh </w:t>
      </w:r>
      <w:proofErr w:type="spellStart"/>
      <w:r w:rsidRPr="00676866">
        <w:rPr>
          <w:rFonts w:ascii="Palatino Linotype" w:hAnsi="Palatino Linotype"/>
          <w:szCs w:val="24"/>
        </w:rPr>
        <w:t>peneliti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selama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pembelajaran</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dilaksanakan</w:t>
      </w:r>
      <w:proofErr w:type="spellEnd"/>
      <w:r w:rsidRPr="00676866">
        <w:rPr>
          <w:rFonts w:ascii="Palatino Linotype" w:hAnsi="Palatino Linotype"/>
          <w:szCs w:val="24"/>
        </w:rPr>
        <w:t xml:space="preserve"> oleh guru </w:t>
      </w:r>
      <w:proofErr w:type="spellStart"/>
      <w:r w:rsidRPr="00676866">
        <w:rPr>
          <w:rFonts w:ascii="Palatino Linotype" w:hAnsi="Palatino Linotype"/>
          <w:szCs w:val="24"/>
        </w:rPr>
        <w:t>sebelum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peneliti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melakukan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Permasalahan</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diperoleh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antara</w:t>
      </w:r>
      <w:proofErr w:type="spellEnd"/>
      <w:r w:rsidRPr="00676866">
        <w:rPr>
          <w:rFonts w:ascii="Palatino Linotype" w:hAnsi="Palatino Linotype"/>
          <w:szCs w:val="24"/>
        </w:rPr>
        <w:t xml:space="preserve"> lain </w:t>
      </w:r>
      <w:proofErr w:type="spellStart"/>
      <w:r w:rsidRPr="00676866">
        <w:rPr>
          <w:rFonts w:ascii="Palatino Linotype" w:hAnsi="Palatino Linotype"/>
          <w:szCs w:val="24"/>
        </w:rPr>
        <w:t>adalah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pada </w:t>
      </w:r>
      <w:proofErr w:type="spellStart"/>
      <w:r w:rsidRPr="00676866">
        <w:rPr>
          <w:rFonts w:ascii="Palatino Linotype" w:hAnsi="Palatino Linotype"/>
          <w:szCs w:val="24"/>
        </w:rPr>
        <w:t>mata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pelajaran</w:t>
      </w:r>
      <w:proofErr w:type="spellEnd"/>
      <w:r w:rsidRPr="00676866">
        <w:rPr>
          <w:rFonts w:ascii="Palatino Linotype" w:hAnsi="Palatino Linotype"/>
          <w:szCs w:val="24"/>
        </w:rPr>
        <w:t xml:space="preserve"> Pendidikan Agama Islam dan Budi </w:t>
      </w:r>
      <w:proofErr w:type="spellStart"/>
      <w:r w:rsidRPr="00676866">
        <w:rPr>
          <w:rFonts w:ascii="Palatino Linotype" w:hAnsi="Palatino Linotype"/>
          <w:szCs w:val="24"/>
        </w:rPr>
        <w:t>Pekerti</w:t>
      </w:r>
      <w:proofErr w:type="spellEnd"/>
      <w:r w:rsidRPr="00676866">
        <w:rPr>
          <w:rFonts w:ascii="Palatino Linotype" w:hAnsi="Palatino Linotype"/>
          <w:szCs w:val="24"/>
        </w:rPr>
        <w:t xml:space="preserve"> di </w:t>
      </w:r>
      <w:proofErr w:type="spellStart"/>
      <w:r w:rsidRPr="00676866">
        <w:rPr>
          <w:rFonts w:ascii="Palatino Linotype" w:hAnsi="Palatino Linotype"/>
          <w:szCs w:val="24"/>
        </w:rPr>
        <w:t>materi</w:t>
      </w:r>
      <w:proofErr w:type="spellEnd"/>
      <w:r w:rsidRPr="00676866">
        <w:rPr>
          <w:rFonts w:ascii="Palatino Linotype" w:hAnsi="Palatino Linotype"/>
          <w:szCs w:val="24"/>
        </w:rPr>
        <w:t xml:space="preserve"> </w:t>
      </w:r>
      <w:proofErr w:type="spellStart"/>
      <w:proofErr w:type="gramStart"/>
      <w:r w:rsidRPr="00676866">
        <w:rPr>
          <w:rFonts w:ascii="Palatino Linotype" w:hAnsi="Palatino Linotype"/>
          <w:szCs w:val="24"/>
        </w:rPr>
        <w:t>QS.Al</w:t>
      </w:r>
      <w:proofErr w:type="spellEnd"/>
      <w:proofErr w:type="gramEnd"/>
      <w:r w:rsidRPr="00676866">
        <w:rPr>
          <w:rFonts w:ascii="Palatino Linotype" w:hAnsi="Palatino Linotype"/>
          <w:szCs w:val="24"/>
        </w:rPr>
        <w:t xml:space="preserve">-Falaq </w:t>
      </w:r>
      <w:proofErr w:type="spellStart"/>
      <w:r w:rsidRPr="00676866">
        <w:rPr>
          <w:rFonts w:ascii="Palatino Linotype" w:hAnsi="Palatino Linotype"/>
          <w:szCs w:val="24"/>
        </w:rPr>
        <w:t>belum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maksimal</w:t>
      </w:r>
      <w:proofErr w:type="spellEnd"/>
      <w:r w:rsidRPr="00676866">
        <w:rPr>
          <w:rFonts w:ascii="Palatino Linotype" w:hAnsi="Palatino Linotype"/>
          <w:szCs w:val="24"/>
        </w:rPr>
        <w:t xml:space="preserve">. Guru </w:t>
      </w:r>
      <w:proofErr w:type="spellStart"/>
      <w:r w:rsidRPr="00676866">
        <w:rPr>
          <w:rFonts w:ascii="Palatino Linotype" w:hAnsi="Palatino Linotype"/>
          <w:szCs w:val="24"/>
        </w:rPr>
        <w:t>hanya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menggunakan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metode</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dikte</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mencatat</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hasil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masih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dibawah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standar</w:t>
      </w:r>
      <w:proofErr w:type="spellEnd"/>
      <w:r w:rsidRPr="00676866">
        <w:rPr>
          <w:rFonts w:ascii="Palatino Linotype" w:hAnsi="Palatino Linotype"/>
          <w:szCs w:val="24"/>
        </w:rPr>
        <w:t xml:space="preserve"> KKM.</w:t>
      </w:r>
      <w:r>
        <w:rPr>
          <w:rFonts w:ascii="Palatino Linotype" w:hAnsi="Palatino Linotype"/>
          <w:szCs w:val="24"/>
        </w:rPr>
        <w:t xml:space="preserve"> </w:t>
      </w:r>
      <w:r w:rsidRPr="00676866">
        <w:rPr>
          <w:rFonts w:ascii="Palatino Linotype" w:hAnsi="Palatino Linotype"/>
          <w:szCs w:val="24"/>
        </w:rPr>
        <w:t xml:space="preserve">Nilai rata-rata </w:t>
      </w:r>
      <w:proofErr w:type="spellStart"/>
      <w:r w:rsidRPr="00676866">
        <w:rPr>
          <w:rFonts w:ascii="Palatino Linotype" w:hAnsi="Palatino Linotype"/>
          <w:szCs w:val="24"/>
        </w:rPr>
        <w:t>dari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hasil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sebelum</w:t>
      </w:r>
      <w:proofErr w:type="spellEnd"/>
      <w:r w:rsidRPr="00676866">
        <w:rPr>
          <w:rFonts w:ascii="Palatino Linotype" w:hAnsi="Palatino Linotype"/>
          <w:szCs w:val="24"/>
        </w:rPr>
        <w:t xml:space="preserve"> Tindakan </w:t>
      </w:r>
      <w:proofErr w:type="spellStart"/>
      <w:r w:rsidRPr="00676866">
        <w:rPr>
          <w:rFonts w:ascii="Palatino Linotype" w:hAnsi="Palatino Linotype"/>
          <w:szCs w:val="24"/>
        </w:rPr>
        <w:t>adalah</w:t>
      </w:r>
      <w:proofErr w:type="spellEnd"/>
      <w:r w:rsidRPr="00676866">
        <w:rPr>
          <w:rFonts w:ascii="Palatino Linotype" w:hAnsi="Palatino Linotype"/>
          <w:szCs w:val="24"/>
        </w:rPr>
        <w:t xml:space="preserve"> 61,92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nilai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terendah</w:t>
      </w:r>
      <w:proofErr w:type="spellEnd"/>
      <w:r w:rsidRPr="00676866">
        <w:rPr>
          <w:rFonts w:ascii="Palatino Linotype" w:hAnsi="Palatino Linotype"/>
          <w:szCs w:val="24"/>
        </w:rPr>
        <w:t xml:space="preserve"> 50 dan </w:t>
      </w:r>
      <w:proofErr w:type="spellStart"/>
      <w:r w:rsidRPr="00676866">
        <w:rPr>
          <w:rFonts w:ascii="Palatino Linotype" w:hAnsi="Palatino Linotype"/>
          <w:szCs w:val="24"/>
        </w:rPr>
        <w:t>nilai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tertinggi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adalah</w:t>
      </w:r>
      <w:proofErr w:type="spellEnd"/>
      <w:r w:rsidRPr="00676866">
        <w:rPr>
          <w:rFonts w:ascii="Palatino Linotype" w:hAnsi="Palatino Linotype"/>
          <w:szCs w:val="24"/>
        </w:rPr>
        <w:t xml:space="preserve"> 70.9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mendapat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nilai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dibawah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nilai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standar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ketuntasan</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hanya</w:t>
      </w:r>
      <w:proofErr w:type="spellEnd"/>
      <w:r w:rsidRPr="00676866">
        <w:rPr>
          <w:rFonts w:ascii="Palatino Linotype" w:hAnsi="Palatino Linotype"/>
          <w:szCs w:val="24"/>
        </w:rPr>
        <w:t xml:space="preserve"> 4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mendapat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nilai</w:t>
      </w:r>
      <w:proofErr w:type="spellEnd"/>
      <w:r w:rsidRPr="00676866">
        <w:rPr>
          <w:rFonts w:ascii="Palatino Linotype" w:hAnsi="Palatino Linotype"/>
          <w:szCs w:val="24"/>
        </w:rPr>
        <w:t xml:space="preserve"> di </w:t>
      </w:r>
      <w:proofErr w:type="spellStart"/>
      <w:r w:rsidRPr="00676866">
        <w:rPr>
          <w:rFonts w:ascii="Palatino Linotype" w:hAnsi="Palatino Linotype"/>
          <w:szCs w:val="24"/>
        </w:rPr>
        <w:t>atas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standar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ketuntasan</w:t>
      </w:r>
      <w:proofErr w:type="spellEnd"/>
      <w:r w:rsidRPr="00676866">
        <w:rPr>
          <w:rFonts w:ascii="Palatino Linotype" w:hAnsi="Palatino Linotype"/>
          <w:szCs w:val="24"/>
        </w:rPr>
        <w:t xml:space="preserve">. Jika </w:t>
      </w:r>
      <w:proofErr w:type="spellStart"/>
      <w:r w:rsidRPr="00676866">
        <w:rPr>
          <w:rFonts w:ascii="Palatino Linotype" w:hAnsi="Palatino Linotype"/>
          <w:szCs w:val="24"/>
        </w:rPr>
        <w:t>dihitung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berdasarkan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persentase</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ketuntasan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maka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hanya</w:t>
      </w:r>
      <w:proofErr w:type="spellEnd"/>
      <w:r w:rsidRPr="00676866">
        <w:rPr>
          <w:rFonts w:ascii="Palatino Linotype" w:hAnsi="Palatino Linotype"/>
          <w:szCs w:val="24"/>
        </w:rPr>
        <w:t xml:space="preserve"> 30,76%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tuntas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belajar</w:t>
      </w:r>
      <w:proofErr w:type="spellEnd"/>
      <w:r w:rsidRPr="00676866">
        <w:rPr>
          <w:rFonts w:ascii="Palatino Linotype" w:hAnsi="Palatino Linotype"/>
          <w:szCs w:val="24"/>
        </w:rPr>
        <w:t>.</w:t>
      </w:r>
    </w:p>
    <w:p w14:paraId="78A126E6" w14:textId="77777777" w:rsidR="00676866" w:rsidRPr="00676866" w:rsidRDefault="00676866" w:rsidP="00676866">
      <w:pPr>
        <w:jc w:val="both"/>
        <w:rPr>
          <w:rFonts w:ascii="Palatino Linotype" w:hAnsi="Palatino Linotype"/>
          <w:szCs w:val="24"/>
        </w:rPr>
      </w:pPr>
      <w:proofErr w:type="spellStart"/>
      <w:r w:rsidRPr="00676866">
        <w:rPr>
          <w:rFonts w:ascii="Palatino Linotype" w:hAnsi="Palatino Linotype"/>
          <w:b/>
          <w:bCs/>
          <w:szCs w:val="24"/>
        </w:rPr>
        <w:t>Pembahasan</w:t>
      </w:r>
      <w:proofErr w:type="spellEnd"/>
      <w:r w:rsidRPr="00676866">
        <w:rPr>
          <w:rFonts w:ascii="Palatino Linotype" w:hAnsi="Palatino Linotype"/>
          <w:b/>
          <w:bCs/>
          <w:szCs w:val="24"/>
        </w:rPr>
        <w:t xml:space="preserve"> </w:t>
      </w:r>
      <w:proofErr w:type="spellStart"/>
      <w:r w:rsidRPr="00676866">
        <w:rPr>
          <w:rFonts w:ascii="Palatino Linotype" w:hAnsi="Palatino Linotype"/>
          <w:b/>
          <w:bCs/>
          <w:szCs w:val="24"/>
        </w:rPr>
        <w:t>hasil</w:t>
      </w:r>
      <w:proofErr w:type="spellEnd"/>
      <w:r w:rsidRPr="00676866">
        <w:rPr>
          <w:rFonts w:ascii="Palatino Linotype" w:hAnsi="Palatino Linotype"/>
          <w:b/>
          <w:bCs/>
          <w:szCs w:val="24"/>
        </w:rPr>
        <w:t xml:space="preserve"> </w:t>
      </w:r>
      <w:proofErr w:type="spellStart"/>
      <w:r w:rsidRPr="00676866">
        <w:rPr>
          <w:rFonts w:ascii="Palatino Linotype" w:hAnsi="Palatino Linotype"/>
          <w:b/>
          <w:bCs/>
          <w:szCs w:val="24"/>
        </w:rPr>
        <w:t>siklus</w:t>
      </w:r>
      <w:proofErr w:type="spellEnd"/>
      <w:r w:rsidRPr="00676866">
        <w:rPr>
          <w:rFonts w:ascii="Palatino Linotype" w:hAnsi="Palatino Linotype"/>
          <w:b/>
          <w:bCs/>
          <w:szCs w:val="24"/>
        </w:rPr>
        <w:t xml:space="preserve"> 1, </w:t>
      </w:r>
      <w:r w:rsidRPr="00676866">
        <w:rPr>
          <w:rFonts w:ascii="Palatino Linotype" w:hAnsi="Palatino Linotype"/>
          <w:szCs w:val="24"/>
        </w:rPr>
        <w:t xml:space="preserve">Setelah </w:t>
      </w:r>
      <w:proofErr w:type="spellStart"/>
      <w:r w:rsidRPr="00676866">
        <w:rPr>
          <w:rFonts w:ascii="Palatino Linotype" w:hAnsi="Palatino Linotype"/>
          <w:szCs w:val="24"/>
        </w:rPr>
        <w:t>dilakukan</w:t>
      </w:r>
      <w:proofErr w:type="spellEnd"/>
      <w:r w:rsidRPr="00676866">
        <w:rPr>
          <w:rFonts w:ascii="Palatino Linotype" w:hAnsi="Palatino Linotype"/>
          <w:szCs w:val="24"/>
        </w:rPr>
        <w:t xml:space="preserve"> uji instrument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I </w:t>
      </w:r>
      <w:proofErr w:type="spellStart"/>
      <w:r w:rsidRPr="00676866">
        <w:rPr>
          <w:rFonts w:ascii="Palatino Linotype" w:hAnsi="Palatino Linotype"/>
          <w:szCs w:val="24"/>
        </w:rPr>
        <w:t>terhadap</w:t>
      </w:r>
      <w:proofErr w:type="spellEnd"/>
      <w:r w:rsidRPr="00676866">
        <w:rPr>
          <w:rFonts w:ascii="Palatino Linotype" w:hAnsi="Palatino Linotype"/>
          <w:szCs w:val="24"/>
        </w:rPr>
        <w:t xml:space="preserve"> proses </w:t>
      </w:r>
      <w:proofErr w:type="spellStart"/>
      <w:r w:rsidRPr="00676866">
        <w:rPr>
          <w:rFonts w:ascii="Palatino Linotype" w:hAnsi="Palatino Linotype"/>
          <w:szCs w:val="24"/>
        </w:rPr>
        <w:t>pembelajaran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menggunakan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metode</w:t>
      </w:r>
      <w:proofErr w:type="spellEnd"/>
      <w:r w:rsidRPr="00676866">
        <w:rPr>
          <w:rFonts w:ascii="Palatino Linotype" w:hAnsi="Palatino Linotype"/>
          <w:szCs w:val="24"/>
        </w:rPr>
        <w:t xml:space="preserve"> drill, </w:t>
      </w:r>
      <w:proofErr w:type="spellStart"/>
      <w:r w:rsidRPr="00676866">
        <w:rPr>
          <w:rFonts w:ascii="Palatino Linotype" w:hAnsi="Palatino Linotype"/>
          <w:szCs w:val="24"/>
        </w:rPr>
        <w:t>maka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ditemukan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adanya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peningkatan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sebelum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dilaksanakan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tindakan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pada </w:t>
      </w:r>
      <w:proofErr w:type="spellStart"/>
      <w:r w:rsidRPr="00676866">
        <w:rPr>
          <w:rFonts w:ascii="Palatino Linotype" w:hAnsi="Palatino Linotype"/>
          <w:szCs w:val="24"/>
        </w:rPr>
        <w:t>materi</w:t>
      </w:r>
      <w:proofErr w:type="spellEnd"/>
      <w:r w:rsidRPr="00676866">
        <w:rPr>
          <w:rFonts w:ascii="Palatino Linotype" w:hAnsi="Palatino Linotype"/>
          <w:szCs w:val="24"/>
        </w:rPr>
        <w:t xml:space="preserve"> </w:t>
      </w:r>
      <w:proofErr w:type="spellStart"/>
      <w:proofErr w:type="gramStart"/>
      <w:r w:rsidRPr="00676866">
        <w:rPr>
          <w:rFonts w:ascii="Palatino Linotype" w:hAnsi="Palatino Linotype"/>
          <w:szCs w:val="24"/>
        </w:rPr>
        <w:t>QS.Al</w:t>
      </w:r>
      <w:proofErr w:type="spellEnd"/>
      <w:proofErr w:type="gramEnd"/>
      <w:r w:rsidRPr="00676866">
        <w:rPr>
          <w:rFonts w:ascii="Palatino Linotype" w:hAnsi="Palatino Linotype"/>
          <w:szCs w:val="24"/>
        </w:rPr>
        <w:t xml:space="preserve">-Falaq pada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I </w:t>
      </w:r>
      <w:proofErr w:type="spellStart"/>
      <w:r w:rsidRPr="00676866">
        <w:rPr>
          <w:rFonts w:ascii="Palatino Linotype" w:hAnsi="Palatino Linotype"/>
          <w:szCs w:val="24"/>
        </w:rPr>
        <w:t>dapat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dilihat</w:t>
      </w:r>
      <w:proofErr w:type="spellEnd"/>
      <w:r w:rsidRPr="00676866">
        <w:rPr>
          <w:rFonts w:ascii="Palatino Linotype" w:hAnsi="Palatino Linotype"/>
          <w:szCs w:val="24"/>
        </w:rPr>
        <w:t xml:space="preserve"> pada </w:t>
      </w:r>
      <w:proofErr w:type="spellStart"/>
      <w:r w:rsidRPr="00676866">
        <w:rPr>
          <w:rFonts w:ascii="Palatino Linotype" w:hAnsi="Palatino Linotype"/>
          <w:szCs w:val="24"/>
        </w:rPr>
        <w:t>tabel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dibawah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ini</w:t>
      </w:r>
      <w:proofErr w:type="spellEnd"/>
      <w:r w:rsidRPr="00676866">
        <w:rPr>
          <w:rFonts w:ascii="Palatino Linotype" w:hAnsi="Palatino Linotype"/>
          <w:szCs w:val="24"/>
        </w:rPr>
        <w:t xml:space="preserve">: </w:t>
      </w:r>
    </w:p>
    <w:p w14:paraId="595E3E90" w14:textId="77777777" w:rsidR="00676866" w:rsidRPr="00676866" w:rsidRDefault="00676866" w:rsidP="00676866">
      <w:pPr>
        <w:jc w:val="both"/>
        <w:rPr>
          <w:rFonts w:ascii="Palatino Linotype" w:hAnsi="Palatino Linotype"/>
          <w:szCs w:val="24"/>
        </w:rPr>
      </w:pPr>
    </w:p>
    <w:p w14:paraId="0F9301A4" w14:textId="77777777" w:rsidR="00676866" w:rsidRPr="00676866" w:rsidRDefault="00676866" w:rsidP="00676866">
      <w:pPr>
        <w:spacing w:after="0"/>
        <w:ind w:left="709"/>
        <w:jc w:val="center"/>
        <w:rPr>
          <w:rFonts w:ascii="Palatino Linotype" w:hAnsi="Palatino Linotype"/>
          <w:b/>
          <w:bCs/>
          <w:szCs w:val="24"/>
          <w:lang w:val="id-ID"/>
        </w:rPr>
      </w:pPr>
      <w:proofErr w:type="spellStart"/>
      <w:r w:rsidRPr="00676866">
        <w:rPr>
          <w:rFonts w:ascii="Palatino Linotype" w:hAnsi="Palatino Linotype"/>
          <w:b/>
          <w:bCs/>
          <w:szCs w:val="24"/>
        </w:rPr>
        <w:t>Kemampuan</w:t>
      </w:r>
      <w:proofErr w:type="spellEnd"/>
      <w:r w:rsidRPr="00676866">
        <w:rPr>
          <w:rFonts w:ascii="Palatino Linotype" w:hAnsi="Palatino Linotype"/>
          <w:b/>
          <w:bCs/>
          <w:szCs w:val="24"/>
        </w:rPr>
        <w:t xml:space="preserve"> </w:t>
      </w:r>
      <w:proofErr w:type="spellStart"/>
      <w:r w:rsidRPr="00676866">
        <w:rPr>
          <w:rFonts w:ascii="Palatino Linotype" w:hAnsi="Palatino Linotype"/>
          <w:b/>
          <w:bCs/>
          <w:szCs w:val="24"/>
        </w:rPr>
        <w:t>Menghafal</w:t>
      </w:r>
      <w:proofErr w:type="spellEnd"/>
      <w:r w:rsidRPr="00676866">
        <w:rPr>
          <w:rFonts w:ascii="Palatino Linotype" w:hAnsi="Palatino Linotype"/>
          <w:b/>
          <w:bCs/>
          <w:szCs w:val="24"/>
        </w:rPr>
        <w:t xml:space="preserve"> </w:t>
      </w:r>
      <w:proofErr w:type="spellStart"/>
      <w:proofErr w:type="gramStart"/>
      <w:r w:rsidRPr="00676866">
        <w:rPr>
          <w:rFonts w:ascii="Palatino Linotype" w:hAnsi="Palatino Linotype"/>
          <w:b/>
          <w:bCs/>
          <w:szCs w:val="24"/>
        </w:rPr>
        <w:t>QS.Al</w:t>
      </w:r>
      <w:proofErr w:type="spellEnd"/>
      <w:proofErr w:type="gramEnd"/>
      <w:r w:rsidRPr="00676866">
        <w:rPr>
          <w:rFonts w:ascii="Palatino Linotype" w:hAnsi="Palatino Linotype"/>
          <w:b/>
          <w:bCs/>
          <w:szCs w:val="24"/>
        </w:rPr>
        <w:t>-Falaq</w:t>
      </w:r>
      <w:r w:rsidRPr="00676866">
        <w:rPr>
          <w:rFonts w:ascii="Palatino Linotype" w:hAnsi="Palatino Linotype"/>
          <w:b/>
          <w:bCs/>
          <w:szCs w:val="24"/>
          <w:lang w:val="id-ID"/>
        </w:rPr>
        <w:t xml:space="preserve"> pada Siklus I</w:t>
      </w:r>
    </w:p>
    <w:tbl>
      <w:tblPr>
        <w:tblW w:w="7796" w:type="dxa"/>
        <w:tblInd w:w="431" w:type="dxa"/>
        <w:tblLayout w:type="fixed"/>
        <w:tblCellMar>
          <w:left w:w="0" w:type="dxa"/>
          <w:right w:w="0" w:type="dxa"/>
        </w:tblCellMar>
        <w:tblLook w:val="01E0" w:firstRow="1" w:lastRow="1" w:firstColumn="1" w:lastColumn="1" w:noHBand="0" w:noVBand="0"/>
      </w:tblPr>
      <w:tblGrid>
        <w:gridCol w:w="564"/>
        <w:gridCol w:w="2271"/>
        <w:gridCol w:w="832"/>
        <w:gridCol w:w="708"/>
        <w:gridCol w:w="869"/>
        <w:gridCol w:w="851"/>
        <w:gridCol w:w="1701"/>
      </w:tblGrid>
      <w:tr w:rsidR="00676866" w:rsidRPr="00676866" w14:paraId="2583F9C3" w14:textId="77777777" w:rsidTr="00B23336">
        <w:trPr>
          <w:trHeight w:hRule="exact" w:val="284"/>
        </w:trPr>
        <w:tc>
          <w:tcPr>
            <w:tcW w:w="564" w:type="dxa"/>
            <w:vMerge w:val="restart"/>
            <w:tcBorders>
              <w:top w:val="single" w:sz="4" w:space="0" w:color="000000"/>
              <w:left w:val="single" w:sz="4" w:space="0" w:color="000000"/>
              <w:right w:val="single" w:sz="4" w:space="0" w:color="000000"/>
            </w:tcBorders>
          </w:tcPr>
          <w:p w14:paraId="15B2B690" w14:textId="77777777" w:rsidR="00676866" w:rsidRPr="00676866" w:rsidRDefault="00676866" w:rsidP="00B23336">
            <w:pPr>
              <w:spacing w:after="0"/>
              <w:jc w:val="center"/>
              <w:rPr>
                <w:rFonts w:ascii="Palatino Linotype" w:hAnsi="Palatino Linotype"/>
                <w:sz w:val="26"/>
                <w:szCs w:val="26"/>
              </w:rPr>
            </w:pPr>
          </w:p>
          <w:p w14:paraId="04127ED1"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b/>
                <w:spacing w:val="-1"/>
                <w:szCs w:val="24"/>
              </w:rPr>
              <w:t>No</w:t>
            </w:r>
          </w:p>
        </w:tc>
        <w:tc>
          <w:tcPr>
            <w:tcW w:w="2271" w:type="dxa"/>
            <w:vMerge w:val="restart"/>
            <w:tcBorders>
              <w:top w:val="single" w:sz="4" w:space="0" w:color="000000"/>
              <w:left w:val="single" w:sz="4" w:space="0" w:color="000000"/>
              <w:right w:val="single" w:sz="4" w:space="0" w:color="000000"/>
            </w:tcBorders>
          </w:tcPr>
          <w:p w14:paraId="5497DCDC" w14:textId="77777777" w:rsidR="00676866" w:rsidRPr="00676866" w:rsidRDefault="00676866" w:rsidP="00B23336">
            <w:pPr>
              <w:spacing w:after="0"/>
              <w:ind w:left="60" w:right="84"/>
              <w:jc w:val="center"/>
              <w:rPr>
                <w:rFonts w:ascii="Palatino Linotype" w:hAnsi="Palatino Linotype"/>
                <w:sz w:val="26"/>
                <w:szCs w:val="26"/>
              </w:rPr>
            </w:pPr>
          </w:p>
          <w:p w14:paraId="6100C1F5"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b/>
                <w:spacing w:val="-1"/>
                <w:szCs w:val="24"/>
              </w:rPr>
              <w:t>N</w:t>
            </w:r>
            <w:r w:rsidRPr="00676866">
              <w:rPr>
                <w:rFonts w:ascii="Palatino Linotype" w:hAnsi="Palatino Linotype"/>
                <w:b/>
                <w:spacing w:val="4"/>
                <w:szCs w:val="24"/>
              </w:rPr>
              <w:t>a</w:t>
            </w:r>
            <w:r w:rsidRPr="00676866">
              <w:rPr>
                <w:rFonts w:ascii="Palatino Linotype" w:hAnsi="Palatino Linotype"/>
                <w:b/>
                <w:spacing w:val="-8"/>
                <w:szCs w:val="24"/>
              </w:rPr>
              <w:t>m</w:t>
            </w:r>
            <w:r w:rsidRPr="00676866">
              <w:rPr>
                <w:rFonts w:ascii="Palatino Linotype" w:hAnsi="Palatino Linotype"/>
                <w:b/>
                <w:szCs w:val="24"/>
              </w:rPr>
              <w:t>a</w:t>
            </w:r>
            <w:r w:rsidRPr="00676866">
              <w:rPr>
                <w:rFonts w:ascii="Palatino Linotype" w:hAnsi="Palatino Linotype"/>
                <w:b/>
                <w:spacing w:val="4"/>
                <w:szCs w:val="24"/>
              </w:rPr>
              <w:t xml:space="preserve"> </w:t>
            </w:r>
            <w:proofErr w:type="spellStart"/>
            <w:r w:rsidRPr="00676866">
              <w:rPr>
                <w:rFonts w:ascii="Palatino Linotype" w:hAnsi="Palatino Linotype"/>
                <w:b/>
                <w:spacing w:val="-1"/>
                <w:szCs w:val="24"/>
              </w:rPr>
              <w:t>S</w:t>
            </w:r>
            <w:r w:rsidRPr="00676866">
              <w:rPr>
                <w:rFonts w:ascii="Palatino Linotype" w:hAnsi="Palatino Linotype"/>
                <w:b/>
                <w:spacing w:val="1"/>
                <w:szCs w:val="24"/>
              </w:rPr>
              <w:t>i</w:t>
            </w:r>
            <w:r w:rsidRPr="00676866">
              <w:rPr>
                <w:rFonts w:ascii="Palatino Linotype" w:hAnsi="Palatino Linotype"/>
                <w:b/>
                <w:spacing w:val="-1"/>
                <w:szCs w:val="24"/>
              </w:rPr>
              <w:t>s</w:t>
            </w:r>
            <w:r w:rsidRPr="00676866">
              <w:rPr>
                <w:rFonts w:ascii="Palatino Linotype" w:hAnsi="Palatino Linotype"/>
                <w:b/>
                <w:spacing w:val="6"/>
                <w:szCs w:val="24"/>
              </w:rPr>
              <w:t>w</w:t>
            </w:r>
            <w:r w:rsidRPr="00676866">
              <w:rPr>
                <w:rFonts w:ascii="Palatino Linotype" w:hAnsi="Palatino Linotype"/>
                <w:b/>
                <w:szCs w:val="24"/>
              </w:rPr>
              <w:t>a</w:t>
            </w:r>
            <w:proofErr w:type="spellEnd"/>
          </w:p>
        </w:tc>
        <w:tc>
          <w:tcPr>
            <w:tcW w:w="832" w:type="dxa"/>
            <w:vMerge w:val="restart"/>
            <w:tcBorders>
              <w:top w:val="single" w:sz="4" w:space="0" w:color="000000"/>
              <w:left w:val="single" w:sz="4" w:space="0" w:color="000000"/>
              <w:right w:val="single" w:sz="4" w:space="0" w:color="000000"/>
            </w:tcBorders>
          </w:tcPr>
          <w:p w14:paraId="751DAC44" w14:textId="77777777" w:rsidR="00676866" w:rsidRPr="00676866" w:rsidRDefault="00676866" w:rsidP="00B23336">
            <w:pPr>
              <w:spacing w:after="0"/>
              <w:ind w:left="60" w:right="84"/>
              <w:jc w:val="center"/>
              <w:rPr>
                <w:rFonts w:ascii="Palatino Linotype" w:hAnsi="Palatino Linotype"/>
                <w:sz w:val="26"/>
                <w:szCs w:val="26"/>
              </w:rPr>
            </w:pPr>
          </w:p>
          <w:p w14:paraId="0E66ABDC"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b/>
                <w:spacing w:val="-3"/>
                <w:szCs w:val="24"/>
              </w:rPr>
              <w:t>KKM</w:t>
            </w:r>
          </w:p>
        </w:tc>
        <w:tc>
          <w:tcPr>
            <w:tcW w:w="708" w:type="dxa"/>
            <w:vMerge w:val="restart"/>
            <w:tcBorders>
              <w:top w:val="single" w:sz="4" w:space="0" w:color="000000"/>
              <w:left w:val="single" w:sz="4" w:space="0" w:color="000000"/>
              <w:right w:val="single" w:sz="4" w:space="0" w:color="000000"/>
            </w:tcBorders>
          </w:tcPr>
          <w:p w14:paraId="13DBD3D7" w14:textId="77777777" w:rsidR="00676866" w:rsidRPr="00676866" w:rsidRDefault="00676866" w:rsidP="00B23336">
            <w:pPr>
              <w:spacing w:after="0"/>
              <w:ind w:left="60" w:right="84"/>
              <w:jc w:val="center"/>
              <w:rPr>
                <w:rFonts w:ascii="Palatino Linotype" w:hAnsi="Palatino Linotype"/>
                <w:sz w:val="13"/>
                <w:szCs w:val="13"/>
              </w:rPr>
            </w:pPr>
          </w:p>
          <w:p w14:paraId="735AAC6E"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b/>
                <w:spacing w:val="-1"/>
                <w:szCs w:val="24"/>
              </w:rPr>
              <w:t>N</w:t>
            </w:r>
            <w:r w:rsidRPr="00676866">
              <w:rPr>
                <w:rFonts w:ascii="Palatino Linotype" w:hAnsi="Palatino Linotype"/>
                <w:b/>
                <w:spacing w:val="1"/>
                <w:szCs w:val="24"/>
              </w:rPr>
              <w:t>il</w:t>
            </w:r>
            <w:r w:rsidRPr="00676866">
              <w:rPr>
                <w:rFonts w:ascii="Palatino Linotype" w:hAnsi="Palatino Linotype"/>
                <w:b/>
                <w:szCs w:val="24"/>
              </w:rPr>
              <w:t>ai</w:t>
            </w:r>
          </w:p>
          <w:p w14:paraId="7895E32E"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b/>
                <w:szCs w:val="24"/>
              </w:rPr>
              <w:t>(</w:t>
            </w:r>
            <w:r w:rsidRPr="00676866">
              <w:rPr>
                <w:rFonts w:ascii="Palatino Linotype" w:hAnsi="Palatino Linotype"/>
                <w:b/>
                <w:spacing w:val="-4"/>
                <w:szCs w:val="24"/>
              </w:rPr>
              <w:t>x)</w:t>
            </w:r>
          </w:p>
        </w:tc>
        <w:tc>
          <w:tcPr>
            <w:tcW w:w="1720" w:type="dxa"/>
            <w:gridSpan w:val="2"/>
            <w:tcBorders>
              <w:top w:val="single" w:sz="4" w:space="0" w:color="000000"/>
              <w:left w:val="single" w:sz="4" w:space="0" w:color="000000"/>
              <w:bottom w:val="nil"/>
              <w:right w:val="single" w:sz="4" w:space="0" w:color="000000"/>
            </w:tcBorders>
          </w:tcPr>
          <w:p w14:paraId="29395938" w14:textId="77777777" w:rsidR="00676866" w:rsidRPr="00676866" w:rsidRDefault="00676866" w:rsidP="00B23336">
            <w:pPr>
              <w:spacing w:after="0"/>
              <w:ind w:left="60" w:right="84"/>
              <w:jc w:val="center"/>
              <w:rPr>
                <w:rFonts w:ascii="Palatino Linotype" w:hAnsi="Palatino Linotype"/>
                <w:szCs w:val="24"/>
              </w:rPr>
            </w:pPr>
            <w:proofErr w:type="spellStart"/>
            <w:r w:rsidRPr="00676866">
              <w:rPr>
                <w:rFonts w:ascii="Palatino Linotype" w:hAnsi="Palatino Linotype"/>
                <w:b/>
                <w:spacing w:val="-3"/>
                <w:szCs w:val="24"/>
              </w:rPr>
              <w:t>K</w:t>
            </w:r>
            <w:r w:rsidRPr="00676866">
              <w:rPr>
                <w:rFonts w:ascii="Palatino Linotype" w:hAnsi="Palatino Linotype"/>
                <w:b/>
                <w:spacing w:val="1"/>
                <w:szCs w:val="24"/>
              </w:rPr>
              <w:t>e</w:t>
            </w:r>
            <w:r w:rsidRPr="00676866">
              <w:rPr>
                <w:rFonts w:ascii="Palatino Linotype" w:hAnsi="Palatino Linotype"/>
                <w:b/>
                <w:szCs w:val="24"/>
              </w:rPr>
              <w:t>t</w:t>
            </w:r>
            <w:r w:rsidRPr="00676866">
              <w:rPr>
                <w:rFonts w:ascii="Palatino Linotype" w:hAnsi="Palatino Linotype"/>
                <w:b/>
                <w:spacing w:val="1"/>
                <w:szCs w:val="24"/>
              </w:rPr>
              <w:t>er</w:t>
            </w:r>
            <w:r w:rsidRPr="00676866">
              <w:rPr>
                <w:rFonts w:ascii="Palatino Linotype" w:hAnsi="Palatino Linotype"/>
                <w:b/>
                <w:szCs w:val="24"/>
              </w:rPr>
              <w:t>a</w:t>
            </w:r>
            <w:r w:rsidRPr="00676866">
              <w:rPr>
                <w:rFonts w:ascii="Palatino Linotype" w:hAnsi="Palatino Linotype"/>
                <w:b/>
                <w:spacing w:val="-1"/>
                <w:szCs w:val="24"/>
              </w:rPr>
              <w:t>n</w:t>
            </w:r>
            <w:r w:rsidRPr="00676866">
              <w:rPr>
                <w:rFonts w:ascii="Palatino Linotype" w:hAnsi="Palatino Linotype"/>
                <w:b/>
                <w:szCs w:val="24"/>
              </w:rPr>
              <w:t>gan</w:t>
            </w:r>
            <w:proofErr w:type="spellEnd"/>
          </w:p>
        </w:tc>
        <w:tc>
          <w:tcPr>
            <w:tcW w:w="1701" w:type="dxa"/>
            <w:vMerge w:val="restart"/>
            <w:tcBorders>
              <w:top w:val="single" w:sz="4" w:space="0" w:color="000000"/>
              <w:left w:val="single" w:sz="4" w:space="0" w:color="000000"/>
              <w:right w:val="single" w:sz="4" w:space="0" w:color="000000"/>
            </w:tcBorders>
          </w:tcPr>
          <w:p w14:paraId="1820766A" w14:textId="77777777" w:rsidR="00676866" w:rsidRPr="00676866" w:rsidRDefault="00676866" w:rsidP="00B23336">
            <w:pPr>
              <w:spacing w:after="0"/>
              <w:ind w:left="60" w:right="84"/>
              <w:jc w:val="center"/>
              <w:rPr>
                <w:rFonts w:ascii="Palatino Linotype" w:hAnsi="Palatino Linotype"/>
                <w:sz w:val="26"/>
                <w:szCs w:val="26"/>
              </w:rPr>
            </w:pPr>
          </w:p>
          <w:p w14:paraId="306B7569" w14:textId="77777777" w:rsidR="00676866" w:rsidRPr="00676866" w:rsidRDefault="00676866" w:rsidP="00B23336">
            <w:pPr>
              <w:spacing w:after="0"/>
              <w:ind w:left="60" w:right="84"/>
              <w:jc w:val="center"/>
              <w:rPr>
                <w:rFonts w:ascii="Palatino Linotype" w:hAnsi="Palatino Linotype"/>
                <w:szCs w:val="24"/>
              </w:rPr>
            </w:pPr>
            <w:proofErr w:type="spellStart"/>
            <w:r w:rsidRPr="00676866">
              <w:rPr>
                <w:rFonts w:ascii="Palatino Linotype" w:hAnsi="Palatino Linotype"/>
                <w:b/>
                <w:spacing w:val="-3"/>
                <w:szCs w:val="24"/>
              </w:rPr>
              <w:t>K</w:t>
            </w:r>
            <w:r w:rsidRPr="00676866">
              <w:rPr>
                <w:rFonts w:ascii="Palatino Linotype" w:hAnsi="Palatino Linotype"/>
                <w:b/>
                <w:spacing w:val="1"/>
                <w:szCs w:val="24"/>
              </w:rPr>
              <w:t>e</w:t>
            </w:r>
            <w:r w:rsidRPr="00676866">
              <w:rPr>
                <w:rFonts w:ascii="Palatino Linotype" w:hAnsi="Palatino Linotype"/>
                <w:b/>
                <w:szCs w:val="24"/>
              </w:rPr>
              <w:t>t</w:t>
            </w:r>
            <w:r w:rsidRPr="00676866">
              <w:rPr>
                <w:rFonts w:ascii="Palatino Linotype" w:hAnsi="Palatino Linotype"/>
                <w:b/>
                <w:spacing w:val="1"/>
                <w:szCs w:val="24"/>
              </w:rPr>
              <w:t>er</w:t>
            </w:r>
            <w:r w:rsidRPr="00676866">
              <w:rPr>
                <w:rFonts w:ascii="Palatino Linotype" w:hAnsi="Palatino Linotype"/>
                <w:b/>
                <w:szCs w:val="24"/>
              </w:rPr>
              <w:t>a</w:t>
            </w:r>
            <w:r w:rsidRPr="00676866">
              <w:rPr>
                <w:rFonts w:ascii="Palatino Linotype" w:hAnsi="Palatino Linotype"/>
                <w:b/>
                <w:spacing w:val="-1"/>
                <w:szCs w:val="24"/>
              </w:rPr>
              <w:t>n</w:t>
            </w:r>
            <w:r w:rsidRPr="00676866">
              <w:rPr>
                <w:rFonts w:ascii="Palatino Linotype" w:hAnsi="Palatino Linotype"/>
                <w:b/>
                <w:szCs w:val="24"/>
              </w:rPr>
              <w:t>gan</w:t>
            </w:r>
            <w:proofErr w:type="spellEnd"/>
          </w:p>
        </w:tc>
      </w:tr>
      <w:tr w:rsidR="00676866" w:rsidRPr="00676866" w14:paraId="7B6E96B4" w14:textId="77777777" w:rsidTr="00B23336">
        <w:trPr>
          <w:trHeight w:hRule="exact" w:val="564"/>
        </w:trPr>
        <w:tc>
          <w:tcPr>
            <w:tcW w:w="564" w:type="dxa"/>
            <w:vMerge/>
            <w:tcBorders>
              <w:left w:val="single" w:sz="4" w:space="0" w:color="000000"/>
              <w:bottom w:val="single" w:sz="4" w:space="0" w:color="000000"/>
              <w:right w:val="single" w:sz="4" w:space="0" w:color="000000"/>
            </w:tcBorders>
          </w:tcPr>
          <w:p w14:paraId="531185A8" w14:textId="77777777" w:rsidR="00676866" w:rsidRPr="00676866" w:rsidRDefault="00676866" w:rsidP="00B23336">
            <w:pPr>
              <w:spacing w:after="0"/>
              <w:jc w:val="center"/>
              <w:rPr>
                <w:rFonts w:ascii="Palatino Linotype" w:hAnsi="Palatino Linotype"/>
              </w:rPr>
            </w:pPr>
          </w:p>
        </w:tc>
        <w:tc>
          <w:tcPr>
            <w:tcW w:w="2271" w:type="dxa"/>
            <w:vMerge/>
            <w:tcBorders>
              <w:left w:val="single" w:sz="4" w:space="0" w:color="000000"/>
              <w:bottom w:val="single" w:sz="4" w:space="0" w:color="000000"/>
              <w:right w:val="single" w:sz="4" w:space="0" w:color="000000"/>
            </w:tcBorders>
          </w:tcPr>
          <w:p w14:paraId="6241535F" w14:textId="77777777" w:rsidR="00676866" w:rsidRPr="00676866" w:rsidRDefault="00676866" w:rsidP="00B23336">
            <w:pPr>
              <w:spacing w:after="0"/>
              <w:ind w:left="60" w:right="84"/>
              <w:rPr>
                <w:rFonts w:ascii="Palatino Linotype" w:hAnsi="Palatino Linotype"/>
              </w:rPr>
            </w:pPr>
          </w:p>
        </w:tc>
        <w:tc>
          <w:tcPr>
            <w:tcW w:w="832" w:type="dxa"/>
            <w:vMerge/>
            <w:tcBorders>
              <w:left w:val="single" w:sz="4" w:space="0" w:color="000000"/>
              <w:bottom w:val="single" w:sz="4" w:space="0" w:color="000000"/>
              <w:right w:val="single" w:sz="4" w:space="0" w:color="000000"/>
            </w:tcBorders>
          </w:tcPr>
          <w:p w14:paraId="7F285F71" w14:textId="77777777" w:rsidR="00676866" w:rsidRPr="00676866" w:rsidRDefault="00676866" w:rsidP="00B23336">
            <w:pPr>
              <w:spacing w:after="0"/>
              <w:ind w:left="60" w:right="84"/>
              <w:rPr>
                <w:rFonts w:ascii="Palatino Linotype" w:hAnsi="Palatino Linotype"/>
              </w:rPr>
            </w:pPr>
          </w:p>
        </w:tc>
        <w:tc>
          <w:tcPr>
            <w:tcW w:w="708" w:type="dxa"/>
            <w:vMerge/>
            <w:tcBorders>
              <w:left w:val="single" w:sz="4" w:space="0" w:color="000000"/>
              <w:bottom w:val="single" w:sz="4" w:space="0" w:color="000000"/>
              <w:right w:val="single" w:sz="4" w:space="0" w:color="000000"/>
            </w:tcBorders>
          </w:tcPr>
          <w:p w14:paraId="4AE25C86" w14:textId="77777777" w:rsidR="00676866" w:rsidRPr="00676866" w:rsidRDefault="00676866" w:rsidP="00B23336">
            <w:pPr>
              <w:spacing w:after="0"/>
              <w:ind w:left="60" w:right="84"/>
              <w:rPr>
                <w:rFonts w:ascii="Palatino Linotype" w:hAnsi="Palatino Linotype"/>
              </w:rPr>
            </w:pPr>
          </w:p>
        </w:tc>
        <w:tc>
          <w:tcPr>
            <w:tcW w:w="869" w:type="dxa"/>
            <w:tcBorders>
              <w:top w:val="single" w:sz="4" w:space="0" w:color="000000"/>
              <w:left w:val="single" w:sz="4" w:space="0" w:color="000000"/>
              <w:bottom w:val="single" w:sz="4" w:space="0" w:color="000000"/>
              <w:right w:val="single" w:sz="4" w:space="0" w:color="000000"/>
            </w:tcBorders>
          </w:tcPr>
          <w:p w14:paraId="69045EDD" w14:textId="77777777" w:rsidR="00676866" w:rsidRPr="00676866" w:rsidRDefault="00676866" w:rsidP="00B23336">
            <w:pPr>
              <w:spacing w:after="0"/>
              <w:ind w:left="60" w:right="84"/>
              <w:rPr>
                <w:rFonts w:ascii="Palatino Linotype" w:hAnsi="Palatino Linotype"/>
                <w:sz w:val="13"/>
                <w:szCs w:val="13"/>
              </w:rPr>
            </w:pPr>
          </w:p>
          <w:p w14:paraId="67B82A7C" w14:textId="77777777" w:rsidR="00676866" w:rsidRPr="00676866" w:rsidRDefault="00676866" w:rsidP="00B23336">
            <w:pPr>
              <w:spacing w:after="0"/>
              <w:ind w:left="60" w:right="84"/>
              <w:rPr>
                <w:rFonts w:ascii="Palatino Linotype" w:hAnsi="Palatino Linotype"/>
                <w:szCs w:val="24"/>
              </w:rPr>
            </w:pPr>
            <w:r w:rsidRPr="00676866">
              <w:rPr>
                <w:rFonts w:ascii="Palatino Linotype" w:hAnsi="Palatino Linotype"/>
                <w:b/>
                <w:szCs w:val="24"/>
              </w:rPr>
              <w:t>T</w:t>
            </w:r>
            <w:r w:rsidRPr="00676866">
              <w:rPr>
                <w:rFonts w:ascii="Palatino Linotype" w:hAnsi="Palatino Linotype"/>
                <w:b/>
                <w:spacing w:val="-1"/>
                <w:szCs w:val="24"/>
              </w:rPr>
              <w:t>un</w:t>
            </w:r>
            <w:r w:rsidRPr="00676866">
              <w:rPr>
                <w:rFonts w:ascii="Palatino Linotype" w:hAnsi="Palatino Linotype"/>
                <w:b/>
                <w:szCs w:val="24"/>
              </w:rPr>
              <w:t>tas</w:t>
            </w:r>
          </w:p>
        </w:tc>
        <w:tc>
          <w:tcPr>
            <w:tcW w:w="851" w:type="dxa"/>
            <w:tcBorders>
              <w:top w:val="single" w:sz="4" w:space="0" w:color="000000"/>
              <w:left w:val="single" w:sz="4" w:space="0" w:color="000000"/>
              <w:bottom w:val="single" w:sz="4" w:space="0" w:color="000000"/>
              <w:right w:val="single" w:sz="4" w:space="0" w:color="000000"/>
            </w:tcBorders>
          </w:tcPr>
          <w:p w14:paraId="1F42CDF6" w14:textId="77777777" w:rsidR="00676866" w:rsidRPr="00676866" w:rsidRDefault="00676866" w:rsidP="00B23336">
            <w:pPr>
              <w:spacing w:after="0"/>
              <w:ind w:left="60" w:right="84"/>
              <w:rPr>
                <w:rFonts w:ascii="Palatino Linotype" w:hAnsi="Palatino Linotype"/>
                <w:szCs w:val="24"/>
              </w:rPr>
            </w:pPr>
            <w:r w:rsidRPr="00676866">
              <w:rPr>
                <w:rFonts w:ascii="Palatino Linotype" w:hAnsi="Palatino Linotype"/>
                <w:b/>
                <w:szCs w:val="24"/>
              </w:rPr>
              <w:t>B</w:t>
            </w:r>
            <w:r w:rsidRPr="00676866">
              <w:rPr>
                <w:rFonts w:ascii="Palatino Linotype" w:hAnsi="Palatino Linotype"/>
                <w:b/>
                <w:spacing w:val="1"/>
                <w:szCs w:val="24"/>
              </w:rPr>
              <w:t>el</w:t>
            </w:r>
            <w:r w:rsidRPr="00676866">
              <w:rPr>
                <w:rFonts w:ascii="Palatino Linotype" w:hAnsi="Palatino Linotype"/>
                <w:b/>
                <w:spacing w:val="2"/>
                <w:szCs w:val="24"/>
              </w:rPr>
              <w:t>u</w:t>
            </w:r>
            <w:r w:rsidRPr="00676866">
              <w:rPr>
                <w:rFonts w:ascii="Palatino Linotype" w:hAnsi="Palatino Linotype"/>
                <w:b/>
                <w:szCs w:val="24"/>
              </w:rPr>
              <w:t>m</w:t>
            </w:r>
          </w:p>
          <w:p w14:paraId="60E413F5" w14:textId="77777777" w:rsidR="00676866" w:rsidRPr="00676866" w:rsidRDefault="00676866" w:rsidP="00B23336">
            <w:pPr>
              <w:spacing w:after="0"/>
              <w:ind w:left="60" w:right="84"/>
              <w:rPr>
                <w:rFonts w:ascii="Palatino Linotype" w:hAnsi="Palatino Linotype"/>
                <w:szCs w:val="24"/>
              </w:rPr>
            </w:pPr>
            <w:r w:rsidRPr="00676866">
              <w:rPr>
                <w:rFonts w:ascii="Palatino Linotype" w:hAnsi="Palatino Linotype"/>
                <w:b/>
                <w:szCs w:val="24"/>
              </w:rPr>
              <w:t>T</w:t>
            </w:r>
            <w:r w:rsidRPr="00676866">
              <w:rPr>
                <w:rFonts w:ascii="Palatino Linotype" w:hAnsi="Palatino Linotype"/>
                <w:b/>
                <w:spacing w:val="-1"/>
                <w:szCs w:val="24"/>
              </w:rPr>
              <w:t>un</w:t>
            </w:r>
            <w:r w:rsidRPr="00676866">
              <w:rPr>
                <w:rFonts w:ascii="Palatino Linotype" w:hAnsi="Palatino Linotype"/>
                <w:b/>
                <w:szCs w:val="24"/>
              </w:rPr>
              <w:t>tas</w:t>
            </w:r>
          </w:p>
        </w:tc>
        <w:tc>
          <w:tcPr>
            <w:tcW w:w="1701" w:type="dxa"/>
            <w:vMerge/>
            <w:tcBorders>
              <w:left w:val="single" w:sz="4" w:space="0" w:color="000000"/>
              <w:bottom w:val="single" w:sz="4" w:space="0" w:color="000000"/>
              <w:right w:val="single" w:sz="4" w:space="0" w:color="000000"/>
            </w:tcBorders>
          </w:tcPr>
          <w:p w14:paraId="28DE83AF" w14:textId="77777777" w:rsidR="00676866" w:rsidRPr="00676866" w:rsidRDefault="00676866" w:rsidP="00B23336">
            <w:pPr>
              <w:spacing w:after="0"/>
              <w:ind w:left="60" w:right="84"/>
              <w:rPr>
                <w:rFonts w:ascii="Palatino Linotype" w:hAnsi="Palatino Linotype"/>
              </w:rPr>
            </w:pPr>
          </w:p>
        </w:tc>
      </w:tr>
      <w:tr w:rsidR="00676866" w:rsidRPr="00676866" w14:paraId="76EC0C69" w14:textId="77777777" w:rsidTr="00B23336">
        <w:trPr>
          <w:trHeight w:hRule="exact" w:val="284"/>
        </w:trPr>
        <w:tc>
          <w:tcPr>
            <w:tcW w:w="564" w:type="dxa"/>
            <w:tcBorders>
              <w:top w:val="single" w:sz="4" w:space="0" w:color="000000"/>
              <w:left w:val="single" w:sz="4" w:space="0" w:color="000000"/>
              <w:bottom w:val="single" w:sz="4" w:space="0" w:color="000000"/>
              <w:right w:val="single" w:sz="4" w:space="0" w:color="000000"/>
            </w:tcBorders>
          </w:tcPr>
          <w:p w14:paraId="5C987831"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1</w:t>
            </w:r>
          </w:p>
        </w:tc>
        <w:tc>
          <w:tcPr>
            <w:tcW w:w="2271" w:type="dxa"/>
            <w:tcBorders>
              <w:top w:val="single" w:sz="4" w:space="0" w:color="000000"/>
              <w:left w:val="single" w:sz="4" w:space="0" w:color="000000"/>
              <w:bottom w:val="single" w:sz="4" w:space="0" w:color="000000"/>
              <w:right w:val="single" w:sz="4" w:space="0" w:color="000000"/>
            </w:tcBorders>
            <w:vAlign w:val="center"/>
          </w:tcPr>
          <w:p w14:paraId="6047D2EE" w14:textId="77777777" w:rsidR="00676866" w:rsidRPr="00676866" w:rsidRDefault="00676866" w:rsidP="00B23336">
            <w:pPr>
              <w:spacing w:after="0"/>
              <w:rPr>
                <w:rFonts w:ascii="Palatino Linotype" w:hAnsi="Palatino Linotype"/>
                <w:color w:val="000000"/>
                <w:szCs w:val="24"/>
                <w:lang w:val="id-ID" w:eastAsia="id-ID"/>
              </w:rPr>
            </w:pPr>
            <w:r w:rsidRPr="00676866">
              <w:rPr>
                <w:rFonts w:ascii="Palatino Linotype" w:hAnsi="Palatino Linotype"/>
                <w:color w:val="000000"/>
                <w:szCs w:val="24"/>
                <w:lang w:val="id-ID" w:eastAsia="id-ID"/>
              </w:rPr>
              <w:t>Ajeng kartika sari</w:t>
            </w:r>
          </w:p>
        </w:tc>
        <w:tc>
          <w:tcPr>
            <w:tcW w:w="832" w:type="dxa"/>
            <w:tcBorders>
              <w:top w:val="single" w:sz="4" w:space="0" w:color="000000"/>
              <w:left w:val="single" w:sz="4" w:space="0" w:color="000000"/>
              <w:bottom w:val="single" w:sz="4" w:space="0" w:color="000000"/>
              <w:right w:val="single" w:sz="4" w:space="0" w:color="000000"/>
            </w:tcBorders>
          </w:tcPr>
          <w:p w14:paraId="3E73DA37"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70</w:t>
            </w:r>
          </w:p>
        </w:tc>
        <w:tc>
          <w:tcPr>
            <w:tcW w:w="708" w:type="dxa"/>
            <w:tcBorders>
              <w:top w:val="single" w:sz="4" w:space="0" w:color="000000"/>
              <w:left w:val="single" w:sz="4" w:space="0" w:color="000000"/>
              <w:bottom w:val="single" w:sz="4" w:space="0" w:color="000000"/>
              <w:right w:val="single" w:sz="4" w:space="0" w:color="000000"/>
            </w:tcBorders>
          </w:tcPr>
          <w:p w14:paraId="7D873D14"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80</w:t>
            </w:r>
          </w:p>
        </w:tc>
        <w:tc>
          <w:tcPr>
            <w:tcW w:w="869" w:type="dxa"/>
            <w:tcBorders>
              <w:top w:val="single" w:sz="4" w:space="0" w:color="000000"/>
              <w:left w:val="single" w:sz="4" w:space="0" w:color="000000"/>
              <w:bottom w:val="single" w:sz="4" w:space="0" w:color="000000"/>
              <w:right w:val="single" w:sz="4" w:space="0" w:color="000000"/>
            </w:tcBorders>
          </w:tcPr>
          <w:p w14:paraId="483F24F2"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851" w:type="dxa"/>
            <w:tcBorders>
              <w:top w:val="single" w:sz="4" w:space="0" w:color="000000"/>
              <w:left w:val="single" w:sz="4" w:space="0" w:color="000000"/>
              <w:bottom w:val="single" w:sz="4" w:space="0" w:color="000000"/>
              <w:right w:val="single" w:sz="4" w:space="0" w:color="000000"/>
            </w:tcBorders>
          </w:tcPr>
          <w:p w14:paraId="39793B58"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1701" w:type="dxa"/>
            <w:tcBorders>
              <w:top w:val="single" w:sz="4" w:space="0" w:color="000000"/>
              <w:left w:val="single" w:sz="4" w:space="0" w:color="000000"/>
              <w:bottom w:val="single" w:sz="4" w:space="0" w:color="000000"/>
              <w:right w:val="single" w:sz="4" w:space="0" w:color="000000"/>
            </w:tcBorders>
          </w:tcPr>
          <w:p w14:paraId="7AE67A3A"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5AFBD3DC" w14:textId="77777777" w:rsidTr="00B23336">
        <w:trPr>
          <w:trHeight w:hRule="exact" w:val="288"/>
        </w:trPr>
        <w:tc>
          <w:tcPr>
            <w:tcW w:w="564" w:type="dxa"/>
            <w:tcBorders>
              <w:top w:val="single" w:sz="4" w:space="0" w:color="000000"/>
              <w:left w:val="single" w:sz="4" w:space="0" w:color="000000"/>
              <w:bottom w:val="single" w:sz="4" w:space="0" w:color="000000"/>
              <w:right w:val="single" w:sz="4" w:space="0" w:color="000000"/>
            </w:tcBorders>
          </w:tcPr>
          <w:p w14:paraId="58A51666"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2</w:t>
            </w:r>
          </w:p>
        </w:tc>
        <w:tc>
          <w:tcPr>
            <w:tcW w:w="2271" w:type="dxa"/>
            <w:tcBorders>
              <w:top w:val="single" w:sz="4" w:space="0" w:color="000000"/>
              <w:left w:val="single" w:sz="4" w:space="0" w:color="000000"/>
              <w:bottom w:val="single" w:sz="4" w:space="0" w:color="000000"/>
              <w:right w:val="single" w:sz="4" w:space="0" w:color="000000"/>
            </w:tcBorders>
            <w:vAlign w:val="center"/>
          </w:tcPr>
          <w:p w14:paraId="50592371" w14:textId="77777777" w:rsidR="00676866" w:rsidRPr="00676866" w:rsidRDefault="00676866" w:rsidP="00B23336">
            <w:pPr>
              <w:spacing w:after="0"/>
              <w:rPr>
                <w:rFonts w:ascii="Palatino Linotype" w:hAnsi="Palatino Linotype"/>
                <w:color w:val="000000"/>
                <w:szCs w:val="24"/>
                <w:lang w:val="id-ID" w:eastAsia="id-ID"/>
              </w:rPr>
            </w:pPr>
            <w:r w:rsidRPr="00676866">
              <w:rPr>
                <w:rFonts w:ascii="Palatino Linotype" w:hAnsi="Palatino Linotype"/>
                <w:color w:val="000000"/>
                <w:szCs w:val="24"/>
                <w:lang w:val="id-ID" w:eastAsia="id-ID"/>
              </w:rPr>
              <w:t>Akbar yusuf fatkulloh</w:t>
            </w:r>
          </w:p>
        </w:tc>
        <w:tc>
          <w:tcPr>
            <w:tcW w:w="832" w:type="dxa"/>
            <w:tcBorders>
              <w:top w:val="single" w:sz="4" w:space="0" w:color="000000"/>
              <w:left w:val="single" w:sz="4" w:space="0" w:color="000000"/>
              <w:bottom w:val="single" w:sz="4" w:space="0" w:color="000000"/>
              <w:right w:val="single" w:sz="4" w:space="0" w:color="000000"/>
            </w:tcBorders>
          </w:tcPr>
          <w:p w14:paraId="06B17E78"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70</w:t>
            </w:r>
          </w:p>
        </w:tc>
        <w:tc>
          <w:tcPr>
            <w:tcW w:w="708" w:type="dxa"/>
            <w:tcBorders>
              <w:top w:val="single" w:sz="4" w:space="0" w:color="000000"/>
              <w:left w:val="single" w:sz="4" w:space="0" w:color="000000"/>
              <w:bottom w:val="single" w:sz="4" w:space="0" w:color="000000"/>
              <w:right w:val="single" w:sz="4" w:space="0" w:color="000000"/>
            </w:tcBorders>
          </w:tcPr>
          <w:p w14:paraId="624D81F5" w14:textId="77777777" w:rsidR="00676866" w:rsidRPr="00676866" w:rsidRDefault="00676866" w:rsidP="00B23336">
            <w:pPr>
              <w:spacing w:after="0"/>
              <w:ind w:left="60" w:right="84"/>
              <w:jc w:val="center"/>
              <w:rPr>
                <w:rFonts w:ascii="Palatino Linotype" w:hAnsi="Palatino Linotype"/>
                <w:szCs w:val="24"/>
                <w:lang w:val="id-ID"/>
              </w:rPr>
            </w:pPr>
            <w:r w:rsidRPr="00676866">
              <w:rPr>
                <w:rFonts w:ascii="Palatino Linotype" w:hAnsi="Palatino Linotype"/>
                <w:szCs w:val="24"/>
                <w:lang w:val="id-ID"/>
              </w:rPr>
              <w:t>70</w:t>
            </w:r>
          </w:p>
        </w:tc>
        <w:tc>
          <w:tcPr>
            <w:tcW w:w="869" w:type="dxa"/>
            <w:tcBorders>
              <w:top w:val="single" w:sz="4" w:space="0" w:color="000000"/>
              <w:left w:val="single" w:sz="4" w:space="0" w:color="000000"/>
              <w:bottom w:val="single" w:sz="4" w:space="0" w:color="000000"/>
              <w:right w:val="single" w:sz="4" w:space="0" w:color="000000"/>
            </w:tcBorders>
          </w:tcPr>
          <w:p w14:paraId="527F6EF7" w14:textId="77777777" w:rsidR="00676866" w:rsidRPr="00676866" w:rsidRDefault="00676866" w:rsidP="00B23336">
            <w:pPr>
              <w:spacing w:after="0"/>
              <w:ind w:left="60" w:right="84"/>
              <w:jc w:val="center"/>
              <w:rPr>
                <w:rFonts w:ascii="Palatino Linotype" w:hAnsi="Palatino Linotype"/>
              </w:rPr>
            </w:pPr>
          </w:p>
        </w:tc>
        <w:tc>
          <w:tcPr>
            <w:tcW w:w="851" w:type="dxa"/>
            <w:tcBorders>
              <w:top w:val="single" w:sz="4" w:space="0" w:color="000000"/>
              <w:left w:val="single" w:sz="4" w:space="0" w:color="000000"/>
              <w:bottom w:val="single" w:sz="4" w:space="0" w:color="000000"/>
              <w:right w:val="single" w:sz="4" w:space="0" w:color="000000"/>
            </w:tcBorders>
          </w:tcPr>
          <w:p w14:paraId="7DD0E732"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1701" w:type="dxa"/>
            <w:tcBorders>
              <w:top w:val="single" w:sz="4" w:space="0" w:color="000000"/>
              <w:left w:val="single" w:sz="4" w:space="0" w:color="000000"/>
              <w:bottom w:val="single" w:sz="4" w:space="0" w:color="000000"/>
              <w:right w:val="single" w:sz="4" w:space="0" w:color="000000"/>
            </w:tcBorders>
          </w:tcPr>
          <w:p w14:paraId="524277D4"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4B5ABF54" w14:textId="77777777" w:rsidTr="00B23336">
        <w:trPr>
          <w:trHeight w:hRule="exact" w:val="284"/>
        </w:trPr>
        <w:tc>
          <w:tcPr>
            <w:tcW w:w="564" w:type="dxa"/>
            <w:tcBorders>
              <w:top w:val="single" w:sz="4" w:space="0" w:color="000000"/>
              <w:left w:val="single" w:sz="4" w:space="0" w:color="000000"/>
              <w:bottom w:val="single" w:sz="4" w:space="0" w:color="000000"/>
              <w:right w:val="single" w:sz="4" w:space="0" w:color="000000"/>
            </w:tcBorders>
          </w:tcPr>
          <w:p w14:paraId="09FB8295"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3</w:t>
            </w:r>
          </w:p>
        </w:tc>
        <w:tc>
          <w:tcPr>
            <w:tcW w:w="2271" w:type="dxa"/>
            <w:tcBorders>
              <w:top w:val="single" w:sz="4" w:space="0" w:color="000000"/>
              <w:left w:val="single" w:sz="4" w:space="0" w:color="000000"/>
              <w:bottom w:val="single" w:sz="4" w:space="0" w:color="000000"/>
              <w:right w:val="single" w:sz="4" w:space="0" w:color="000000"/>
            </w:tcBorders>
            <w:vAlign w:val="center"/>
          </w:tcPr>
          <w:p w14:paraId="10CD3193" w14:textId="77777777" w:rsidR="00676866" w:rsidRPr="00676866" w:rsidRDefault="00676866" w:rsidP="00B23336">
            <w:pPr>
              <w:spacing w:after="0"/>
              <w:rPr>
                <w:rFonts w:ascii="Palatino Linotype" w:hAnsi="Palatino Linotype"/>
                <w:color w:val="000000"/>
                <w:szCs w:val="24"/>
                <w:lang w:val="id-ID" w:eastAsia="id-ID"/>
              </w:rPr>
            </w:pPr>
            <w:r w:rsidRPr="00676866">
              <w:rPr>
                <w:rFonts w:ascii="Palatino Linotype" w:hAnsi="Palatino Linotype"/>
                <w:color w:val="000000"/>
                <w:szCs w:val="24"/>
                <w:lang w:val="id-ID" w:eastAsia="id-ID"/>
              </w:rPr>
              <w:t>Bilqis Fatharani Putri</w:t>
            </w:r>
          </w:p>
        </w:tc>
        <w:tc>
          <w:tcPr>
            <w:tcW w:w="832" w:type="dxa"/>
            <w:tcBorders>
              <w:top w:val="single" w:sz="4" w:space="0" w:color="000000"/>
              <w:left w:val="single" w:sz="4" w:space="0" w:color="000000"/>
              <w:bottom w:val="single" w:sz="4" w:space="0" w:color="000000"/>
              <w:right w:val="single" w:sz="4" w:space="0" w:color="000000"/>
            </w:tcBorders>
          </w:tcPr>
          <w:p w14:paraId="2AF384A8"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70</w:t>
            </w:r>
          </w:p>
        </w:tc>
        <w:tc>
          <w:tcPr>
            <w:tcW w:w="708" w:type="dxa"/>
            <w:tcBorders>
              <w:top w:val="single" w:sz="4" w:space="0" w:color="000000"/>
              <w:left w:val="single" w:sz="4" w:space="0" w:color="000000"/>
              <w:bottom w:val="single" w:sz="4" w:space="0" w:color="000000"/>
              <w:right w:val="single" w:sz="4" w:space="0" w:color="000000"/>
            </w:tcBorders>
          </w:tcPr>
          <w:p w14:paraId="5B34F9F8" w14:textId="77777777" w:rsidR="00676866" w:rsidRPr="00676866" w:rsidRDefault="00676866" w:rsidP="00B23336">
            <w:pPr>
              <w:spacing w:after="0"/>
              <w:ind w:left="60" w:right="84"/>
              <w:jc w:val="center"/>
              <w:rPr>
                <w:rFonts w:ascii="Palatino Linotype" w:hAnsi="Palatino Linotype"/>
                <w:szCs w:val="24"/>
                <w:lang w:val="id-ID"/>
              </w:rPr>
            </w:pPr>
            <w:r w:rsidRPr="00676866">
              <w:rPr>
                <w:rFonts w:ascii="Palatino Linotype" w:hAnsi="Palatino Linotype"/>
                <w:szCs w:val="24"/>
                <w:lang w:val="id-ID"/>
              </w:rPr>
              <w:t>65</w:t>
            </w:r>
          </w:p>
        </w:tc>
        <w:tc>
          <w:tcPr>
            <w:tcW w:w="869" w:type="dxa"/>
            <w:tcBorders>
              <w:top w:val="single" w:sz="4" w:space="0" w:color="000000"/>
              <w:left w:val="single" w:sz="4" w:space="0" w:color="000000"/>
              <w:bottom w:val="single" w:sz="4" w:space="0" w:color="000000"/>
              <w:right w:val="single" w:sz="4" w:space="0" w:color="000000"/>
            </w:tcBorders>
          </w:tcPr>
          <w:p w14:paraId="1A66903D"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851" w:type="dxa"/>
            <w:tcBorders>
              <w:top w:val="single" w:sz="4" w:space="0" w:color="000000"/>
              <w:left w:val="single" w:sz="4" w:space="0" w:color="000000"/>
              <w:bottom w:val="single" w:sz="4" w:space="0" w:color="000000"/>
              <w:right w:val="single" w:sz="4" w:space="0" w:color="000000"/>
            </w:tcBorders>
          </w:tcPr>
          <w:p w14:paraId="6BB83246" w14:textId="77777777" w:rsidR="00676866" w:rsidRPr="00676866" w:rsidRDefault="00676866" w:rsidP="00B23336">
            <w:pPr>
              <w:spacing w:after="0"/>
              <w:ind w:left="60" w:right="84"/>
              <w:jc w:val="center"/>
              <w:rPr>
                <w:rFonts w:ascii="Palatino Linotype" w:hAnsi="Palatino Linotype"/>
              </w:rPr>
            </w:pPr>
          </w:p>
        </w:tc>
        <w:tc>
          <w:tcPr>
            <w:tcW w:w="1701" w:type="dxa"/>
            <w:tcBorders>
              <w:top w:val="single" w:sz="4" w:space="0" w:color="000000"/>
              <w:left w:val="single" w:sz="4" w:space="0" w:color="000000"/>
              <w:bottom w:val="single" w:sz="4" w:space="0" w:color="000000"/>
              <w:right w:val="single" w:sz="4" w:space="0" w:color="000000"/>
            </w:tcBorders>
          </w:tcPr>
          <w:p w14:paraId="146D9787"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pacing w:val="1"/>
                <w:szCs w:val="24"/>
                <w:lang w:val="id-ID"/>
              </w:rPr>
              <w:t xml:space="preserve">Belum </w:t>
            </w: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6D74FE79" w14:textId="77777777" w:rsidTr="00B23336">
        <w:trPr>
          <w:trHeight w:hRule="exact" w:val="289"/>
        </w:trPr>
        <w:tc>
          <w:tcPr>
            <w:tcW w:w="564" w:type="dxa"/>
            <w:tcBorders>
              <w:top w:val="single" w:sz="4" w:space="0" w:color="000000"/>
              <w:left w:val="single" w:sz="4" w:space="0" w:color="000000"/>
              <w:bottom w:val="single" w:sz="4" w:space="0" w:color="000000"/>
              <w:right w:val="single" w:sz="4" w:space="0" w:color="000000"/>
            </w:tcBorders>
          </w:tcPr>
          <w:p w14:paraId="736AD693"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4</w:t>
            </w:r>
          </w:p>
        </w:tc>
        <w:tc>
          <w:tcPr>
            <w:tcW w:w="2271" w:type="dxa"/>
            <w:tcBorders>
              <w:top w:val="single" w:sz="4" w:space="0" w:color="000000"/>
              <w:left w:val="single" w:sz="4" w:space="0" w:color="000000"/>
              <w:bottom w:val="single" w:sz="4" w:space="0" w:color="000000"/>
              <w:right w:val="single" w:sz="4" w:space="0" w:color="000000"/>
            </w:tcBorders>
            <w:vAlign w:val="center"/>
          </w:tcPr>
          <w:p w14:paraId="64B6B62B" w14:textId="77777777" w:rsidR="00676866" w:rsidRPr="00676866" w:rsidRDefault="00676866" w:rsidP="00B23336">
            <w:pPr>
              <w:spacing w:after="0"/>
              <w:rPr>
                <w:rFonts w:ascii="Palatino Linotype" w:hAnsi="Palatino Linotype"/>
                <w:color w:val="000000"/>
                <w:szCs w:val="24"/>
                <w:lang w:val="id-ID" w:eastAsia="id-ID"/>
              </w:rPr>
            </w:pPr>
            <w:r w:rsidRPr="00676866">
              <w:rPr>
                <w:rFonts w:ascii="Palatino Linotype" w:hAnsi="Palatino Linotype"/>
                <w:color w:val="000000"/>
                <w:szCs w:val="24"/>
                <w:lang w:val="id-ID" w:eastAsia="id-ID"/>
              </w:rPr>
              <w:t>Chansa Mufidatunnisa</w:t>
            </w:r>
          </w:p>
        </w:tc>
        <w:tc>
          <w:tcPr>
            <w:tcW w:w="832" w:type="dxa"/>
            <w:tcBorders>
              <w:top w:val="single" w:sz="4" w:space="0" w:color="000000"/>
              <w:left w:val="single" w:sz="4" w:space="0" w:color="000000"/>
              <w:bottom w:val="single" w:sz="4" w:space="0" w:color="000000"/>
              <w:right w:val="single" w:sz="4" w:space="0" w:color="000000"/>
            </w:tcBorders>
          </w:tcPr>
          <w:p w14:paraId="507777B2"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70</w:t>
            </w:r>
          </w:p>
        </w:tc>
        <w:tc>
          <w:tcPr>
            <w:tcW w:w="708" w:type="dxa"/>
            <w:tcBorders>
              <w:top w:val="single" w:sz="4" w:space="0" w:color="000000"/>
              <w:left w:val="single" w:sz="4" w:space="0" w:color="000000"/>
              <w:bottom w:val="single" w:sz="4" w:space="0" w:color="000000"/>
              <w:right w:val="single" w:sz="4" w:space="0" w:color="000000"/>
            </w:tcBorders>
          </w:tcPr>
          <w:p w14:paraId="1237CCF8"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65</w:t>
            </w:r>
          </w:p>
        </w:tc>
        <w:tc>
          <w:tcPr>
            <w:tcW w:w="869" w:type="dxa"/>
            <w:tcBorders>
              <w:top w:val="single" w:sz="4" w:space="0" w:color="000000"/>
              <w:left w:val="single" w:sz="4" w:space="0" w:color="000000"/>
              <w:bottom w:val="single" w:sz="4" w:space="0" w:color="000000"/>
              <w:right w:val="single" w:sz="4" w:space="0" w:color="000000"/>
            </w:tcBorders>
          </w:tcPr>
          <w:p w14:paraId="01BF0FC1"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851" w:type="dxa"/>
            <w:tcBorders>
              <w:top w:val="single" w:sz="4" w:space="0" w:color="000000"/>
              <w:left w:val="single" w:sz="4" w:space="0" w:color="000000"/>
              <w:bottom w:val="single" w:sz="4" w:space="0" w:color="000000"/>
              <w:right w:val="single" w:sz="4" w:space="0" w:color="000000"/>
            </w:tcBorders>
          </w:tcPr>
          <w:p w14:paraId="19CC016F"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1701" w:type="dxa"/>
            <w:tcBorders>
              <w:top w:val="single" w:sz="4" w:space="0" w:color="000000"/>
              <w:left w:val="single" w:sz="4" w:space="0" w:color="000000"/>
              <w:bottom w:val="single" w:sz="4" w:space="0" w:color="000000"/>
              <w:right w:val="single" w:sz="4" w:space="0" w:color="000000"/>
            </w:tcBorders>
          </w:tcPr>
          <w:p w14:paraId="425FBA25"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pacing w:val="-4"/>
                <w:szCs w:val="24"/>
              </w:rPr>
              <w:t>B</w:t>
            </w:r>
            <w:r w:rsidRPr="00676866">
              <w:rPr>
                <w:rFonts w:ascii="Palatino Linotype" w:hAnsi="Palatino Linotype"/>
                <w:spacing w:val="1"/>
                <w:szCs w:val="24"/>
              </w:rPr>
              <w:t>el</w:t>
            </w:r>
            <w:r w:rsidRPr="00676866">
              <w:rPr>
                <w:rFonts w:ascii="Palatino Linotype" w:hAnsi="Palatino Linotype"/>
                <w:szCs w:val="24"/>
              </w:rPr>
              <w:t>um</w:t>
            </w:r>
            <w:r w:rsidRPr="00676866">
              <w:rPr>
                <w:rFonts w:ascii="Palatino Linotype" w:hAnsi="Palatino Linotype"/>
                <w:spacing w:val="2"/>
                <w:szCs w:val="24"/>
              </w:rPr>
              <w:t xml:space="preserve"> </w:t>
            </w: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3E46B5C2" w14:textId="77777777" w:rsidTr="00B23336">
        <w:trPr>
          <w:trHeight w:hRule="exact" w:val="284"/>
        </w:trPr>
        <w:tc>
          <w:tcPr>
            <w:tcW w:w="564" w:type="dxa"/>
            <w:tcBorders>
              <w:top w:val="single" w:sz="4" w:space="0" w:color="000000"/>
              <w:left w:val="single" w:sz="4" w:space="0" w:color="000000"/>
              <w:bottom w:val="single" w:sz="4" w:space="0" w:color="000000"/>
              <w:right w:val="single" w:sz="4" w:space="0" w:color="000000"/>
            </w:tcBorders>
          </w:tcPr>
          <w:p w14:paraId="3C534A6A"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5</w:t>
            </w:r>
          </w:p>
        </w:tc>
        <w:tc>
          <w:tcPr>
            <w:tcW w:w="2271" w:type="dxa"/>
            <w:tcBorders>
              <w:top w:val="single" w:sz="4" w:space="0" w:color="000000"/>
              <w:left w:val="single" w:sz="4" w:space="0" w:color="000000"/>
              <w:bottom w:val="single" w:sz="4" w:space="0" w:color="000000"/>
              <w:right w:val="single" w:sz="4" w:space="0" w:color="000000"/>
            </w:tcBorders>
            <w:vAlign w:val="center"/>
          </w:tcPr>
          <w:p w14:paraId="625A920F" w14:textId="77777777" w:rsidR="00676866" w:rsidRPr="00676866" w:rsidRDefault="00676866" w:rsidP="00B23336">
            <w:pPr>
              <w:spacing w:after="0"/>
              <w:rPr>
                <w:rFonts w:ascii="Palatino Linotype" w:hAnsi="Palatino Linotype"/>
                <w:color w:val="000000"/>
                <w:szCs w:val="24"/>
                <w:lang w:val="id-ID" w:eastAsia="id-ID"/>
              </w:rPr>
            </w:pPr>
            <w:r w:rsidRPr="00676866">
              <w:rPr>
                <w:rFonts w:ascii="Palatino Linotype" w:hAnsi="Palatino Linotype"/>
                <w:color w:val="000000"/>
                <w:szCs w:val="24"/>
                <w:lang w:val="id-ID" w:eastAsia="id-ID"/>
              </w:rPr>
              <w:t>Defina Rahma Rosaria</w:t>
            </w:r>
          </w:p>
        </w:tc>
        <w:tc>
          <w:tcPr>
            <w:tcW w:w="832" w:type="dxa"/>
            <w:tcBorders>
              <w:top w:val="single" w:sz="4" w:space="0" w:color="000000"/>
              <w:left w:val="single" w:sz="4" w:space="0" w:color="000000"/>
              <w:bottom w:val="single" w:sz="4" w:space="0" w:color="000000"/>
              <w:right w:val="single" w:sz="4" w:space="0" w:color="000000"/>
            </w:tcBorders>
          </w:tcPr>
          <w:p w14:paraId="47A22337"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70</w:t>
            </w:r>
          </w:p>
        </w:tc>
        <w:tc>
          <w:tcPr>
            <w:tcW w:w="708" w:type="dxa"/>
            <w:tcBorders>
              <w:top w:val="single" w:sz="4" w:space="0" w:color="000000"/>
              <w:left w:val="single" w:sz="4" w:space="0" w:color="000000"/>
              <w:bottom w:val="single" w:sz="4" w:space="0" w:color="000000"/>
              <w:right w:val="single" w:sz="4" w:space="0" w:color="000000"/>
            </w:tcBorders>
          </w:tcPr>
          <w:p w14:paraId="322DBFAF" w14:textId="77777777" w:rsidR="00676866" w:rsidRPr="00676866" w:rsidRDefault="00676866" w:rsidP="00B23336">
            <w:pPr>
              <w:spacing w:after="0"/>
              <w:ind w:left="60" w:right="84"/>
              <w:jc w:val="center"/>
              <w:rPr>
                <w:rFonts w:ascii="Palatino Linotype" w:hAnsi="Palatino Linotype"/>
                <w:szCs w:val="24"/>
                <w:lang w:val="id-ID"/>
              </w:rPr>
            </w:pPr>
            <w:r w:rsidRPr="00676866">
              <w:rPr>
                <w:rFonts w:ascii="Palatino Linotype" w:hAnsi="Palatino Linotype"/>
                <w:szCs w:val="24"/>
                <w:lang w:val="id-ID"/>
              </w:rPr>
              <w:t>70</w:t>
            </w:r>
          </w:p>
        </w:tc>
        <w:tc>
          <w:tcPr>
            <w:tcW w:w="869" w:type="dxa"/>
            <w:tcBorders>
              <w:top w:val="single" w:sz="4" w:space="0" w:color="000000"/>
              <w:left w:val="single" w:sz="4" w:space="0" w:color="000000"/>
              <w:bottom w:val="single" w:sz="4" w:space="0" w:color="000000"/>
              <w:right w:val="single" w:sz="4" w:space="0" w:color="000000"/>
            </w:tcBorders>
          </w:tcPr>
          <w:p w14:paraId="201F7A16"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851" w:type="dxa"/>
            <w:tcBorders>
              <w:top w:val="single" w:sz="4" w:space="0" w:color="000000"/>
              <w:left w:val="single" w:sz="4" w:space="0" w:color="000000"/>
              <w:bottom w:val="single" w:sz="4" w:space="0" w:color="000000"/>
              <w:right w:val="single" w:sz="4" w:space="0" w:color="000000"/>
            </w:tcBorders>
          </w:tcPr>
          <w:p w14:paraId="729B6BD7"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1701" w:type="dxa"/>
            <w:tcBorders>
              <w:top w:val="single" w:sz="4" w:space="0" w:color="000000"/>
              <w:left w:val="single" w:sz="4" w:space="0" w:color="000000"/>
              <w:bottom w:val="single" w:sz="4" w:space="0" w:color="000000"/>
              <w:right w:val="single" w:sz="4" w:space="0" w:color="000000"/>
            </w:tcBorders>
          </w:tcPr>
          <w:p w14:paraId="4F850CBE"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0E8D1B05" w14:textId="77777777" w:rsidTr="00B23336">
        <w:trPr>
          <w:trHeight w:hRule="exact" w:val="288"/>
        </w:trPr>
        <w:tc>
          <w:tcPr>
            <w:tcW w:w="564" w:type="dxa"/>
            <w:tcBorders>
              <w:top w:val="single" w:sz="4" w:space="0" w:color="000000"/>
              <w:left w:val="single" w:sz="4" w:space="0" w:color="000000"/>
              <w:bottom w:val="single" w:sz="4" w:space="0" w:color="000000"/>
              <w:right w:val="single" w:sz="4" w:space="0" w:color="000000"/>
            </w:tcBorders>
          </w:tcPr>
          <w:p w14:paraId="39B79A0F"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6</w:t>
            </w:r>
          </w:p>
        </w:tc>
        <w:tc>
          <w:tcPr>
            <w:tcW w:w="2271" w:type="dxa"/>
            <w:tcBorders>
              <w:top w:val="single" w:sz="4" w:space="0" w:color="000000"/>
              <w:left w:val="single" w:sz="4" w:space="0" w:color="000000"/>
              <w:bottom w:val="single" w:sz="4" w:space="0" w:color="000000"/>
              <w:right w:val="single" w:sz="4" w:space="0" w:color="000000"/>
            </w:tcBorders>
            <w:vAlign w:val="center"/>
          </w:tcPr>
          <w:p w14:paraId="539E0F55" w14:textId="77777777" w:rsidR="00676866" w:rsidRPr="00676866" w:rsidRDefault="00676866" w:rsidP="00B23336">
            <w:pPr>
              <w:spacing w:after="0"/>
              <w:rPr>
                <w:rFonts w:ascii="Palatino Linotype" w:hAnsi="Palatino Linotype"/>
                <w:color w:val="000000"/>
                <w:szCs w:val="24"/>
                <w:lang w:val="id-ID" w:eastAsia="id-ID"/>
              </w:rPr>
            </w:pPr>
            <w:r w:rsidRPr="00676866">
              <w:rPr>
                <w:rFonts w:ascii="Palatino Linotype" w:hAnsi="Palatino Linotype"/>
                <w:color w:val="000000"/>
                <w:szCs w:val="24"/>
                <w:lang w:val="id-ID" w:eastAsia="id-ID"/>
              </w:rPr>
              <w:t>Dinda amalia nazka</w:t>
            </w:r>
          </w:p>
        </w:tc>
        <w:tc>
          <w:tcPr>
            <w:tcW w:w="832" w:type="dxa"/>
            <w:tcBorders>
              <w:top w:val="single" w:sz="4" w:space="0" w:color="000000"/>
              <w:left w:val="single" w:sz="4" w:space="0" w:color="000000"/>
              <w:bottom w:val="single" w:sz="4" w:space="0" w:color="000000"/>
              <w:right w:val="single" w:sz="4" w:space="0" w:color="000000"/>
            </w:tcBorders>
          </w:tcPr>
          <w:p w14:paraId="71BF2091"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70</w:t>
            </w:r>
          </w:p>
        </w:tc>
        <w:tc>
          <w:tcPr>
            <w:tcW w:w="708" w:type="dxa"/>
            <w:tcBorders>
              <w:top w:val="single" w:sz="4" w:space="0" w:color="000000"/>
              <w:left w:val="single" w:sz="4" w:space="0" w:color="000000"/>
              <w:bottom w:val="single" w:sz="4" w:space="0" w:color="000000"/>
              <w:right w:val="single" w:sz="4" w:space="0" w:color="000000"/>
            </w:tcBorders>
          </w:tcPr>
          <w:p w14:paraId="4C516212" w14:textId="77777777" w:rsidR="00676866" w:rsidRPr="00676866" w:rsidRDefault="00676866" w:rsidP="00B23336">
            <w:pPr>
              <w:spacing w:after="0"/>
              <w:ind w:left="60" w:right="84"/>
              <w:jc w:val="center"/>
              <w:rPr>
                <w:rFonts w:ascii="Palatino Linotype" w:hAnsi="Palatino Linotype"/>
                <w:szCs w:val="24"/>
                <w:lang w:val="id-ID"/>
              </w:rPr>
            </w:pPr>
            <w:r w:rsidRPr="00676866">
              <w:rPr>
                <w:rFonts w:ascii="Palatino Linotype" w:hAnsi="Palatino Linotype"/>
                <w:szCs w:val="24"/>
                <w:lang w:val="id-ID"/>
              </w:rPr>
              <w:t>75</w:t>
            </w:r>
          </w:p>
        </w:tc>
        <w:tc>
          <w:tcPr>
            <w:tcW w:w="869" w:type="dxa"/>
            <w:tcBorders>
              <w:top w:val="single" w:sz="4" w:space="0" w:color="000000"/>
              <w:left w:val="single" w:sz="4" w:space="0" w:color="000000"/>
              <w:bottom w:val="single" w:sz="4" w:space="0" w:color="000000"/>
              <w:right w:val="single" w:sz="4" w:space="0" w:color="000000"/>
            </w:tcBorders>
          </w:tcPr>
          <w:p w14:paraId="692C2F11"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851" w:type="dxa"/>
            <w:tcBorders>
              <w:top w:val="single" w:sz="4" w:space="0" w:color="000000"/>
              <w:left w:val="single" w:sz="4" w:space="0" w:color="000000"/>
              <w:bottom w:val="single" w:sz="4" w:space="0" w:color="000000"/>
              <w:right w:val="single" w:sz="4" w:space="0" w:color="000000"/>
            </w:tcBorders>
          </w:tcPr>
          <w:p w14:paraId="5F1699E8"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1701" w:type="dxa"/>
            <w:tcBorders>
              <w:top w:val="single" w:sz="4" w:space="0" w:color="000000"/>
              <w:left w:val="single" w:sz="4" w:space="0" w:color="000000"/>
              <w:bottom w:val="single" w:sz="4" w:space="0" w:color="000000"/>
              <w:right w:val="single" w:sz="4" w:space="0" w:color="000000"/>
            </w:tcBorders>
          </w:tcPr>
          <w:p w14:paraId="011B475B"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26752515" w14:textId="77777777" w:rsidTr="00B23336">
        <w:trPr>
          <w:trHeight w:hRule="exact" w:val="284"/>
        </w:trPr>
        <w:tc>
          <w:tcPr>
            <w:tcW w:w="564" w:type="dxa"/>
            <w:tcBorders>
              <w:top w:val="single" w:sz="4" w:space="0" w:color="000000"/>
              <w:left w:val="single" w:sz="4" w:space="0" w:color="000000"/>
              <w:bottom w:val="single" w:sz="4" w:space="0" w:color="000000"/>
              <w:right w:val="single" w:sz="4" w:space="0" w:color="000000"/>
            </w:tcBorders>
          </w:tcPr>
          <w:p w14:paraId="565241B1"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7</w:t>
            </w:r>
          </w:p>
        </w:tc>
        <w:tc>
          <w:tcPr>
            <w:tcW w:w="2271" w:type="dxa"/>
            <w:tcBorders>
              <w:top w:val="single" w:sz="4" w:space="0" w:color="000000"/>
              <w:left w:val="single" w:sz="4" w:space="0" w:color="000000"/>
              <w:bottom w:val="single" w:sz="4" w:space="0" w:color="000000"/>
              <w:right w:val="single" w:sz="4" w:space="0" w:color="000000"/>
            </w:tcBorders>
            <w:vAlign w:val="center"/>
          </w:tcPr>
          <w:p w14:paraId="2CAF1575" w14:textId="77777777" w:rsidR="00676866" w:rsidRPr="00676866" w:rsidRDefault="00676866" w:rsidP="00B23336">
            <w:pPr>
              <w:spacing w:after="0"/>
              <w:rPr>
                <w:rFonts w:ascii="Palatino Linotype" w:hAnsi="Palatino Linotype"/>
                <w:color w:val="000000"/>
                <w:szCs w:val="24"/>
                <w:lang w:val="id-ID" w:eastAsia="id-ID"/>
              </w:rPr>
            </w:pPr>
            <w:r w:rsidRPr="00676866">
              <w:rPr>
                <w:rFonts w:ascii="Palatino Linotype" w:hAnsi="Palatino Linotype"/>
                <w:color w:val="000000"/>
                <w:szCs w:val="24"/>
                <w:lang w:val="id-ID" w:eastAsia="id-ID"/>
              </w:rPr>
              <w:t>Farrel nazriel ardiansyah</w:t>
            </w:r>
          </w:p>
        </w:tc>
        <w:tc>
          <w:tcPr>
            <w:tcW w:w="832" w:type="dxa"/>
            <w:tcBorders>
              <w:top w:val="single" w:sz="4" w:space="0" w:color="000000"/>
              <w:left w:val="single" w:sz="4" w:space="0" w:color="000000"/>
              <w:bottom w:val="single" w:sz="4" w:space="0" w:color="000000"/>
              <w:right w:val="single" w:sz="4" w:space="0" w:color="000000"/>
            </w:tcBorders>
          </w:tcPr>
          <w:p w14:paraId="53D6E5BF"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70</w:t>
            </w:r>
          </w:p>
        </w:tc>
        <w:tc>
          <w:tcPr>
            <w:tcW w:w="708" w:type="dxa"/>
            <w:tcBorders>
              <w:top w:val="single" w:sz="4" w:space="0" w:color="000000"/>
              <w:left w:val="single" w:sz="4" w:space="0" w:color="000000"/>
              <w:bottom w:val="single" w:sz="4" w:space="0" w:color="000000"/>
              <w:right w:val="single" w:sz="4" w:space="0" w:color="000000"/>
            </w:tcBorders>
          </w:tcPr>
          <w:p w14:paraId="7638ABB9" w14:textId="77777777" w:rsidR="00676866" w:rsidRPr="00676866" w:rsidRDefault="00676866" w:rsidP="00B23336">
            <w:pPr>
              <w:spacing w:after="0"/>
              <w:ind w:left="60" w:right="84"/>
              <w:jc w:val="center"/>
              <w:rPr>
                <w:rFonts w:ascii="Palatino Linotype" w:hAnsi="Palatino Linotype"/>
                <w:szCs w:val="24"/>
                <w:lang w:val="id-ID"/>
              </w:rPr>
            </w:pPr>
            <w:r w:rsidRPr="00676866">
              <w:rPr>
                <w:rFonts w:ascii="Palatino Linotype" w:hAnsi="Palatino Linotype"/>
                <w:szCs w:val="24"/>
                <w:lang w:val="id-ID"/>
              </w:rPr>
              <w:t>80</w:t>
            </w:r>
          </w:p>
        </w:tc>
        <w:tc>
          <w:tcPr>
            <w:tcW w:w="869" w:type="dxa"/>
            <w:tcBorders>
              <w:top w:val="single" w:sz="4" w:space="0" w:color="000000"/>
              <w:left w:val="single" w:sz="4" w:space="0" w:color="000000"/>
              <w:bottom w:val="single" w:sz="4" w:space="0" w:color="000000"/>
              <w:right w:val="single" w:sz="4" w:space="0" w:color="000000"/>
            </w:tcBorders>
          </w:tcPr>
          <w:p w14:paraId="7720C227"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851" w:type="dxa"/>
            <w:tcBorders>
              <w:top w:val="single" w:sz="4" w:space="0" w:color="000000"/>
              <w:left w:val="single" w:sz="4" w:space="0" w:color="000000"/>
              <w:bottom w:val="single" w:sz="4" w:space="0" w:color="000000"/>
              <w:right w:val="single" w:sz="4" w:space="0" w:color="000000"/>
            </w:tcBorders>
          </w:tcPr>
          <w:p w14:paraId="3EC54C60"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1701" w:type="dxa"/>
            <w:tcBorders>
              <w:top w:val="single" w:sz="4" w:space="0" w:color="000000"/>
              <w:left w:val="single" w:sz="4" w:space="0" w:color="000000"/>
              <w:bottom w:val="single" w:sz="4" w:space="0" w:color="000000"/>
              <w:right w:val="single" w:sz="4" w:space="0" w:color="000000"/>
            </w:tcBorders>
          </w:tcPr>
          <w:p w14:paraId="320FE29B"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0C40A6AE" w14:textId="77777777" w:rsidTr="00B23336">
        <w:trPr>
          <w:trHeight w:hRule="exact" w:val="288"/>
        </w:trPr>
        <w:tc>
          <w:tcPr>
            <w:tcW w:w="564" w:type="dxa"/>
            <w:tcBorders>
              <w:top w:val="single" w:sz="4" w:space="0" w:color="000000"/>
              <w:left w:val="single" w:sz="4" w:space="0" w:color="000000"/>
              <w:bottom w:val="single" w:sz="4" w:space="0" w:color="000000"/>
              <w:right w:val="single" w:sz="4" w:space="0" w:color="000000"/>
            </w:tcBorders>
          </w:tcPr>
          <w:p w14:paraId="771C691F"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8</w:t>
            </w:r>
          </w:p>
        </w:tc>
        <w:tc>
          <w:tcPr>
            <w:tcW w:w="2271" w:type="dxa"/>
            <w:tcBorders>
              <w:top w:val="single" w:sz="4" w:space="0" w:color="000000"/>
              <w:left w:val="single" w:sz="4" w:space="0" w:color="000000"/>
              <w:bottom w:val="single" w:sz="4" w:space="0" w:color="000000"/>
              <w:right w:val="single" w:sz="4" w:space="0" w:color="000000"/>
            </w:tcBorders>
            <w:vAlign w:val="center"/>
          </w:tcPr>
          <w:p w14:paraId="17F9C9F1" w14:textId="77777777" w:rsidR="00676866" w:rsidRPr="00676866" w:rsidRDefault="00676866" w:rsidP="00B23336">
            <w:pPr>
              <w:spacing w:after="0"/>
              <w:rPr>
                <w:rFonts w:ascii="Palatino Linotype" w:hAnsi="Palatino Linotype"/>
                <w:color w:val="000000"/>
                <w:szCs w:val="24"/>
                <w:lang w:val="id-ID" w:eastAsia="id-ID"/>
              </w:rPr>
            </w:pPr>
            <w:r w:rsidRPr="00676866">
              <w:rPr>
                <w:rFonts w:ascii="Palatino Linotype" w:hAnsi="Palatino Linotype"/>
                <w:color w:val="000000"/>
                <w:szCs w:val="24"/>
                <w:lang w:val="id-ID" w:eastAsia="id-ID"/>
              </w:rPr>
              <w:t>Fitrah Dhika Putra Anggara</w:t>
            </w:r>
          </w:p>
        </w:tc>
        <w:tc>
          <w:tcPr>
            <w:tcW w:w="832" w:type="dxa"/>
            <w:tcBorders>
              <w:top w:val="single" w:sz="4" w:space="0" w:color="000000"/>
              <w:left w:val="single" w:sz="4" w:space="0" w:color="000000"/>
              <w:bottom w:val="single" w:sz="4" w:space="0" w:color="000000"/>
              <w:right w:val="single" w:sz="4" w:space="0" w:color="000000"/>
            </w:tcBorders>
          </w:tcPr>
          <w:p w14:paraId="64C4E9CE"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70</w:t>
            </w:r>
          </w:p>
        </w:tc>
        <w:tc>
          <w:tcPr>
            <w:tcW w:w="708" w:type="dxa"/>
            <w:tcBorders>
              <w:top w:val="single" w:sz="4" w:space="0" w:color="000000"/>
              <w:left w:val="single" w:sz="4" w:space="0" w:color="000000"/>
              <w:bottom w:val="single" w:sz="4" w:space="0" w:color="000000"/>
              <w:right w:val="single" w:sz="4" w:space="0" w:color="000000"/>
            </w:tcBorders>
          </w:tcPr>
          <w:p w14:paraId="714A7A12" w14:textId="77777777" w:rsidR="00676866" w:rsidRPr="00676866" w:rsidRDefault="00676866" w:rsidP="00B23336">
            <w:pPr>
              <w:spacing w:after="0"/>
              <w:ind w:left="60" w:right="84"/>
              <w:jc w:val="center"/>
              <w:rPr>
                <w:rFonts w:ascii="Palatino Linotype" w:hAnsi="Palatino Linotype"/>
                <w:szCs w:val="24"/>
                <w:lang w:val="id-ID"/>
              </w:rPr>
            </w:pPr>
            <w:r w:rsidRPr="00676866">
              <w:rPr>
                <w:rFonts w:ascii="Palatino Linotype" w:hAnsi="Palatino Linotype"/>
                <w:szCs w:val="24"/>
                <w:lang w:val="id-ID"/>
              </w:rPr>
              <w:t>65</w:t>
            </w:r>
          </w:p>
        </w:tc>
        <w:tc>
          <w:tcPr>
            <w:tcW w:w="869" w:type="dxa"/>
            <w:tcBorders>
              <w:top w:val="single" w:sz="4" w:space="0" w:color="000000"/>
              <w:left w:val="single" w:sz="4" w:space="0" w:color="000000"/>
              <w:bottom w:val="single" w:sz="4" w:space="0" w:color="000000"/>
              <w:right w:val="single" w:sz="4" w:space="0" w:color="000000"/>
            </w:tcBorders>
          </w:tcPr>
          <w:p w14:paraId="5139F681"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851" w:type="dxa"/>
            <w:tcBorders>
              <w:top w:val="single" w:sz="4" w:space="0" w:color="000000"/>
              <w:left w:val="single" w:sz="4" w:space="0" w:color="000000"/>
              <w:bottom w:val="single" w:sz="4" w:space="0" w:color="000000"/>
              <w:right w:val="single" w:sz="4" w:space="0" w:color="000000"/>
            </w:tcBorders>
          </w:tcPr>
          <w:p w14:paraId="37B29758"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1701" w:type="dxa"/>
            <w:tcBorders>
              <w:top w:val="single" w:sz="4" w:space="0" w:color="000000"/>
              <w:left w:val="single" w:sz="4" w:space="0" w:color="000000"/>
              <w:bottom w:val="single" w:sz="4" w:space="0" w:color="000000"/>
              <w:right w:val="single" w:sz="4" w:space="0" w:color="000000"/>
            </w:tcBorders>
          </w:tcPr>
          <w:p w14:paraId="5964D4B2"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pacing w:val="1"/>
                <w:szCs w:val="24"/>
                <w:lang w:val="id-ID"/>
              </w:rPr>
              <w:t xml:space="preserve">Belum </w:t>
            </w: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02560F52" w14:textId="77777777" w:rsidTr="00B23336">
        <w:trPr>
          <w:trHeight w:hRule="exact" w:val="288"/>
        </w:trPr>
        <w:tc>
          <w:tcPr>
            <w:tcW w:w="564" w:type="dxa"/>
            <w:tcBorders>
              <w:top w:val="single" w:sz="4" w:space="0" w:color="000000"/>
              <w:left w:val="single" w:sz="4" w:space="0" w:color="000000"/>
              <w:bottom w:val="single" w:sz="4" w:space="0" w:color="000000"/>
              <w:right w:val="single" w:sz="4" w:space="0" w:color="000000"/>
            </w:tcBorders>
          </w:tcPr>
          <w:p w14:paraId="274717E9"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9</w:t>
            </w:r>
          </w:p>
        </w:tc>
        <w:tc>
          <w:tcPr>
            <w:tcW w:w="2271" w:type="dxa"/>
            <w:tcBorders>
              <w:top w:val="single" w:sz="4" w:space="0" w:color="000000"/>
              <w:left w:val="single" w:sz="4" w:space="0" w:color="000000"/>
              <w:bottom w:val="single" w:sz="4" w:space="0" w:color="000000"/>
              <w:right w:val="single" w:sz="4" w:space="0" w:color="000000"/>
            </w:tcBorders>
            <w:vAlign w:val="center"/>
          </w:tcPr>
          <w:p w14:paraId="6D6D100C" w14:textId="77777777" w:rsidR="00676866" w:rsidRPr="00676866" w:rsidRDefault="00676866" w:rsidP="00B23336">
            <w:pPr>
              <w:spacing w:after="0"/>
              <w:rPr>
                <w:rFonts w:ascii="Palatino Linotype" w:hAnsi="Palatino Linotype"/>
                <w:color w:val="000000"/>
                <w:szCs w:val="24"/>
                <w:lang w:val="id-ID" w:eastAsia="id-ID"/>
              </w:rPr>
            </w:pPr>
            <w:r w:rsidRPr="00676866">
              <w:rPr>
                <w:rFonts w:ascii="Palatino Linotype" w:hAnsi="Palatino Linotype"/>
                <w:color w:val="000000"/>
                <w:szCs w:val="24"/>
                <w:lang w:val="id-ID" w:eastAsia="id-ID"/>
              </w:rPr>
              <w:t>Gustian Rizki ramdani</w:t>
            </w:r>
          </w:p>
        </w:tc>
        <w:tc>
          <w:tcPr>
            <w:tcW w:w="832" w:type="dxa"/>
            <w:tcBorders>
              <w:top w:val="single" w:sz="4" w:space="0" w:color="000000"/>
              <w:left w:val="single" w:sz="4" w:space="0" w:color="000000"/>
              <w:bottom w:val="single" w:sz="4" w:space="0" w:color="000000"/>
              <w:right w:val="single" w:sz="4" w:space="0" w:color="000000"/>
            </w:tcBorders>
          </w:tcPr>
          <w:p w14:paraId="0C0D845D"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70</w:t>
            </w:r>
          </w:p>
        </w:tc>
        <w:tc>
          <w:tcPr>
            <w:tcW w:w="708" w:type="dxa"/>
            <w:tcBorders>
              <w:top w:val="single" w:sz="4" w:space="0" w:color="000000"/>
              <w:left w:val="single" w:sz="4" w:space="0" w:color="000000"/>
              <w:bottom w:val="single" w:sz="4" w:space="0" w:color="000000"/>
              <w:right w:val="single" w:sz="4" w:space="0" w:color="000000"/>
            </w:tcBorders>
          </w:tcPr>
          <w:p w14:paraId="7D9B9BC1"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80</w:t>
            </w:r>
          </w:p>
        </w:tc>
        <w:tc>
          <w:tcPr>
            <w:tcW w:w="869" w:type="dxa"/>
            <w:tcBorders>
              <w:top w:val="single" w:sz="4" w:space="0" w:color="000000"/>
              <w:left w:val="single" w:sz="4" w:space="0" w:color="000000"/>
              <w:bottom w:val="single" w:sz="4" w:space="0" w:color="000000"/>
              <w:right w:val="single" w:sz="4" w:space="0" w:color="000000"/>
            </w:tcBorders>
          </w:tcPr>
          <w:p w14:paraId="55B32F40"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851" w:type="dxa"/>
            <w:tcBorders>
              <w:top w:val="single" w:sz="4" w:space="0" w:color="000000"/>
              <w:left w:val="single" w:sz="4" w:space="0" w:color="000000"/>
              <w:bottom w:val="single" w:sz="4" w:space="0" w:color="000000"/>
              <w:right w:val="single" w:sz="4" w:space="0" w:color="000000"/>
            </w:tcBorders>
          </w:tcPr>
          <w:p w14:paraId="56289911"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1701" w:type="dxa"/>
            <w:tcBorders>
              <w:top w:val="single" w:sz="4" w:space="0" w:color="000000"/>
              <w:left w:val="single" w:sz="4" w:space="0" w:color="000000"/>
              <w:bottom w:val="single" w:sz="4" w:space="0" w:color="000000"/>
              <w:right w:val="single" w:sz="4" w:space="0" w:color="000000"/>
            </w:tcBorders>
          </w:tcPr>
          <w:p w14:paraId="6E8513D0"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05269032" w14:textId="77777777" w:rsidTr="00B23336">
        <w:trPr>
          <w:trHeight w:hRule="exact" w:val="288"/>
        </w:trPr>
        <w:tc>
          <w:tcPr>
            <w:tcW w:w="564" w:type="dxa"/>
            <w:tcBorders>
              <w:top w:val="single" w:sz="4" w:space="0" w:color="000000"/>
              <w:left w:val="single" w:sz="4" w:space="0" w:color="000000"/>
              <w:bottom w:val="single" w:sz="4" w:space="0" w:color="000000"/>
              <w:right w:val="single" w:sz="4" w:space="0" w:color="000000"/>
            </w:tcBorders>
          </w:tcPr>
          <w:p w14:paraId="3A9680E6"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10</w:t>
            </w:r>
          </w:p>
        </w:tc>
        <w:tc>
          <w:tcPr>
            <w:tcW w:w="2271" w:type="dxa"/>
            <w:tcBorders>
              <w:top w:val="single" w:sz="4" w:space="0" w:color="000000"/>
              <w:left w:val="single" w:sz="4" w:space="0" w:color="000000"/>
              <w:bottom w:val="single" w:sz="4" w:space="0" w:color="000000"/>
              <w:right w:val="single" w:sz="4" w:space="0" w:color="000000"/>
            </w:tcBorders>
            <w:vAlign w:val="center"/>
          </w:tcPr>
          <w:p w14:paraId="3ADBD5AB" w14:textId="77777777" w:rsidR="00676866" w:rsidRPr="00676866" w:rsidRDefault="00676866" w:rsidP="00B23336">
            <w:pPr>
              <w:spacing w:after="0"/>
              <w:rPr>
                <w:rFonts w:ascii="Palatino Linotype" w:hAnsi="Palatino Linotype"/>
                <w:color w:val="000000"/>
                <w:szCs w:val="24"/>
                <w:lang w:val="id-ID" w:eastAsia="id-ID"/>
              </w:rPr>
            </w:pPr>
            <w:r w:rsidRPr="00676866">
              <w:rPr>
                <w:rFonts w:ascii="Palatino Linotype" w:hAnsi="Palatino Linotype"/>
                <w:color w:val="000000"/>
                <w:szCs w:val="24"/>
                <w:lang w:val="id-ID" w:eastAsia="id-ID"/>
              </w:rPr>
              <w:t>Haryosatyo wirasena</w:t>
            </w:r>
          </w:p>
        </w:tc>
        <w:tc>
          <w:tcPr>
            <w:tcW w:w="832" w:type="dxa"/>
            <w:tcBorders>
              <w:top w:val="single" w:sz="4" w:space="0" w:color="000000"/>
              <w:left w:val="single" w:sz="4" w:space="0" w:color="000000"/>
              <w:bottom w:val="single" w:sz="4" w:space="0" w:color="000000"/>
              <w:right w:val="single" w:sz="4" w:space="0" w:color="000000"/>
            </w:tcBorders>
          </w:tcPr>
          <w:p w14:paraId="1EA0D0FF"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70</w:t>
            </w:r>
          </w:p>
        </w:tc>
        <w:tc>
          <w:tcPr>
            <w:tcW w:w="708" w:type="dxa"/>
            <w:tcBorders>
              <w:top w:val="single" w:sz="4" w:space="0" w:color="000000"/>
              <w:left w:val="single" w:sz="4" w:space="0" w:color="000000"/>
              <w:bottom w:val="single" w:sz="4" w:space="0" w:color="000000"/>
              <w:right w:val="single" w:sz="4" w:space="0" w:color="000000"/>
            </w:tcBorders>
          </w:tcPr>
          <w:p w14:paraId="1A7E923E"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80</w:t>
            </w:r>
          </w:p>
        </w:tc>
        <w:tc>
          <w:tcPr>
            <w:tcW w:w="869" w:type="dxa"/>
            <w:tcBorders>
              <w:top w:val="single" w:sz="4" w:space="0" w:color="000000"/>
              <w:left w:val="single" w:sz="4" w:space="0" w:color="000000"/>
              <w:bottom w:val="single" w:sz="4" w:space="0" w:color="000000"/>
              <w:right w:val="single" w:sz="4" w:space="0" w:color="000000"/>
            </w:tcBorders>
          </w:tcPr>
          <w:p w14:paraId="04BD1291"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851" w:type="dxa"/>
            <w:tcBorders>
              <w:top w:val="single" w:sz="4" w:space="0" w:color="000000"/>
              <w:left w:val="single" w:sz="4" w:space="0" w:color="000000"/>
              <w:bottom w:val="single" w:sz="4" w:space="0" w:color="000000"/>
              <w:right w:val="single" w:sz="4" w:space="0" w:color="000000"/>
            </w:tcBorders>
          </w:tcPr>
          <w:p w14:paraId="647E076F"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1701" w:type="dxa"/>
            <w:tcBorders>
              <w:top w:val="single" w:sz="4" w:space="0" w:color="000000"/>
              <w:left w:val="single" w:sz="4" w:space="0" w:color="000000"/>
              <w:bottom w:val="single" w:sz="4" w:space="0" w:color="000000"/>
              <w:right w:val="single" w:sz="4" w:space="0" w:color="000000"/>
            </w:tcBorders>
          </w:tcPr>
          <w:p w14:paraId="51F02775"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1BEE0517" w14:textId="77777777" w:rsidTr="00B23336">
        <w:trPr>
          <w:trHeight w:hRule="exact" w:val="284"/>
        </w:trPr>
        <w:tc>
          <w:tcPr>
            <w:tcW w:w="564" w:type="dxa"/>
            <w:tcBorders>
              <w:top w:val="single" w:sz="4" w:space="0" w:color="000000"/>
              <w:left w:val="single" w:sz="4" w:space="0" w:color="000000"/>
              <w:bottom w:val="single" w:sz="4" w:space="0" w:color="000000"/>
              <w:right w:val="single" w:sz="4" w:space="0" w:color="000000"/>
            </w:tcBorders>
          </w:tcPr>
          <w:p w14:paraId="337675BA"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11</w:t>
            </w:r>
          </w:p>
        </w:tc>
        <w:tc>
          <w:tcPr>
            <w:tcW w:w="2271" w:type="dxa"/>
            <w:tcBorders>
              <w:top w:val="single" w:sz="4" w:space="0" w:color="000000"/>
              <w:left w:val="single" w:sz="4" w:space="0" w:color="000000"/>
              <w:bottom w:val="single" w:sz="4" w:space="0" w:color="000000"/>
              <w:right w:val="single" w:sz="4" w:space="0" w:color="000000"/>
            </w:tcBorders>
            <w:vAlign w:val="center"/>
          </w:tcPr>
          <w:p w14:paraId="628F36D0" w14:textId="77777777" w:rsidR="00676866" w:rsidRPr="00676866" w:rsidRDefault="00676866" w:rsidP="00B23336">
            <w:pPr>
              <w:spacing w:after="0"/>
              <w:rPr>
                <w:rFonts w:ascii="Palatino Linotype" w:hAnsi="Palatino Linotype"/>
                <w:color w:val="000000"/>
                <w:szCs w:val="24"/>
                <w:lang w:val="id-ID" w:eastAsia="id-ID"/>
              </w:rPr>
            </w:pPr>
            <w:r w:rsidRPr="00676866">
              <w:rPr>
                <w:rFonts w:ascii="Palatino Linotype" w:hAnsi="Palatino Linotype"/>
                <w:color w:val="000000"/>
                <w:szCs w:val="24"/>
                <w:lang w:val="id-ID" w:eastAsia="id-ID"/>
              </w:rPr>
              <w:t>Jasmine Farah Naimah Hafizhah</w:t>
            </w:r>
          </w:p>
        </w:tc>
        <w:tc>
          <w:tcPr>
            <w:tcW w:w="832" w:type="dxa"/>
            <w:tcBorders>
              <w:top w:val="single" w:sz="4" w:space="0" w:color="000000"/>
              <w:left w:val="single" w:sz="4" w:space="0" w:color="000000"/>
              <w:bottom w:val="single" w:sz="4" w:space="0" w:color="000000"/>
              <w:right w:val="single" w:sz="4" w:space="0" w:color="000000"/>
            </w:tcBorders>
          </w:tcPr>
          <w:p w14:paraId="2B36A607"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70</w:t>
            </w:r>
          </w:p>
        </w:tc>
        <w:tc>
          <w:tcPr>
            <w:tcW w:w="708" w:type="dxa"/>
            <w:tcBorders>
              <w:top w:val="single" w:sz="4" w:space="0" w:color="000000"/>
              <w:left w:val="single" w:sz="4" w:space="0" w:color="000000"/>
              <w:bottom w:val="single" w:sz="4" w:space="0" w:color="000000"/>
              <w:right w:val="single" w:sz="4" w:space="0" w:color="000000"/>
            </w:tcBorders>
          </w:tcPr>
          <w:p w14:paraId="6A8C1390"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60</w:t>
            </w:r>
          </w:p>
        </w:tc>
        <w:tc>
          <w:tcPr>
            <w:tcW w:w="869" w:type="dxa"/>
            <w:tcBorders>
              <w:top w:val="single" w:sz="4" w:space="0" w:color="000000"/>
              <w:left w:val="single" w:sz="4" w:space="0" w:color="000000"/>
              <w:bottom w:val="single" w:sz="4" w:space="0" w:color="000000"/>
              <w:right w:val="single" w:sz="4" w:space="0" w:color="000000"/>
            </w:tcBorders>
          </w:tcPr>
          <w:p w14:paraId="1AD75DEC"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851" w:type="dxa"/>
            <w:tcBorders>
              <w:top w:val="single" w:sz="4" w:space="0" w:color="000000"/>
              <w:left w:val="single" w:sz="4" w:space="0" w:color="000000"/>
              <w:bottom w:val="single" w:sz="4" w:space="0" w:color="000000"/>
              <w:right w:val="single" w:sz="4" w:space="0" w:color="000000"/>
            </w:tcBorders>
          </w:tcPr>
          <w:p w14:paraId="533ADBB5"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1701" w:type="dxa"/>
            <w:tcBorders>
              <w:top w:val="single" w:sz="4" w:space="0" w:color="000000"/>
              <w:left w:val="single" w:sz="4" w:space="0" w:color="000000"/>
              <w:bottom w:val="single" w:sz="4" w:space="0" w:color="000000"/>
              <w:right w:val="single" w:sz="4" w:space="0" w:color="000000"/>
            </w:tcBorders>
          </w:tcPr>
          <w:p w14:paraId="140B98B5"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pacing w:val="-4"/>
                <w:szCs w:val="24"/>
              </w:rPr>
              <w:t>B</w:t>
            </w:r>
            <w:r w:rsidRPr="00676866">
              <w:rPr>
                <w:rFonts w:ascii="Palatino Linotype" w:hAnsi="Palatino Linotype"/>
                <w:spacing w:val="1"/>
                <w:szCs w:val="24"/>
              </w:rPr>
              <w:t>el</w:t>
            </w:r>
            <w:r w:rsidRPr="00676866">
              <w:rPr>
                <w:rFonts w:ascii="Palatino Linotype" w:hAnsi="Palatino Linotype"/>
                <w:szCs w:val="24"/>
              </w:rPr>
              <w:t>um</w:t>
            </w:r>
            <w:r w:rsidRPr="00676866">
              <w:rPr>
                <w:rFonts w:ascii="Palatino Linotype" w:hAnsi="Palatino Linotype"/>
                <w:spacing w:val="1"/>
                <w:szCs w:val="24"/>
              </w:rPr>
              <w:t xml:space="preserve"> 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16FDE0FB" w14:textId="77777777" w:rsidTr="00B23336">
        <w:trPr>
          <w:trHeight w:hRule="exact" w:val="288"/>
        </w:trPr>
        <w:tc>
          <w:tcPr>
            <w:tcW w:w="564" w:type="dxa"/>
            <w:tcBorders>
              <w:top w:val="single" w:sz="4" w:space="0" w:color="000000"/>
              <w:left w:val="single" w:sz="4" w:space="0" w:color="000000"/>
              <w:bottom w:val="single" w:sz="4" w:space="0" w:color="000000"/>
              <w:right w:val="single" w:sz="4" w:space="0" w:color="000000"/>
            </w:tcBorders>
          </w:tcPr>
          <w:p w14:paraId="1545F2B7"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12</w:t>
            </w:r>
          </w:p>
        </w:tc>
        <w:tc>
          <w:tcPr>
            <w:tcW w:w="2271" w:type="dxa"/>
            <w:tcBorders>
              <w:top w:val="single" w:sz="4" w:space="0" w:color="000000"/>
              <w:left w:val="single" w:sz="4" w:space="0" w:color="000000"/>
              <w:bottom w:val="single" w:sz="4" w:space="0" w:color="000000"/>
              <w:right w:val="single" w:sz="4" w:space="0" w:color="000000"/>
            </w:tcBorders>
            <w:vAlign w:val="center"/>
          </w:tcPr>
          <w:p w14:paraId="377D022A" w14:textId="77777777" w:rsidR="00676866" w:rsidRPr="00676866" w:rsidRDefault="00676866" w:rsidP="00B23336">
            <w:pPr>
              <w:spacing w:after="0"/>
              <w:rPr>
                <w:rFonts w:ascii="Palatino Linotype" w:hAnsi="Palatino Linotype"/>
                <w:color w:val="000000"/>
                <w:szCs w:val="24"/>
                <w:lang w:val="id-ID" w:eastAsia="id-ID"/>
              </w:rPr>
            </w:pPr>
            <w:r w:rsidRPr="00676866">
              <w:rPr>
                <w:rFonts w:ascii="Palatino Linotype" w:hAnsi="Palatino Linotype"/>
                <w:color w:val="000000"/>
                <w:szCs w:val="24"/>
                <w:lang w:val="id-ID" w:eastAsia="id-ID"/>
              </w:rPr>
              <w:t>M. Daffa Rakha Sandiya</w:t>
            </w:r>
          </w:p>
        </w:tc>
        <w:tc>
          <w:tcPr>
            <w:tcW w:w="832" w:type="dxa"/>
            <w:tcBorders>
              <w:top w:val="single" w:sz="4" w:space="0" w:color="000000"/>
              <w:left w:val="single" w:sz="4" w:space="0" w:color="000000"/>
              <w:bottom w:val="single" w:sz="4" w:space="0" w:color="000000"/>
              <w:right w:val="single" w:sz="4" w:space="0" w:color="000000"/>
            </w:tcBorders>
          </w:tcPr>
          <w:p w14:paraId="51C8DB20"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70</w:t>
            </w:r>
          </w:p>
        </w:tc>
        <w:tc>
          <w:tcPr>
            <w:tcW w:w="708" w:type="dxa"/>
            <w:tcBorders>
              <w:top w:val="single" w:sz="4" w:space="0" w:color="000000"/>
              <w:left w:val="single" w:sz="4" w:space="0" w:color="000000"/>
              <w:bottom w:val="single" w:sz="4" w:space="0" w:color="000000"/>
              <w:right w:val="single" w:sz="4" w:space="0" w:color="000000"/>
            </w:tcBorders>
          </w:tcPr>
          <w:p w14:paraId="218B3A9C" w14:textId="77777777" w:rsidR="00676866" w:rsidRPr="00676866" w:rsidRDefault="00676866" w:rsidP="00B23336">
            <w:pPr>
              <w:spacing w:after="0"/>
              <w:ind w:left="60" w:right="84"/>
              <w:jc w:val="center"/>
              <w:rPr>
                <w:rFonts w:ascii="Palatino Linotype" w:hAnsi="Palatino Linotype"/>
                <w:szCs w:val="24"/>
                <w:lang w:val="id-ID"/>
              </w:rPr>
            </w:pPr>
            <w:r w:rsidRPr="00676866">
              <w:rPr>
                <w:rFonts w:ascii="Palatino Linotype" w:hAnsi="Palatino Linotype"/>
                <w:szCs w:val="24"/>
              </w:rPr>
              <w:t>7</w:t>
            </w:r>
            <w:r w:rsidRPr="00676866">
              <w:rPr>
                <w:rFonts w:ascii="Palatino Linotype" w:hAnsi="Palatino Linotype"/>
                <w:szCs w:val="24"/>
                <w:lang w:val="id-ID"/>
              </w:rPr>
              <w:t>5</w:t>
            </w:r>
          </w:p>
        </w:tc>
        <w:tc>
          <w:tcPr>
            <w:tcW w:w="869" w:type="dxa"/>
            <w:tcBorders>
              <w:top w:val="single" w:sz="4" w:space="0" w:color="000000"/>
              <w:left w:val="single" w:sz="4" w:space="0" w:color="000000"/>
              <w:bottom w:val="single" w:sz="4" w:space="0" w:color="000000"/>
              <w:right w:val="single" w:sz="4" w:space="0" w:color="000000"/>
            </w:tcBorders>
          </w:tcPr>
          <w:p w14:paraId="7554404B"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851" w:type="dxa"/>
            <w:tcBorders>
              <w:top w:val="single" w:sz="4" w:space="0" w:color="000000"/>
              <w:left w:val="single" w:sz="4" w:space="0" w:color="000000"/>
              <w:bottom w:val="single" w:sz="4" w:space="0" w:color="000000"/>
              <w:right w:val="single" w:sz="4" w:space="0" w:color="000000"/>
            </w:tcBorders>
          </w:tcPr>
          <w:p w14:paraId="3C338458"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1701" w:type="dxa"/>
            <w:tcBorders>
              <w:top w:val="single" w:sz="4" w:space="0" w:color="000000"/>
              <w:left w:val="single" w:sz="4" w:space="0" w:color="000000"/>
              <w:bottom w:val="single" w:sz="4" w:space="0" w:color="000000"/>
              <w:right w:val="single" w:sz="4" w:space="0" w:color="000000"/>
            </w:tcBorders>
          </w:tcPr>
          <w:p w14:paraId="1F68EAA1"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60065173" w14:textId="77777777" w:rsidTr="00B23336">
        <w:trPr>
          <w:trHeight w:hRule="exact" w:val="285"/>
        </w:trPr>
        <w:tc>
          <w:tcPr>
            <w:tcW w:w="564" w:type="dxa"/>
            <w:tcBorders>
              <w:top w:val="single" w:sz="4" w:space="0" w:color="000000"/>
              <w:left w:val="single" w:sz="4" w:space="0" w:color="000000"/>
              <w:bottom w:val="single" w:sz="4" w:space="0" w:color="000000"/>
              <w:right w:val="single" w:sz="4" w:space="0" w:color="000000"/>
            </w:tcBorders>
          </w:tcPr>
          <w:p w14:paraId="24ACC365"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13</w:t>
            </w:r>
          </w:p>
        </w:tc>
        <w:tc>
          <w:tcPr>
            <w:tcW w:w="2271" w:type="dxa"/>
            <w:tcBorders>
              <w:top w:val="single" w:sz="4" w:space="0" w:color="000000"/>
              <w:left w:val="single" w:sz="4" w:space="0" w:color="000000"/>
              <w:bottom w:val="single" w:sz="4" w:space="0" w:color="000000"/>
              <w:right w:val="single" w:sz="4" w:space="0" w:color="000000"/>
            </w:tcBorders>
            <w:vAlign w:val="center"/>
          </w:tcPr>
          <w:p w14:paraId="12D0B4BD" w14:textId="77777777" w:rsidR="00676866" w:rsidRPr="00676866" w:rsidRDefault="00676866" w:rsidP="00B23336">
            <w:pPr>
              <w:spacing w:after="0"/>
              <w:rPr>
                <w:rFonts w:ascii="Palatino Linotype" w:hAnsi="Palatino Linotype"/>
                <w:color w:val="000000"/>
                <w:szCs w:val="24"/>
                <w:lang w:val="id-ID" w:eastAsia="id-ID"/>
              </w:rPr>
            </w:pPr>
            <w:r w:rsidRPr="00676866">
              <w:rPr>
                <w:rFonts w:ascii="Palatino Linotype" w:hAnsi="Palatino Linotype"/>
                <w:color w:val="000000"/>
                <w:szCs w:val="24"/>
                <w:lang w:val="id-ID" w:eastAsia="id-ID"/>
              </w:rPr>
              <w:t>Nadhifaqolba Attaqiyya</w:t>
            </w:r>
          </w:p>
        </w:tc>
        <w:tc>
          <w:tcPr>
            <w:tcW w:w="832" w:type="dxa"/>
            <w:tcBorders>
              <w:top w:val="single" w:sz="4" w:space="0" w:color="000000"/>
              <w:left w:val="single" w:sz="4" w:space="0" w:color="000000"/>
              <w:bottom w:val="single" w:sz="4" w:space="0" w:color="000000"/>
              <w:right w:val="single" w:sz="4" w:space="0" w:color="000000"/>
            </w:tcBorders>
          </w:tcPr>
          <w:p w14:paraId="6BB26F3B"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70</w:t>
            </w:r>
          </w:p>
        </w:tc>
        <w:tc>
          <w:tcPr>
            <w:tcW w:w="708" w:type="dxa"/>
            <w:tcBorders>
              <w:top w:val="single" w:sz="4" w:space="0" w:color="000000"/>
              <w:left w:val="single" w:sz="4" w:space="0" w:color="000000"/>
              <w:bottom w:val="single" w:sz="4" w:space="0" w:color="000000"/>
              <w:right w:val="single" w:sz="4" w:space="0" w:color="000000"/>
            </w:tcBorders>
          </w:tcPr>
          <w:p w14:paraId="37620998" w14:textId="77777777" w:rsidR="00676866" w:rsidRPr="00676866" w:rsidRDefault="00676866" w:rsidP="00B23336">
            <w:pPr>
              <w:spacing w:after="0"/>
              <w:ind w:left="60" w:right="84"/>
              <w:jc w:val="center"/>
              <w:rPr>
                <w:rFonts w:ascii="Palatino Linotype" w:hAnsi="Palatino Linotype"/>
                <w:szCs w:val="24"/>
                <w:lang w:val="id-ID"/>
              </w:rPr>
            </w:pPr>
            <w:r w:rsidRPr="00676866">
              <w:rPr>
                <w:rFonts w:ascii="Palatino Linotype" w:hAnsi="Palatino Linotype"/>
                <w:szCs w:val="24"/>
                <w:lang w:val="id-ID"/>
              </w:rPr>
              <w:t>65</w:t>
            </w:r>
          </w:p>
        </w:tc>
        <w:tc>
          <w:tcPr>
            <w:tcW w:w="869" w:type="dxa"/>
            <w:tcBorders>
              <w:top w:val="single" w:sz="4" w:space="0" w:color="000000"/>
              <w:left w:val="single" w:sz="4" w:space="0" w:color="000000"/>
              <w:bottom w:val="single" w:sz="4" w:space="0" w:color="000000"/>
              <w:right w:val="single" w:sz="4" w:space="0" w:color="000000"/>
            </w:tcBorders>
          </w:tcPr>
          <w:p w14:paraId="4716DA12"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851" w:type="dxa"/>
            <w:tcBorders>
              <w:top w:val="single" w:sz="4" w:space="0" w:color="000000"/>
              <w:left w:val="single" w:sz="4" w:space="0" w:color="000000"/>
              <w:bottom w:val="single" w:sz="4" w:space="0" w:color="000000"/>
              <w:right w:val="single" w:sz="4" w:space="0" w:color="000000"/>
            </w:tcBorders>
          </w:tcPr>
          <w:p w14:paraId="52B8B3D0"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zCs w:val="24"/>
              </w:rPr>
              <w:t>-</w:t>
            </w:r>
          </w:p>
        </w:tc>
        <w:tc>
          <w:tcPr>
            <w:tcW w:w="1701" w:type="dxa"/>
            <w:tcBorders>
              <w:top w:val="single" w:sz="4" w:space="0" w:color="000000"/>
              <w:left w:val="single" w:sz="4" w:space="0" w:color="000000"/>
              <w:bottom w:val="single" w:sz="4" w:space="0" w:color="000000"/>
              <w:right w:val="single" w:sz="4" w:space="0" w:color="000000"/>
            </w:tcBorders>
          </w:tcPr>
          <w:p w14:paraId="12D71326" w14:textId="77777777" w:rsidR="00676866" w:rsidRPr="00676866" w:rsidRDefault="00676866" w:rsidP="00B23336">
            <w:pPr>
              <w:spacing w:after="0"/>
              <w:ind w:left="60" w:right="84"/>
              <w:jc w:val="center"/>
              <w:rPr>
                <w:rFonts w:ascii="Palatino Linotype" w:hAnsi="Palatino Linotype"/>
                <w:szCs w:val="24"/>
              </w:rPr>
            </w:pPr>
            <w:r w:rsidRPr="00676866">
              <w:rPr>
                <w:rFonts w:ascii="Palatino Linotype" w:hAnsi="Palatino Linotype"/>
                <w:spacing w:val="1"/>
                <w:szCs w:val="24"/>
                <w:lang w:val="id-ID"/>
              </w:rPr>
              <w:t xml:space="preserve">Belum </w:t>
            </w: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6BCA23DC" w14:textId="77777777" w:rsidTr="00B23336">
        <w:trPr>
          <w:trHeight w:hRule="exact" w:val="284"/>
        </w:trPr>
        <w:tc>
          <w:tcPr>
            <w:tcW w:w="7796" w:type="dxa"/>
            <w:gridSpan w:val="7"/>
            <w:tcBorders>
              <w:top w:val="single" w:sz="4" w:space="0" w:color="000000"/>
              <w:left w:val="single" w:sz="4" w:space="0" w:color="000000"/>
              <w:bottom w:val="single" w:sz="4" w:space="0" w:color="000000"/>
              <w:right w:val="single" w:sz="4" w:space="0" w:color="000000"/>
            </w:tcBorders>
          </w:tcPr>
          <w:p w14:paraId="6D6F8EE7" w14:textId="77777777" w:rsidR="00676866" w:rsidRPr="00676866" w:rsidRDefault="00676866" w:rsidP="00B23336">
            <w:pPr>
              <w:spacing w:after="0" w:line="360" w:lineRule="auto"/>
              <w:ind w:left="99"/>
              <w:rPr>
                <w:rFonts w:ascii="Palatino Linotype" w:hAnsi="Palatino Linotype"/>
                <w:szCs w:val="24"/>
              </w:rPr>
            </w:pPr>
            <w:proofErr w:type="spellStart"/>
            <w:r w:rsidRPr="00676866">
              <w:rPr>
                <w:rFonts w:ascii="Palatino Linotype" w:hAnsi="Palatino Linotype"/>
                <w:b/>
                <w:szCs w:val="24"/>
              </w:rPr>
              <w:t>J</w:t>
            </w:r>
            <w:r w:rsidRPr="00676866">
              <w:rPr>
                <w:rFonts w:ascii="Palatino Linotype" w:hAnsi="Palatino Linotype"/>
                <w:b/>
                <w:spacing w:val="2"/>
                <w:szCs w:val="24"/>
              </w:rPr>
              <w:t>u</w:t>
            </w:r>
            <w:r w:rsidRPr="00676866">
              <w:rPr>
                <w:rFonts w:ascii="Palatino Linotype" w:hAnsi="Palatino Linotype"/>
                <w:b/>
                <w:spacing w:val="-8"/>
                <w:szCs w:val="24"/>
              </w:rPr>
              <w:t>m</w:t>
            </w:r>
            <w:r w:rsidRPr="00676866">
              <w:rPr>
                <w:rFonts w:ascii="Palatino Linotype" w:hAnsi="Palatino Linotype"/>
                <w:b/>
                <w:spacing w:val="1"/>
                <w:szCs w:val="24"/>
              </w:rPr>
              <w:t>l</w:t>
            </w:r>
            <w:r w:rsidRPr="00676866">
              <w:rPr>
                <w:rFonts w:ascii="Palatino Linotype" w:hAnsi="Palatino Linotype"/>
                <w:b/>
                <w:szCs w:val="24"/>
              </w:rPr>
              <w:t>ah</w:t>
            </w:r>
            <w:proofErr w:type="spellEnd"/>
            <w:r w:rsidRPr="00676866">
              <w:rPr>
                <w:rFonts w:ascii="Palatino Linotype" w:hAnsi="Palatino Linotype"/>
                <w:b/>
                <w:szCs w:val="24"/>
              </w:rPr>
              <w:t xml:space="preserve">                                                     </w:t>
            </w:r>
            <w:r w:rsidRPr="00676866">
              <w:rPr>
                <w:rFonts w:ascii="Palatino Linotype" w:hAnsi="Palatino Linotype"/>
                <w:b/>
                <w:spacing w:val="4"/>
                <w:szCs w:val="24"/>
              </w:rPr>
              <w:t xml:space="preserve"> </w:t>
            </w:r>
            <w:r w:rsidRPr="00676866">
              <w:rPr>
                <w:rFonts w:ascii="Palatino Linotype" w:hAnsi="Palatino Linotype"/>
                <w:b/>
                <w:szCs w:val="24"/>
              </w:rPr>
              <w:t>930</w:t>
            </w:r>
          </w:p>
        </w:tc>
      </w:tr>
      <w:tr w:rsidR="00676866" w:rsidRPr="00676866" w14:paraId="448959C2" w14:textId="77777777" w:rsidTr="00B23336">
        <w:trPr>
          <w:trHeight w:hRule="exact" w:val="288"/>
        </w:trPr>
        <w:tc>
          <w:tcPr>
            <w:tcW w:w="7796" w:type="dxa"/>
            <w:gridSpan w:val="7"/>
            <w:tcBorders>
              <w:top w:val="single" w:sz="4" w:space="0" w:color="000000"/>
              <w:left w:val="single" w:sz="4" w:space="0" w:color="000000"/>
              <w:bottom w:val="single" w:sz="4" w:space="0" w:color="000000"/>
              <w:right w:val="single" w:sz="4" w:space="0" w:color="000000"/>
            </w:tcBorders>
          </w:tcPr>
          <w:p w14:paraId="44CE9726" w14:textId="77777777" w:rsidR="00676866" w:rsidRPr="00676866" w:rsidRDefault="00676866" w:rsidP="00B23336">
            <w:pPr>
              <w:spacing w:after="0" w:line="360" w:lineRule="auto"/>
              <w:ind w:left="99"/>
              <w:rPr>
                <w:rFonts w:ascii="Palatino Linotype" w:hAnsi="Palatino Linotype"/>
                <w:szCs w:val="24"/>
              </w:rPr>
            </w:pPr>
            <w:r w:rsidRPr="00676866">
              <w:rPr>
                <w:rFonts w:ascii="Palatino Linotype" w:hAnsi="Palatino Linotype"/>
                <w:b/>
                <w:spacing w:val="-1"/>
                <w:szCs w:val="24"/>
              </w:rPr>
              <w:t>R</w:t>
            </w:r>
            <w:r w:rsidRPr="00676866">
              <w:rPr>
                <w:rFonts w:ascii="Palatino Linotype" w:hAnsi="Palatino Linotype"/>
                <w:b/>
                <w:szCs w:val="24"/>
              </w:rPr>
              <w:t>ata-</w:t>
            </w:r>
            <w:r w:rsidRPr="00676866">
              <w:rPr>
                <w:rFonts w:ascii="Palatino Linotype" w:hAnsi="Palatino Linotype"/>
                <w:b/>
                <w:spacing w:val="1"/>
                <w:szCs w:val="24"/>
              </w:rPr>
              <w:t>r</w:t>
            </w:r>
            <w:r w:rsidRPr="00676866">
              <w:rPr>
                <w:rFonts w:ascii="Palatino Linotype" w:hAnsi="Palatino Linotype"/>
                <w:b/>
                <w:szCs w:val="24"/>
              </w:rPr>
              <w:t xml:space="preserve">ata                                                   </w:t>
            </w:r>
            <w:r w:rsidRPr="00676866">
              <w:rPr>
                <w:rFonts w:ascii="Palatino Linotype" w:hAnsi="Palatino Linotype"/>
                <w:b/>
                <w:spacing w:val="1"/>
                <w:szCs w:val="24"/>
              </w:rPr>
              <w:t xml:space="preserve"> </w:t>
            </w:r>
            <w:r w:rsidRPr="00676866">
              <w:rPr>
                <w:rFonts w:ascii="Palatino Linotype" w:hAnsi="Palatino Linotype"/>
                <w:b/>
                <w:szCs w:val="24"/>
              </w:rPr>
              <w:t>71,5</w:t>
            </w:r>
          </w:p>
        </w:tc>
      </w:tr>
      <w:tr w:rsidR="00676866" w:rsidRPr="00676866" w14:paraId="4D49D03B" w14:textId="77777777" w:rsidTr="00B23336">
        <w:trPr>
          <w:trHeight w:hRule="exact" w:val="284"/>
        </w:trPr>
        <w:tc>
          <w:tcPr>
            <w:tcW w:w="7796" w:type="dxa"/>
            <w:gridSpan w:val="7"/>
            <w:tcBorders>
              <w:top w:val="single" w:sz="4" w:space="0" w:color="000000"/>
              <w:left w:val="single" w:sz="4" w:space="0" w:color="000000"/>
              <w:bottom w:val="single" w:sz="4" w:space="0" w:color="000000"/>
              <w:right w:val="single" w:sz="4" w:space="0" w:color="000000"/>
            </w:tcBorders>
          </w:tcPr>
          <w:p w14:paraId="64452FDB" w14:textId="77777777" w:rsidR="00676866" w:rsidRPr="00676866" w:rsidRDefault="00676866" w:rsidP="00B23336">
            <w:pPr>
              <w:spacing w:after="0" w:line="360" w:lineRule="auto"/>
              <w:ind w:left="99"/>
              <w:rPr>
                <w:rFonts w:ascii="Palatino Linotype" w:hAnsi="Palatino Linotype"/>
                <w:szCs w:val="24"/>
              </w:rPr>
            </w:pPr>
            <w:proofErr w:type="spellStart"/>
            <w:r w:rsidRPr="00676866">
              <w:rPr>
                <w:rFonts w:ascii="Palatino Linotype" w:hAnsi="Palatino Linotype"/>
                <w:b/>
                <w:spacing w:val="-1"/>
                <w:szCs w:val="24"/>
              </w:rPr>
              <w:t>S</w:t>
            </w:r>
            <w:r w:rsidRPr="00676866">
              <w:rPr>
                <w:rFonts w:ascii="Palatino Linotype" w:hAnsi="Palatino Linotype"/>
                <w:b/>
                <w:spacing w:val="1"/>
                <w:szCs w:val="24"/>
              </w:rPr>
              <w:t>i</w:t>
            </w:r>
            <w:r w:rsidRPr="00676866">
              <w:rPr>
                <w:rFonts w:ascii="Palatino Linotype" w:hAnsi="Palatino Linotype"/>
                <w:b/>
                <w:spacing w:val="-1"/>
                <w:szCs w:val="24"/>
              </w:rPr>
              <w:t>s</w:t>
            </w:r>
            <w:r w:rsidRPr="00676866">
              <w:rPr>
                <w:rFonts w:ascii="Palatino Linotype" w:hAnsi="Palatino Linotype"/>
                <w:b/>
                <w:spacing w:val="6"/>
                <w:szCs w:val="24"/>
              </w:rPr>
              <w:t>w</w:t>
            </w:r>
            <w:r w:rsidRPr="00676866">
              <w:rPr>
                <w:rFonts w:ascii="Palatino Linotype" w:hAnsi="Palatino Linotype"/>
                <w:b/>
                <w:szCs w:val="24"/>
              </w:rPr>
              <w:t>a</w:t>
            </w:r>
            <w:proofErr w:type="spellEnd"/>
            <w:r w:rsidRPr="00676866">
              <w:rPr>
                <w:rFonts w:ascii="Palatino Linotype" w:hAnsi="Palatino Linotype"/>
                <w:b/>
                <w:spacing w:val="-4"/>
                <w:szCs w:val="24"/>
              </w:rPr>
              <w:t xml:space="preserve"> </w:t>
            </w:r>
            <w:r w:rsidRPr="00676866">
              <w:rPr>
                <w:rFonts w:ascii="Palatino Linotype" w:hAnsi="Palatino Linotype"/>
                <w:b/>
                <w:spacing w:val="4"/>
                <w:szCs w:val="24"/>
              </w:rPr>
              <w:t>y</w:t>
            </w:r>
            <w:r w:rsidRPr="00676866">
              <w:rPr>
                <w:rFonts w:ascii="Palatino Linotype" w:hAnsi="Palatino Linotype"/>
                <w:b/>
                <w:szCs w:val="24"/>
              </w:rPr>
              <w:t>a</w:t>
            </w:r>
            <w:r w:rsidRPr="00676866">
              <w:rPr>
                <w:rFonts w:ascii="Palatino Linotype" w:hAnsi="Palatino Linotype"/>
                <w:b/>
                <w:spacing w:val="-1"/>
                <w:szCs w:val="24"/>
              </w:rPr>
              <w:t>n</w:t>
            </w:r>
            <w:r w:rsidRPr="00676866">
              <w:rPr>
                <w:rFonts w:ascii="Palatino Linotype" w:hAnsi="Palatino Linotype"/>
                <w:b/>
                <w:szCs w:val="24"/>
              </w:rPr>
              <w:t xml:space="preserve">g </w:t>
            </w:r>
            <w:proofErr w:type="spellStart"/>
            <w:r w:rsidRPr="00676866">
              <w:rPr>
                <w:rFonts w:ascii="Palatino Linotype" w:hAnsi="Palatino Linotype"/>
                <w:b/>
                <w:szCs w:val="24"/>
              </w:rPr>
              <w:t>t</w:t>
            </w:r>
            <w:r w:rsidRPr="00676866">
              <w:rPr>
                <w:rFonts w:ascii="Palatino Linotype" w:hAnsi="Palatino Linotype"/>
                <w:b/>
                <w:spacing w:val="-1"/>
                <w:szCs w:val="24"/>
              </w:rPr>
              <w:t>un</w:t>
            </w:r>
            <w:r w:rsidRPr="00676866">
              <w:rPr>
                <w:rFonts w:ascii="Palatino Linotype" w:hAnsi="Palatino Linotype"/>
                <w:b/>
                <w:szCs w:val="24"/>
              </w:rPr>
              <w:t>tas</w:t>
            </w:r>
            <w:proofErr w:type="spellEnd"/>
            <w:r w:rsidRPr="00676866">
              <w:rPr>
                <w:rFonts w:ascii="Palatino Linotype" w:hAnsi="Palatino Linotype"/>
                <w:b/>
                <w:szCs w:val="24"/>
              </w:rPr>
              <w:t xml:space="preserve">                                      </w:t>
            </w:r>
            <w:r w:rsidRPr="00676866">
              <w:rPr>
                <w:rFonts w:ascii="Palatino Linotype" w:hAnsi="Palatino Linotype"/>
                <w:b/>
                <w:spacing w:val="1"/>
                <w:szCs w:val="24"/>
              </w:rPr>
              <w:t xml:space="preserve"> </w:t>
            </w:r>
            <w:r w:rsidRPr="00676866">
              <w:rPr>
                <w:rFonts w:ascii="Palatino Linotype" w:hAnsi="Palatino Linotype"/>
                <w:b/>
                <w:szCs w:val="24"/>
              </w:rPr>
              <w:t>6</w:t>
            </w:r>
            <w:r w:rsidRPr="00676866">
              <w:rPr>
                <w:rFonts w:ascii="Palatino Linotype" w:hAnsi="Palatino Linotype"/>
                <w:b/>
                <w:szCs w:val="24"/>
                <w:lang w:val="id-ID"/>
              </w:rPr>
              <w:t>1,53</w:t>
            </w:r>
            <w:r w:rsidRPr="00676866">
              <w:rPr>
                <w:rFonts w:ascii="Palatino Linotype" w:hAnsi="Palatino Linotype"/>
                <w:b/>
                <w:spacing w:val="4"/>
                <w:szCs w:val="24"/>
              </w:rPr>
              <w:t xml:space="preserve"> </w:t>
            </w:r>
            <w:r w:rsidRPr="00676866">
              <w:rPr>
                <w:rFonts w:ascii="Palatino Linotype" w:hAnsi="Palatino Linotype"/>
                <w:b/>
                <w:szCs w:val="24"/>
              </w:rPr>
              <w:t>%</w:t>
            </w:r>
          </w:p>
        </w:tc>
      </w:tr>
      <w:tr w:rsidR="00676866" w:rsidRPr="00676866" w14:paraId="07DCCAF1" w14:textId="77777777" w:rsidTr="00B23336">
        <w:trPr>
          <w:trHeight w:hRule="exact" w:val="289"/>
        </w:trPr>
        <w:tc>
          <w:tcPr>
            <w:tcW w:w="7796" w:type="dxa"/>
            <w:gridSpan w:val="7"/>
            <w:tcBorders>
              <w:top w:val="single" w:sz="4" w:space="0" w:color="000000"/>
              <w:left w:val="single" w:sz="4" w:space="0" w:color="000000"/>
              <w:bottom w:val="single" w:sz="4" w:space="0" w:color="000000"/>
              <w:right w:val="single" w:sz="4" w:space="0" w:color="000000"/>
            </w:tcBorders>
          </w:tcPr>
          <w:p w14:paraId="23C641F3" w14:textId="77777777" w:rsidR="00676866" w:rsidRPr="00676866" w:rsidRDefault="00676866" w:rsidP="00B23336">
            <w:pPr>
              <w:spacing w:after="0" w:line="360" w:lineRule="auto"/>
              <w:ind w:left="99"/>
              <w:rPr>
                <w:rFonts w:ascii="Palatino Linotype" w:hAnsi="Palatino Linotype"/>
                <w:szCs w:val="24"/>
              </w:rPr>
            </w:pPr>
            <w:proofErr w:type="spellStart"/>
            <w:r w:rsidRPr="00676866">
              <w:rPr>
                <w:rFonts w:ascii="Palatino Linotype" w:hAnsi="Palatino Linotype"/>
                <w:b/>
                <w:spacing w:val="-1"/>
                <w:szCs w:val="24"/>
              </w:rPr>
              <w:t>S</w:t>
            </w:r>
            <w:r w:rsidRPr="00676866">
              <w:rPr>
                <w:rFonts w:ascii="Palatino Linotype" w:hAnsi="Palatino Linotype"/>
                <w:b/>
                <w:spacing w:val="1"/>
                <w:szCs w:val="24"/>
              </w:rPr>
              <w:t>i</w:t>
            </w:r>
            <w:r w:rsidRPr="00676866">
              <w:rPr>
                <w:rFonts w:ascii="Palatino Linotype" w:hAnsi="Palatino Linotype"/>
                <w:b/>
                <w:spacing w:val="-1"/>
                <w:szCs w:val="24"/>
              </w:rPr>
              <w:t>s</w:t>
            </w:r>
            <w:r w:rsidRPr="00676866">
              <w:rPr>
                <w:rFonts w:ascii="Palatino Linotype" w:hAnsi="Palatino Linotype"/>
                <w:b/>
                <w:spacing w:val="6"/>
                <w:szCs w:val="24"/>
              </w:rPr>
              <w:t>w</w:t>
            </w:r>
            <w:r w:rsidRPr="00676866">
              <w:rPr>
                <w:rFonts w:ascii="Palatino Linotype" w:hAnsi="Palatino Linotype"/>
                <w:b/>
                <w:szCs w:val="24"/>
              </w:rPr>
              <w:t>a</w:t>
            </w:r>
            <w:proofErr w:type="spellEnd"/>
            <w:r w:rsidRPr="00676866">
              <w:rPr>
                <w:rFonts w:ascii="Palatino Linotype" w:hAnsi="Palatino Linotype"/>
                <w:b/>
                <w:spacing w:val="-4"/>
                <w:szCs w:val="24"/>
              </w:rPr>
              <w:t xml:space="preserve"> </w:t>
            </w:r>
            <w:r w:rsidRPr="00676866">
              <w:rPr>
                <w:rFonts w:ascii="Palatino Linotype" w:hAnsi="Palatino Linotype"/>
                <w:b/>
                <w:spacing w:val="4"/>
                <w:szCs w:val="24"/>
              </w:rPr>
              <w:t>y</w:t>
            </w:r>
            <w:r w:rsidRPr="00676866">
              <w:rPr>
                <w:rFonts w:ascii="Palatino Linotype" w:hAnsi="Palatino Linotype"/>
                <w:b/>
                <w:szCs w:val="24"/>
              </w:rPr>
              <w:t>a</w:t>
            </w:r>
            <w:r w:rsidRPr="00676866">
              <w:rPr>
                <w:rFonts w:ascii="Palatino Linotype" w:hAnsi="Palatino Linotype"/>
                <w:b/>
                <w:spacing w:val="-1"/>
                <w:szCs w:val="24"/>
              </w:rPr>
              <w:t>n</w:t>
            </w:r>
            <w:r w:rsidRPr="00676866">
              <w:rPr>
                <w:rFonts w:ascii="Palatino Linotype" w:hAnsi="Palatino Linotype"/>
                <w:b/>
                <w:szCs w:val="24"/>
              </w:rPr>
              <w:t xml:space="preserve">g </w:t>
            </w:r>
            <w:proofErr w:type="spellStart"/>
            <w:r w:rsidRPr="00676866">
              <w:rPr>
                <w:rFonts w:ascii="Palatino Linotype" w:hAnsi="Palatino Linotype"/>
                <w:b/>
                <w:szCs w:val="24"/>
              </w:rPr>
              <w:t>t</w:t>
            </w:r>
            <w:r w:rsidRPr="00676866">
              <w:rPr>
                <w:rFonts w:ascii="Palatino Linotype" w:hAnsi="Palatino Linotype"/>
                <w:b/>
                <w:spacing w:val="1"/>
                <w:szCs w:val="24"/>
              </w:rPr>
              <w:t>i</w:t>
            </w:r>
            <w:r w:rsidRPr="00676866">
              <w:rPr>
                <w:rFonts w:ascii="Palatino Linotype" w:hAnsi="Palatino Linotype"/>
                <w:b/>
                <w:spacing w:val="-6"/>
                <w:szCs w:val="24"/>
              </w:rPr>
              <w:t>d</w:t>
            </w:r>
            <w:r w:rsidRPr="00676866">
              <w:rPr>
                <w:rFonts w:ascii="Palatino Linotype" w:hAnsi="Palatino Linotype"/>
                <w:b/>
                <w:spacing w:val="4"/>
                <w:szCs w:val="24"/>
              </w:rPr>
              <w:t>a</w:t>
            </w:r>
            <w:r w:rsidRPr="00676866">
              <w:rPr>
                <w:rFonts w:ascii="Palatino Linotype" w:hAnsi="Palatino Linotype"/>
                <w:b/>
                <w:szCs w:val="24"/>
              </w:rPr>
              <w:t>k</w:t>
            </w:r>
            <w:proofErr w:type="spellEnd"/>
            <w:r w:rsidRPr="00676866">
              <w:rPr>
                <w:rFonts w:ascii="Palatino Linotype" w:hAnsi="Palatino Linotype"/>
                <w:b/>
                <w:spacing w:val="-9"/>
                <w:szCs w:val="24"/>
              </w:rPr>
              <w:t xml:space="preserve"> </w:t>
            </w:r>
            <w:proofErr w:type="spellStart"/>
            <w:r w:rsidRPr="00676866">
              <w:rPr>
                <w:rFonts w:ascii="Palatino Linotype" w:hAnsi="Palatino Linotype"/>
                <w:b/>
                <w:spacing w:val="4"/>
                <w:szCs w:val="24"/>
              </w:rPr>
              <w:t>t</w:t>
            </w:r>
            <w:r w:rsidRPr="00676866">
              <w:rPr>
                <w:rFonts w:ascii="Palatino Linotype" w:hAnsi="Palatino Linotype"/>
                <w:b/>
                <w:spacing w:val="-1"/>
                <w:szCs w:val="24"/>
              </w:rPr>
              <w:t>un</w:t>
            </w:r>
            <w:r w:rsidRPr="00676866">
              <w:rPr>
                <w:rFonts w:ascii="Palatino Linotype" w:hAnsi="Palatino Linotype"/>
                <w:b/>
                <w:szCs w:val="24"/>
              </w:rPr>
              <w:t>t</w:t>
            </w:r>
            <w:r w:rsidRPr="00676866">
              <w:rPr>
                <w:rFonts w:ascii="Palatino Linotype" w:hAnsi="Palatino Linotype"/>
                <w:b/>
                <w:spacing w:val="4"/>
                <w:szCs w:val="24"/>
              </w:rPr>
              <w:t>a</w:t>
            </w:r>
            <w:r w:rsidRPr="00676866">
              <w:rPr>
                <w:rFonts w:ascii="Palatino Linotype" w:hAnsi="Palatino Linotype"/>
                <w:b/>
                <w:szCs w:val="24"/>
              </w:rPr>
              <w:t>s</w:t>
            </w:r>
            <w:proofErr w:type="spellEnd"/>
            <w:r w:rsidRPr="00676866">
              <w:rPr>
                <w:rFonts w:ascii="Palatino Linotype" w:hAnsi="Palatino Linotype"/>
                <w:b/>
                <w:szCs w:val="24"/>
              </w:rPr>
              <w:t xml:space="preserve">                             </w:t>
            </w:r>
            <w:r w:rsidRPr="00676866">
              <w:rPr>
                <w:rFonts w:ascii="Palatino Linotype" w:hAnsi="Palatino Linotype"/>
                <w:b/>
                <w:spacing w:val="5"/>
                <w:szCs w:val="24"/>
              </w:rPr>
              <w:t xml:space="preserve"> </w:t>
            </w:r>
            <w:r w:rsidRPr="00676866">
              <w:rPr>
                <w:rFonts w:ascii="Palatino Linotype" w:hAnsi="Palatino Linotype"/>
                <w:b/>
                <w:szCs w:val="24"/>
              </w:rPr>
              <w:t>38</w:t>
            </w:r>
            <w:r w:rsidRPr="00676866">
              <w:rPr>
                <w:rFonts w:ascii="Palatino Linotype" w:hAnsi="Palatino Linotype"/>
                <w:b/>
                <w:szCs w:val="24"/>
                <w:lang w:val="id-ID"/>
              </w:rPr>
              <w:t>,46</w:t>
            </w:r>
            <w:r w:rsidRPr="00676866">
              <w:rPr>
                <w:rFonts w:ascii="Palatino Linotype" w:hAnsi="Palatino Linotype"/>
                <w:b/>
                <w:spacing w:val="4"/>
                <w:szCs w:val="24"/>
              </w:rPr>
              <w:t xml:space="preserve"> </w:t>
            </w:r>
            <w:r w:rsidRPr="00676866">
              <w:rPr>
                <w:rFonts w:ascii="Palatino Linotype" w:hAnsi="Palatino Linotype"/>
                <w:b/>
                <w:szCs w:val="24"/>
              </w:rPr>
              <w:t>%</w:t>
            </w:r>
          </w:p>
        </w:tc>
      </w:tr>
    </w:tbl>
    <w:p w14:paraId="3C6233DA" w14:textId="77777777" w:rsidR="00676866" w:rsidRPr="00676866" w:rsidRDefault="00676866" w:rsidP="00676866">
      <w:pPr>
        <w:jc w:val="both"/>
        <w:rPr>
          <w:rFonts w:ascii="Palatino Linotype" w:hAnsi="Palatino Linotype"/>
          <w:szCs w:val="24"/>
        </w:rPr>
      </w:pPr>
    </w:p>
    <w:p w14:paraId="1E6C03CB" w14:textId="77777777" w:rsidR="00676866" w:rsidRPr="00676866" w:rsidRDefault="00676866" w:rsidP="00676866">
      <w:pPr>
        <w:jc w:val="both"/>
        <w:rPr>
          <w:rFonts w:ascii="Palatino Linotype" w:hAnsi="Palatino Linotype"/>
          <w:szCs w:val="24"/>
        </w:rPr>
      </w:pPr>
      <w:r w:rsidRPr="00676866">
        <w:rPr>
          <w:rFonts w:ascii="Palatino Linotype" w:hAnsi="Palatino Linotype"/>
          <w:szCs w:val="24"/>
        </w:rPr>
        <w:t xml:space="preserve">Dari </w:t>
      </w:r>
      <w:proofErr w:type="spellStart"/>
      <w:r w:rsidRPr="00676866">
        <w:rPr>
          <w:rFonts w:ascii="Palatino Linotype" w:hAnsi="Palatino Linotype"/>
          <w:szCs w:val="24"/>
        </w:rPr>
        <w:t>hasil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w:t>
      </w:r>
      <w:proofErr w:type="spellStart"/>
      <w:proofErr w:type="gramStart"/>
      <w:r w:rsidRPr="00676866">
        <w:rPr>
          <w:rFonts w:ascii="Palatino Linotype" w:hAnsi="Palatino Linotype"/>
          <w:szCs w:val="24"/>
        </w:rPr>
        <w:t>QS.Al</w:t>
      </w:r>
      <w:proofErr w:type="spellEnd"/>
      <w:proofErr w:type="gramEnd"/>
      <w:r w:rsidRPr="00676866">
        <w:rPr>
          <w:rFonts w:ascii="Palatino Linotype" w:hAnsi="Palatino Linotype"/>
          <w:szCs w:val="24"/>
        </w:rPr>
        <w:t xml:space="preserve">-Falaq pada </w:t>
      </w:r>
      <w:proofErr w:type="spellStart"/>
      <w:r w:rsidRPr="00676866">
        <w:rPr>
          <w:rFonts w:ascii="Palatino Linotype" w:hAnsi="Palatino Linotype"/>
          <w:szCs w:val="24"/>
        </w:rPr>
        <w:t>pelaksanaan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I, </w:t>
      </w:r>
      <w:proofErr w:type="spellStart"/>
      <w:r w:rsidRPr="00676866">
        <w:rPr>
          <w:rFonts w:ascii="Palatino Linotype" w:hAnsi="Palatino Linotype"/>
          <w:szCs w:val="24"/>
        </w:rPr>
        <w:t>nilai</w:t>
      </w:r>
      <w:proofErr w:type="spellEnd"/>
      <w:r w:rsidRPr="00676866">
        <w:rPr>
          <w:rFonts w:ascii="Palatino Linotype" w:hAnsi="Palatino Linotype"/>
          <w:szCs w:val="24"/>
        </w:rPr>
        <w:t xml:space="preserve"> rat-rata </w:t>
      </w:r>
      <w:proofErr w:type="spellStart"/>
      <w:r w:rsidRPr="00676866">
        <w:rPr>
          <w:rFonts w:ascii="Palatino Linotype" w:hAnsi="Palatino Linotype"/>
          <w:szCs w:val="24"/>
        </w:rPr>
        <w:t>adalah</w:t>
      </w:r>
      <w:proofErr w:type="spellEnd"/>
      <w:r w:rsidRPr="00676866">
        <w:rPr>
          <w:rFonts w:ascii="Palatino Linotype" w:hAnsi="Palatino Linotype"/>
          <w:szCs w:val="24"/>
        </w:rPr>
        <w:t xml:space="preserve"> 71,5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nilai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terendah</w:t>
      </w:r>
      <w:proofErr w:type="spellEnd"/>
      <w:r w:rsidRPr="00676866">
        <w:rPr>
          <w:rFonts w:ascii="Palatino Linotype" w:hAnsi="Palatino Linotype"/>
          <w:szCs w:val="24"/>
        </w:rPr>
        <w:t xml:space="preserve"> 60 dan </w:t>
      </w:r>
      <w:proofErr w:type="spellStart"/>
      <w:r w:rsidRPr="00676866">
        <w:rPr>
          <w:rFonts w:ascii="Palatino Linotype" w:hAnsi="Palatino Linotype"/>
          <w:szCs w:val="24"/>
        </w:rPr>
        <w:t>nilai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tertinggi</w:t>
      </w:r>
      <w:proofErr w:type="spellEnd"/>
      <w:r w:rsidRPr="00676866">
        <w:rPr>
          <w:rFonts w:ascii="Palatino Linotype" w:hAnsi="Palatino Linotype"/>
          <w:szCs w:val="24"/>
        </w:rPr>
        <w:t xml:space="preserve"> 80 </w:t>
      </w:r>
      <w:proofErr w:type="spellStart"/>
      <w:r w:rsidRPr="00676866">
        <w:rPr>
          <w:rFonts w:ascii="Palatino Linotype" w:hAnsi="Palatino Linotype"/>
          <w:szCs w:val="24"/>
        </w:rPr>
        <w:t>diantaranya</w:t>
      </w:r>
      <w:proofErr w:type="spellEnd"/>
      <w:r w:rsidRPr="00676866">
        <w:rPr>
          <w:rFonts w:ascii="Palatino Linotype" w:hAnsi="Palatino Linotype"/>
          <w:szCs w:val="24"/>
        </w:rPr>
        <w:t xml:space="preserve"> 5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mendapat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nilai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dibawah</w:t>
      </w:r>
      <w:proofErr w:type="spellEnd"/>
      <w:r w:rsidRPr="00676866">
        <w:rPr>
          <w:rFonts w:ascii="Palatino Linotype" w:hAnsi="Palatino Linotype"/>
          <w:szCs w:val="24"/>
        </w:rPr>
        <w:t xml:space="preserve"> 70 dan 8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mendapat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nilai</w:t>
      </w:r>
      <w:proofErr w:type="spellEnd"/>
      <w:r w:rsidRPr="00676866">
        <w:rPr>
          <w:rFonts w:ascii="Palatino Linotype" w:hAnsi="Palatino Linotype"/>
          <w:szCs w:val="24"/>
        </w:rPr>
        <w:t xml:space="preserve"> di </w:t>
      </w:r>
      <w:proofErr w:type="spellStart"/>
      <w:r w:rsidRPr="00676866">
        <w:rPr>
          <w:rFonts w:ascii="Palatino Linotype" w:hAnsi="Palatino Linotype"/>
          <w:szCs w:val="24"/>
        </w:rPr>
        <w:t>atas</w:t>
      </w:r>
      <w:proofErr w:type="spellEnd"/>
      <w:r w:rsidRPr="00676866">
        <w:rPr>
          <w:rFonts w:ascii="Palatino Linotype" w:hAnsi="Palatino Linotype"/>
          <w:szCs w:val="24"/>
        </w:rPr>
        <w:t xml:space="preserve"> 70. Jika </w:t>
      </w:r>
      <w:proofErr w:type="spellStart"/>
      <w:r w:rsidRPr="00676866">
        <w:rPr>
          <w:rFonts w:ascii="Palatino Linotype" w:hAnsi="Palatino Linotype"/>
          <w:szCs w:val="24"/>
        </w:rPr>
        <w:t>dihitung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berdasarkan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persentase</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ketuntasan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maka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hanya</w:t>
      </w:r>
      <w:proofErr w:type="spellEnd"/>
      <w:r w:rsidRPr="00676866">
        <w:rPr>
          <w:rFonts w:ascii="Palatino Linotype" w:hAnsi="Palatino Linotype"/>
          <w:szCs w:val="24"/>
        </w:rPr>
        <w:t xml:space="preserve"> 61,53%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tuntas</w:t>
      </w:r>
      <w:proofErr w:type="spellEnd"/>
      <w:r w:rsidRPr="00676866">
        <w:rPr>
          <w:rFonts w:ascii="Palatino Linotype" w:hAnsi="Palatino Linotype"/>
          <w:szCs w:val="24"/>
        </w:rPr>
        <w:t xml:space="preserve">, dan 38,46%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tidak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tuntas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Berdasarkan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hasil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tersebut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maka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dihitung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nilai</w:t>
      </w:r>
      <w:proofErr w:type="spellEnd"/>
      <w:r w:rsidRPr="00676866">
        <w:rPr>
          <w:rFonts w:ascii="Palatino Linotype" w:hAnsi="Palatino Linotype"/>
          <w:szCs w:val="24"/>
        </w:rPr>
        <w:t xml:space="preserve"> rata-rata dan </w:t>
      </w:r>
      <w:proofErr w:type="spellStart"/>
      <w:r w:rsidRPr="00676866">
        <w:rPr>
          <w:rFonts w:ascii="Palatino Linotype" w:hAnsi="Palatino Linotype"/>
          <w:szCs w:val="24"/>
        </w:rPr>
        <w:t>persentase</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ketuntasan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yaitu</w:t>
      </w:r>
      <w:proofErr w:type="spellEnd"/>
      <w:r w:rsidRPr="00676866">
        <w:rPr>
          <w:rFonts w:ascii="Palatino Linotype" w:hAnsi="Palatino Linotype"/>
          <w:szCs w:val="24"/>
        </w:rPr>
        <w:t>:</w:t>
      </w:r>
    </w:p>
    <w:p w14:paraId="30DA552B" w14:textId="77777777" w:rsidR="00676866" w:rsidRPr="00676866" w:rsidRDefault="00676866" w:rsidP="00676866">
      <w:pPr>
        <w:pStyle w:val="ListParagraph"/>
        <w:widowControl/>
        <w:numPr>
          <w:ilvl w:val="0"/>
          <w:numId w:val="48"/>
        </w:numPr>
        <w:autoSpaceDE/>
        <w:autoSpaceDN/>
        <w:spacing w:line="360" w:lineRule="auto"/>
        <w:ind w:left="567"/>
        <w:contextualSpacing/>
        <w:jc w:val="left"/>
        <w:rPr>
          <w:rFonts w:ascii="Palatino Linotype" w:hAnsi="Palatino Linotype"/>
          <w:sz w:val="24"/>
          <w:szCs w:val="24"/>
          <w:lang w:val="id-ID"/>
        </w:rPr>
      </w:pPr>
      <w:r w:rsidRPr="00676866">
        <w:rPr>
          <w:rFonts w:ascii="Palatino Linotype" w:hAnsi="Palatino Linotype"/>
          <w:spacing w:val="-1"/>
          <w:sz w:val="24"/>
          <w:szCs w:val="24"/>
        </w:rPr>
        <w:t>N</w:t>
      </w:r>
      <w:r w:rsidRPr="00676866">
        <w:rPr>
          <w:rFonts w:ascii="Palatino Linotype" w:hAnsi="Palatino Linotype"/>
          <w:spacing w:val="1"/>
          <w:sz w:val="24"/>
          <w:szCs w:val="24"/>
        </w:rPr>
        <w:t>ila</w:t>
      </w:r>
      <w:r w:rsidRPr="00676866">
        <w:rPr>
          <w:rFonts w:ascii="Palatino Linotype" w:hAnsi="Palatino Linotype"/>
          <w:sz w:val="24"/>
          <w:szCs w:val="24"/>
        </w:rPr>
        <w:t>i</w:t>
      </w:r>
      <w:r w:rsidRPr="00676866">
        <w:rPr>
          <w:rFonts w:ascii="Palatino Linotype" w:hAnsi="Palatino Linotype"/>
          <w:spacing w:val="1"/>
          <w:sz w:val="24"/>
          <w:szCs w:val="24"/>
        </w:rPr>
        <w:t xml:space="preserve"> </w:t>
      </w:r>
      <w:r w:rsidRPr="00676866">
        <w:rPr>
          <w:rFonts w:ascii="Palatino Linotype" w:hAnsi="Palatino Linotype"/>
          <w:sz w:val="24"/>
          <w:szCs w:val="24"/>
        </w:rPr>
        <w:t>r</w:t>
      </w:r>
      <w:r w:rsidRPr="00676866">
        <w:rPr>
          <w:rFonts w:ascii="Palatino Linotype" w:hAnsi="Palatino Linotype"/>
          <w:spacing w:val="-2"/>
          <w:sz w:val="24"/>
          <w:szCs w:val="24"/>
        </w:rPr>
        <w:t>a</w:t>
      </w:r>
      <w:r w:rsidRPr="00676866">
        <w:rPr>
          <w:rFonts w:ascii="Palatino Linotype" w:hAnsi="Palatino Linotype"/>
          <w:spacing w:val="1"/>
          <w:sz w:val="24"/>
          <w:szCs w:val="24"/>
        </w:rPr>
        <w:t>t</w:t>
      </w:r>
      <w:r w:rsidRPr="00676866">
        <w:rPr>
          <w:rFonts w:ascii="Palatino Linotype" w:hAnsi="Palatino Linotype"/>
          <w:spacing w:val="3"/>
          <w:sz w:val="24"/>
          <w:szCs w:val="24"/>
        </w:rPr>
        <w:t>a</w:t>
      </w:r>
      <w:r w:rsidRPr="00676866">
        <w:rPr>
          <w:rFonts w:ascii="Palatino Linotype" w:hAnsi="Palatino Linotype"/>
          <w:spacing w:val="-4"/>
          <w:sz w:val="24"/>
          <w:szCs w:val="24"/>
        </w:rPr>
        <w:t>-</w:t>
      </w:r>
      <w:r w:rsidRPr="00676866">
        <w:rPr>
          <w:rFonts w:ascii="Palatino Linotype" w:hAnsi="Palatino Linotype"/>
          <w:sz w:val="24"/>
          <w:szCs w:val="24"/>
        </w:rPr>
        <w:t>r</w:t>
      </w:r>
      <w:r w:rsidRPr="00676866">
        <w:rPr>
          <w:rFonts w:ascii="Palatino Linotype" w:hAnsi="Palatino Linotype"/>
          <w:spacing w:val="1"/>
          <w:sz w:val="24"/>
          <w:szCs w:val="24"/>
        </w:rPr>
        <w:t>at</w:t>
      </w:r>
      <w:r w:rsidRPr="00676866">
        <w:rPr>
          <w:rFonts w:ascii="Palatino Linotype" w:hAnsi="Palatino Linotype"/>
          <w:sz w:val="24"/>
          <w:szCs w:val="24"/>
        </w:rPr>
        <w:t>a</w:t>
      </w:r>
      <w:r w:rsidRPr="00676866">
        <w:rPr>
          <w:rFonts w:ascii="Palatino Linotype" w:hAnsi="Palatino Linotype"/>
          <w:spacing w:val="1"/>
          <w:sz w:val="24"/>
          <w:szCs w:val="24"/>
        </w:rPr>
        <w:t xml:space="preserve"> </w:t>
      </w:r>
      <w:proofErr w:type="spellStart"/>
      <w:r w:rsidRPr="00676866">
        <w:rPr>
          <w:rFonts w:ascii="Palatino Linotype" w:hAnsi="Palatino Linotype"/>
          <w:spacing w:val="-1"/>
          <w:sz w:val="24"/>
          <w:szCs w:val="24"/>
        </w:rPr>
        <w:t>s</w:t>
      </w:r>
      <w:r w:rsidRPr="00676866">
        <w:rPr>
          <w:rFonts w:ascii="Palatino Linotype" w:hAnsi="Palatino Linotype"/>
          <w:spacing w:val="1"/>
          <w:sz w:val="24"/>
          <w:szCs w:val="24"/>
        </w:rPr>
        <w:t>i</w:t>
      </w:r>
      <w:r w:rsidRPr="00676866">
        <w:rPr>
          <w:rFonts w:ascii="Palatino Linotype" w:hAnsi="Palatino Linotype"/>
          <w:spacing w:val="-1"/>
          <w:sz w:val="24"/>
          <w:szCs w:val="24"/>
        </w:rPr>
        <w:t>sw</w:t>
      </w:r>
      <w:r w:rsidRPr="00676866">
        <w:rPr>
          <w:rFonts w:ascii="Palatino Linotype" w:hAnsi="Palatino Linotype"/>
          <w:sz w:val="24"/>
          <w:szCs w:val="24"/>
        </w:rPr>
        <w:t>a</w:t>
      </w:r>
      <w:proofErr w:type="spellEnd"/>
      <w:r w:rsidRPr="00676866">
        <w:rPr>
          <w:rFonts w:ascii="Palatino Linotype" w:hAnsi="Palatino Linotype"/>
          <w:spacing w:val="1"/>
          <w:sz w:val="24"/>
          <w:szCs w:val="24"/>
        </w:rPr>
        <w:t xml:space="preserve"> </w:t>
      </w:r>
      <w:proofErr w:type="spellStart"/>
      <w:r w:rsidRPr="00676866">
        <w:rPr>
          <w:rFonts w:ascii="Palatino Linotype" w:hAnsi="Palatino Linotype"/>
          <w:sz w:val="24"/>
          <w:szCs w:val="24"/>
        </w:rPr>
        <w:t>d</w:t>
      </w:r>
      <w:r w:rsidRPr="00676866">
        <w:rPr>
          <w:rFonts w:ascii="Palatino Linotype" w:hAnsi="Palatino Linotype"/>
          <w:spacing w:val="1"/>
          <w:sz w:val="24"/>
          <w:szCs w:val="24"/>
        </w:rPr>
        <w:t>i</w:t>
      </w:r>
      <w:r w:rsidRPr="00676866">
        <w:rPr>
          <w:rFonts w:ascii="Palatino Linotype" w:hAnsi="Palatino Linotype"/>
          <w:spacing w:val="-4"/>
          <w:sz w:val="24"/>
          <w:szCs w:val="24"/>
        </w:rPr>
        <w:t>g</w:t>
      </w:r>
      <w:r w:rsidRPr="00676866">
        <w:rPr>
          <w:rFonts w:ascii="Palatino Linotype" w:hAnsi="Palatino Linotype"/>
          <w:sz w:val="24"/>
          <w:szCs w:val="24"/>
        </w:rPr>
        <w:t>un</w:t>
      </w:r>
      <w:r w:rsidRPr="00676866">
        <w:rPr>
          <w:rFonts w:ascii="Palatino Linotype" w:hAnsi="Palatino Linotype"/>
          <w:spacing w:val="1"/>
          <w:sz w:val="24"/>
          <w:szCs w:val="24"/>
        </w:rPr>
        <w:t>a</w:t>
      </w:r>
      <w:r w:rsidRPr="00676866">
        <w:rPr>
          <w:rFonts w:ascii="Palatino Linotype" w:hAnsi="Palatino Linotype"/>
          <w:sz w:val="24"/>
          <w:szCs w:val="24"/>
        </w:rPr>
        <w:t>k</w:t>
      </w:r>
      <w:r w:rsidRPr="00676866">
        <w:rPr>
          <w:rFonts w:ascii="Palatino Linotype" w:hAnsi="Palatino Linotype"/>
          <w:spacing w:val="1"/>
          <w:sz w:val="24"/>
          <w:szCs w:val="24"/>
        </w:rPr>
        <w:t>a</w:t>
      </w:r>
      <w:r w:rsidRPr="00676866">
        <w:rPr>
          <w:rFonts w:ascii="Palatino Linotype" w:hAnsi="Palatino Linotype"/>
          <w:sz w:val="24"/>
          <w:szCs w:val="24"/>
        </w:rPr>
        <w:t>n</w:t>
      </w:r>
      <w:proofErr w:type="spellEnd"/>
      <w:r w:rsidRPr="00676866">
        <w:rPr>
          <w:rFonts w:ascii="Palatino Linotype" w:hAnsi="Palatino Linotype"/>
          <w:sz w:val="24"/>
          <w:szCs w:val="24"/>
        </w:rPr>
        <w:t xml:space="preserve"> </w:t>
      </w:r>
      <w:proofErr w:type="spellStart"/>
      <w:r w:rsidRPr="00676866">
        <w:rPr>
          <w:rFonts w:ascii="Palatino Linotype" w:hAnsi="Palatino Linotype"/>
          <w:sz w:val="24"/>
          <w:szCs w:val="24"/>
        </w:rPr>
        <w:t>ru</w:t>
      </w:r>
      <w:r w:rsidRPr="00676866">
        <w:rPr>
          <w:rFonts w:ascii="Palatino Linotype" w:hAnsi="Palatino Linotype"/>
          <w:spacing w:val="1"/>
          <w:sz w:val="24"/>
          <w:szCs w:val="24"/>
        </w:rPr>
        <w:t>m</w:t>
      </w:r>
      <w:r w:rsidRPr="00676866">
        <w:rPr>
          <w:rFonts w:ascii="Palatino Linotype" w:hAnsi="Palatino Linotype"/>
          <w:sz w:val="24"/>
          <w:szCs w:val="24"/>
        </w:rPr>
        <w:t>us</w:t>
      </w:r>
      <w:proofErr w:type="spellEnd"/>
      <w:r w:rsidRPr="00676866">
        <w:rPr>
          <w:rFonts w:ascii="Palatino Linotype" w:hAnsi="Palatino Linotype"/>
          <w:spacing w:val="-1"/>
          <w:sz w:val="24"/>
          <w:szCs w:val="24"/>
        </w:rPr>
        <w:t xml:space="preserve"> </w:t>
      </w:r>
      <w:proofErr w:type="spellStart"/>
      <w:r w:rsidRPr="00676866">
        <w:rPr>
          <w:rFonts w:ascii="Palatino Linotype" w:hAnsi="Palatino Linotype"/>
          <w:spacing w:val="-1"/>
          <w:sz w:val="24"/>
          <w:szCs w:val="24"/>
        </w:rPr>
        <w:t>s</w:t>
      </w:r>
      <w:r w:rsidRPr="00676866">
        <w:rPr>
          <w:rFonts w:ascii="Palatino Linotype" w:hAnsi="Palatino Linotype"/>
          <w:spacing w:val="1"/>
          <w:sz w:val="24"/>
          <w:szCs w:val="24"/>
        </w:rPr>
        <w:t>e</w:t>
      </w:r>
      <w:r w:rsidRPr="00676866">
        <w:rPr>
          <w:rFonts w:ascii="Palatino Linotype" w:hAnsi="Palatino Linotype"/>
          <w:spacing w:val="-4"/>
          <w:sz w:val="24"/>
          <w:szCs w:val="24"/>
        </w:rPr>
        <w:t>b</w:t>
      </w:r>
      <w:r w:rsidRPr="00676866">
        <w:rPr>
          <w:rFonts w:ascii="Palatino Linotype" w:hAnsi="Palatino Linotype"/>
          <w:spacing w:val="1"/>
          <w:sz w:val="24"/>
          <w:szCs w:val="24"/>
        </w:rPr>
        <w:t>a</w:t>
      </w:r>
      <w:r w:rsidRPr="00676866">
        <w:rPr>
          <w:rFonts w:ascii="Palatino Linotype" w:hAnsi="Palatino Linotype"/>
          <w:spacing w:val="-4"/>
          <w:sz w:val="24"/>
          <w:szCs w:val="24"/>
        </w:rPr>
        <w:t>g</w:t>
      </w:r>
      <w:r w:rsidRPr="00676866">
        <w:rPr>
          <w:rFonts w:ascii="Palatino Linotype" w:hAnsi="Palatino Linotype"/>
          <w:spacing w:val="1"/>
          <w:sz w:val="24"/>
          <w:szCs w:val="24"/>
        </w:rPr>
        <w:t>a</w:t>
      </w:r>
      <w:r w:rsidRPr="00676866">
        <w:rPr>
          <w:rFonts w:ascii="Palatino Linotype" w:hAnsi="Palatino Linotype"/>
          <w:sz w:val="24"/>
          <w:szCs w:val="24"/>
        </w:rPr>
        <w:t>i</w:t>
      </w:r>
      <w:proofErr w:type="spellEnd"/>
      <w:r w:rsidRPr="00676866">
        <w:rPr>
          <w:rFonts w:ascii="Palatino Linotype" w:hAnsi="Palatino Linotype"/>
          <w:spacing w:val="1"/>
          <w:sz w:val="24"/>
          <w:szCs w:val="24"/>
        </w:rPr>
        <w:t xml:space="preserve"> </w:t>
      </w:r>
      <w:proofErr w:type="spellStart"/>
      <w:r w:rsidRPr="00676866">
        <w:rPr>
          <w:rFonts w:ascii="Palatino Linotype" w:hAnsi="Palatino Linotype"/>
          <w:sz w:val="24"/>
          <w:szCs w:val="24"/>
        </w:rPr>
        <w:t>b</w:t>
      </w:r>
      <w:r w:rsidRPr="00676866">
        <w:rPr>
          <w:rFonts w:ascii="Palatino Linotype" w:hAnsi="Palatino Linotype"/>
          <w:spacing w:val="1"/>
          <w:sz w:val="24"/>
          <w:szCs w:val="24"/>
        </w:rPr>
        <w:t>e</w:t>
      </w:r>
      <w:r w:rsidRPr="00676866">
        <w:rPr>
          <w:rFonts w:ascii="Palatino Linotype" w:hAnsi="Palatino Linotype"/>
          <w:sz w:val="24"/>
          <w:szCs w:val="24"/>
        </w:rPr>
        <w:t>r</w:t>
      </w:r>
      <w:r w:rsidRPr="00676866">
        <w:rPr>
          <w:rFonts w:ascii="Palatino Linotype" w:hAnsi="Palatino Linotype"/>
          <w:spacing w:val="1"/>
          <w:sz w:val="24"/>
          <w:szCs w:val="24"/>
        </w:rPr>
        <w:t>i</w:t>
      </w:r>
      <w:r w:rsidRPr="00676866">
        <w:rPr>
          <w:rFonts w:ascii="Palatino Linotype" w:hAnsi="Palatino Linotype"/>
          <w:sz w:val="24"/>
          <w:szCs w:val="24"/>
        </w:rPr>
        <w:t>ku</w:t>
      </w:r>
      <w:r w:rsidRPr="00676866">
        <w:rPr>
          <w:rFonts w:ascii="Palatino Linotype" w:hAnsi="Palatino Linotype"/>
          <w:spacing w:val="1"/>
          <w:sz w:val="24"/>
          <w:szCs w:val="24"/>
        </w:rPr>
        <w:t>t</w:t>
      </w:r>
      <w:proofErr w:type="spellEnd"/>
      <w:r w:rsidRPr="00676866">
        <w:rPr>
          <w:rFonts w:ascii="Palatino Linotype" w:hAnsi="Palatino Linotype"/>
          <w:sz w:val="24"/>
          <w:szCs w:val="24"/>
        </w:rPr>
        <w:t>:</w:t>
      </w:r>
    </w:p>
    <w:p w14:paraId="430224F8" w14:textId="3F2D01AA" w:rsidR="00676866" w:rsidRPr="00676866" w:rsidRDefault="00676866" w:rsidP="00676866">
      <w:pPr>
        <w:spacing w:after="0"/>
        <w:ind w:left="1429" w:firstLine="11"/>
        <w:rPr>
          <w:rFonts w:ascii="Palatino Linotype" w:eastAsia="Cambria Math" w:hAnsi="Palatino Linotype"/>
          <w:szCs w:val="24"/>
        </w:rPr>
      </w:pPr>
      <w:r w:rsidRPr="00676866">
        <w:rPr>
          <w:rFonts w:ascii="Palatino Linotype" w:hAnsi="Palatino Linotype" w:cstheme="minorBidi"/>
          <w:noProof/>
          <w:sz w:val="22"/>
        </w:rPr>
        <mc:AlternateContent>
          <mc:Choice Requires="wpg">
            <w:drawing>
              <wp:anchor distT="4294967295" distB="4294967295" distL="114300" distR="114300" simplePos="0" relativeHeight="251664384" behindDoc="1" locked="0" layoutInCell="1" allowOverlap="1" wp14:anchorId="6EFC2D8E" wp14:editId="5ACE80B8">
                <wp:simplePos x="0" y="0"/>
                <wp:positionH relativeFrom="page">
                  <wp:posOffset>1967230</wp:posOffset>
                </wp:positionH>
                <wp:positionV relativeFrom="paragraph">
                  <wp:posOffset>244474</wp:posOffset>
                </wp:positionV>
                <wp:extent cx="262255" cy="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0"/>
                          <a:chOff x="5345" y="124"/>
                          <a:chExt cx="413" cy="0"/>
                        </a:xfrm>
                      </wpg:grpSpPr>
                      <wps:wsp>
                        <wps:cNvPr id="69" name="Freeform 37"/>
                        <wps:cNvSpPr>
                          <a:spLocks/>
                        </wps:cNvSpPr>
                        <wps:spPr bwMode="auto">
                          <a:xfrm>
                            <a:off x="5345" y="124"/>
                            <a:ext cx="413" cy="0"/>
                          </a:xfrm>
                          <a:custGeom>
                            <a:avLst/>
                            <a:gdLst>
                              <a:gd name="T0" fmla="+- 0 5345 5345"/>
                              <a:gd name="T1" fmla="*/ T0 w 413"/>
                              <a:gd name="T2" fmla="+- 0 5758 5345"/>
                              <a:gd name="T3" fmla="*/ T2 w 413"/>
                            </a:gdLst>
                            <a:ahLst/>
                            <a:cxnLst>
                              <a:cxn ang="0">
                                <a:pos x="T1" y="0"/>
                              </a:cxn>
                              <a:cxn ang="0">
                                <a:pos x="T3" y="0"/>
                              </a:cxn>
                            </a:cxnLst>
                            <a:rect l="0" t="0" r="r" b="b"/>
                            <a:pathLst>
                              <a:path w="413">
                                <a:moveTo>
                                  <a:pt x="0" y="0"/>
                                </a:moveTo>
                                <a:lnTo>
                                  <a:pt x="413" y="0"/>
                                </a:lnTo>
                              </a:path>
                            </a:pathLst>
                          </a:custGeom>
                          <a:noFill/>
                          <a:ln w="1651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A52A6" id="Group 16" o:spid="_x0000_s1026" style="position:absolute;margin-left:154.9pt;margin-top:19.25pt;width:20.65pt;height:0;z-index:-251652096;mso-wrap-distance-top:-3e-5mm;mso-wrap-distance-bottom:-3e-5mm;mso-position-horizontal-relative:page" coordorigin="5345,124" coordsize="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">
                <v:shape id="Freeform 37" o:spid="_x0000_s1027" style="position:absolute;left:5345;top:124;width:413;height:0;visibility:visible;mso-wrap-style:square;v-text-anchor:top" coordsize="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" path="m,l413,e" filled="f" strokeweight="1.3pt">
                  <v:path arrowok="t" o:connecttype="custom" o:connectlocs="0,0;413,0" o:connectangles="0,0"/>
                </v:shape>
                <w10:wrap anchorx="page"/>
              </v:group>
            </w:pict>
          </mc:Fallback>
        </mc:AlternateContent>
      </w:r>
      <w:r w:rsidRPr="00676866">
        <w:rPr>
          <w:rFonts w:ascii="Palatino Linotype" w:hAnsi="Palatino Linotype"/>
          <w:spacing w:val="-1"/>
          <w:position w:val="-6"/>
          <w:szCs w:val="24"/>
        </w:rPr>
        <w:t>X</w:t>
      </w:r>
      <w:r w:rsidRPr="00676866">
        <w:rPr>
          <w:rFonts w:ascii="Palatino Linotype" w:hAnsi="Palatino Linotype"/>
          <w:position w:val="-6"/>
          <w:szCs w:val="24"/>
        </w:rPr>
        <w:t>=</w:t>
      </w:r>
      <w:r w:rsidRPr="00676866">
        <w:rPr>
          <w:rFonts w:ascii="Palatino Linotype" w:eastAsia="Cambria Math" w:hAnsi="Palatino Linotype"/>
          <w:position w:val="2"/>
          <w:szCs w:val="24"/>
        </w:rPr>
        <w:t>∑</w:t>
      </w:r>
    </w:p>
    <w:p w14:paraId="44510979" w14:textId="77777777" w:rsidR="00676866" w:rsidRPr="00676866" w:rsidRDefault="00676866" w:rsidP="00676866">
      <w:pPr>
        <w:tabs>
          <w:tab w:val="left" w:pos="6440"/>
        </w:tabs>
        <w:spacing w:after="0"/>
        <w:ind w:left="709"/>
        <w:rPr>
          <w:rFonts w:ascii="Palatino Linotype" w:eastAsia="Cambria Math" w:hAnsi="Palatino Linotype"/>
          <w:szCs w:val="24"/>
          <w:lang w:val="id-ID"/>
        </w:rPr>
      </w:pPr>
      <w:r w:rsidRPr="00676866">
        <w:rPr>
          <w:rFonts w:ascii="Palatino Linotype" w:eastAsia="Cambria Math" w:hAnsi="Palatino Linotype"/>
          <w:position w:val="2"/>
          <w:szCs w:val="24"/>
          <w:lang w:val="id-ID"/>
        </w:rPr>
        <w:t xml:space="preserve">                  </w:t>
      </w:r>
      <w:r w:rsidRPr="00676866">
        <w:rPr>
          <w:rFonts w:ascii="Palatino Linotype" w:eastAsia="Cambria Math" w:hAnsi="Palatino Linotype"/>
          <w:position w:val="2"/>
          <w:szCs w:val="24"/>
        </w:rPr>
        <w:t>∑</w:t>
      </w:r>
    </w:p>
    <w:p w14:paraId="73E53674" w14:textId="77777777" w:rsidR="00676866" w:rsidRPr="00676866" w:rsidRDefault="00676866" w:rsidP="00676866">
      <w:pPr>
        <w:spacing w:after="0" w:line="360" w:lineRule="auto"/>
        <w:ind w:left="709"/>
        <w:rPr>
          <w:rFonts w:ascii="Palatino Linotype" w:hAnsi="Palatino Linotype"/>
          <w:szCs w:val="24"/>
        </w:rPr>
      </w:pPr>
      <w:proofErr w:type="spellStart"/>
      <w:proofErr w:type="gramStart"/>
      <w:r w:rsidRPr="00676866">
        <w:rPr>
          <w:rFonts w:ascii="Palatino Linotype" w:hAnsi="Palatino Linotype"/>
          <w:spacing w:val="-5"/>
          <w:szCs w:val="24"/>
        </w:rPr>
        <w:t>K</w:t>
      </w:r>
      <w:r w:rsidRPr="00676866">
        <w:rPr>
          <w:rFonts w:ascii="Palatino Linotype" w:hAnsi="Palatino Linotype"/>
          <w:spacing w:val="1"/>
          <w:szCs w:val="24"/>
        </w:rPr>
        <w:t>ete</w:t>
      </w:r>
      <w:r w:rsidRPr="00676866">
        <w:rPr>
          <w:rFonts w:ascii="Palatino Linotype" w:hAnsi="Palatino Linotype"/>
          <w:szCs w:val="24"/>
        </w:rPr>
        <w:t>r</w:t>
      </w:r>
      <w:r w:rsidRPr="00676866">
        <w:rPr>
          <w:rFonts w:ascii="Palatino Linotype" w:hAnsi="Palatino Linotype"/>
          <w:spacing w:val="1"/>
          <w:szCs w:val="24"/>
        </w:rPr>
        <w:t>a</w:t>
      </w:r>
      <w:r w:rsidRPr="00676866">
        <w:rPr>
          <w:rFonts w:ascii="Palatino Linotype" w:hAnsi="Palatino Linotype"/>
          <w:szCs w:val="24"/>
        </w:rPr>
        <w:t>n</w:t>
      </w:r>
      <w:r w:rsidRPr="00676866">
        <w:rPr>
          <w:rFonts w:ascii="Palatino Linotype" w:hAnsi="Palatino Linotype"/>
          <w:spacing w:val="-4"/>
          <w:szCs w:val="24"/>
        </w:rPr>
        <w:t>g</w:t>
      </w:r>
      <w:r w:rsidRPr="00676866">
        <w:rPr>
          <w:rFonts w:ascii="Palatino Linotype" w:hAnsi="Palatino Linotype"/>
          <w:spacing w:val="1"/>
          <w:szCs w:val="24"/>
        </w:rPr>
        <w:t>a</w:t>
      </w:r>
      <w:r w:rsidRPr="00676866">
        <w:rPr>
          <w:rFonts w:ascii="Palatino Linotype" w:hAnsi="Palatino Linotype"/>
          <w:szCs w:val="24"/>
        </w:rPr>
        <w:t>n</w:t>
      </w:r>
      <w:proofErr w:type="spellEnd"/>
      <w:r w:rsidRPr="00676866">
        <w:rPr>
          <w:rFonts w:ascii="Palatino Linotype" w:hAnsi="Palatino Linotype"/>
          <w:spacing w:val="4"/>
          <w:szCs w:val="24"/>
        </w:rPr>
        <w:t xml:space="preserve"> </w:t>
      </w:r>
      <w:r w:rsidRPr="00676866">
        <w:rPr>
          <w:rFonts w:ascii="Palatino Linotype" w:hAnsi="Palatino Linotype"/>
          <w:szCs w:val="24"/>
        </w:rPr>
        <w:t>:</w:t>
      </w:r>
      <w:proofErr w:type="gramEnd"/>
    </w:p>
    <w:p w14:paraId="3B66F5A1" w14:textId="77777777" w:rsidR="00676866" w:rsidRPr="00676866" w:rsidRDefault="00676866" w:rsidP="00676866">
      <w:pPr>
        <w:spacing w:after="0"/>
        <w:ind w:left="709"/>
        <w:rPr>
          <w:rFonts w:ascii="Palatino Linotype" w:hAnsi="Palatino Linotype"/>
          <w:szCs w:val="24"/>
        </w:rPr>
      </w:pPr>
      <w:r w:rsidRPr="00676866">
        <w:rPr>
          <w:rFonts w:ascii="Palatino Linotype" w:hAnsi="Palatino Linotype"/>
          <w:szCs w:val="24"/>
        </w:rPr>
        <w:t xml:space="preserve">X       </w:t>
      </w:r>
      <w:r w:rsidRPr="00676866">
        <w:rPr>
          <w:rFonts w:ascii="Palatino Linotype" w:hAnsi="Palatino Linotype"/>
          <w:spacing w:val="55"/>
          <w:szCs w:val="24"/>
        </w:rPr>
        <w:t xml:space="preserve"> </w:t>
      </w:r>
      <w:r w:rsidRPr="00676866">
        <w:rPr>
          <w:rFonts w:ascii="Palatino Linotype" w:hAnsi="Palatino Linotype"/>
          <w:szCs w:val="24"/>
        </w:rPr>
        <w:t>= Ni</w:t>
      </w:r>
      <w:r w:rsidRPr="00676866">
        <w:rPr>
          <w:rFonts w:ascii="Palatino Linotype" w:hAnsi="Palatino Linotype"/>
          <w:spacing w:val="2"/>
          <w:szCs w:val="24"/>
        </w:rPr>
        <w:t>l</w:t>
      </w:r>
      <w:r w:rsidRPr="00676866">
        <w:rPr>
          <w:rFonts w:ascii="Palatino Linotype" w:hAnsi="Palatino Linotype"/>
          <w:spacing w:val="1"/>
          <w:szCs w:val="24"/>
        </w:rPr>
        <w:t>a</w:t>
      </w:r>
      <w:r w:rsidRPr="00676866">
        <w:rPr>
          <w:rFonts w:ascii="Palatino Linotype" w:hAnsi="Palatino Linotype"/>
          <w:szCs w:val="24"/>
        </w:rPr>
        <w:t>i</w:t>
      </w:r>
      <w:r w:rsidRPr="00676866">
        <w:rPr>
          <w:rFonts w:ascii="Palatino Linotype" w:hAnsi="Palatino Linotype"/>
          <w:spacing w:val="1"/>
          <w:szCs w:val="24"/>
        </w:rPr>
        <w:t xml:space="preserve"> </w:t>
      </w:r>
      <w:r w:rsidRPr="00676866">
        <w:rPr>
          <w:rFonts w:ascii="Palatino Linotype" w:hAnsi="Palatino Linotype"/>
          <w:spacing w:val="-4"/>
          <w:szCs w:val="24"/>
        </w:rPr>
        <w:t>r</w:t>
      </w:r>
      <w:r w:rsidRPr="00676866">
        <w:rPr>
          <w:rFonts w:ascii="Palatino Linotype" w:hAnsi="Palatino Linotype"/>
          <w:spacing w:val="1"/>
          <w:szCs w:val="24"/>
        </w:rPr>
        <w:t>at</w:t>
      </w:r>
      <w:r w:rsidRPr="00676866">
        <w:rPr>
          <w:rFonts w:ascii="Palatino Linotype" w:hAnsi="Palatino Linotype"/>
          <w:spacing w:val="3"/>
          <w:szCs w:val="24"/>
        </w:rPr>
        <w:t>a</w:t>
      </w:r>
      <w:r w:rsidRPr="00676866">
        <w:rPr>
          <w:rFonts w:ascii="Palatino Linotype" w:hAnsi="Palatino Linotype"/>
          <w:spacing w:val="-4"/>
          <w:szCs w:val="24"/>
        </w:rPr>
        <w:t>-</w:t>
      </w:r>
      <w:r w:rsidRPr="00676866">
        <w:rPr>
          <w:rFonts w:ascii="Palatino Linotype" w:hAnsi="Palatino Linotype"/>
          <w:szCs w:val="24"/>
        </w:rPr>
        <w:t>r</w:t>
      </w:r>
      <w:r w:rsidRPr="00676866">
        <w:rPr>
          <w:rFonts w:ascii="Palatino Linotype" w:hAnsi="Palatino Linotype"/>
          <w:spacing w:val="1"/>
          <w:szCs w:val="24"/>
        </w:rPr>
        <w:t>at</w:t>
      </w:r>
      <w:r w:rsidRPr="00676866">
        <w:rPr>
          <w:rFonts w:ascii="Palatino Linotype" w:hAnsi="Palatino Linotype"/>
          <w:szCs w:val="24"/>
        </w:rPr>
        <w:t>a</w:t>
      </w:r>
      <w:r w:rsidRPr="00676866">
        <w:rPr>
          <w:rFonts w:ascii="Palatino Linotype" w:hAnsi="Palatino Linotype"/>
          <w:spacing w:val="1"/>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p>
    <w:p w14:paraId="77E9F422" w14:textId="77777777" w:rsidR="00676866" w:rsidRPr="00676866" w:rsidRDefault="00676866" w:rsidP="00676866">
      <w:pPr>
        <w:spacing w:after="0"/>
        <w:ind w:left="709"/>
        <w:rPr>
          <w:rFonts w:ascii="Palatino Linotype" w:hAnsi="Palatino Linotype"/>
          <w:szCs w:val="24"/>
        </w:rPr>
      </w:pPr>
      <w:r w:rsidRPr="00676866">
        <w:rPr>
          <w:rFonts w:ascii="Palatino Linotype" w:hAnsi="Palatino Linotype"/>
          <w:spacing w:val="1"/>
          <w:szCs w:val="24"/>
        </w:rPr>
        <w:t>∑</w:t>
      </w:r>
      <w:r w:rsidRPr="00676866">
        <w:rPr>
          <w:rFonts w:ascii="Palatino Linotype" w:hAnsi="Palatino Linotype"/>
          <w:szCs w:val="24"/>
        </w:rPr>
        <w:t xml:space="preserve">X     </w:t>
      </w:r>
      <w:r w:rsidRPr="00676866">
        <w:rPr>
          <w:rFonts w:ascii="Palatino Linotype" w:hAnsi="Palatino Linotype"/>
          <w:spacing w:val="3"/>
          <w:szCs w:val="24"/>
        </w:rPr>
        <w:t xml:space="preserve"> </w:t>
      </w:r>
      <w:r w:rsidRPr="00676866">
        <w:rPr>
          <w:rFonts w:ascii="Palatino Linotype" w:hAnsi="Palatino Linotype"/>
          <w:szCs w:val="24"/>
        </w:rPr>
        <w:t xml:space="preserve">= </w:t>
      </w:r>
      <w:proofErr w:type="spellStart"/>
      <w:r w:rsidRPr="00676866">
        <w:rPr>
          <w:rFonts w:ascii="Palatino Linotype" w:hAnsi="Palatino Linotype"/>
          <w:spacing w:val="3"/>
          <w:szCs w:val="24"/>
        </w:rPr>
        <w:t>J</w:t>
      </w:r>
      <w:r w:rsidRPr="00676866">
        <w:rPr>
          <w:rFonts w:ascii="Palatino Linotype" w:hAnsi="Palatino Linotype"/>
          <w:szCs w:val="24"/>
        </w:rPr>
        <w:t>u</w:t>
      </w:r>
      <w:r w:rsidRPr="00676866">
        <w:rPr>
          <w:rFonts w:ascii="Palatino Linotype" w:hAnsi="Palatino Linotype"/>
          <w:spacing w:val="1"/>
          <w:szCs w:val="24"/>
        </w:rPr>
        <w:t>m</w:t>
      </w:r>
      <w:r w:rsidRPr="00676866">
        <w:rPr>
          <w:rFonts w:ascii="Palatino Linotype" w:hAnsi="Palatino Linotype"/>
          <w:spacing w:val="-3"/>
          <w:szCs w:val="24"/>
        </w:rPr>
        <w:t>l</w:t>
      </w:r>
      <w:r w:rsidRPr="00676866">
        <w:rPr>
          <w:rFonts w:ascii="Palatino Linotype" w:hAnsi="Palatino Linotype"/>
          <w:spacing w:val="1"/>
          <w:szCs w:val="24"/>
        </w:rPr>
        <w:t>a</w:t>
      </w:r>
      <w:r w:rsidRPr="00676866">
        <w:rPr>
          <w:rFonts w:ascii="Palatino Linotype" w:hAnsi="Palatino Linotype"/>
          <w:szCs w:val="24"/>
        </w:rPr>
        <w:t>h</w:t>
      </w:r>
      <w:proofErr w:type="spellEnd"/>
      <w:r w:rsidRPr="00676866">
        <w:rPr>
          <w:rFonts w:ascii="Palatino Linotype" w:hAnsi="Palatino Linotype"/>
          <w:szCs w:val="24"/>
        </w:rPr>
        <w:t xml:space="preserve"> </w:t>
      </w:r>
      <w:r w:rsidRPr="00676866">
        <w:rPr>
          <w:rFonts w:ascii="Palatino Linotype" w:hAnsi="Palatino Linotype"/>
          <w:spacing w:val="1"/>
          <w:szCs w:val="24"/>
        </w:rPr>
        <w:t>t</w:t>
      </w:r>
      <w:r w:rsidRPr="00676866">
        <w:rPr>
          <w:rFonts w:ascii="Palatino Linotype" w:hAnsi="Palatino Linotype"/>
          <w:spacing w:val="-4"/>
          <w:szCs w:val="24"/>
        </w:rPr>
        <w:t>o</w:t>
      </w:r>
      <w:r w:rsidRPr="00676866">
        <w:rPr>
          <w:rFonts w:ascii="Palatino Linotype" w:hAnsi="Palatino Linotype"/>
          <w:spacing w:val="1"/>
          <w:szCs w:val="24"/>
        </w:rPr>
        <w:t>ta</w:t>
      </w:r>
      <w:r w:rsidRPr="00676866">
        <w:rPr>
          <w:rFonts w:ascii="Palatino Linotype" w:hAnsi="Palatino Linotype"/>
          <w:szCs w:val="24"/>
        </w:rPr>
        <w:t>l</w:t>
      </w:r>
      <w:r w:rsidRPr="00676866">
        <w:rPr>
          <w:rFonts w:ascii="Palatino Linotype" w:hAnsi="Palatino Linotype"/>
          <w:spacing w:val="1"/>
          <w:szCs w:val="24"/>
        </w:rPr>
        <w:t xml:space="preserve"> </w:t>
      </w:r>
      <w:proofErr w:type="spellStart"/>
      <w:r w:rsidRPr="00676866">
        <w:rPr>
          <w:rFonts w:ascii="Palatino Linotype" w:hAnsi="Palatino Linotype"/>
          <w:spacing w:val="-4"/>
          <w:szCs w:val="24"/>
        </w:rPr>
        <w:t>n</w:t>
      </w:r>
      <w:r w:rsidRPr="00676866">
        <w:rPr>
          <w:rFonts w:ascii="Palatino Linotype" w:hAnsi="Palatino Linotype"/>
          <w:spacing w:val="1"/>
          <w:szCs w:val="24"/>
        </w:rPr>
        <w:t>il</w:t>
      </w:r>
      <w:r w:rsidRPr="00676866">
        <w:rPr>
          <w:rFonts w:ascii="Palatino Linotype" w:hAnsi="Palatino Linotype"/>
          <w:spacing w:val="-3"/>
          <w:szCs w:val="24"/>
        </w:rPr>
        <w:t>a</w:t>
      </w:r>
      <w:r w:rsidRPr="00676866">
        <w:rPr>
          <w:rFonts w:ascii="Palatino Linotype" w:hAnsi="Palatino Linotype"/>
          <w:szCs w:val="24"/>
        </w:rPr>
        <w:t>i</w:t>
      </w:r>
      <w:proofErr w:type="spellEnd"/>
      <w:r w:rsidRPr="00676866">
        <w:rPr>
          <w:rFonts w:ascii="Palatino Linotype" w:hAnsi="Palatino Linotype"/>
          <w:spacing w:val="1"/>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p>
    <w:p w14:paraId="6547A39A" w14:textId="77777777" w:rsidR="00676866" w:rsidRPr="00676866" w:rsidRDefault="00676866" w:rsidP="00676866">
      <w:pPr>
        <w:spacing w:after="0" w:line="360" w:lineRule="auto"/>
        <w:ind w:left="709"/>
        <w:rPr>
          <w:rFonts w:ascii="Palatino Linotype" w:hAnsi="Palatino Linotype"/>
          <w:szCs w:val="24"/>
        </w:rPr>
      </w:pPr>
      <w:r w:rsidRPr="00676866">
        <w:rPr>
          <w:rFonts w:ascii="Palatino Linotype" w:hAnsi="Palatino Linotype"/>
          <w:spacing w:val="1"/>
          <w:szCs w:val="24"/>
        </w:rPr>
        <w:t>∑</w:t>
      </w:r>
      <w:r w:rsidRPr="00676866">
        <w:rPr>
          <w:rFonts w:ascii="Palatino Linotype" w:hAnsi="Palatino Linotype"/>
          <w:szCs w:val="24"/>
        </w:rPr>
        <w:t xml:space="preserve">N     </w:t>
      </w:r>
      <w:r w:rsidRPr="00676866">
        <w:rPr>
          <w:rFonts w:ascii="Palatino Linotype" w:hAnsi="Palatino Linotype"/>
          <w:spacing w:val="3"/>
          <w:szCs w:val="24"/>
        </w:rPr>
        <w:t xml:space="preserve"> </w:t>
      </w:r>
      <w:r w:rsidRPr="00676866">
        <w:rPr>
          <w:rFonts w:ascii="Palatino Linotype" w:hAnsi="Palatino Linotype"/>
          <w:szCs w:val="24"/>
        </w:rPr>
        <w:t xml:space="preserve">= </w:t>
      </w:r>
      <w:proofErr w:type="spellStart"/>
      <w:r w:rsidRPr="00676866">
        <w:rPr>
          <w:rFonts w:ascii="Palatino Linotype" w:hAnsi="Palatino Linotype"/>
          <w:spacing w:val="3"/>
          <w:szCs w:val="24"/>
        </w:rPr>
        <w:t>J</w:t>
      </w:r>
      <w:r w:rsidRPr="00676866">
        <w:rPr>
          <w:rFonts w:ascii="Palatino Linotype" w:hAnsi="Palatino Linotype"/>
          <w:szCs w:val="24"/>
        </w:rPr>
        <w:t>u</w:t>
      </w:r>
      <w:r w:rsidRPr="00676866">
        <w:rPr>
          <w:rFonts w:ascii="Palatino Linotype" w:hAnsi="Palatino Linotype"/>
          <w:spacing w:val="1"/>
          <w:szCs w:val="24"/>
        </w:rPr>
        <w:t>m</w:t>
      </w:r>
      <w:r w:rsidRPr="00676866">
        <w:rPr>
          <w:rFonts w:ascii="Palatino Linotype" w:hAnsi="Palatino Linotype"/>
          <w:spacing w:val="-3"/>
          <w:szCs w:val="24"/>
        </w:rPr>
        <w:t>l</w:t>
      </w:r>
      <w:r w:rsidRPr="00676866">
        <w:rPr>
          <w:rFonts w:ascii="Palatino Linotype" w:hAnsi="Palatino Linotype"/>
          <w:spacing w:val="1"/>
          <w:szCs w:val="24"/>
        </w:rPr>
        <w:t>a</w:t>
      </w:r>
      <w:r w:rsidRPr="00676866">
        <w:rPr>
          <w:rFonts w:ascii="Palatino Linotype" w:hAnsi="Palatino Linotype"/>
          <w:szCs w:val="24"/>
        </w:rPr>
        <w:t>h</w:t>
      </w:r>
      <w:proofErr w:type="spellEnd"/>
      <w:r w:rsidRPr="00676866">
        <w:rPr>
          <w:rFonts w:ascii="Palatino Linotype" w:hAnsi="Palatino Linotype"/>
          <w:szCs w:val="24"/>
        </w:rPr>
        <w:t xml:space="preserve"> </w:t>
      </w:r>
      <w:r w:rsidRPr="00676866">
        <w:rPr>
          <w:rFonts w:ascii="Palatino Linotype" w:hAnsi="Palatino Linotype"/>
          <w:spacing w:val="1"/>
          <w:szCs w:val="24"/>
        </w:rPr>
        <w:t>t</w:t>
      </w:r>
      <w:r w:rsidRPr="00676866">
        <w:rPr>
          <w:rFonts w:ascii="Palatino Linotype" w:hAnsi="Palatino Linotype"/>
          <w:spacing w:val="-4"/>
          <w:szCs w:val="24"/>
        </w:rPr>
        <w:t>o</w:t>
      </w:r>
      <w:r w:rsidRPr="00676866">
        <w:rPr>
          <w:rFonts w:ascii="Palatino Linotype" w:hAnsi="Palatino Linotype"/>
          <w:spacing w:val="1"/>
          <w:szCs w:val="24"/>
        </w:rPr>
        <w:t>ta</w:t>
      </w:r>
      <w:r w:rsidRPr="00676866">
        <w:rPr>
          <w:rFonts w:ascii="Palatino Linotype" w:hAnsi="Palatino Linotype"/>
          <w:szCs w:val="24"/>
        </w:rPr>
        <w:t>l</w:t>
      </w:r>
      <w:r w:rsidRPr="00676866">
        <w:rPr>
          <w:rFonts w:ascii="Palatino Linotype" w:hAnsi="Palatino Linotype"/>
          <w:spacing w:val="1"/>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r w:rsidRPr="00676866">
        <w:rPr>
          <w:rFonts w:ascii="Palatino Linotype" w:hAnsi="Palatino Linotype"/>
          <w:spacing w:val="1"/>
          <w:szCs w:val="24"/>
        </w:rPr>
        <w:t xml:space="preserve"> </w:t>
      </w:r>
      <w:r w:rsidRPr="00676866">
        <w:rPr>
          <w:rFonts w:ascii="Palatino Linotype" w:hAnsi="Palatino Linotype"/>
          <w:spacing w:val="-8"/>
          <w:szCs w:val="24"/>
        </w:rPr>
        <w:t>y</w:t>
      </w:r>
      <w:r w:rsidRPr="00676866">
        <w:rPr>
          <w:rFonts w:ascii="Palatino Linotype" w:hAnsi="Palatino Linotype"/>
          <w:spacing w:val="1"/>
          <w:szCs w:val="24"/>
        </w:rPr>
        <w:t>a</w:t>
      </w:r>
      <w:r w:rsidRPr="00676866">
        <w:rPr>
          <w:rFonts w:ascii="Palatino Linotype" w:hAnsi="Palatino Linotype"/>
          <w:spacing w:val="4"/>
          <w:szCs w:val="24"/>
        </w:rPr>
        <w:t>n</w:t>
      </w:r>
      <w:r w:rsidRPr="00676866">
        <w:rPr>
          <w:rFonts w:ascii="Palatino Linotype" w:hAnsi="Palatino Linotype"/>
          <w:szCs w:val="24"/>
        </w:rPr>
        <w:t>g</w:t>
      </w:r>
      <w:r w:rsidRPr="00676866">
        <w:rPr>
          <w:rFonts w:ascii="Palatino Linotype" w:hAnsi="Palatino Linotype"/>
          <w:spacing w:val="-4"/>
          <w:szCs w:val="24"/>
        </w:rPr>
        <w:t xml:space="preserve"> </w:t>
      </w:r>
      <w:proofErr w:type="spellStart"/>
      <w:r w:rsidRPr="00676866">
        <w:rPr>
          <w:rFonts w:ascii="Palatino Linotype" w:hAnsi="Palatino Linotype"/>
          <w:szCs w:val="24"/>
        </w:rPr>
        <w:t>d</w:t>
      </w:r>
      <w:r w:rsidRPr="00676866">
        <w:rPr>
          <w:rFonts w:ascii="Palatino Linotype" w:hAnsi="Palatino Linotype"/>
          <w:spacing w:val="1"/>
          <w:szCs w:val="24"/>
        </w:rPr>
        <w:t>i</w:t>
      </w:r>
      <w:r w:rsidRPr="00676866">
        <w:rPr>
          <w:rFonts w:ascii="Palatino Linotype" w:hAnsi="Palatino Linotype"/>
          <w:szCs w:val="24"/>
        </w:rPr>
        <w:t>n</w:t>
      </w:r>
      <w:r w:rsidRPr="00676866">
        <w:rPr>
          <w:rFonts w:ascii="Palatino Linotype" w:hAnsi="Palatino Linotype"/>
          <w:spacing w:val="1"/>
          <w:szCs w:val="24"/>
        </w:rPr>
        <w:t>ila</w:t>
      </w:r>
      <w:r w:rsidRPr="00676866">
        <w:rPr>
          <w:rFonts w:ascii="Palatino Linotype" w:hAnsi="Palatino Linotype"/>
          <w:szCs w:val="24"/>
        </w:rPr>
        <w:t>i</w:t>
      </w:r>
      <w:proofErr w:type="spellEnd"/>
    </w:p>
    <w:p w14:paraId="085C307A" w14:textId="77777777" w:rsidR="00676866" w:rsidRPr="00676866" w:rsidRDefault="00676866" w:rsidP="00676866">
      <w:pPr>
        <w:spacing w:after="0" w:line="360" w:lineRule="auto"/>
        <w:ind w:left="709"/>
        <w:rPr>
          <w:rFonts w:ascii="Palatino Linotype" w:hAnsi="Palatino Linotype"/>
          <w:szCs w:val="24"/>
        </w:rPr>
      </w:pPr>
      <w:proofErr w:type="spellStart"/>
      <w:r w:rsidRPr="00676866">
        <w:rPr>
          <w:rFonts w:ascii="Palatino Linotype" w:hAnsi="Palatino Linotype"/>
          <w:spacing w:val="-1"/>
          <w:szCs w:val="24"/>
        </w:rPr>
        <w:t>D</w:t>
      </w:r>
      <w:r w:rsidRPr="00676866">
        <w:rPr>
          <w:rFonts w:ascii="Palatino Linotype" w:hAnsi="Palatino Linotype"/>
          <w:spacing w:val="1"/>
          <w:szCs w:val="24"/>
        </w:rPr>
        <w:t>i</w:t>
      </w:r>
      <w:r w:rsidRPr="00676866">
        <w:rPr>
          <w:rFonts w:ascii="Palatino Linotype" w:hAnsi="Palatino Linotype"/>
          <w:szCs w:val="24"/>
        </w:rPr>
        <w:t>k</w:t>
      </w:r>
      <w:r w:rsidRPr="00676866">
        <w:rPr>
          <w:rFonts w:ascii="Palatino Linotype" w:hAnsi="Palatino Linotype"/>
          <w:spacing w:val="1"/>
          <w:szCs w:val="24"/>
        </w:rPr>
        <w:t>eta</w:t>
      </w:r>
      <w:r w:rsidRPr="00676866">
        <w:rPr>
          <w:rFonts w:ascii="Palatino Linotype" w:hAnsi="Palatino Linotype"/>
          <w:szCs w:val="24"/>
        </w:rPr>
        <w:t>hu</w:t>
      </w:r>
      <w:r w:rsidRPr="00676866">
        <w:rPr>
          <w:rFonts w:ascii="Palatino Linotype" w:hAnsi="Palatino Linotype"/>
          <w:spacing w:val="1"/>
          <w:szCs w:val="24"/>
        </w:rPr>
        <w:t>i</w:t>
      </w:r>
      <w:proofErr w:type="spellEnd"/>
      <w:r w:rsidRPr="00676866">
        <w:rPr>
          <w:rFonts w:ascii="Palatino Linotype" w:hAnsi="Palatino Linotype"/>
          <w:szCs w:val="24"/>
        </w:rPr>
        <w:t>:</w:t>
      </w:r>
    </w:p>
    <w:p w14:paraId="53BC7084" w14:textId="77777777" w:rsidR="00676866" w:rsidRPr="00676866" w:rsidRDefault="00676866" w:rsidP="00676866">
      <w:pPr>
        <w:spacing w:after="0" w:line="360" w:lineRule="auto"/>
        <w:ind w:left="709"/>
        <w:rPr>
          <w:rFonts w:ascii="Palatino Linotype" w:hAnsi="Palatino Linotype"/>
          <w:szCs w:val="24"/>
        </w:rPr>
      </w:pPr>
      <w:r w:rsidRPr="00676866">
        <w:rPr>
          <w:rFonts w:ascii="Palatino Linotype" w:hAnsi="Palatino Linotype"/>
          <w:spacing w:val="1"/>
          <w:szCs w:val="24"/>
        </w:rPr>
        <w:t>∑</w:t>
      </w:r>
      <w:r w:rsidRPr="00676866">
        <w:rPr>
          <w:rFonts w:ascii="Palatino Linotype" w:hAnsi="Palatino Linotype"/>
          <w:szCs w:val="24"/>
        </w:rPr>
        <w:t xml:space="preserve">X          </w:t>
      </w:r>
      <w:r w:rsidRPr="00676866">
        <w:rPr>
          <w:rFonts w:ascii="Palatino Linotype" w:hAnsi="Palatino Linotype"/>
          <w:spacing w:val="11"/>
          <w:szCs w:val="24"/>
        </w:rPr>
        <w:t xml:space="preserve"> </w:t>
      </w:r>
      <w:r w:rsidRPr="00676866">
        <w:rPr>
          <w:rFonts w:ascii="Palatino Linotype" w:hAnsi="Palatino Linotype"/>
          <w:szCs w:val="24"/>
        </w:rPr>
        <w:t>= 930</w:t>
      </w:r>
    </w:p>
    <w:p w14:paraId="7F355AA1" w14:textId="77777777" w:rsidR="00676866" w:rsidRPr="00676866" w:rsidRDefault="00676866" w:rsidP="00676866">
      <w:pPr>
        <w:spacing w:after="0" w:line="360" w:lineRule="auto"/>
        <w:ind w:left="709"/>
        <w:rPr>
          <w:rFonts w:ascii="Palatino Linotype" w:hAnsi="Palatino Linotype"/>
          <w:szCs w:val="24"/>
        </w:rPr>
      </w:pPr>
      <w:r w:rsidRPr="00676866">
        <w:rPr>
          <w:rFonts w:ascii="Palatino Linotype" w:hAnsi="Palatino Linotype"/>
          <w:spacing w:val="1"/>
          <w:szCs w:val="24"/>
        </w:rPr>
        <w:t>∑</w:t>
      </w:r>
      <w:r w:rsidRPr="00676866">
        <w:rPr>
          <w:rFonts w:ascii="Palatino Linotype" w:hAnsi="Palatino Linotype"/>
          <w:szCs w:val="24"/>
        </w:rPr>
        <w:t xml:space="preserve">N          </w:t>
      </w:r>
      <w:r w:rsidRPr="00676866">
        <w:rPr>
          <w:rFonts w:ascii="Palatino Linotype" w:hAnsi="Palatino Linotype"/>
          <w:spacing w:val="11"/>
          <w:szCs w:val="24"/>
        </w:rPr>
        <w:t xml:space="preserve"> </w:t>
      </w:r>
      <w:r w:rsidRPr="00676866">
        <w:rPr>
          <w:rFonts w:ascii="Palatino Linotype" w:hAnsi="Palatino Linotype"/>
          <w:szCs w:val="24"/>
        </w:rPr>
        <w:t>= 1</w:t>
      </w:r>
      <w:r w:rsidRPr="00676866">
        <w:rPr>
          <w:rFonts w:ascii="Palatino Linotype" w:hAnsi="Palatino Linotype"/>
          <w:szCs w:val="24"/>
          <w:lang w:val="id-ID"/>
        </w:rPr>
        <w:t>3</w:t>
      </w:r>
      <w:r w:rsidRPr="00676866">
        <w:rPr>
          <w:rFonts w:ascii="Palatino Linotype" w:hAnsi="Palatino Linotype"/>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p>
    <w:p w14:paraId="3CE2DB28" w14:textId="77777777" w:rsidR="00676866" w:rsidRPr="00676866" w:rsidRDefault="00676866" w:rsidP="00676866">
      <w:pPr>
        <w:spacing w:after="0"/>
        <w:ind w:left="709"/>
        <w:rPr>
          <w:rFonts w:ascii="Palatino Linotype" w:hAnsi="Palatino Linotype"/>
        </w:rPr>
      </w:pPr>
      <w:proofErr w:type="gramStart"/>
      <w:r w:rsidRPr="00676866">
        <w:rPr>
          <w:rFonts w:ascii="Palatino Linotype" w:hAnsi="Palatino Linotype"/>
          <w:spacing w:val="-1"/>
          <w:szCs w:val="24"/>
        </w:rPr>
        <w:t>M</w:t>
      </w:r>
      <w:r w:rsidRPr="00676866">
        <w:rPr>
          <w:rFonts w:ascii="Palatino Linotype" w:hAnsi="Palatino Linotype"/>
          <w:spacing w:val="1"/>
          <w:szCs w:val="24"/>
        </w:rPr>
        <w:t>a</w:t>
      </w:r>
      <w:r w:rsidRPr="00676866">
        <w:rPr>
          <w:rFonts w:ascii="Palatino Linotype" w:hAnsi="Palatino Linotype"/>
          <w:szCs w:val="24"/>
        </w:rPr>
        <w:t xml:space="preserve">ka </w:t>
      </w:r>
      <w:r w:rsidRPr="00676866">
        <w:rPr>
          <w:rFonts w:ascii="Palatino Linotype" w:hAnsi="Palatino Linotype"/>
          <w:spacing w:val="1"/>
          <w:szCs w:val="24"/>
        </w:rPr>
        <w:t xml:space="preserve"> </w:t>
      </w:r>
      <w:r w:rsidRPr="00676866">
        <w:rPr>
          <w:rFonts w:ascii="Palatino Linotype" w:hAnsi="Palatino Linotype"/>
          <w:szCs w:val="24"/>
        </w:rPr>
        <w:t>X</w:t>
      </w:r>
      <w:proofErr w:type="gramEnd"/>
      <w:r w:rsidRPr="00676866">
        <w:rPr>
          <w:rFonts w:ascii="Palatino Linotype" w:hAnsi="Palatino Linotype"/>
          <w:szCs w:val="24"/>
        </w:rPr>
        <w:t xml:space="preserve"> </w:t>
      </w:r>
      <w:r w:rsidRPr="00676866">
        <w:rPr>
          <w:rFonts w:ascii="Palatino Linotype" w:hAnsi="Palatino Linotype"/>
          <w:spacing w:val="55"/>
          <w:szCs w:val="24"/>
        </w:rPr>
        <w:t xml:space="preserve"> </w:t>
      </w:r>
      <w:r w:rsidRPr="00676866">
        <w:rPr>
          <w:rFonts w:ascii="Palatino Linotype" w:hAnsi="Palatino Linotype"/>
          <w:szCs w:val="24"/>
        </w:rPr>
        <w:t>=</w:t>
      </w:r>
      <w:r w:rsidRPr="00676866">
        <w:rPr>
          <w:rFonts w:ascii="Palatino Linotype" w:hAnsi="Palatino Linotype"/>
        </w:rPr>
        <w:t xml:space="preserve"> </w:t>
      </w:r>
      <w:r w:rsidRPr="00676866">
        <w:rPr>
          <w:rFonts w:ascii="Palatino Linotype" w:hAnsi="Palatino Linotype"/>
          <w:szCs w:val="24"/>
        </w:rPr>
        <w:t>71,5</w:t>
      </w:r>
    </w:p>
    <w:p w14:paraId="65FE735B" w14:textId="77777777" w:rsidR="00676866" w:rsidRPr="00676866" w:rsidRDefault="00676866" w:rsidP="00676866">
      <w:pPr>
        <w:spacing w:after="0" w:line="360" w:lineRule="auto"/>
        <w:ind w:left="709"/>
        <w:rPr>
          <w:rFonts w:ascii="Palatino Linotype" w:hAnsi="Palatino Linotype"/>
          <w:szCs w:val="24"/>
        </w:rPr>
      </w:pPr>
    </w:p>
    <w:p w14:paraId="6D9C647D" w14:textId="77777777" w:rsidR="00676866" w:rsidRPr="00676866" w:rsidRDefault="00676866" w:rsidP="00676866">
      <w:pPr>
        <w:tabs>
          <w:tab w:val="left" w:pos="2420"/>
        </w:tabs>
        <w:spacing w:after="0"/>
        <w:ind w:left="709" w:right="145" w:hanging="405"/>
        <w:rPr>
          <w:rFonts w:ascii="Palatino Linotype" w:hAnsi="Palatino Linotype"/>
          <w:szCs w:val="24"/>
        </w:rPr>
      </w:pPr>
      <w:proofErr w:type="spellStart"/>
      <w:r w:rsidRPr="00676866">
        <w:rPr>
          <w:rFonts w:ascii="Palatino Linotype" w:hAnsi="Palatino Linotype"/>
          <w:spacing w:val="-1"/>
          <w:szCs w:val="24"/>
        </w:rPr>
        <w:t>P</w:t>
      </w:r>
      <w:r w:rsidRPr="00676866">
        <w:rPr>
          <w:rFonts w:ascii="Palatino Linotype" w:hAnsi="Palatino Linotype"/>
          <w:spacing w:val="1"/>
          <w:szCs w:val="24"/>
        </w:rPr>
        <w:t>e</w:t>
      </w:r>
      <w:r w:rsidRPr="00676866">
        <w:rPr>
          <w:rFonts w:ascii="Palatino Linotype" w:hAnsi="Palatino Linotype"/>
          <w:szCs w:val="24"/>
        </w:rPr>
        <w:t>r</w:t>
      </w:r>
      <w:r w:rsidRPr="00676866">
        <w:rPr>
          <w:rFonts w:ascii="Palatino Linotype" w:hAnsi="Palatino Linotype"/>
          <w:spacing w:val="-1"/>
          <w:szCs w:val="24"/>
        </w:rPr>
        <w:t>s</w:t>
      </w:r>
      <w:r w:rsidRPr="00676866">
        <w:rPr>
          <w:rFonts w:ascii="Palatino Linotype" w:hAnsi="Palatino Linotype"/>
          <w:spacing w:val="1"/>
          <w:szCs w:val="24"/>
        </w:rPr>
        <w:t>e</w:t>
      </w:r>
      <w:r w:rsidRPr="00676866">
        <w:rPr>
          <w:rFonts w:ascii="Palatino Linotype" w:hAnsi="Palatino Linotype"/>
          <w:szCs w:val="24"/>
        </w:rPr>
        <w:t>n</w:t>
      </w:r>
      <w:r w:rsidRPr="00676866">
        <w:rPr>
          <w:rFonts w:ascii="Palatino Linotype" w:hAnsi="Palatino Linotype"/>
          <w:spacing w:val="1"/>
          <w:szCs w:val="24"/>
        </w:rPr>
        <w:t>ta</w:t>
      </w:r>
      <w:r w:rsidRPr="00676866">
        <w:rPr>
          <w:rFonts w:ascii="Palatino Linotype" w:hAnsi="Palatino Linotype"/>
          <w:spacing w:val="-1"/>
          <w:szCs w:val="24"/>
        </w:rPr>
        <w:t>s</w:t>
      </w:r>
      <w:r w:rsidRPr="00676866">
        <w:rPr>
          <w:rFonts w:ascii="Palatino Linotype" w:hAnsi="Palatino Linotype"/>
          <w:szCs w:val="24"/>
        </w:rPr>
        <w:t>e</w:t>
      </w:r>
      <w:proofErr w:type="spellEnd"/>
      <w:r w:rsidRPr="00676866">
        <w:rPr>
          <w:rFonts w:ascii="Palatino Linotype" w:hAnsi="Palatino Linotype"/>
          <w:szCs w:val="24"/>
        </w:rPr>
        <w:t xml:space="preserve">  </w:t>
      </w:r>
      <w:r w:rsidRPr="00676866">
        <w:rPr>
          <w:rFonts w:ascii="Palatino Linotype" w:hAnsi="Palatino Linotype"/>
          <w:spacing w:val="37"/>
          <w:szCs w:val="24"/>
        </w:rPr>
        <w:t xml:space="preserve"> </w:t>
      </w:r>
      <w:proofErr w:type="spellStart"/>
      <w:r w:rsidRPr="00676866">
        <w:rPr>
          <w:rFonts w:ascii="Palatino Linotype" w:hAnsi="Palatino Linotype"/>
          <w:szCs w:val="24"/>
        </w:rPr>
        <w:t>k</w:t>
      </w:r>
      <w:r w:rsidRPr="00676866">
        <w:rPr>
          <w:rFonts w:ascii="Palatino Linotype" w:hAnsi="Palatino Linotype"/>
          <w:spacing w:val="1"/>
          <w:szCs w:val="24"/>
        </w:rPr>
        <w:t>et</w:t>
      </w:r>
      <w:r w:rsidRPr="00676866">
        <w:rPr>
          <w:rFonts w:ascii="Palatino Linotype" w:hAnsi="Palatino Linotype"/>
          <w:szCs w:val="24"/>
        </w:rPr>
        <w:t>u</w:t>
      </w:r>
      <w:r w:rsidRPr="00676866">
        <w:rPr>
          <w:rFonts w:ascii="Palatino Linotype" w:hAnsi="Palatino Linotype"/>
          <w:spacing w:val="-4"/>
          <w:szCs w:val="24"/>
        </w:rPr>
        <w:t>n</w:t>
      </w:r>
      <w:r w:rsidRPr="00676866">
        <w:rPr>
          <w:rFonts w:ascii="Palatino Linotype" w:hAnsi="Palatino Linotype"/>
          <w:spacing w:val="1"/>
          <w:szCs w:val="24"/>
        </w:rPr>
        <w:t>ta</w:t>
      </w:r>
      <w:r w:rsidRPr="00676866">
        <w:rPr>
          <w:rFonts w:ascii="Palatino Linotype" w:hAnsi="Palatino Linotype"/>
          <w:spacing w:val="-1"/>
          <w:szCs w:val="24"/>
        </w:rPr>
        <w:t>s</w:t>
      </w:r>
      <w:r w:rsidRPr="00676866">
        <w:rPr>
          <w:rFonts w:ascii="Palatino Linotype" w:hAnsi="Palatino Linotype"/>
          <w:spacing w:val="1"/>
          <w:szCs w:val="24"/>
        </w:rPr>
        <w:t>a</w:t>
      </w:r>
      <w:r w:rsidRPr="00676866">
        <w:rPr>
          <w:rFonts w:ascii="Palatino Linotype" w:hAnsi="Palatino Linotype"/>
          <w:szCs w:val="24"/>
        </w:rPr>
        <w:t>n</w:t>
      </w:r>
      <w:proofErr w:type="spellEnd"/>
      <w:r w:rsidRPr="00676866">
        <w:rPr>
          <w:rFonts w:ascii="Palatino Linotype" w:hAnsi="Palatino Linotype"/>
          <w:szCs w:val="24"/>
        </w:rPr>
        <w:t xml:space="preserve">  </w:t>
      </w:r>
      <w:r w:rsidRPr="00676866">
        <w:rPr>
          <w:rFonts w:ascii="Palatino Linotype" w:hAnsi="Palatino Linotype"/>
          <w:spacing w:val="36"/>
          <w:szCs w:val="24"/>
        </w:rPr>
        <w:t xml:space="preserve"> </w:t>
      </w:r>
      <w:proofErr w:type="spellStart"/>
      <w:r w:rsidRPr="00676866">
        <w:rPr>
          <w:rFonts w:ascii="Palatino Linotype" w:hAnsi="Palatino Linotype"/>
          <w:szCs w:val="24"/>
        </w:rPr>
        <w:t>b</w:t>
      </w:r>
      <w:r w:rsidRPr="00676866">
        <w:rPr>
          <w:rFonts w:ascii="Palatino Linotype" w:hAnsi="Palatino Linotype"/>
          <w:spacing w:val="-3"/>
          <w:szCs w:val="24"/>
        </w:rPr>
        <w:t>e</w:t>
      </w:r>
      <w:r w:rsidRPr="00676866">
        <w:rPr>
          <w:rFonts w:ascii="Palatino Linotype" w:hAnsi="Palatino Linotype"/>
          <w:spacing w:val="1"/>
          <w:szCs w:val="24"/>
        </w:rPr>
        <w:t>la</w:t>
      </w:r>
      <w:r w:rsidRPr="00676866">
        <w:rPr>
          <w:rFonts w:ascii="Palatino Linotype" w:hAnsi="Palatino Linotype"/>
          <w:spacing w:val="-3"/>
          <w:szCs w:val="24"/>
        </w:rPr>
        <w:t>j</w:t>
      </w:r>
      <w:r w:rsidRPr="00676866">
        <w:rPr>
          <w:rFonts w:ascii="Palatino Linotype" w:hAnsi="Palatino Linotype"/>
          <w:spacing w:val="1"/>
          <w:szCs w:val="24"/>
        </w:rPr>
        <w:t>a</w:t>
      </w:r>
      <w:r w:rsidRPr="00676866">
        <w:rPr>
          <w:rFonts w:ascii="Palatino Linotype" w:hAnsi="Palatino Linotype"/>
          <w:szCs w:val="24"/>
        </w:rPr>
        <w:t>r</w:t>
      </w:r>
      <w:proofErr w:type="spellEnd"/>
      <w:r w:rsidRPr="00676866">
        <w:rPr>
          <w:rFonts w:ascii="Palatino Linotype" w:hAnsi="Palatino Linotype"/>
          <w:szCs w:val="24"/>
        </w:rPr>
        <w:t xml:space="preserve">  </w:t>
      </w:r>
      <w:r w:rsidRPr="00676866">
        <w:rPr>
          <w:rFonts w:ascii="Palatino Linotype" w:hAnsi="Palatino Linotype"/>
          <w:spacing w:val="36"/>
          <w:szCs w:val="24"/>
        </w:rPr>
        <w:t xml:space="preserve"> </w:t>
      </w:r>
      <w:proofErr w:type="spellStart"/>
      <w:r w:rsidRPr="00676866">
        <w:rPr>
          <w:rFonts w:ascii="Palatino Linotype" w:hAnsi="Palatino Linotype"/>
          <w:szCs w:val="24"/>
        </w:rPr>
        <w:t>d</w:t>
      </w:r>
      <w:r w:rsidRPr="00676866">
        <w:rPr>
          <w:rFonts w:ascii="Palatino Linotype" w:hAnsi="Palatino Linotype"/>
          <w:spacing w:val="1"/>
          <w:szCs w:val="24"/>
        </w:rPr>
        <w:t>i</w:t>
      </w:r>
      <w:r w:rsidRPr="00676866">
        <w:rPr>
          <w:rFonts w:ascii="Palatino Linotype" w:hAnsi="Palatino Linotype"/>
          <w:spacing w:val="-4"/>
          <w:szCs w:val="24"/>
        </w:rPr>
        <w:t>g</w:t>
      </w:r>
      <w:r w:rsidRPr="00676866">
        <w:rPr>
          <w:rFonts w:ascii="Palatino Linotype" w:hAnsi="Palatino Linotype"/>
          <w:szCs w:val="24"/>
        </w:rPr>
        <w:t>un</w:t>
      </w:r>
      <w:r w:rsidRPr="00676866">
        <w:rPr>
          <w:rFonts w:ascii="Palatino Linotype" w:hAnsi="Palatino Linotype"/>
          <w:spacing w:val="1"/>
          <w:szCs w:val="24"/>
        </w:rPr>
        <w:t>a</w:t>
      </w:r>
      <w:r w:rsidRPr="00676866">
        <w:rPr>
          <w:rFonts w:ascii="Palatino Linotype" w:hAnsi="Palatino Linotype"/>
          <w:szCs w:val="24"/>
        </w:rPr>
        <w:t>k</w:t>
      </w:r>
      <w:r w:rsidRPr="00676866">
        <w:rPr>
          <w:rFonts w:ascii="Palatino Linotype" w:hAnsi="Palatino Linotype"/>
          <w:spacing w:val="1"/>
          <w:szCs w:val="24"/>
        </w:rPr>
        <w:t>a</w:t>
      </w:r>
      <w:r w:rsidRPr="00676866">
        <w:rPr>
          <w:rFonts w:ascii="Palatino Linotype" w:hAnsi="Palatino Linotype"/>
          <w:szCs w:val="24"/>
        </w:rPr>
        <w:t>n</w:t>
      </w:r>
      <w:proofErr w:type="spellEnd"/>
      <w:r w:rsidRPr="00676866">
        <w:rPr>
          <w:rFonts w:ascii="Palatino Linotype" w:hAnsi="Palatino Linotype"/>
          <w:szCs w:val="24"/>
        </w:rPr>
        <w:t xml:space="preserve">  </w:t>
      </w:r>
      <w:r w:rsidRPr="00676866">
        <w:rPr>
          <w:rFonts w:ascii="Palatino Linotype" w:hAnsi="Palatino Linotype"/>
          <w:spacing w:val="36"/>
          <w:szCs w:val="24"/>
        </w:rPr>
        <w:t xml:space="preserve"> </w:t>
      </w:r>
      <w:proofErr w:type="spellStart"/>
      <w:r w:rsidRPr="00676866">
        <w:rPr>
          <w:rFonts w:ascii="Palatino Linotype" w:hAnsi="Palatino Linotype"/>
          <w:szCs w:val="24"/>
        </w:rPr>
        <w:t>ru</w:t>
      </w:r>
      <w:r w:rsidRPr="00676866">
        <w:rPr>
          <w:rFonts w:ascii="Palatino Linotype" w:hAnsi="Palatino Linotype"/>
          <w:spacing w:val="1"/>
          <w:szCs w:val="24"/>
        </w:rPr>
        <w:t>m</w:t>
      </w:r>
      <w:r w:rsidRPr="00676866">
        <w:rPr>
          <w:rFonts w:ascii="Palatino Linotype" w:hAnsi="Palatino Linotype"/>
          <w:szCs w:val="24"/>
        </w:rPr>
        <w:t>us</w:t>
      </w:r>
      <w:proofErr w:type="spellEnd"/>
      <w:r w:rsidRPr="00676866">
        <w:rPr>
          <w:rFonts w:ascii="Palatino Linotype" w:hAnsi="Palatino Linotype"/>
          <w:szCs w:val="24"/>
        </w:rPr>
        <w:t xml:space="preserve">  </w:t>
      </w:r>
      <w:r w:rsidRPr="00676866">
        <w:rPr>
          <w:rFonts w:ascii="Palatino Linotype" w:hAnsi="Palatino Linotype"/>
          <w:spacing w:val="34"/>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e</w:t>
      </w:r>
      <w:r w:rsidRPr="00676866">
        <w:rPr>
          <w:rFonts w:ascii="Palatino Linotype" w:hAnsi="Palatino Linotype"/>
          <w:szCs w:val="24"/>
        </w:rPr>
        <w:t>b</w:t>
      </w:r>
      <w:r w:rsidRPr="00676866">
        <w:rPr>
          <w:rFonts w:ascii="Palatino Linotype" w:hAnsi="Palatino Linotype"/>
          <w:spacing w:val="1"/>
          <w:szCs w:val="24"/>
        </w:rPr>
        <w:t>a</w:t>
      </w:r>
      <w:r w:rsidRPr="00676866">
        <w:rPr>
          <w:rFonts w:ascii="Palatino Linotype" w:hAnsi="Palatino Linotype"/>
          <w:spacing w:val="-4"/>
          <w:szCs w:val="24"/>
        </w:rPr>
        <w:t>g</w:t>
      </w:r>
      <w:r w:rsidRPr="00676866">
        <w:rPr>
          <w:rFonts w:ascii="Palatino Linotype" w:hAnsi="Palatino Linotype"/>
          <w:spacing w:val="1"/>
          <w:szCs w:val="24"/>
        </w:rPr>
        <w:t>a</w:t>
      </w:r>
      <w:r w:rsidRPr="00676866">
        <w:rPr>
          <w:rFonts w:ascii="Palatino Linotype" w:hAnsi="Palatino Linotype"/>
          <w:szCs w:val="24"/>
        </w:rPr>
        <w:t>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w:t>
      </w:r>
      <w:r w:rsidRPr="00676866">
        <w:rPr>
          <w:rFonts w:ascii="Palatino Linotype" w:hAnsi="Palatino Linotype"/>
          <w:spacing w:val="1"/>
          <w:szCs w:val="24"/>
        </w:rPr>
        <w:t>e</w:t>
      </w:r>
      <w:r w:rsidRPr="00676866">
        <w:rPr>
          <w:rFonts w:ascii="Palatino Linotype" w:hAnsi="Palatino Linotype"/>
          <w:szCs w:val="24"/>
        </w:rPr>
        <w:t>r</w:t>
      </w:r>
      <w:r w:rsidRPr="00676866">
        <w:rPr>
          <w:rFonts w:ascii="Palatino Linotype" w:hAnsi="Palatino Linotype"/>
          <w:spacing w:val="1"/>
          <w:szCs w:val="24"/>
        </w:rPr>
        <w:t>i</w:t>
      </w:r>
      <w:r w:rsidRPr="00676866">
        <w:rPr>
          <w:rFonts w:ascii="Palatino Linotype" w:hAnsi="Palatino Linotype"/>
          <w:szCs w:val="24"/>
        </w:rPr>
        <w:t>ku</w:t>
      </w:r>
      <w:r w:rsidRPr="00676866">
        <w:rPr>
          <w:rFonts w:ascii="Palatino Linotype" w:hAnsi="Palatino Linotype"/>
          <w:spacing w:val="1"/>
          <w:szCs w:val="24"/>
        </w:rPr>
        <w:t>t</w:t>
      </w:r>
      <w:proofErr w:type="spellEnd"/>
      <w:r w:rsidRPr="00676866">
        <w:rPr>
          <w:rFonts w:ascii="Palatino Linotype" w:hAnsi="Palatino Linotype"/>
          <w:szCs w:val="24"/>
        </w:rPr>
        <w:t>:</w:t>
      </w:r>
    </w:p>
    <w:p w14:paraId="23C807F9" w14:textId="0BB1AB33" w:rsidR="00676866" w:rsidRPr="00676866" w:rsidRDefault="00676866" w:rsidP="00676866">
      <w:pPr>
        <w:spacing w:after="0"/>
        <w:ind w:left="709"/>
        <w:rPr>
          <w:rFonts w:ascii="Palatino Linotype" w:eastAsia="Cambria Math" w:hAnsi="Palatino Linotype"/>
          <w:lang w:val="id-ID"/>
        </w:rPr>
      </w:pPr>
      <w:r w:rsidRPr="00676866">
        <w:rPr>
          <w:rFonts w:ascii="Palatino Linotype" w:hAnsi="Palatino Linotype" w:cstheme="minorBidi"/>
          <w:noProof/>
          <w:lang w:val="en-ID"/>
        </w:rPr>
        <mc:AlternateContent>
          <mc:Choice Requires="wpg">
            <w:drawing>
              <wp:anchor distT="4294967295" distB="4294967295" distL="114300" distR="114300" simplePos="0" relativeHeight="251665408" behindDoc="1" locked="0" layoutInCell="1" allowOverlap="1" wp14:anchorId="5B6C8D61" wp14:editId="7548FA27">
                <wp:simplePos x="0" y="0"/>
                <wp:positionH relativeFrom="page">
                  <wp:posOffset>1670685</wp:posOffset>
                </wp:positionH>
                <wp:positionV relativeFrom="paragraph">
                  <wp:posOffset>230504</wp:posOffset>
                </wp:positionV>
                <wp:extent cx="187960" cy="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0"/>
                          <a:chOff x="4506" y="288"/>
                          <a:chExt cx="296" cy="0"/>
                        </a:xfrm>
                      </wpg:grpSpPr>
                      <wps:wsp>
                        <wps:cNvPr id="53" name="Freeform 39"/>
                        <wps:cNvSpPr>
                          <a:spLocks/>
                        </wps:cNvSpPr>
                        <wps:spPr bwMode="auto">
                          <a:xfrm>
                            <a:off x="4506" y="288"/>
                            <a:ext cx="296" cy="0"/>
                          </a:xfrm>
                          <a:custGeom>
                            <a:avLst/>
                            <a:gdLst>
                              <a:gd name="T0" fmla="+- 0 4506 4506"/>
                              <a:gd name="T1" fmla="*/ T0 w 296"/>
                              <a:gd name="T2" fmla="+- 0 4802 4506"/>
                              <a:gd name="T3" fmla="*/ T2 w 296"/>
                            </a:gdLst>
                            <a:ahLst/>
                            <a:cxnLst>
                              <a:cxn ang="0">
                                <a:pos x="T1" y="0"/>
                              </a:cxn>
                              <a:cxn ang="0">
                                <a:pos x="T3" y="0"/>
                              </a:cxn>
                            </a:cxnLst>
                            <a:rect l="0" t="0" r="r" b="b"/>
                            <a:pathLst>
                              <a:path w="296">
                                <a:moveTo>
                                  <a:pt x="0" y="0"/>
                                </a:moveTo>
                                <a:lnTo>
                                  <a:pt x="296" y="0"/>
                                </a:lnTo>
                              </a:path>
                            </a:pathLst>
                          </a:custGeom>
                          <a:noFill/>
                          <a:ln w="1397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8832B" id="Group 15" o:spid="_x0000_s1026" style="position:absolute;margin-left:131.55pt;margin-top:18.15pt;width:14.8pt;height:0;z-index:-251651072;mso-wrap-distance-top:-3e-5mm;mso-wrap-distance-bottom:-3e-5mm;mso-position-horizontal-relative:page" coordorigin="4506,288" coordsize="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">
                <v:shape id="Freeform 39" o:spid="_x0000_s1027" style="position:absolute;left:4506;top:288;width:296;height:0;visibility:visible;mso-wrap-style:square;v-text-anchor:top"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" path="m,l296,e" filled="f" strokeweight="1.1pt">
                  <v:path arrowok="t" o:connecttype="custom" o:connectlocs="0,0;296,0" o:connectangles="0,0"/>
                </v:shape>
                <w10:wrap anchorx="page"/>
              </v:group>
            </w:pict>
          </mc:Fallback>
        </mc:AlternateContent>
      </w:r>
      <w:r w:rsidRPr="00676866">
        <w:rPr>
          <w:rFonts w:ascii="Palatino Linotype" w:hAnsi="Palatino Linotype"/>
          <w:spacing w:val="2"/>
          <w:position w:val="-1"/>
          <w:szCs w:val="32"/>
        </w:rPr>
        <w:t>P</w:t>
      </w:r>
      <w:r w:rsidRPr="00676866">
        <w:rPr>
          <w:rFonts w:ascii="Palatino Linotype" w:hAnsi="Palatino Linotype"/>
          <w:spacing w:val="2"/>
          <w:position w:val="-1"/>
          <w:szCs w:val="32"/>
          <w:lang w:val="id-ID"/>
        </w:rPr>
        <w:t xml:space="preserve"> = </w:t>
      </w:r>
      <w:r w:rsidRPr="00676866">
        <w:rPr>
          <w:rFonts w:ascii="Palatino Linotype" w:hAnsi="Palatino Linotype"/>
          <w:spacing w:val="10"/>
          <w:position w:val="-1"/>
          <w:sz w:val="38"/>
          <w:szCs w:val="38"/>
          <w:lang w:val="id-ID"/>
        </w:rPr>
        <w:t xml:space="preserve"> </w:t>
      </w:r>
      <w:r w:rsidRPr="00676866">
        <w:rPr>
          <w:rFonts w:ascii="Palatino Linotype" w:hAnsi="Palatino Linotype"/>
          <w:spacing w:val="10"/>
          <w:position w:val="-1"/>
          <w:sz w:val="38"/>
          <w:szCs w:val="38"/>
        </w:rPr>
        <w:t xml:space="preserve"> </w:t>
      </w:r>
      <w:r w:rsidRPr="00676866">
        <w:rPr>
          <w:rFonts w:ascii="Palatino Linotype" w:eastAsia="Cambria Math" w:hAnsi="Palatino Linotype"/>
          <w:position w:val="15"/>
        </w:rPr>
        <w:t>∑</w:t>
      </w:r>
    </w:p>
    <w:p w14:paraId="4BE698F9" w14:textId="77777777" w:rsidR="00676866" w:rsidRPr="00676866" w:rsidRDefault="00676866" w:rsidP="00676866">
      <w:pPr>
        <w:spacing w:after="0"/>
        <w:ind w:left="709"/>
        <w:rPr>
          <w:rFonts w:ascii="Palatino Linotype" w:eastAsia="Cambria Math" w:hAnsi="Palatino Linotype"/>
        </w:rPr>
      </w:pPr>
      <w:r w:rsidRPr="00676866">
        <w:rPr>
          <w:rFonts w:ascii="Palatino Linotype" w:eastAsia="Cambria Math" w:hAnsi="Palatino Linotype"/>
          <w:position w:val="2"/>
          <w:lang w:val="id-ID"/>
        </w:rPr>
        <w:t xml:space="preserve">           </w:t>
      </w:r>
      <w:r w:rsidRPr="00676866">
        <w:rPr>
          <w:rFonts w:ascii="Palatino Linotype" w:eastAsia="Cambria Math" w:hAnsi="Palatino Linotype"/>
          <w:position w:val="2"/>
        </w:rPr>
        <w:t>∑</w:t>
      </w:r>
    </w:p>
    <w:p w14:paraId="6887672A" w14:textId="77777777" w:rsidR="00676866" w:rsidRPr="00676866" w:rsidRDefault="00676866" w:rsidP="00676866">
      <w:pPr>
        <w:spacing w:after="0"/>
        <w:ind w:left="709"/>
        <w:rPr>
          <w:rFonts w:ascii="Palatino Linotype" w:hAnsi="Palatino Linotype"/>
          <w:szCs w:val="24"/>
        </w:rPr>
      </w:pPr>
      <w:proofErr w:type="spellStart"/>
      <w:r w:rsidRPr="00676866">
        <w:rPr>
          <w:rFonts w:ascii="Palatino Linotype" w:hAnsi="Palatino Linotype"/>
          <w:spacing w:val="-5"/>
          <w:szCs w:val="24"/>
        </w:rPr>
        <w:t>K</w:t>
      </w:r>
      <w:r w:rsidRPr="00676866">
        <w:rPr>
          <w:rFonts w:ascii="Palatino Linotype" w:hAnsi="Palatino Linotype"/>
          <w:spacing w:val="1"/>
          <w:szCs w:val="24"/>
        </w:rPr>
        <w:t>ete</w:t>
      </w:r>
      <w:r w:rsidRPr="00676866">
        <w:rPr>
          <w:rFonts w:ascii="Palatino Linotype" w:hAnsi="Palatino Linotype"/>
          <w:szCs w:val="24"/>
        </w:rPr>
        <w:t>r</w:t>
      </w:r>
      <w:r w:rsidRPr="00676866">
        <w:rPr>
          <w:rFonts w:ascii="Palatino Linotype" w:hAnsi="Palatino Linotype"/>
          <w:spacing w:val="1"/>
          <w:szCs w:val="24"/>
        </w:rPr>
        <w:t>a</w:t>
      </w:r>
      <w:r w:rsidRPr="00676866">
        <w:rPr>
          <w:rFonts w:ascii="Palatino Linotype" w:hAnsi="Palatino Linotype"/>
          <w:szCs w:val="24"/>
        </w:rPr>
        <w:t>n</w:t>
      </w:r>
      <w:r w:rsidRPr="00676866">
        <w:rPr>
          <w:rFonts w:ascii="Palatino Linotype" w:hAnsi="Palatino Linotype"/>
          <w:spacing w:val="-4"/>
          <w:szCs w:val="24"/>
        </w:rPr>
        <w:t>g</w:t>
      </w:r>
      <w:r w:rsidRPr="00676866">
        <w:rPr>
          <w:rFonts w:ascii="Palatino Linotype" w:hAnsi="Palatino Linotype"/>
          <w:spacing w:val="1"/>
          <w:szCs w:val="24"/>
        </w:rPr>
        <w:t>a</w:t>
      </w:r>
      <w:r w:rsidRPr="00676866">
        <w:rPr>
          <w:rFonts w:ascii="Palatino Linotype" w:hAnsi="Palatino Linotype"/>
          <w:spacing w:val="4"/>
          <w:szCs w:val="24"/>
        </w:rPr>
        <w:t>n</w:t>
      </w:r>
      <w:proofErr w:type="spellEnd"/>
      <w:r w:rsidRPr="00676866">
        <w:rPr>
          <w:rFonts w:ascii="Palatino Linotype" w:hAnsi="Palatino Linotype"/>
          <w:szCs w:val="24"/>
        </w:rPr>
        <w:t>:</w:t>
      </w:r>
    </w:p>
    <w:p w14:paraId="2D8DA6E0" w14:textId="77777777" w:rsidR="00676866" w:rsidRPr="00676866" w:rsidRDefault="00676866" w:rsidP="00676866">
      <w:pPr>
        <w:spacing w:after="0"/>
        <w:ind w:left="709"/>
        <w:rPr>
          <w:rFonts w:ascii="Palatino Linotype" w:hAnsi="Palatino Linotype"/>
          <w:szCs w:val="24"/>
        </w:rPr>
      </w:pPr>
      <w:r w:rsidRPr="00676866">
        <w:rPr>
          <w:rFonts w:ascii="Palatino Linotype" w:hAnsi="Palatino Linotype"/>
          <w:szCs w:val="24"/>
        </w:rPr>
        <w:t xml:space="preserve">P              </w:t>
      </w:r>
      <w:r w:rsidRPr="00676866">
        <w:rPr>
          <w:rFonts w:ascii="Palatino Linotype" w:hAnsi="Palatino Linotype"/>
          <w:spacing w:val="3"/>
          <w:szCs w:val="24"/>
        </w:rPr>
        <w:t xml:space="preserve"> </w:t>
      </w:r>
      <w:r w:rsidRPr="00676866">
        <w:rPr>
          <w:rFonts w:ascii="Palatino Linotype" w:hAnsi="Palatino Linotype"/>
          <w:szCs w:val="24"/>
        </w:rPr>
        <w:t xml:space="preserve">= </w:t>
      </w:r>
      <w:proofErr w:type="spellStart"/>
      <w:r w:rsidRPr="00676866">
        <w:rPr>
          <w:rFonts w:ascii="Palatino Linotype" w:hAnsi="Palatino Linotype"/>
          <w:spacing w:val="-1"/>
          <w:szCs w:val="24"/>
        </w:rPr>
        <w:t>P</w:t>
      </w:r>
      <w:r w:rsidRPr="00676866">
        <w:rPr>
          <w:rFonts w:ascii="Palatino Linotype" w:hAnsi="Palatino Linotype"/>
          <w:spacing w:val="1"/>
          <w:szCs w:val="24"/>
        </w:rPr>
        <w:t>e</w:t>
      </w:r>
      <w:r w:rsidRPr="00676866">
        <w:rPr>
          <w:rFonts w:ascii="Palatino Linotype" w:hAnsi="Palatino Linotype"/>
          <w:szCs w:val="24"/>
        </w:rPr>
        <w:t>r</w:t>
      </w:r>
      <w:r w:rsidRPr="00676866">
        <w:rPr>
          <w:rFonts w:ascii="Palatino Linotype" w:hAnsi="Palatino Linotype"/>
          <w:spacing w:val="-1"/>
          <w:szCs w:val="24"/>
        </w:rPr>
        <w:t>s</w:t>
      </w:r>
      <w:r w:rsidRPr="00676866">
        <w:rPr>
          <w:rFonts w:ascii="Palatino Linotype" w:hAnsi="Palatino Linotype"/>
          <w:spacing w:val="1"/>
          <w:szCs w:val="24"/>
        </w:rPr>
        <w:t>e</w:t>
      </w:r>
      <w:r w:rsidRPr="00676866">
        <w:rPr>
          <w:rFonts w:ascii="Palatino Linotype" w:hAnsi="Palatino Linotype"/>
          <w:szCs w:val="24"/>
        </w:rPr>
        <w:t>n</w:t>
      </w:r>
      <w:r w:rsidRPr="00676866">
        <w:rPr>
          <w:rFonts w:ascii="Palatino Linotype" w:hAnsi="Palatino Linotype"/>
          <w:spacing w:val="1"/>
          <w:szCs w:val="24"/>
        </w:rPr>
        <w:t>ta</w:t>
      </w:r>
      <w:r w:rsidRPr="00676866">
        <w:rPr>
          <w:rFonts w:ascii="Palatino Linotype" w:hAnsi="Palatino Linotype"/>
          <w:spacing w:val="-1"/>
          <w:szCs w:val="24"/>
        </w:rPr>
        <w:t>s</w:t>
      </w:r>
      <w:r w:rsidRPr="00676866">
        <w:rPr>
          <w:rFonts w:ascii="Palatino Linotype" w:hAnsi="Palatino Linotype"/>
          <w:szCs w:val="24"/>
        </w:rPr>
        <w:t>e</w:t>
      </w:r>
      <w:proofErr w:type="spellEnd"/>
      <w:r w:rsidRPr="00676866">
        <w:rPr>
          <w:rFonts w:ascii="Palatino Linotype" w:hAnsi="Palatino Linotype"/>
          <w:spacing w:val="1"/>
          <w:szCs w:val="24"/>
        </w:rPr>
        <w:t xml:space="preserve"> </w:t>
      </w:r>
      <w:proofErr w:type="spellStart"/>
      <w:r w:rsidRPr="00676866">
        <w:rPr>
          <w:rFonts w:ascii="Palatino Linotype" w:hAnsi="Palatino Linotype"/>
          <w:szCs w:val="24"/>
        </w:rPr>
        <w:t>k</w:t>
      </w:r>
      <w:r w:rsidRPr="00676866">
        <w:rPr>
          <w:rFonts w:ascii="Palatino Linotype" w:hAnsi="Palatino Linotype"/>
          <w:spacing w:val="-3"/>
          <w:szCs w:val="24"/>
        </w:rPr>
        <w:t>e</w:t>
      </w: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pacing w:val="-1"/>
          <w:szCs w:val="24"/>
        </w:rPr>
        <w:t>s</w:t>
      </w:r>
      <w:r w:rsidRPr="00676866">
        <w:rPr>
          <w:rFonts w:ascii="Palatino Linotype" w:hAnsi="Palatino Linotype"/>
          <w:spacing w:val="1"/>
          <w:szCs w:val="24"/>
        </w:rPr>
        <w:t>a</w:t>
      </w:r>
      <w:r w:rsidRPr="00676866">
        <w:rPr>
          <w:rFonts w:ascii="Palatino Linotype" w:hAnsi="Palatino Linotype"/>
          <w:szCs w:val="24"/>
        </w:rPr>
        <w:t>n</w:t>
      </w:r>
      <w:proofErr w:type="spellEnd"/>
      <w:r w:rsidRPr="00676866">
        <w:rPr>
          <w:rFonts w:ascii="Palatino Linotype" w:hAnsi="Palatino Linotype"/>
          <w:szCs w:val="24"/>
        </w:rPr>
        <w:t xml:space="preserve"> </w:t>
      </w:r>
      <w:proofErr w:type="spellStart"/>
      <w:r w:rsidRPr="00676866">
        <w:rPr>
          <w:rFonts w:ascii="Palatino Linotype" w:hAnsi="Palatino Linotype"/>
          <w:spacing w:val="-4"/>
          <w:szCs w:val="24"/>
        </w:rPr>
        <w:t>b</w:t>
      </w:r>
      <w:r w:rsidRPr="00676866">
        <w:rPr>
          <w:rFonts w:ascii="Palatino Linotype" w:hAnsi="Palatino Linotype"/>
          <w:spacing w:val="1"/>
          <w:szCs w:val="24"/>
        </w:rPr>
        <w:t>el</w:t>
      </w:r>
      <w:r w:rsidRPr="00676866">
        <w:rPr>
          <w:rFonts w:ascii="Palatino Linotype" w:hAnsi="Palatino Linotype"/>
          <w:spacing w:val="-3"/>
          <w:szCs w:val="24"/>
        </w:rPr>
        <w:t>a</w:t>
      </w:r>
      <w:r w:rsidRPr="00676866">
        <w:rPr>
          <w:rFonts w:ascii="Palatino Linotype" w:hAnsi="Palatino Linotype"/>
          <w:spacing w:val="1"/>
          <w:szCs w:val="24"/>
        </w:rPr>
        <w:t>ja</w:t>
      </w:r>
      <w:r w:rsidRPr="00676866">
        <w:rPr>
          <w:rFonts w:ascii="Palatino Linotype" w:hAnsi="Palatino Linotype"/>
          <w:szCs w:val="24"/>
        </w:rPr>
        <w:t>r</w:t>
      </w:r>
      <w:proofErr w:type="spellEnd"/>
      <w:r w:rsidRPr="00676866">
        <w:rPr>
          <w:rFonts w:ascii="Palatino Linotype" w:hAnsi="Palatino Linotype"/>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p>
    <w:p w14:paraId="2E47B971" w14:textId="77777777" w:rsidR="00676866" w:rsidRPr="00676866" w:rsidRDefault="00676866" w:rsidP="00676866">
      <w:pPr>
        <w:spacing w:after="0"/>
        <w:ind w:left="709"/>
        <w:rPr>
          <w:rFonts w:ascii="Palatino Linotype" w:hAnsi="Palatino Linotype"/>
          <w:szCs w:val="24"/>
        </w:rPr>
      </w:pPr>
      <w:r w:rsidRPr="00676866">
        <w:rPr>
          <w:rFonts w:ascii="Palatino Linotype" w:hAnsi="Palatino Linotype"/>
          <w:spacing w:val="1"/>
          <w:szCs w:val="24"/>
        </w:rPr>
        <w:t>∑</w:t>
      </w:r>
      <w:r w:rsidRPr="00676866">
        <w:rPr>
          <w:rFonts w:ascii="Palatino Linotype" w:hAnsi="Palatino Linotype"/>
          <w:szCs w:val="24"/>
        </w:rPr>
        <w:t xml:space="preserve">T          </w:t>
      </w:r>
      <w:r w:rsidRPr="00676866">
        <w:rPr>
          <w:rFonts w:ascii="Palatino Linotype" w:hAnsi="Palatino Linotype"/>
          <w:spacing w:val="57"/>
          <w:szCs w:val="24"/>
        </w:rPr>
        <w:t xml:space="preserve"> </w:t>
      </w:r>
      <w:r w:rsidRPr="00676866">
        <w:rPr>
          <w:rFonts w:ascii="Palatino Linotype" w:hAnsi="Palatino Linotype"/>
          <w:szCs w:val="24"/>
        </w:rPr>
        <w:t xml:space="preserve">= </w:t>
      </w:r>
      <w:proofErr w:type="spellStart"/>
      <w:r w:rsidRPr="00676866">
        <w:rPr>
          <w:rFonts w:ascii="Palatino Linotype" w:hAnsi="Palatino Linotype"/>
          <w:spacing w:val="3"/>
          <w:szCs w:val="24"/>
        </w:rPr>
        <w:t>J</w:t>
      </w:r>
      <w:r w:rsidRPr="00676866">
        <w:rPr>
          <w:rFonts w:ascii="Palatino Linotype" w:hAnsi="Palatino Linotype"/>
          <w:szCs w:val="24"/>
        </w:rPr>
        <w:t>u</w:t>
      </w:r>
      <w:r w:rsidRPr="00676866">
        <w:rPr>
          <w:rFonts w:ascii="Palatino Linotype" w:hAnsi="Palatino Linotype"/>
          <w:spacing w:val="1"/>
          <w:szCs w:val="24"/>
        </w:rPr>
        <w:t>m</w:t>
      </w:r>
      <w:r w:rsidRPr="00676866">
        <w:rPr>
          <w:rFonts w:ascii="Palatino Linotype" w:hAnsi="Palatino Linotype"/>
          <w:spacing w:val="-3"/>
          <w:szCs w:val="24"/>
        </w:rPr>
        <w:t>l</w:t>
      </w:r>
      <w:r w:rsidRPr="00676866">
        <w:rPr>
          <w:rFonts w:ascii="Palatino Linotype" w:hAnsi="Palatino Linotype"/>
          <w:spacing w:val="1"/>
          <w:szCs w:val="24"/>
        </w:rPr>
        <w:t>a</w:t>
      </w:r>
      <w:r w:rsidRPr="00676866">
        <w:rPr>
          <w:rFonts w:ascii="Palatino Linotype" w:hAnsi="Palatino Linotype"/>
          <w:szCs w:val="24"/>
        </w:rPr>
        <w:t>h</w:t>
      </w:r>
      <w:proofErr w:type="spellEnd"/>
      <w:r w:rsidRPr="00676866">
        <w:rPr>
          <w:rFonts w:ascii="Palatino Linotype" w:hAnsi="Palatino Linotype"/>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r w:rsidRPr="00676866">
        <w:rPr>
          <w:rFonts w:ascii="Palatino Linotype" w:hAnsi="Palatino Linotype"/>
          <w:spacing w:val="1"/>
          <w:szCs w:val="24"/>
        </w:rPr>
        <w:t xml:space="preserve"> </w:t>
      </w:r>
      <w:r w:rsidRPr="00676866">
        <w:rPr>
          <w:rFonts w:ascii="Palatino Linotype" w:hAnsi="Palatino Linotype"/>
          <w:spacing w:val="-8"/>
          <w:szCs w:val="24"/>
        </w:rPr>
        <w:t>y</w:t>
      </w:r>
      <w:r w:rsidRPr="00676866">
        <w:rPr>
          <w:rFonts w:ascii="Palatino Linotype" w:hAnsi="Palatino Linotype"/>
          <w:spacing w:val="1"/>
          <w:szCs w:val="24"/>
        </w:rPr>
        <w:t>a</w:t>
      </w:r>
      <w:r w:rsidRPr="00676866">
        <w:rPr>
          <w:rFonts w:ascii="Palatino Linotype" w:hAnsi="Palatino Linotype"/>
          <w:spacing w:val="4"/>
          <w:szCs w:val="24"/>
        </w:rPr>
        <w:t>n</w:t>
      </w:r>
      <w:r w:rsidRPr="00676866">
        <w:rPr>
          <w:rFonts w:ascii="Palatino Linotype" w:hAnsi="Palatino Linotype"/>
          <w:szCs w:val="24"/>
        </w:rPr>
        <w:t>g</w:t>
      </w:r>
      <w:r w:rsidRPr="00676866">
        <w:rPr>
          <w:rFonts w:ascii="Palatino Linotype" w:hAnsi="Palatino Linotype"/>
          <w:spacing w:val="-4"/>
          <w:szCs w:val="24"/>
        </w:rPr>
        <w:t xml:space="preserve"> </w:t>
      </w:r>
      <w:proofErr w:type="spellStart"/>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roofErr w:type="spellEnd"/>
      <w:r w:rsidRPr="00676866">
        <w:rPr>
          <w:rFonts w:ascii="Palatino Linotype" w:hAnsi="Palatino Linotype"/>
          <w:spacing w:val="-1"/>
          <w:szCs w:val="24"/>
        </w:rPr>
        <w:t xml:space="preserve"> </w:t>
      </w:r>
      <w:proofErr w:type="spellStart"/>
      <w:r w:rsidRPr="00676866">
        <w:rPr>
          <w:rFonts w:ascii="Palatino Linotype" w:hAnsi="Palatino Linotype"/>
          <w:szCs w:val="24"/>
        </w:rPr>
        <w:t>b</w:t>
      </w:r>
      <w:r w:rsidRPr="00676866">
        <w:rPr>
          <w:rFonts w:ascii="Palatino Linotype" w:hAnsi="Palatino Linotype"/>
          <w:spacing w:val="1"/>
          <w:szCs w:val="24"/>
        </w:rPr>
        <w:t>elaja</w:t>
      </w:r>
      <w:r w:rsidRPr="00676866">
        <w:rPr>
          <w:rFonts w:ascii="Palatino Linotype" w:hAnsi="Palatino Linotype"/>
          <w:szCs w:val="24"/>
        </w:rPr>
        <w:t>r</w:t>
      </w:r>
      <w:proofErr w:type="spellEnd"/>
    </w:p>
    <w:p w14:paraId="10A1E444" w14:textId="77777777" w:rsidR="00676866" w:rsidRPr="00676866" w:rsidRDefault="00676866" w:rsidP="00676866">
      <w:pPr>
        <w:spacing w:after="0"/>
        <w:ind w:left="709"/>
        <w:rPr>
          <w:rFonts w:ascii="Palatino Linotype" w:hAnsi="Palatino Linotype"/>
          <w:szCs w:val="24"/>
        </w:rPr>
      </w:pPr>
      <w:r w:rsidRPr="00676866">
        <w:rPr>
          <w:rFonts w:ascii="Palatino Linotype" w:hAnsi="Palatino Linotype"/>
          <w:spacing w:val="1"/>
          <w:szCs w:val="24"/>
        </w:rPr>
        <w:t>∑</w:t>
      </w:r>
      <w:r w:rsidRPr="00676866">
        <w:rPr>
          <w:rFonts w:ascii="Palatino Linotype" w:hAnsi="Palatino Linotype"/>
          <w:szCs w:val="24"/>
        </w:rPr>
        <w:t xml:space="preserve">N          </w:t>
      </w:r>
      <w:r w:rsidRPr="00676866">
        <w:rPr>
          <w:rFonts w:ascii="Palatino Linotype" w:hAnsi="Palatino Linotype"/>
          <w:spacing w:val="31"/>
          <w:szCs w:val="24"/>
        </w:rPr>
        <w:t xml:space="preserve"> </w:t>
      </w:r>
      <w:r w:rsidRPr="00676866">
        <w:rPr>
          <w:rFonts w:ascii="Palatino Linotype" w:hAnsi="Palatino Linotype"/>
          <w:szCs w:val="24"/>
        </w:rPr>
        <w:t xml:space="preserve">= </w:t>
      </w:r>
      <w:proofErr w:type="spellStart"/>
      <w:r w:rsidRPr="00676866">
        <w:rPr>
          <w:rFonts w:ascii="Palatino Linotype" w:hAnsi="Palatino Linotype"/>
          <w:spacing w:val="3"/>
          <w:szCs w:val="24"/>
        </w:rPr>
        <w:t>J</w:t>
      </w:r>
      <w:r w:rsidRPr="00676866">
        <w:rPr>
          <w:rFonts w:ascii="Palatino Linotype" w:hAnsi="Palatino Linotype"/>
          <w:szCs w:val="24"/>
        </w:rPr>
        <w:t>u</w:t>
      </w:r>
      <w:r w:rsidRPr="00676866">
        <w:rPr>
          <w:rFonts w:ascii="Palatino Linotype" w:hAnsi="Palatino Linotype"/>
          <w:spacing w:val="1"/>
          <w:szCs w:val="24"/>
        </w:rPr>
        <w:t>m</w:t>
      </w:r>
      <w:r w:rsidRPr="00676866">
        <w:rPr>
          <w:rFonts w:ascii="Palatino Linotype" w:hAnsi="Palatino Linotype"/>
          <w:spacing w:val="-3"/>
          <w:szCs w:val="24"/>
        </w:rPr>
        <w:t>l</w:t>
      </w:r>
      <w:r w:rsidRPr="00676866">
        <w:rPr>
          <w:rFonts w:ascii="Palatino Linotype" w:hAnsi="Palatino Linotype"/>
          <w:spacing w:val="1"/>
          <w:szCs w:val="24"/>
        </w:rPr>
        <w:t>a</w:t>
      </w:r>
      <w:r w:rsidRPr="00676866">
        <w:rPr>
          <w:rFonts w:ascii="Palatino Linotype" w:hAnsi="Palatino Linotype"/>
          <w:szCs w:val="24"/>
        </w:rPr>
        <w:t>h</w:t>
      </w:r>
      <w:proofErr w:type="spellEnd"/>
      <w:r w:rsidRPr="00676866">
        <w:rPr>
          <w:rFonts w:ascii="Palatino Linotype" w:hAnsi="Palatino Linotype"/>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p>
    <w:p w14:paraId="2DBED1BB" w14:textId="77777777" w:rsidR="00676866" w:rsidRPr="00676866" w:rsidRDefault="00676866" w:rsidP="00676866">
      <w:pPr>
        <w:spacing w:after="0"/>
        <w:ind w:left="709"/>
        <w:rPr>
          <w:rFonts w:ascii="Palatino Linotype" w:hAnsi="Palatino Linotype"/>
          <w:spacing w:val="-1"/>
          <w:szCs w:val="24"/>
          <w:lang w:val="id-ID"/>
        </w:rPr>
      </w:pPr>
    </w:p>
    <w:p w14:paraId="0C80C249" w14:textId="77777777" w:rsidR="00676866" w:rsidRPr="00676866" w:rsidRDefault="00676866" w:rsidP="00676866">
      <w:pPr>
        <w:spacing w:after="0"/>
        <w:ind w:left="709"/>
        <w:rPr>
          <w:rFonts w:ascii="Palatino Linotype" w:hAnsi="Palatino Linotype"/>
          <w:szCs w:val="24"/>
        </w:rPr>
      </w:pPr>
      <w:proofErr w:type="spellStart"/>
      <w:proofErr w:type="gramStart"/>
      <w:r w:rsidRPr="00676866">
        <w:rPr>
          <w:rFonts w:ascii="Palatino Linotype" w:hAnsi="Palatino Linotype"/>
          <w:spacing w:val="-1"/>
          <w:szCs w:val="24"/>
        </w:rPr>
        <w:t>D</w:t>
      </w:r>
      <w:r w:rsidRPr="00676866">
        <w:rPr>
          <w:rFonts w:ascii="Palatino Linotype" w:hAnsi="Palatino Linotype"/>
          <w:szCs w:val="24"/>
        </w:rPr>
        <w:t>ik</w:t>
      </w:r>
      <w:r w:rsidRPr="00676866">
        <w:rPr>
          <w:rFonts w:ascii="Palatino Linotype" w:hAnsi="Palatino Linotype"/>
          <w:spacing w:val="1"/>
          <w:szCs w:val="24"/>
        </w:rPr>
        <w:t>eta</w:t>
      </w:r>
      <w:r w:rsidRPr="00676866">
        <w:rPr>
          <w:rFonts w:ascii="Palatino Linotype" w:hAnsi="Palatino Linotype"/>
          <w:szCs w:val="24"/>
        </w:rPr>
        <w:t>hui</w:t>
      </w:r>
      <w:proofErr w:type="spellEnd"/>
      <w:r w:rsidRPr="00676866">
        <w:rPr>
          <w:rFonts w:ascii="Palatino Linotype" w:hAnsi="Palatino Linotype"/>
          <w:spacing w:val="1"/>
          <w:szCs w:val="24"/>
        </w:rPr>
        <w:t xml:space="preserve"> </w:t>
      </w:r>
      <w:r w:rsidRPr="00676866">
        <w:rPr>
          <w:rFonts w:ascii="Palatino Linotype" w:hAnsi="Palatino Linotype"/>
          <w:szCs w:val="24"/>
        </w:rPr>
        <w:t>:</w:t>
      </w:r>
      <w:proofErr w:type="gramEnd"/>
    </w:p>
    <w:p w14:paraId="42AA2BB5" w14:textId="77777777" w:rsidR="00676866" w:rsidRPr="00676866" w:rsidRDefault="00676866" w:rsidP="00676866">
      <w:pPr>
        <w:spacing w:after="0"/>
        <w:ind w:left="709"/>
        <w:rPr>
          <w:rFonts w:ascii="Palatino Linotype" w:hAnsi="Palatino Linotype"/>
          <w:szCs w:val="24"/>
        </w:rPr>
      </w:pP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r w:rsidRPr="00676866">
        <w:rPr>
          <w:rFonts w:ascii="Palatino Linotype" w:hAnsi="Palatino Linotype"/>
          <w:spacing w:val="5"/>
          <w:szCs w:val="24"/>
        </w:rPr>
        <w:t xml:space="preserve"> </w:t>
      </w:r>
      <w:r w:rsidRPr="00676866">
        <w:rPr>
          <w:rFonts w:ascii="Palatino Linotype" w:hAnsi="Palatino Linotype"/>
          <w:spacing w:val="-8"/>
          <w:szCs w:val="24"/>
        </w:rPr>
        <w:t>y</w:t>
      </w:r>
      <w:r w:rsidRPr="00676866">
        <w:rPr>
          <w:rFonts w:ascii="Palatino Linotype" w:hAnsi="Palatino Linotype"/>
          <w:spacing w:val="1"/>
          <w:szCs w:val="24"/>
        </w:rPr>
        <w:t>a</w:t>
      </w:r>
      <w:r w:rsidRPr="00676866">
        <w:rPr>
          <w:rFonts w:ascii="Palatino Linotype" w:hAnsi="Palatino Linotype"/>
          <w:spacing w:val="4"/>
          <w:szCs w:val="24"/>
        </w:rPr>
        <w:t>n</w:t>
      </w:r>
      <w:r w:rsidRPr="00676866">
        <w:rPr>
          <w:rFonts w:ascii="Palatino Linotype" w:hAnsi="Palatino Linotype"/>
          <w:szCs w:val="24"/>
        </w:rPr>
        <w:t>g</w:t>
      </w:r>
      <w:r w:rsidRPr="00676866">
        <w:rPr>
          <w:rFonts w:ascii="Palatino Linotype" w:hAnsi="Palatino Linotype"/>
          <w:spacing w:val="-4"/>
          <w:szCs w:val="24"/>
        </w:rPr>
        <w:t xml:space="preserve"> </w:t>
      </w:r>
      <w:proofErr w:type="spellStart"/>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roofErr w:type="spellEnd"/>
      <w:r w:rsidRPr="00676866">
        <w:rPr>
          <w:rFonts w:ascii="Palatino Linotype" w:hAnsi="Palatino Linotype"/>
          <w:szCs w:val="24"/>
        </w:rPr>
        <w:t xml:space="preserve">          </w:t>
      </w:r>
      <w:proofErr w:type="gramStart"/>
      <w:r w:rsidRPr="00676866">
        <w:rPr>
          <w:rFonts w:ascii="Palatino Linotype" w:hAnsi="Palatino Linotype"/>
          <w:szCs w:val="24"/>
        </w:rPr>
        <w:t xml:space="preserve"> </w:t>
      </w:r>
      <w:r w:rsidRPr="00676866">
        <w:rPr>
          <w:rFonts w:ascii="Palatino Linotype" w:hAnsi="Palatino Linotype"/>
          <w:spacing w:val="25"/>
          <w:szCs w:val="24"/>
        </w:rPr>
        <w:t xml:space="preserve"> </w:t>
      </w:r>
      <w:r w:rsidRPr="00676866">
        <w:rPr>
          <w:rFonts w:ascii="Palatino Linotype" w:hAnsi="Palatino Linotype"/>
          <w:szCs w:val="24"/>
        </w:rPr>
        <w:t>:</w:t>
      </w:r>
      <w:proofErr w:type="gramEnd"/>
      <w:r w:rsidRPr="00676866">
        <w:rPr>
          <w:rFonts w:ascii="Palatino Linotype" w:hAnsi="Palatino Linotype"/>
          <w:spacing w:val="-3"/>
          <w:szCs w:val="24"/>
        </w:rPr>
        <w:t xml:space="preserve"> </w:t>
      </w:r>
      <w:r w:rsidRPr="00676866">
        <w:rPr>
          <w:rFonts w:ascii="Palatino Linotype" w:hAnsi="Palatino Linotype"/>
          <w:szCs w:val="24"/>
          <w:lang w:val="id-ID"/>
        </w:rPr>
        <w:t>8</w:t>
      </w:r>
      <w:r w:rsidRPr="00676866">
        <w:rPr>
          <w:rFonts w:ascii="Palatino Linotype" w:hAnsi="Palatino Linotype"/>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p>
    <w:p w14:paraId="155B99A5" w14:textId="77777777" w:rsidR="00676866" w:rsidRPr="00676866" w:rsidRDefault="00676866" w:rsidP="00676866">
      <w:pPr>
        <w:spacing w:after="0"/>
        <w:ind w:left="709"/>
        <w:rPr>
          <w:rFonts w:ascii="Palatino Linotype" w:hAnsi="Palatino Linotype"/>
          <w:szCs w:val="24"/>
        </w:rPr>
      </w:pP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r w:rsidRPr="00676866">
        <w:rPr>
          <w:rFonts w:ascii="Palatino Linotype" w:hAnsi="Palatino Linotype"/>
          <w:spacing w:val="5"/>
          <w:szCs w:val="24"/>
        </w:rPr>
        <w:t xml:space="preserve"> </w:t>
      </w:r>
      <w:r w:rsidRPr="00676866">
        <w:rPr>
          <w:rFonts w:ascii="Palatino Linotype" w:hAnsi="Palatino Linotype"/>
          <w:spacing w:val="-8"/>
          <w:szCs w:val="24"/>
        </w:rPr>
        <w:t>y</w:t>
      </w:r>
      <w:r w:rsidRPr="00676866">
        <w:rPr>
          <w:rFonts w:ascii="Palatino Linotype" w:hAnsi="Palatino Linotype"/>
          <w:spacing w:val="1"/>
          <w:szCs w:val="24"/>
        </w:rPr>
        <w:t>a</w:t>
      </w:r>
      <w:r w:rsidRPr="00676866">
        <w:rPr>
          <w:rFonts w:ascii="Palatino Linotype" w:hAnsi="Palatino Linotype"/>
          <w:spacing w:val="4"/>
          <w:szCs w:val="24"/>
        </w:rPr>
        <w:t>n</w:t>
      </w:r>
      <w:r w:rsidRPr="00676866">
        <w:rPr>
          <w:rFonts w:ascii="Palatino Linotype" w:hAnsi="Palatino Linotype"/>
          <w:szCs w:val="24"/>
        </w:rPr>
        <w:t>g</w:t>
      </w:r>
      <w:r w:rsidRPr="00676866">
        <w:rPr>
          <w:rFonts w:ascii="Palatino Linotype" w:hAnsi="Palatino Linotype"/>
          <w:spacing w:val="-4"/>
          <w:szCs w:val="24"/>
        </w:rPr>
        <w:t xml:space="preserve"> </w:t>
      </w:r>
      <w:proofErr w:type="spellStart"/>
      <w:r w:rsidRPr="00676866">
        <w:rPr>
          <w:rFonts w:ascii="Palatino Linotype" w:hAnsi="Palatino Linotype"/>
          <w:szCs w:val="24"/>
        </w:rPr>
        <w:t>b</w:t>
      </w:r>
      <w:r w:rsidRPr="00676866">
        <w:rPr>
          <w:rFonts w:ascii="Palatino Linotype" w:hAnsi="Palatino Linotype"/>
          <w:spacing w:val="1"/>
          <w:szCs w:val="24"/>
        </w:rPr>
        <w:t>el</w:t>
      </w:r>
      <w:r w:rsidRPr="00676866">
        <w:rPr>
          <w:rFonts w:ascii="Palatino Linotype" w:hAnsi="Palatino Linotype"/>
          <w:szCs w:val="24"/>
        </w:rPr>
        <w:t>um</w:t>
      </w:r>
      <w:proofErr w:type="spellEnd"/>
      <w:r w:rsidRPr="00676866">
        <w:rPr>
          <w:rFonts w:ascii="Palatino Linotype" w:hAnsi="Palatino Linotype"/>
          <w:spacing w:val="1"/>
          <w:szCs w:val="24"/>
        </w:rPr>
        <w:t xml:space="preserve"> </w:t>
      </w:r>
      <w:proofErr w:type="spellStart"/>
      <w:proofErr w:type="gramStart"/>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roofErr w:type="spellEnd"/>
      <w:r w:rsidRPr="00676866">
        <w:rPr>
          <w:rFonts w:ascii="Palatino Linotype" w:hAnsi="Palatino Linotype"/>
          <w:spacing w:val="22"/>
          <w:szCs w:val="24"/>
        </w:rPr>
        <w:t xml:space="preserve"> </w:t>
      </w:r>
      <w:r w:rsidRPr="00676866">
        <w:rPr>
          <w:rFonts w:ascii="Palatino Linotype" w:hAnsi="Palatino Linotype"/>
          <w:szCs w:val="24"/>
        </w:rPr>
        <w:t>:</w:t>
      </w:r>
      <w:proofErr w:type="gramEnd"/>
      <w:r w:rsidRPr="00676866">
        <w:rPr>
          <w:rFonts w:ascii="Palatino Linotype" w:hAnsi="Palatino Linotype"/>
          <w:spacing w:val="-3"/>
          <w:szCs w:val="24"/>
        </w:rPr>
        <w:t xml:space="preserve"> </w:t>
      </w:r>
      <w:r w:rsidRPr="00676866">
        <w:rPr>
          <w:rFonts w:ascii="Palatino Linotype" w:hAnsi="Palatino Linotype"/>
          <w:spacing w:val="-3"/>
          <w:szCs w:val="24"/>
          <w:lang w:val="id-ID"/>
        </w:rPr>
        <w:t>5</w:t>
      </w:r>
      <w:r w:rsidRPr="00676866">
        <w:rPr>
          <w:rFonts w:ascii="Palatino Linotype" w:hAnsi="Palatino Linotype"/>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p>
    <w:p w14:paraId="76220F14" w14:textId="77777777" w:rsidR="00676866" w:rsidRPr="00676866" w:rsidRDefault="00676866" w:rsidP="00676866">
      <w:pPr>
        <w:spacing w:after="0"/>
        <w:ind w:left="709"/>
        <w:rPr>
          <w:rFonts w:ascii="Palatino Linotype" w:eastAsia="Cambria Math" w:hAnsi="Palatino Linotype"/>
          <w:szCs w:val="24"/>
        </w:rPr>
      </w:pPr>
      <w:proofErr w:type="spellStart"/>
      <w:r w:rsidRPr="00676866">
        <w:rPr>
          <w:rFonts w:ascii="Palatino Linotype" w:hAnsi="Palatino Linotype"/>
          <w:szCs w:val="24"/>
        </w:rPr>
        <w:t>Persentase</w:t>
      </w:r>
      <w:proofErr w:type="spellEnd"/>
      <w:r w:rsidRPr="00676866">
        <w:rPr>
          <w:rFonts w:ascii="Palatino Linotype" w:hAnsi="Palatino Linotype"/>
          <w:spacing w:val="1"/>
          <w:position w:val="-1"/>
          <w:szCs w:val="24"/>
        </w:rPr>
        <w:t xml:space="preserve"> </w:t>
      </w:r>
      <w:proofErr w:type="spellStart"/>
      <w:r w:rsidRPr="00676866">
        <w:rPr>
          <w:rFonts w:ascii="Palatino Linotype" w:hAnsi="Palatino Linotype"/>
          <w:position w:val="-1"/>
          <w:szCs w:val="24"/>
        </w:rPr>
        <w:t>k</w:t>
      </w:r>
      <w:r w:rsidRPr="00676866">
        <w:rPr>
          <w:rFonts w:ascii="Palatino Linotype" w:hAnsi="Palatino Linotype"/>
          <w:spacing w:val="1"/>
          <w:position w:val="-1"/>
          <w:szCs w:val="24"/>
        </w:rPr>
        <w:t>et</w:t>
      </w:r>
      <w:r w:rsidRPr="00676866">
        <w:rPr>
          <w:rFonts w:ascii="Palatino Linotype" w:hAnsi="Palatino Linotype"/>
          <w:position w:val="-1"/>
          <w:szCs w:val="24"/>
        </w:rPr>
        <w:t>u</w:t>
      </w:r>
      <w:r w:rsidRPr="00676866">
        <w:rPr>
          <w:rFonts w:ascii="Palatino Linotype" w:hAnsi="Palatino Linotype"/>
          <w:spacing w:val="-4"/>
          <w:position w:val="-1"/>
          <w:szCs w:val="24"/>
        </w:rPr>
        <w:t>n</w:t>
      </w:r>
      <w:r w:rsidRPr="00676866">
        <w:rPr>
          <w:rFonts w:ascii="Palatino Linotype" w:hAnsi="Palatino Linotype"/>
          <w:spacing w:val="1"/>
          <w:position w:val="-1"/>
          <w:szCs w:val="24"/>
        </w:rPr>
        <w:t>ta</w:t>
      </w:r>
      <w:r w:rsidRPr="00676866">
        <w:rPr>
          <w:rFonts w:ascii="Palatino Linotype" w:hAnsi="Palatino Linotype"/>
          <w:spacing w:val="-1"/>
          <w:position w:val="-1"/>
          <w:szCs w:val="24"/>
        </w:rPr>
        <w:t>s</w:t>
      </w:r>
      <w:r w:rsidRPr="00676866">
        <w:rPr>
          <w:rFonts w:ascii="Palatino Linotype" w:hAnsi="Palatino Linotype"/>
          <w:spacing w:val="1"/>
          <w:position w:val="-1"/>
          <w:szCs w:val="24"/>
        </w:rPr>
        <w:t>a</w:t>
      </w:r>
      <w:r w:rsidRPr="00676866">
        <w:rPr>
          <w:rFonts w:ascii="Palatino Linotype" w:hAnsi="Palatino Linotype"/>
          <w:position w:val="-1"/>
          <w:szCs w:val="24"/>
        </w:rPr>
        <w:t>n</w:t>
      </w:r>
      <w:proofErr w:type="spellEnd"/>
      <w:r w:rsidRPr="00676866">
        <w:rPr>
          <w:rFonts w:ascii="Palatino Linotype" w:hAnsi="Palatino Linotype"/>
          <w:position w:val="-1"/>
          <w:szCs w:val="24"/>
        </w:rPr>
        <w:t xml:space="preserve">    </w:t>
      </w:r>
      <w:proofErr w:type="gramStart"/>
      <w:r w:rsidRPr="00676866">
        <w:rPr>
          <w:rFonts w:ascii="Palatino Linotype" w:hAnsi="Palatino Linotype"/>
          <w:position w:val="-1"/>
          <w:szCs w:val="24"/>
        </w:rPr>
        <w:t xml:space="preserve"> </w:t>
      </w:r>
      <w:r w:rsidRPr="00676866">
        <w:rPr>
          <w:rFonts w:ascii="Palatino Linotype" w:hAnsi="Palatino Linotype"/>
          <w:spacing w:val="16"/>
          <w:position w:val="-1"/>
          <w:szCs w:val="24"/>
        </w:rPr>
        <w:t xml:space="preserve"> </w:t>
      </w:r>
      <w:r w:rsidRPr="00676866">
        <w:rPr>
          <w:rFonts w:ascii="Palatino Linotype" w:hAnsi="Palatino Linotype"/>
          <w:spacing w:val="-6"/>
          <w:position w:val="-1"/>
          <w:szCs w:val="24"/>
        </w:rPr>
        <w:t>:</w:t>
      </w:r>
      <w:proofErr w:type="gramEnd"/>
      <w:r w:rsidRPr="00676866">
        <w:rPr>
          <w:rFonts w:ascii="Palatino Linotype" w:hAnsi="Palatino Linotype"/>
          <w:spacing w:val="-6"/>
          <w:position w:val="-1"/>
          <w:szCs w:val="24"/>
          <w:lang w:val="id-ID"/>
        </w:rPr>
        <w:t xml:space="preserve"> </w:t>
      </w:r>
      <w:r w:rsidRPr="00676866">
        <w:rPr>
          <w:rFonts w:ascii="Palatino Linotype" w:hAnsi="Palatino Linotype"/>
          <w:position w:val="-1"/>
          <w:szCs w:val="24"/>
        </w:rPr>
        <w:t>P</w:t>
      </w:r>
      <w:r w:rsidRPr="00676866">
        <w:rPr>
          <w:rFonts w:ascii="Palatino Linotype" w:hAnsi="Palatino Linotype"/>
          <w:spacing w:val="2"/>
          <w:position w:val="-1"/>
          <w:szCs w:val="24"/>
        </w:rPr>
        <w:t xml:space="preserve"> </w:t>
      </w:r>
      <w:r w:rsidRPr="00676866">
        <w:rPr>
          <w:rFonts w:ascii="Palatino Linotype" w:hAnsi="Palatino Linotype"/>
          <w:position w:val="-1"/>
          <w:szCs w:val="24"/>
        </w:rPr>
        <w:t>=</w:t>
      </w:r>
      <w:r w:rsidRPr="00676866">
        <w:rPr>
          <w:rFonts w:ascii="Palatino Linotype" w:hAnsi="Palatino Linotype"/>
          <w:spacing w:val="4"/>
          <w:position w:val="-1"/>
          <w:szCs w:val="24"/>
        </w:rPr>
        <w:t xml:space="preserve"> </w:t>
      </w:r>
      <w:r w:rsidRPr="00676866">
        <w:rPr>
          <w:rFonts w:ascii="Palatino Linotype" w:eastAsia="Cambria Math" w:hAnsi="Palatino Linotype"/>
          <w:spacing w:val="-32"/>
          <w:position w:val="16"/>
          <w:szCs w:val="24"/>
          <w:u w:val="thick" w:color="000000"/>
        </w:rPr>
        <w:t xml:space="preserve"> </w:t>
      </w:r>
      <w:r w:rsidRPr="00676866">
        <w:rPr>
          <w:rFonts w:ascii="Palatino Linotype" w:eastAsia="Cambria Math" w:hAnsi="Palatino Linotype"/>
          <w:position w:val="2"/>
          <w:szCs w:val="24"/>
        </w:rPr>
        <w:t>∑</w:t>
      </w:r>
    </w:p>
    <w:p w14:paraId="13A95EB1" w14:textId="38E8FA97" w:rsidR="00676866" w:rsidRPr="00676866" w:rsidRDefault="00676866" w:rsidP="00676866">
      <w:pPr>
        <w:tabs>
          <w:tab w:val="left" w:pos="6440"/>
        </w:tabs>
        <w:spacing w:after="0"/>
        <w:ind w:left="709"/>
        <w:rPr>
          <w:rFonts w:ascii="Palatino Linotype" w:eastAsia="Cambria Math" w:hAnsi="Palatino Linotype"/>
          <w:szCs w:val="24"/>
          <w:lang w:val="id-ID"/>
        </w:rPr>
      </w:pPr>
      <w:r w:rsidRPr="00676866">
        <w:rPr>
          <w:rFonts w:ascii="Palatino Linotype" w:hAnsi="Palatino Linotype" w:cstheme="minorBidi"/>
          <w:noProof/>
          <w:sz w:val="22"/>
          <w:lang w:val="en-ID"/>
        </w:rPr>
        <mc:AlternateContent>
          <mc:Choice Requires="wpg">
            <w:drawing>
              <wp:anchor distT="4294967295" distB="4294967295" distL="114300" distR="114300" simplePos="0" relativeHeight="251666432" behindDoc="1" locked="0" layoutInCell="1" allowOverlap="1" wp14:anchorId="6E78B88C" wp14:editId="47AC5295">
                <wp:simplePos x="0" y="0"/>
                <wp:positionH relativeFrom="page">
                  <wp:posOffset>3223895</wp:posOffset>
                </wp:positionH>
                <wp:positionV relativeFrom="paragraph">
                  <wp:posOffset>5079</wp:posOffset>
                </wp:positionV>
                <wp:extent cx="262255" cy="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0"/>
                          <a:chOff x="5345" y="124"/>
                          <a:chExt cx="413" cy="0"/>
                        </a:xfrm>
                      </wpg:grpSpPr>
                      <wps:wsp>
                        <wps:cNvPr id="57" name="Freeform 37"/>
                        <wps:cNvSpPr>
                          <a:spLocks/>
                        </wps:cNvSpPr>
                        <wps:spPr bwMode="auto">
                          <a:xfrm>
                            <a:off x="5345" y="124"/>
                            <a:ext cx="413" cy="0"/>
                          </a:xfrm>
                          <a:custGeom>
                            <a:avLst/>
                            <a:gdLst>
                              <a:gd name="T0" fmla="+- 0 5345 5345"/>
                              <a:gd name="T1" fmla="*/ T0 w 413"/>
                              <a:gd name="T2" fmla="+- 0 5758 5345"/>
                              <a:gd name="T3" fmla="*/ T2 w 413"/>
                            </a:gdLst>
                            <a:ahLst/>
                            <a:cxnLst>
                              <a:cxn ang="0">
                                <a:pos x="T1" y="0"/>
                              </a:cxn>
                              <a:cxn ang="0">
                                <a:pos x="T3" y="0"/>
                              </a:cxn>
                            </a:cxnLst>
                            <a:rect l="0" t="0" r="r" b="b"/>
                            <a:pathLst>
                              <a:path w="413">
                                <a:moveTo>
                                  <a:pt x="0" y="0"/>
                                </a:moveTo>
                                <a:lnTo>
                                  <a:pt x="413" y="0"/>
                                </a:lnTo>
                              </a:path>
                            </a:pathLst>
                          </a:custGeom>
                          <a:noFill/>
                          <a:ln w="1651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B8044" id="Group 14" o:spid="_x0000_s1026" style="position:absolute;margin-left:253.85pt;margin-top:.4pt;width:20.65pt;height:0;z-index:-251650048;mso-wrap-distance-top:-3e-5mm;mso-wrap-distance-bottom:-3e-5mm;mso-position-horizontal-relative:page" coordorigin="5345,124" coordsize="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">
                <v:shape id="Freeform 37" o:spid="_x0000_s1027" style="position:absolute;left:5345;top:124;width:413;height:0;visibility:visible;mso-wrap-style:square;v-text-anchor:top" coordsize="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" path="m,l413,e" filled="f" strokeweight="1.3pt">
                  <v:path arrowok="t" o:connecttype="custom" o:connectlocs="0,0;413,0" o:connectangles="0,0"/>
                </v:shape>
                <w10:wrap anchorx="page"/>
              </v:group>
            </w:pict>
          </mc:Fallback>
        </mc:AlternateContent>
      </w:r>
      <w:r w:rsidRPr="00676866">
        <w:rPr>
          <w:rFonts w:ascii="Palatino Linotype" w:eastAsia="Cambria Math" w:hAnsi="Palatino Linotype"/>
          <w:position w:val="2"/>
          <w:szCs w:val="24"/>
          <w:lang w:val="id-ID"/>
        </w:rPr>
        <w:t xml:space="preserve">                                                   </w:t>
      </w:r>
      <w:r w:rsidRPr="00676866">
        <w:rPr>
          <w:rFonts w:ascii="Palatino Linotype" w:eastAsia="Cambria Math" w:hAnsi="Palatino Linotype"/>
          <w:position w:val="2"/>
          <w:szCs w:val="24"/>
        </w:rPr>
        <w:t>∑</w:t>
      </w:r>
    </w:p>
    <w:p w14:paraId="63A2597B" w14:textId="0F3A8C43" w:rsidR="00676866" w:rsidRPr="00676866" w:rsidRDefault="00676866" w:rsidP="00676866">
      <w:pPr>
        <w:tabs>
          <w:tab w:val="left" w:pos="720"/>
          <w:tab w:val="left" w:pos="1440"/>
          <w:tab w:val="left" w:pos="2160"/>
          <w:tab w:val="left" w:pos="2880"/>
          <w:tab w:val="left" w:pos="3600"/>
          <w:tab w:val="left" w:pos="5535"/>
        </w:tabs>
        <w:spacing w:after="0"/>
        <w:rPr>
          <w:rFonts w:ascii="Palatino Linotype" w:hAnsi="Palatino Linotype"/>
          <w:szCs w:val="24"/>
          <w:lang w:val="id-ID"/>
        </w:rPr>
      </w:pPr>
      <w:r w:rsidRPr="00676866">
        <w:rPr>
          <w:rFonts w:ascii="Palatino Linotype" w:hAnsi="Palatino Linotype" w:cstheme="minorBidi"/>
          <w:noProof/>
          <w:sz w:val="22"/>
          <w:lang w:val="en-ID"/>
        </w:rPr>
        <w:lastRenderedPageBreak/>
        <mc:AlternateContent>
          <mc:Choice Requires="wpg">
            <w:drawing>
              <wp:anchor distT="4294967295" distB="4294967295" distL="114300" distR="114300" simplePos="0" relativeHeight="251667456" behindDoc="1" locked="0" layoutInCell="1" allowOverlap="1" wp14:anchorId="284CCBCC" wp14:editId="27AF6821">
                <wp:simplePos x="0" y="0"/>
                <wp:positionH relativeFrom="page">
                  <wp:posOffset>3275330</wp:posOffset>
                </wp:positionH>
                <wp:positionV relativeFrom="paragraph">
                  <wp:posOffset>95884</wp:posOffset>
                </wp:positionV>
                <wp:extent cx="262255" cy="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0"/>
                          <a:chOff x="5345" y="124"/>
                          <a:chExt cx="413" cy="0"/>
                        </a:xfrm>
                      </wpg:grpSpPr>
                      <wps:wsp>
                        <wps:cNvPr id="59" name="Freeform 37"/>
                        <wps:cNvSpPr>
                          <a:spLocks/>
                        </wps:cNvSpPr>
                        <wps:spPr bwMode="auto">
                          <a:xfrm>
                            <a:off x="5345" y="124"/>
                            <a:ext cx="413" cy="0"/>
                          </a:xfrm>
                          <a:custGeom>
                            <a:avLst/>
                            <a:gdLst>
                              <a:gd name="T0" fmla="+- 0 5345 5345"/>
                              <a:gd name="T1" fmla="*/ T0 w 413"/>
                              <a:gd name="T2" fmla="+- 0 5758 5345"/>
                              <a:gd name="T3" fmla="*/ T2 w 413"/>
                            </a:gdLst>
                            <a:ahLst/>
                            <a:cxnLst>
                              <a:cxn ang="0">
                                <a:pos x="T1" y="0"/>
                              </a:cxn>
                              <a:cxn ang="0">
                                <a:pos x="T3" y="0"/>
                              </a:cxn>
                            </a:cxnLst>
                            <a:rect l="0" t="0" r="r" b="b"/>
                            <a:pathLst>
                              <a:path w="413">
                                <a:moveTo>
                                  <a:pt x="0" y="0"/>
                                </a:moveTo>
                                <a:lnTo>
                                  <a:pt x="413" y="0"/>
                                </a:lnTo>
                              </a:path>
                            </a:pathLst>
                          </a:custGeom>
                          <a:noFill/>
                          <a:ln w="1651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E6DCD" id="Group 13" o:spid="_x0000_s1026" style="position:absolute;margin-left:257.9pt;margin-top:7.55pt;width:20.65pt;height:0;z-index:-251649024;mso-wrap-distance-top:-3e-5mm;mso-wrap-distance-bottom:-3e-5mm;mso-position-horizontal-relative:page" coordorigin="5345,124" coordsize="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">
                <v:shape id="Freeform 37" o:spid="_x0000_s1027" style="position:absolute;left:5345;top:124;width:413;height:0;visibility:visible;mso-wrap-style:square;v-text-anchor:top" coordsize="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" path="m,l413,e" filled="f" strokeweight="1.3pt">
                  <v:path arrowok="t" o:connecttype="custom" o:connectlocs="0,0;413,0" o:connectangles="0,0"/>
                </v:shape>
                <w10:wrap anchorx="page"/>
              </v:group>
            </w:pict>
          </mc:Fallback>
        </mc:AlternateContent>
      </w:r>
      <w:r w:rsidRPr="00676866">
        <w:rPr>
          <w:rFonts w:ascii="Palatino Linotype" w:hAnsi="Palatino Linotype"/>
          <w:szCs w:val="24"/>
          <w:lang w:val="id-ID"/>
        </w:rPr>
        <w:t xml:space="preserve"> </w:t>
      </w:r>
      <w:r w:rsidRPr="00676866">
        <w:rPr>
          <w:rFonts w:ascii="Palatino Linotype" w:hAnsi="Palatino Linotype"/>
          <w:szCs w:val="24"/>
          <w:lang w:val="id-ID"/>
        </w:rPr>
        <w:tab/>
      </w:r>
      <w:r w:rsidRPr="00676866">
        <w:rPr>
          <w:rFonts w:ascii="Palatino Linotype" w:hAnsi="Palatino Linotype"/>
          <w:szCs w:val="24"/>
          <w:lang w:val="id-ID"/>
        </w:rPr>
        <w:tab/>
      </w:r>
      <w:r w:rsidRPr="00676866">
        <w:rPr>
          <w:rFonts w:ascii="Palatino Linotype" w:hAnsi="Palatino Linotype"/>
          <w:szCs w:val="24"/>
          <w:lang w:val="id-ID"/>
        </w:rPr>
        <w:tab/>
      </w:r>
      <w:r w:rsidRPr="00676866">
        <w:rPr>
          <w:rFonts w:ascii="Palatino Linotype" w:hAnsi="Palatino Linotype"/>
          <w:szCs w:val="24"/>
          <w:lang w:val="id-ID"/>
        </w:rPr>
        <w:tab/>
        <w:t xml:space="preserve">       </w:t>
      </w:r>
      <w:r w:rsidRPr="00676866">
        <w:rPr>
          <w:rFonts w:ascii="Palatino Linotype" w:hAnsi="Palatino Linotype"/>
          <w:szCs w:val="24"/>
        </w:rPr>
        <w:t>P</w:t>
      </w:r>
      <w:r w:rsidRPr="00676866">
        <w:rPr>
          <w:rFonts w:ascii="Palatino Linotype" w:hAnsi="Palatino Linotype"/>
          <w:szCs w:val="24"/>
          <w:lang w:val="id-ID"/>
        </w:rPr>
        <w:t xml:space="preserve"> </w:t>
      </w:r>
      <w:r w:rsidRPr="00676866">
        <w:rPr>
          <w:rFonts w:ascii="Palatino Linotype" w:hAnsi="Palatino Linotype"/>
          <w:szCs w:val="24"/>
        </w:rPr>
        <w:t>=</w:t>
      </w:r>
      <w:r w:rsidRPr="00676866">
        <w:rPr>
          <w:rFonts w:ascii="Palatino Linotype" w:hAnsi="Palatino Linotype"/>
          <w:szCs w:val="24"/>
          <w:lang w:val="id-ID"/>
        </w:rPr>
        <w:t xml:space="preserve"> </w:t>
      </w:r>
    </w:p>
    <w:p w14:paraId="664FB1D3" w14:textId="77777777" w:rsidR="00676866" w:rsidRPr="00676866" w:rsidRDefault="00676866" w:rsidP="00676866">
      <w:pPr>
        <w:tabs>
          <w:tab w:val="left" w:pos="720"/>
          <w:tab w:val="left" w:pos="1440"/>
          <w:tab w:val="left" w:pos="2160"/>
          <w:tab w:val="left" w:pos="2880"/>
          <w:tab w:val="left" w:pos="3600"/>
          <w:tab w:val="left" w:pos="5535"/>
        </w:tabs>
        <w:spacing w:after="0"/>
        <w:rPr>
          <w:rFonts w:ascii="Palatino Linotype" w:hAnsi="Palatino Linotype"/>
          <w:szCs w:val="24"/>
          <w:lang w:val="id-ID"/>
        </w:rPr>
      </w:pPr>
      <w:r w:rsidRPr="00676866">
        <w:rPr>
          <w:rFonts w:ascii="Palatino Linotype" w:hAnsi="Palatino Linotype"/>
          <w:szCs w:val="24"/>
          <w:lang w:val="id-ID"/>
        </w:rPr>
        <w:tab/>
      </w:r>
      <w:r w:rsidRPr="00676866">
        <w:rPr>
          <w:rFonts w:ascii="Palatino Linotype" w:hAnsi="Palatino Linotype"/>
          <w:szCs w:val="24"/>
          <w:lang w:val="id-ID"/>
        </w:rPr>
        <w:tab/>
      </w:r>
      <w:r w:rsidRPr="00676866">
        <w:rPr>
          <w:rFonts w:ascii="Palatino Linotype" w:hAnsi="Palatino Linotype"/>
          <w:szCs w:val="24"/>
          <w:lang w:val="id-ID"/>
        </w:rPr>
        <w:tab/>
        <w:t xml:space="preserve">                      </w:t>
      </w:r>
      <w:r w:rsidRPr="00676866">
        <w:rPr>
          <w:rFonts w:ascii="Palatino Linotype" w:hAnsi="Palatino Linotype"/>
          <w:szCs w:val="24"/>
        </w:rPr>
        <w:t>= 6</w:t>
      </w:r>
      <w:r w:rsidRPr="00676866">
        <w:rPr>
          <w:rFonts w:ascii="Palatino Linotype" w:hAnsi="Palatino Linotype"/>
          <w:szCs w:val="24"/>
          <w:lang w:val="id-ID"/>
        </w:rPr>
        <w:t>1,53</w:t>
      </w:r>
      <w:r w:rsidRPr="00676866">
        <w:rPr>
          <w:rFonts w:ascii="Palatino Linotype" w:hAnsi="Palatino Linotype"/>
          <w:spacing w:val="1"/>
          <w:szCs w:val="24"/>
        </w:rPr>
        <w:t xml:space="preserve"> </w:t>
      </w:r>
      <w:r w:rsidRPr="00676866">
        <w:rPr>
          <w:rFonts w:ascii="Palatino Linotype" w:hAnsi="Palatino Linotype"/>
          <w:szCs w:val="24"/>
        </w:rPr>
        <w:t>%</w:t>
      </w:r>
    </w:p>
    <w:p w14:paraId="1A65EC4F" w14:textId="77777777" w:rsidR="00676866" w:rsidRPr="00676866" w:rsidRDefault="00676866" w:rsidP="00676866">
      <w:pPr>
        <w:spacing w:after="0"/>
        <w:ind w:left="709"/>
        <w:rPr>
          <w:rFonts w:ascii="Palatino Linotype" w:eastAsia="Cambria Math" w:hAnsi="Palatino Linotype"/>
          <w:szCs w:val="24"/>
        </w:rPr>
      </w:pPr>
      <w:r w:rsidRPr="00676866">
        <w:rPr>
          <w:rFonts w:ascii="Palatino Linotype" w:hAnsi="Palatino Linotype"/>
          <w:szCs w:val="24"/>
          <w:lang w:val="id-ID"/>
        </w:rPr>
        <w:t>Belum Tuntas</w:t>
      </w:r>
      <w:r w:rsidRPr="00676866">
        <w:rPr>
          <w:rFonts w:ascii="Palatino Linotype" w:hAnsi="Palatino Linotype"/>
          <w:szCs w:val="24"/>
          <w:lang w:val="id-ID"/>
        </w:rPr>
        <w:tab/>
      </w:r>
      <w:r w:rsidRPr="00676866">
        <w:rPr>
          <w:rFonts w:ascii="Palatino Linotype" w:hAnsi="Palatino Linotype"/>
          <w:szCs w:val="24"/>
          <w:lang w:val="id-ID"/>
        </w:rPr>
        <w:tab/>
      </w:r>
      <w:r w:rsidRPr="00676866">
        <w:rPr>
          <w:rFonts w:ascii="Palatino Linotype" w:hAnsi="Palatino Linotype"/>
          <w:position w:val="-1"/>
          <w:szCs w:val="24"/>
        </w:rPr>
        <w:t xml:space="preserve">     </w:t>
      </w:r>
      <w:r w:rsidRPr="00676866">
        <w:rPr>
          <w:rFonts w:ascii="Palatino Linotype" w:hAnsi="Palatino Linotype"/>
          <w:spacing w:val="16"/>
          <w:position w:val="-1"/>
          <w:szCs w:val="24"/>
        </w:rPr>
        <w:t xml:space="preserve"> </w:t>
      </w:r>
      <w:r w:rsidRPr="00676866">
        <w:rPr>
          <w:rFonts w:ascii="Palatino Linotype" w:hAnsi="Palatino Linotype"/>
          <w:spacing w:val="-6"/>
          <w:position w:val="-1"/>
          <w:szCs w:val="24"/>
        </w:rPr>
        <w:t>:</w:t>
      </w:r>
      <w:r w:rsidRPr="00676866">
        <w:rPr>
          <w:rFonts w:ascii="Palatino Linotype" w:hAnsi="Palatino Linotype"/>
          <w:spacing w:val="-6"/>
          <w:position w:val="-1"/>
          <w:szCs w:val="24"/>
          <w:lang w:val="id-ID"/>
        </w:rPr>
        <w:t xml:space="preserve"> </w:t>
      </w:r>
      <w:r w:rsidRPr="00676866">
        <w:rPr>
          <w:rFonts w:ascii="Palatino Linotype" w:hAnsi="Palatino Linotype"/>
          <w:position w:val="-1"/>
          <w:szCs w:val="24"/>
        </w:rPr>
        <w:t>P</w:t>
      </w:r>
      <w:r w:rsidRPr="00676866">
        <w:rPr>
          <w:rFonts w:ascii="Palatino Linotype" w:hAnsi="Palatino Linotype"/>
          <w:spacing w:val="2"/>
          <w:position w:val="-1"/>
          <w:szCs w:val="24"/>
        </w:rPr>
        <w:t xml:space="preserve"> </w:t>
      </w:r>
      <w:r w:rsidRPr="00676866">
        <w:rPr>
          <w:rFonts w:ascii="Palatino Linotype" w:hAnsi="Palatino Linotype"/>
          <w:position w:val="-1"/>
          <w:szCs w:val="24"/>
        </w:rPr>
        <w:t>=</w:t>
      </w:r>
      <w:r w:rsidRPr="00676866">
        <w:rPr>
          <w:rFonts w:ascii="Palatino Linotype" w:hAnsi="Palatino Linotype"/>
          <w:spacing w:val="4"/>
          <w:position w:val="-1"/>
          <w:szCs w:val="24"/>
        </w:rPr>
        <w:t xml:space="preserve"> </w:t>
      </w:r>
      <w:r w:rsidRPr="00676866">
        <w:rPr>
          <w:rFonts w:ascii="Palatino Linotype" w:eastAsia="Cambria Math" w:hAnsi="Palatino Linotype"/>
          <w:spacing w:val="-32"/>
          <w:position w:val="16"/>
          <w:szCs w:val="24"/>
          <w:u w:val="thick" w:color="000000"/>
        </w:rPr>
        <w:t xml:space="preserve"> </w:t>
      </w:r>
      <w:r w:rsidRPr="00676866">
        <w:rPr>
          <w:rFonts w:ascii="Palatino Linotype" w:eastAsia="Cambria Math" w:hAnsi="Palatino Linotype"/>
          <w:position w:val="2"/>
          <w:szCs w:val="24"/>
        </w:rPr>
        <w:t>∑</w:t>
      </w:r>
    </w:p>
    <w:p w14:paraId="53274174" w14:textId="0FF03761" w:rsidR="00676866" w:rsidRPr="00676866" w:rsidRDefault="00676866" w:rsidP="00676866">
      <w:pPr>
        <w:tabs>
          <w:tab w:val="left" w:pos="6440"/>
        </w:tabs>
        <w:spacing w:after="0"/>
        <w:ind w:left="709"/>
        <w:rPr>
          <w:rFonts w:ascii="Palatino Linotype" w:eastAsia="Cambria Math" w:hAnsi="Palatino Linotype"/>
          <w:szCs w:val="24"/>
          <w:lang w:val="id-ID"/>
        </w:rPr>
      </w:pPr>
      <w:r w:rsidRPr="00676866">
        <w:rPr>
          <w:rFonts w:ascii="Palatino Linotype" w:hAnsi="Palatino Linotype" w:cstheme="minorBidi"/>
          <w:noProof/>
          <w:sz w:val="22"/>
          <w:lang w:val="en-ID"/>
        </w:rPr>
        <mc:AlternateContent>
          <mc:Choice Requires="wpg">
            <w:drawing>
              <wp:anchor distT="4294967295" distB="4294967295" distL="114300" distR="114300" simplePos="0" relativeHeight="251668480" behindDoc="1" locked="0" layoutInCell="1" allowOverlap="1" wp14:anchorId="25330B2E" wp14:editId="05079BCA">
                <wp:simplePos x="0" y="0"/>
                <wp:positionH relativeFrom="page">
                  <wp:posOffset>3241675</wp:posOffset>
                </wp:positionH>
                <wp:positionV relativeFrom="paragraph">
                  <wp:posOffset>4444</wp:posOffset>
                </wp:positionV>
                <wp:extent cx="262255" cy="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0"/>
                          <a:chOff x="5345" y="124"/>
                          <a:chExt cx="413" cy="0"/>
                        </a:xfrm>
                      </wpg:grpSpPr>
                      <wps:wsp>
                        <wps:cNvPr id="62" name="Freeform 37"/>
                        <wps:cNvSpPr>
                          <a:spLocks/>
                        </wps:cNvSpPr>
                        <wps:spPr bwMode="auto">
                          <a:xfrm>
                            <a:off x="5345" y="124"/>
                            <a:ext cx="413" cy="0"/>
                          </a:xfrm>
                          <a:custGeom>
                            <a:avLst/>
                            <a:gdLst>
                              <a:gd name="T0" fmla="+- 0 5345 5345"/>
                              <a:gd name="T1" fmla="*/ T0 w 413"/>
                              <a:gd name="T2" fmla="+- 0 5758 5345"/>
                              <a:gd name="T3" fmla="*/ T2 w 413"/>
                            </a:gdLst>
                            <a:ahLst/>
                            <a:cxnLst>
                              <a:cxn ang="0">
                                <a:pos x="T1" y="0"/>
                              </a:cxn>
                              <a:cxn ang="0">
                                <a:pos x="T3" y="0"/>
                              </a:cxn>
                            </a:cxnLst>
                            <a:rect l="0" t="0" r="r" b="b"/>
                            <a:pathLst>
                              <a:path w="413">
                                <a:moveTo>
                                  <a:pt x="0" y="0"/>
                                </a:moveTo>
                                <a:lnTo>
                                  <a:pt x="413" y="0"/>
                                </a:lnTo>
                              </a:path>
                            </a:pathLst>
                          </a:custGeom>
                          <a:noFill/>
                          <a:ln w="1651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62723" id="Group 12" o:spid="_x0000_s1026" style="position:absolute;margin-left:255.25pt;margin-top:.35pt;width:20.65pt;height:0;z-index:-251648000;mso-wrap-distance-top:-3e-5mm;mso-wrap-distance-bottom:-3e-5mm;mso-position-horizontal-relative:page" coordorigin="5345,124" coordsize="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">
                <v:shape id="Freeform 37" o:spid="_x0000_s1027" style="position:absolute;left:5345;top:124;width:413;height:0;visibility:visible;mso-wrap-style:square;v-text-anchor:top" coordsize="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" path="m,l413,e" filled="f" strokeweight="1.3pt">
                  <v:path arrowok="t" o:connecttype="custom" o:connectlocs="0,0;413,0" o:connectangles="0,0"/>
                </v:shape>
                <w10:wrap anchorx="page"/>
              </v:group>
            </w:pict>
          </mc:Fallback>
        </mc:AlternateContent>
      </w:r>
      <w:r w:rsidRPr="00676866">
        <w:rPr>
          <w:rFonts w:ascii="Palatino Linotype" w:eastAsia="Cambria Math" w:hAnsi="Palatino Linotype"/>
          <w:position w:val="2"/>
          <w:szCs w:val="24"/>
          <w:lang w:val="id-ID"/>
        </w:rPr>
        <w:t xml:space="preserve">                                                   </w:t>
      </w:r>
      <w:r w:rsidRPr="00676866">
        <w:rPr>
          <w:rFonts w:ascii="Palatino Linotype" w:eastAsia="Cambria Math" w:hAnsi="Palatino Linotype"/>
          <w:position w:val="2"/>
          <w:szCs w:val="24"/>
        </w:rPr>
        <w:t>∑</w:t>
      </w:r>
    </w:p>
    <w:p w14:paraId="2406E62B" w14:textId="7AB557DD" w:rsidR="00676866" w:rsidRPr="00676866" w:rsidRDefault="00676866" w:rsidP="00676866">
      <w:pPr>
        <w:tabs>
          <w:tab w:val="left" w:pos="720"/>
          <w:tab w:val="left" w:pos="1440"/>
          <w:tab w:val="left" w:pos="2160"/>
          <w:tab w:val="left" w:pos="2880"/>
          <w:tab w:val="left" w:pos="3600"/>
          <w:tab w:val="left" w:pos="5535"/>
        </w:tabs>
        <w:spacing w:after="0"/>
        <w:rPr>
          <w:rFonts w:ascii="Palatino Linotype" w:hAnsi="Palatino Linotype"/>
          <w:szCs w:val="24"/>
          <w:lang w:val="id-ID"/>
        </w:rPr>
      </w:pPr>
      <w:r w:rsidRPr="00676866">
        <w:rPr>
          <w:rFonts w:ascii="Palatino Linotype" w:hAnsi="Palatino Linotype" w:cstheme="minorBidi"/>
          <w:noProof/>
          <w:sz w:val="22"/>
          <w:lang w:val="en-ID"/>
        </w:rPr>
        <mc:AlternateContent>
          <mc:Choice Requires="wpg">
            <w:drawing>
              <wp:anchor distT="4294967295" distB="4294967295" distL="114300" distR="114300" simplePos="0" relativeHeight="251669504" behindDoc="1" locked="0" layoutInCell="1" allowOverlap="1" wp14:anchorId="3240B4C9" wp14:editId="4129C69D">
                <wp:simplePos x="0" y="0"/>
                <wp:positionH relativeFrom="page">
                  <wp:posOffset>3332480</wp:posOffset>
                </wp:positionH>
                <wp:positionV relativeFrom="paragraph">
                  <wp:posOffset>73024</wp:posOffset>
                </wp:positionV>
                <wp:extent cx="262255" cy="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0"/>
                          <a:chOff x="5345" y="124"/>
                          <a:chExt cx="413" cy="0"/>
                        </a:xfrm>
                      </wpg:grpSpPr>
                      <wps:wsp>
                        <wps:cNvPr id="65" name="Freeform 37"/>
                        <wps:cNvSpPr>
                          <a:spLocks/>
                        </wps:cNvSpPr>
                        <wps:spPr bwMode="auto">
                          <a:xfrm>
                            <a:off x="5345" y="124"/>
                            <a:ext cx="413" cy="0"/>
                          </a:xfrm>
                          <a:custGeom>
                            <a:avLst/>
                            <a:gdLst>
                              <a:gd name="T0" fmla="+- 0 5345 5345"/>
                              <a:gd name="T1" fmla="*/ T0 w 413"/>
                              <a:gd name="T2" fmla="+- 0 5758 5345"/>
                              <a:gd name="T3" fmla="*/ T2 w 413"/>
                            </a:gdLst>
                            <a:ahLst/>
                            <a:cxnLst>
                              <a:cxn ang="0">
                                <a:pos x="T1" y="0"/>
                              </a:cxn>
                              <a:cxn ang="0">
                                <a:pos x="T3" y="0"/>
                              </a:cxn>
                            </a:cxnLst>
                            <a:rect l="0" t="0" r="r" b="b"/>
                            <a:pathLst>
                              <a:path w="413">
                                <a:moveTo>
                                  <a:pt x="0" y="0"/>
                                </a:moveTo>
                                <a:lnTo>
                                  <a:pt x="413" y="0"/>
                                </a:lnTo>
                              </a:path>
                            </a:pathLst>
                          </a:custGeom>
                          <a:noFill/>
                          <a:ln w="1651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63899" id="Group 11" o:spid="_x0000_s1026" style="position:absolute;margin-left:262.4pt;margin-top:5.75pt;width:20.65pt;height:0;z-index:-251646976;mso-wrap-distance-top:-3e-5mm;mso-wrap-distance-bottom:-3e-5mm;mso-position-horizontal-relative:page" coordorigin="5345,124" coordsize="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">
                <v:shape id="Freeform 37" o:spid="_x0000_s1027" style="position:absolute;left:5345;top:124;width:413;height:0;visibility:visible;mso-wrap-style:square;v-text-anchor:top" coordsize="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" path="m,l413,e" filled="f" strokeweight="1.3pt">
                  <v:path arrowok="t" o:connecttype="custom" o:connectlocs="0,0;413,0" o:connectangles="0,0"/>
                </v:shape>
                <w10:wrap anchorx="page"/>
              </v:group>
            </w:pict>
          </mc:Fallback>
        </mc:AlternateContent>
      </w:r>
      <w:r w:rsidRPr="00676866">
        <w:rPr>
          <w:rFonts w:ascii="Palatino Linotype" w:hAnsi="Palatino Linotype"/>
          <w:szCs w:val="24"/>
          <w:lang w:val="id-ID"/>
        </w:rPr>
        <w:t xml:space="preserve"> </w:t>
      </w:r>
      <w:r w:rsidRPr="00676866">
        <w:rPr>
          <w:rFonts w:ascii="Palatino Linotype" w:hAnsi="Palatino Linotype"/>
          <w:szCs w:val="24"/>
          <w:lang w:val="id-ID"/>
        </w:rPr>
        <w:tab/>
      </w:r>
      <w:r w:rsidRPr="00676866">
        <w:rPr>
          <w:rFonts w:ascii="Palatino Linotype" w:hAnsi="Palatino Linotype"/>
          <w:szCs w:val="24"/>
          <w:lang w:val="id-ID"/>
        </w:rPr>
        <w:tab/>
      </w:r>
      <w:r w:rsidRPr="00676866">
        <w:rPr>
          <w:rFonts w:ascii="Palatino Linotype" w:hAnsi="Palatino Linotype"/>
          <w:szCs w:val="24"/>
          <w:lang w:val="id-ID"/>
        </w:rPr>
        <w:tab/>
      </w:r>
      <w:r w:rsidRPr="00676866">
        <w:rPr>
          <w:rFonts w:ascii="Palatino Linotype" w:hAnsi="Palatino Linotype"/>
          <w:szCs w:val="24"/>
          <w:lang w:val="id-ID"/>
        </w:rPr>
        <w:tab/>
        <w:t xml:space="preserve">         </w:t>
      </w:r>
      <w:r w:rsidRPr="00676866">
        <w:rPr>
          <w:rFonts w:ascii="Palatino Linotype" w:hAnsi="Palatino Linotype"/>
          <w:szCs w:val="24"/>
        </w:rPr>
        <w:t>P</w:t>
      </w:r>
      <w:r w:rsidRPr="00676866">
        <w:rPr>
          <w:rFonts w:ascii="Palatino Linotype" w:hAnsi="Palatino Linotype"/>
          <w:szCs w:val="24"/>
          <w:lang w:val="id-ID"/>
        </w:rPr>
        <w:t xml:space="preserve"> </w:t>
      </w:r>
      <w:r w:rsidRPr="00676866">
        <w:rPr>
          <w:rFonts w:ascii="Palatino Linotype" w:hAnsi="Palatino Linotype"/>
          <w:szCs w:val="24"/>
        </w:rPr>
        <w:t>=</w:t>
      </w:r>
      <w:r w:rsidRPr="00676866">
        <w:rPr>
          <w:rFonts w:ascii="Palatino Linotype" w:hAnsi="Palatino Linotype"/>
          <w:szCs w:val="24"/>
          <w:lang w:val="id-ID"/>
        </w:rPr>
        <w:t xml:space="preserve"> </w:t>
      </w:r>
    </w:p>
    <w:p w14:paraId="37B8D018" w14:textId="77777777" w:rsidR="00676866" w:rsidRPr="00676866" w:rsidRDefault="00676866" w:rsidP="00676866">
      <w:pPr>
        <w:tabs>
          <w:tab w:val="left" w:pos="720"/>
          <w:tab w:val="left" w:pos="1440"/>
          <w:tab w:val="left" w:pos="2160"/>
          <w:tab w:val="left" w:pos="2880"/>
          <w:tab w:val="left" w:pos="3600"/>
          <w:tab w:val="left" w:pos="5535"/>
        </w:tabs>
        <w:spacing w:after="0"/>
        <w:rPr>
          <w:rFonts w:ascii="Palatino Linotype" w:hAnsi="Palatino Linotype"/>
          <w:szCs w:val="24"/>
          <w:lang w:val="id-ID"/>
        </w:rPr>
      </w:pPr>
      <w:r w:rsidRPr="00676866">
        <w:rPr>
          <w:rFonts w:ascii="Palatino Linotype" w:hAnsi="Palatino Linotype"/>
          <w:szCs w:val="24"/>
          <w:lang w:val="id-ID"/>
        </w:rPr>
        <w:tab/>
      </w:r>
      <w:r w:rsidRPr="00676866">
        <w:rPr>
          <w:rFonts w:ascii="Palatino Linotype" w:hAnsi="Palatino Linotype"/>
          <w:szCs w:val="24"/>
          <w:lang w:val="id-ID"/>
        </w:rPr>
        <w:tab/>
      </w:r>
      <w:r w:rsidRPr="00676866">
        <w:rPr>
          <w:rFonts w:ascii="Palatino Linotype" w:hAnsi="Palatino Linotype"/>
          <w:szCs w:val="24"/>
          <w:lang w:val="id-ID"/>
        </w:rPr>
        <w:tab/>
        <w:t xml:space="preserve">                      </w:t>
      </w:r>
      <w:r w:rsidRPr="00676866">
        <w:rPr>
          <w:rFonts w:ascii="Palatino Linotype" w:hAnsi="Palatino Linotype"/>
          <w:szCs w:val="24"/>
        </w:rPr>
        <w:t xml:space="preserve">= </w:t>
      </w:r>
      <w:r w:rsidRPr="00676866">
        <w:rPr>
          <w:rFonts w:ascii="Palatino Linotype" w:hAnsi="Palatino Linotype"/>
          <w:szCs w:val="24"/>
          <w:lang w:val="id-ID"/>
        </w:rPr>
        <w:t>38,46</w:t>
      </w:r>
      <w:r w:rsidRPr="00676866">
        <w:rPr>
          <w:rFonts w:ascii="Palatino Linotype" w:hAnsi="Palatino Linotype"/>
          <w:spacing w:val="1"/>
          <w:szCs w:val="24"/>
        </w:rPr>
        <w:t xml:space="preserve"> </w:t>
      </w:r>
      <w:r w:rsidRPr="00676866">
        <w:rPr>
          <w:rFonts w:ascii="Palatino Linotype" w:hAnsi="Palatino Linotype"/>
          <w:szCs w:val="24"/>
        </w:rPr>
        <w:t>%</w:t>
      </w:r>
    </w:p>
    <w:p w14:paraId="481405B4" w14:textId="77777777" w:rsidR="00676866" w:rsidRPr="00676866" w:rsidRDefault="00676866" w:rsidP="00676866">
      <w:pPr>
        <w:tabs>
          <w:tab w:val="left" w:pos="720"/>
          <w:tab w:val="left" w:pos="1440"/>
          <w:tab w:val="left" w:pos="2160"/>
          <w:tab w:val="left" w:pos="2880"/>
          <w:tab w:val="left" w:pos="3600"/>
          <w:tab w:val="left" w:pos="5535"/>
        </w:tabs>
        <w:spacing w:after="0"/>
        <w:rPr>
          <w:rFonts w:ascii="Palatino Linotype" w:hAnsi="Palatino Linotype"/>
          <w:szCs w:val="24"/>
          <w:lang w:val="id-ID"/>
        </w:rPr>
      </w:pPr>
    </w:p>
    <w:p w14:paraId="432BB431" w14:textId="77777777" w:rsidR="00676866" w:rsidRPr="00676866" w:rsidRDefault="00676866" w:rsidP="00676866">
      <w:pPr>
        <w:spacing w:after="0" w:line="360" w:lineRule="auto"/>
        <w:ind w:left="709" w:firstLine="568"/>
        <w:jc w:val="both"/>
        <w:rPr>
          <w:rFonts w:ascii="Palatino Linotype" w:hAnsi="Palatino Linotype"/>
          <w:szCs w:val="24"/>
        </w:rPr>
      </w:pPr>
      <w:proofErr w:type="spellStart"/>
      <w:r w:rsidRPr="00676866">
        <w:rPr>
          <w:rFonts w:ascii="Palatino Linotype" w:hAnsi="Palatino Linotype"/>
          <w:spacing w:val="-1"/>
          <w:szCs w:val="24"/>
        </w:rPr>
        <w:t>U</w:t>
      </w:r>
      <w:r w:rsidRPr="00676866">
        <w:rPr>
          <w:rFonts w:ascii="Palatino Linotype" w:hAnsi="Palatino Linotype"/>
          <w:szCs w:val="24"/>
        </w:rPr>
        <w:t>n</w:t>
      </w:r>
      <w:r w:rsidRPr="00676866">
        <w:rPr>
          <w:rFonts w:ascii="Palatino Linotype" w:hAnsi="Palatino Linotype"/>
          <w:spacing w:val="1"/>
          <w:szCs w:val="24"/>
        </w:rPr>
        <w:t>t</w:t>
      </w:r>
      <w:r w:rsidRPr="00676866">
        <w:rPr>
          <w:rFonts w:ascii="Palatino Linotype" w:hAnsi="Palatino Linotype"/>
          <w:szCs w:val="24"/>
        </w:rPr>
        <w:t>uk</w:t>
      </w:r>
      <w:proofErr w:type="spellEnd"/>
      <w:r w:rsidRPr="00676866">
        <w:rPr>
          <w:rFonts w:ascii="Palatino Linotype" w:hAnsi="Palatino Linotype"/>
          <w:szCs w:val="24"/>
        </w:rPr>
        <w:t xml:space="preserve"> </w:t>
      </w:r>
      <w:proofErr w:type="spellStart"/>
      <w:r w:rsidRPr="00676866">
        <w:rPr>
          <w:rFonts w:ascii="Palatino Linotype" w:hAnsi="Palatino Linotype"/>
          <w:spacing w:val="1"/>
          <w:szCs w:val="24"/>
        </w:rPr>
        <w:t>le</w:t>
      </w:r>
      <w:r w:rsidRPr="00676866">
        <w:rPr>
          <w:rFonts w:ascii="Palatino Linotype" w:hAnsi="Palatino Linotype"/>
          <w:szCs w:val="24"/>
        </w:rPr>
        <w:t>b</w:t>
      </w:r>
      <w:r w:rsidRPr="00676866">
        <w:rPr>
          <w:rFonts w:ascii="Palatino Linotype" w:hAnsi="Palatino Linotype"/>
          <w:spacing w:val="1"/>
          <w:szCs w:val="24"/>
        </w:rPr>
        <w:t>i</w:t>
      </w:r>
      <w:r w:rsidRPr="00676866">
        <w:rPr>
          <w:rFonts w:ascii="Palatino Linotype" w:hAnsi="Palatino Linotype"/>
          <w:szCs w:val="24"/>
        </w:rPr>
        <w:t>h</w:t>
      </w:r>
      <w:proofErr w:type="spellEnd"/>
      <w:r w:rsidRPr="00676866">
        <w:rPr>
          <w:rFonts w:ascii="Palatino Linotype" w:hAnsi="Palatino Linotype"/>
          <w:szCs w:val="24"/>
        </w:rPr>
        <w:t xml:space="preserve"> </w:t>
      </w:r>
      <w:proofErr w:type="spellStart"/>
      <w:r w:rsidRPr="00676866">
        <w:rPr>
          <w:rFonts w:ascii="Palatino Linotype" w:hAnsi="Palatino Linotype"/>
          <w:spacing w:val="-3"/>
          <w:szCs w:val="24"/>
        </w:rPr>
        <w:t>j</w:t>
      </w:r>
      <w:r w:rsidRPr="00676866">
        <w:rPr>
          <w:rFonts w:ascii="Palatino Linotype" w:hAnsi="Palatino Linotype"/>
          <w:spacing w:val="1"/>
          <w:szCs w:val="24"/>
        </w:rPr>
        <w:t>ela</w:t>
      </w:r>
      <w:r w:rsidRPr="00676866">
        <w:rPr>
          <w:rFonts w:ascii="Palatino Linotype" w:hAnsi="Palatino Linotype"/>
          <w:spacing w:val="-1"/>
          <w:szCs w:val="24"/>
        </w:rPr>
        <w:t>s</w:t>
      </w:r>
      <w:r w:rsidRPr="00676866">
        <w:rPr>
          <w:rFonts w:ascii="Palatino Linotype" w:hAnsi="Palatino Linotype"/>
          <w:szCs w:val="24"/>
        </w:rPr>
        <w:t>n</w:t>
      </w:r>
      <w:r w:rsidRPr="00676866">
        <w:rPr>
          <w:rFonts w:ascii="Palatino Linotype" w:hAnsi="Palatino Linotype"/>
          <w:spacing w:val="-8"/>
          <w:szCs w:val="24"/>
        </w:rPr>
        <w:t>y</w:t>
      </w:r>
      <w:r w:rsidRPr="00676866">
        <w:rPr>
          <w:rFonts w:ascii="Palatino Linotype" w:hAnsi="Palatino Linotype"/>
          <w:spacing w:val="1"/>
          <w:szCs w:val="24"/>
        </w:rPr>
        <w:t>a</w:t>
      </w:r>
      <w:proofErr w:type="spellEnd"/>
      <w:r w:rsidRPr="00676866">
        <w:rPr>
          <w:rFonts w:ascii="Palatino Linotype" w:hAnsi="Palatino Linotype"/>
          <w:szCs w:val="24"/>
        </w:rPr>
        <w:t xml:space="preserve">, </w:t>
      </w:r>
      <w:proofErr w:type="spellStart"/>
      <w:r w:rsidRPr="00676866">
        <w:rPr>
          <w:rFonts w:ascii="Palatino Linotype" w:hAnsi="Palatino Linotype"/>
          <w:sz w:val="26"/>
          <w:szCs w:val="26"/>
        </w:rPr>
        <w:t>p</w:t>
      </w:r>
      <w:r w:rsidRPr="00676866">
        <w:rPr>
          <w:rFonts w:ascii="Palatino Linotype" w:hAnsi="Palatino Linotype"/>
          <w:spacing w:val="1"/>
          <w:sz w:val="26"/>
          <w:szCs w:val="26"/>
        </w:rPr>
        <w:t>e</w:t>
      </w:r>
      <w:r w:rsidRPr="00676866">
        <w:rPr>
          <w:rFonts w:ascii="Palatino Linotype" w:hAnsi="Palatino Linotype"/>
          <w:sz w:val="26"/>
          <w:szCs w:val="26"/>
        </w:rPr>
        <w:t>r</w:t>
      </w:r>
      <w:r w:rsidRPr="00676866">
        <w:rPr>
          <w:rFonts w:ascii="Palatino Linotype" w:hAnsi="Palatino Linotype"/>
          <w:spacing w:val="-1"/>
          <w:sz w:val="26"/>
          <w:szCs w:val="26"/>
        </w:rPr>
        <w:t>s</w:t>
      </w:r>
      <w:r w:rsidRPr="00676866">
        <w:rPr>
          <w:rFonts w:ascii="Palatino Linotype" w:hAnsi="Palatino Linotype"/>
          <w:spacing w:val="1"/>
          <w:sz w:val="26"/>
          <w:szCs w:val="26"/>
        </w:rPr>
        <w:t>e</w:t>
      </w:r>
      <w:r w:rsidRPr="00676866">
        <w:rPr>
          <w:rFonts w:ascii="Palatino Linotype" w:hAnsi="Palatino Linotype"/>
          <w:sz w:val="26"/>
          <w:szCs w:val="26"/>
        </w:rPr>
        <w:t>n</w:t>
      </w:r>
      <w:r w:rsidRPr="00676866">
        <w:rPr>
          <w:rFonts w:ascii="Palatino Linotype" w:hAnsi="Palatino Linotype"/>
          <w:spacing w:val="1"/>
          <w:sz w:val="26"/>
          <w:szCs w:val="26"/>
        </w:rPr>
        <w:t>ta</w:t>
      </w:r>
      <w:r w:rsidRPr="00676866">
        <w:rPr>
          <w:rFonts w:ascii="Palatino Linotype" w:hAnsi="Palatino Linotype"/>
          <w:spacing w:val="-1"/>
          <w:sz w:val="26"/>
          <w:szCs w:val="26"/>
        </w:rPr>
        <w:t>s</w:t>
      </w:r>
      <w:r w:rsidRPr="00676866">
        <w:rPr>
          <w:rFonts w:ascii="Palatino Linotype" w:hAnsi="Palatino Linotype"/>
          <w:sz w:val="26"/>
          <w:szCs w:val="26"/>
        </w:rPr>
        <w:t>e</w:t>
      </w:r>
      <w:proofErr w:type="spellEnd"/>
      <w:r w:rsidRPr="00676866">
        <w:rPr>
          <w:rFonts w:ascii="Palatino Linotype" w:hAnsi="Palatino Linotype"/>
          <w:spacing w:val="1"/>
          <w:szCs w:val="24"/>
        </w:rPr>
        <w:t xml:space="preserve"> </w:t>
      </w:r>
      <w:proofErr w:type="spellStart"/>
      <w:r w:rsidRPr="00676866">
        <w:rPr>
          <w:rFonts w:ascii="Palatino Linotype" w:hAnsi="Palatino Linotype"/>
          <w:szCs w:val="24"/>
        </w:rPr>
        <w:t>k</w:t>
      </w:r>
      <w:r w:rsidRPr="00676866">
        <w:rPr>
          <w:rFonts w:ascii="Palatino Linotype" w:hAnsi="Palatino Linotype"/>
          <w:spacing w:val="1"/>
          <w:szCs w:val="24"/>
        </w:rPr>
        <w:t>et</w:t>
      </w:r>
      <w:r w:rsidRPr="00676866">
        <w:rPr>
          <w:rFonts w:ascii="Palatino Linotype" w:hAnsi="Palatino Linotype"/>
          <w:szCs w:val="24"/>
        </w:rPr>
        <w:t>u</w:t>
      </w:r>
      <w:r w:rsidRPr="00676866">
        <w:rPr>
          <w:rFonts w:ascii="Palatino Linotype" w:hAnsi="Palatino Linotype"/>
          <w:spacing w:val="-4"/>
          <w:szCs w:val="24"/>
        </w:rPr>
        <w:t>n</w:t>
      </w:r>
      <w:r w:rsidRPr="00676866">
        <w:rPr>
          <w:rFonts w:ascii="Palatino Linotype" w:hAnsi="Palatino Linotype"/>
          <w:spacing w:val="1"/>
          <w:szCs w:val="24"/>
        </w:rPr>
        <w:t>ta</w:t>
      </w:r>
      <w:r w:rsidRPr="00676866">
        <w:rPr>
          <w:rFonts w:ascii="Palatino Linotype" w:hAnsi="Palatino Linotype"/>
          <w:spacing w:val="-1"/>
          <w:szCs w:val="24"/>
        </w:rPr>
        <w:t>s</w:t>
      </w:r>
      <w:r w:rsidRPr="00676866">
        <w:rPr>
          <w:rFonts w:ascii="Palatino Linotype" w:hAnsi="Palatino Linotype"/>
          <w:spacing w:val="-3"/>
          <w:szCs w:val="24"/>
        </w:rPr>
        <w:t>a</w:t>
      </w:r>
      <w:r w:rsidRPr="00676866">
        <w:rPr>
          <w:rFonts w:ascii="Palatino Linotype" w:hAnsi="Palatino Linotype"/>
          <w:szCs w:val="24"/>
        </w:rPr>
        <w:t>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w:t>
      </w:r>
      <w:proofErr w:type="spellStart"/>
      <w:proofErr w:type="gramStart"/>
      <w:r w:rsidRPr="00676866">
        <w:rPr>
          <w:rFonts w:ascii="Palatino Linotype" w:hAnsi="Palatino Linotype"/>
          <w:szCs w:val="24"/>
        </w:rPr>
        <w:t>QS.Al</w:t>
      </w:r>
      <w:proofErr w:type="spellEnd"/>
      <w:proofErr w:type="gramEnd"/>
      <w:r w:rsidRPr="00676866">
        <w:rPr>
          <w:rFonts w:ascii="Palatino Linotype" w:hAnsi="Palatino Linotype"/>
          <w:szCs w:val="24"/>
        </w:rPr>
        <w:t xml:space="preserve">-Falaq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zCs w:val="24"/>
        </w:rPr>
        <w:t>k</w:t>
      </w:r>
      <w:r w:rsidRPr="00676866">
        <w:rPr>
          <w:rFonts w:ascii="Palatino Linotype" w:hAnsi="Palatino Linotype"/>
          <w:spacing w:val="1"/>
          <w:szCs w:val="24"/>
        </w:rPr>
        <w:t>l</w:t>
      </w:r>
      <w:r w:rsidRPr="00676866">
        <w:rPr>
          <w:rFonts w:ascii="Palatino Linotype" w:hAnsi="Palatino Linotype"/>
          <w:szCs w:val="24"/>
        </w:rPr>
        <w:t>us</w:t>
      </w:r>
      <w:proofErr w:type="spellEnd"/>
      <w:r w:rsidRPr="00676866">
        <w:rPr>
          <w:rFonts w:ascii="Palatino Linotype" w:hAnsi="Palatino Linotype"/>
          <w:spacing w:val="-1"/>
          <w:szCs w:val="24"/>
        </w:rPr>
        <w:t xml:space="preserve"> </w:t>
      </w:r>
      <w:r w:rsidRPr="00676866">
        <w:rPr>
          <w:rFonts w:ascii="Palatino Linotype" w:hAnsi="Palatino Linotype"/>
          <w:szCs w:val="24"/>
        </w:rPr>
        <w:t>I</w:t>
      </w:r>
      <w:r w:rsidRPr="00676866">
        <w:rPr>
          <w:rFonts w:ascii="Palatino Linotype" w:hAnsi="Palatino Linotype"/>
          <w:szCs w:val="24"/>
          <w:lang w:val="id-ID"/>
        </w:rPr>
        <w:t xml:space="preserve"> </w:t>
      </w:r>
      <w:proofErr w:type="spellStart"/>
      <w:r w:rsidRPr="00676866">
        <w:rPr>
          <w:rFonts w:ascii="Palatino Linotype" w:hAnsi="Palatino Linotype"/>
          <w:szCs w:val="24"/>
        </w:rPr>
        <w:t>d</w:t>
      </w:r>
      <w:r w:rsidRPr="00676866">
        <w:rPr>
          <w:rFonts w:ascii="Palatino Linotype" w:hAnsi="Palatino Linotype"/>
          <w:spacing w:val="1"/>
          <w:szCs w:val="24"/>
        </w:rPr>
        <w:t>a</w:t>
      </w:r>
      <w:r w:rsidRPr="00676866">
        <w:rPr>
          <w:rFonts w:ascii="Palatino Linotype" w:hAnsi="Palatino Linotype"/>
          <w:szCs w:val="24"/>
        </w:rPr>
        <w:t>p</w:t>
      </w:r>
      <w:r w:rsidRPr="00676866">
        <w:rPr>
          <w:rFonts w:ascii="Palatino Linotype" w:hAnsi="Palatino Linotype"/>
          <w:spacing w:val="1"/>
          <w:szCs w:val="24"/>
        </w:rPr>
        <w:t>a</w:t>
      </w:r>
      <w:r w:rsidRPr="00676866">
        <w:rPr>
          <w:rFonts w:ascii="Palatino Linotype" w:hAnsi="Palatino Linotype"/>
          <w:szCs w:val="24"/>
        </w:rPr>
        <w:t>t</w:t>
      </w:r>
      <w:proofErr w:type="spellEnd"/>
      <w:r w:rsidRPr="00676866">
        <w:rPr>
          <w:rFonts w:ascii="Palatino Linotype" w:hAnsi="Palatino Linotype"/>
          <w:spacing w:val="1"/>
          <w:szCs w:val="24"/>
        </w:rPr>
        <w:t xml:space="preserve"> </w:t>
      </w:r>
      <w:proofErr w:type="spellStart"/>
      <w:r w:rsidRPr="00676866">
        <w:rPr>
          <w:rFonts w:ascii="Palatino Linotype" w:hAnsi="Palatino Linotype"/>
          <w:szCs w:val="24"/>
        </w:rPr>
        <w:t>d</w:t>
      </w:r>
      <w:r w:rsidRPr="00676866">
        <w:rPr>
          <w:rFonts w:ascii="Palatino Linotype" w:hAnsi="Palatino Linotype"/>
          <w:spacing w:val="-3"/>
          <w:szCs w:val="24"/>
        </w:rPr>
        <w:t>i</w:t>
      </w:r>
      <w:r w:rsidRPr="00676866">
        <w:rPr>
          <w:rFonts w:ascii="Palatino Linotype" w:hAnsi="Palatino Linotype"/>
          <w:spacing w:val="1"/>
          <w:szCs w:val="24"/>
        </w:rPr>
        <w:t>li</w:t>
      </w:r>
      <w:r w:rsidRPr="00676866">
        <w:rPr>
          <w:rFonts w:ascii="Palatino Linotype" w:hAnsi="Palatino Linotype"/>
          <w:szCs w:val="24"/>
        </w:rPr>
        <w:t>h</w:t>
      </w:r>
      <w:r w:rsidRPr="00676866">
        <w:rPr>
          <w:rFonts w:ascii="Palatino Linotype" w:hAnsi="Palatino Linotype"/>
          <w:spacing w:val="-3"/>
          <w:szCs w:val="24"/>
        </w:rPr>
        <w:t>a</w:t>
      </w:r>
      <w:r w:rsidRPr="00676866">
        <w:rPr>
          <w:rFonts w:ascii="Palatino Linotype" w:hAnsi="Palatino Linotype"/>
          <w:szCs w:val="24"/>
        </w:rPr>
        <w:t>t</w:t>
      </w:r>
      <w:proofErr w:type="spellEnd"/>
      <w:r w:rsidRPr="00676866">
        <w:rPr>
          <w:rFonts w:ascii="Palatino Linotype" w:hAnsi="Palatino Linotype"/>
          <w:spacing w:val="1"/>
          <w:szCs w:val="24"/>
        </w:rPr>
        <w:t xml:space="preserve"> </w:t>
      </w:r>
      <w:r w:rsidRPr="00676866">
        <w:rPr>
          <w:rFonts w:ascii="Palatino Linotype" w:hAnsi="Palatino Linotype"/>
          <w:szCs w:val="24"/>
        </w:rPr>
        <w:t>p</w:t>
      </w:r>
      <w:r w:rsidRPr="00676866">
        <w:rPr>
          <w:rFonts w:ascii="Palatino Linotype" w:hAnsi="Palatino Linotype"/>
          <w:spacing w:val="1"/>
          <w:szCs w:val="24"/>
        </w:rPr>
        <w:t>a</w:t>
      </w:r>
      <w:r w:rsidRPr="00676866">
        <w:rPr>
          <w:rFonts w:ascii="Palatino Linotype" w:hAnsi="Palatino Linotype"/>
          <w:szCs w:val="24"/>
        </w:rPr>
        <w:t>da</w:t>
      </w:r>
      <w:r w:rsidRPr="00676866">
        <w:rPr>
          <w:rFonts w:ascii="Palatino Linotype" w:hAnsi="Palatino Linotype"/>
          <w:spacing w:val="-3"/>
          <w:szCs w:val="24"/>
        </w:rPr>
        <w:t xml:space="preserve"> </w:t>
      </w:r>
      <w:r w:rsidRPr="00676866">
        <w:rPr>
          <w:rFonts w:ascii="Palatino Linotype" w:hAnsi="Palatino Linotype"/>
          <w:spacing w:val="1"/>
          <w:szCs w:val="24"/>
        </w:rPr>
        <w:t>ta</w:t>
      </w:r>
      <w:r w:rsidRPr="00676866">
        <w:rPr>
          <w:rFonts w:ascii="Palatino Linotype" w:hAnsi="Palatino Linotype"/>
          <w:spacing w:val="-4"/>
          <w:szCs w:val="24"/>
        </w:rPr>
        <w:t>b</w:t>
      </w:r>
      <w:r w:rsidRPr="00676866">
        <w:rPr>
          <w:rFonts w:ascii="Palatino Linotype" w:hAnsi="Palatino Linotype"/>
          <w:spacing w:val="1"/>
          <w:szCs w:val="24"/>
        </w:rPr>
        <w:t>l</w:t>
      </w:r>
      <w:r w:rsidRPr="00676866">
        <w:rPr>
          <w:rFonts w:ascii="Palatino Linotype" w:hAnsi="Palatino Linotype"/>
          <w:szCs w:val="24"/>
        </w:rPr>
        <w:t>e</w:t>
      </w:r>
      <w:r w:rsidRPr="00676866">
        <w:rPr>
          <w:rFonts w:ascii="Palatino Linotype" w:hAnsi="Palatino Linotype"/>
          <w:spacing w:val="1"/>
          <w:szCs w:val="24"/>
        </w:rPr>
        <w:t xml:space="preserve"> </w:t>
      </w:r>
      <w:proofErr w:type="spellStart"/>
      <w:r w:rsidRPr="00676866">
        <w:rPr>
          <w:rFonts w:ascii="Palatino Linotype" w:hAnsi="Palatino Linotype"/>
          <w:szCs w:val="24"/>
        </w:rPr>
        <w:t>d</w:t>
      </w:r>
      <w:r w:rsidRPr="00676866">
        <w:rPr>
          <w:rFonts w:ascii="Palatino Linotype" w:hAnsi="Palatino Linotype"/>
          <w:spacing w:val="1"/>
          <w:szCs w:val="24"/>
        </w:rPr>
        <w:t>i</w:t>
      </w:r>
      <w:r w:rsidRPr="00676866">
        <w:rPr>
          <w:rFonts w:ascii="Palatino Linotype" w:hAnsi="Palatino Linotype"/>
          <w:spacing w:val="-4"/>
          <w:szCs w:val="24"/>
        </w:rPr>
        <w:t>b</w:t>
      </w:r>
      <w:r w:rsidRPr="00676866">
        <w:rPr>
          <w:rFonts w:ascii="Palatino Linotype" w:hAnsi="Palatino Linotype"/>
          <w:spacing w:val="1"/>
          <w:szCs w:val="24"/>
        </w:rPr>
        <w:t>a</w:t>
      </w:r>
      <w:r w:rsidRPr="00676866">
        <w:rPr>
          <w:rFonts w:ascii="Palatino Linotype" w:hAnsi="Palatino Linotype"/>
          <w:spacing w:val="-1"/>
          <w:szCs w:val="24"/>
        </w:rPr>
        <w:t>w</w:t>
      </w:r>
      <w:r w:rsidRPr="00676866">
        <w:rPr>
          <w:rFonts w:ascii="Palatino Linotype" w:hAnsi="Palatino Linotype"/>
          <w:spacing w:val="1"/>
          <w:szCs w:val="24"/>
        </w:rPr>
        <w:t>a</w:t>
      </w:r>
      <w:r w:rsidRPr="00676866">
        <w:rPr>
          <w:rFonts w:ascii="Palatino Linotype" w:hAnsi="Palatino Linotype"/>
          <w:szCs w:val="24"/>
        </w:rPr>
        <w:t>h</w:t>
      </w:r>
      <w:proofErr w:type="spellEnd"/>
      <w:r w:rsidRPr="00676866">
        <w:rPr>
          <w:rFonts w:ascii="Palatino Linotype" w:hAnsi="Palatino Linotype"/>
          <w:szCs w:val="24"/>
        </w:rPr>
        <w:t xml:space="preserve"> </w:t>
      </w:r>
      <w:proofErr w:type="spellStart"/>
      <w:r w:rsidRPr="00676866">
        <w:rPr>
          <w:rFonts w:ascii="Palatino Linotype" w:hAnsi="Palatino Linotype"/>
          <w:spacing w:val="1"/>
          <w:szCs w:val="24"/>
        </w:rPr>
        <w:t>i</w:t>
      </w:r>
      <w:r w:rsidRPr="00676866">
        <w:rPr>
          <w:rFonts w:ascii="Palatino Linotype" w:hAnsi="Palatino Linotype"/>
          <w:szCs w:val="24"/>
        </w:rPr>
        <w:t>ni</w:t>
      </w:r>
      <w:proofErr w:type="spellEnd"/>
      <w:r w:rsidRPr="00676866">
        <w:rPr>
          <w:rFonts w:ascii="Palatino Linotype" w:hAnsi="Palatino Linotype"/>
          <w:spacing w:val="1"/>
          <w:szCs w:val="24"/>
        </w:rPr>
        <w:t xml:space="preserve"> </w:t>
      </w:r>
      <w:r w:rsidRPr="00676866">
        <w:rPr>
          <w:rFonts w:ascii="Palatino Linotype" w:hAnsi="Palatino Linotype"/>
          <w:szCs w:val="24"/>
        </w:rPr>
        <w:t>:</w:t>
      </w:r>
    </w:p>
    <w:p w14:paraId="7EAC818E" w14:textId="77777777" w:rsidR="00676866" w:rsidRPr="00676866" w:rsidRDefault="00676866" w:rsidP="00676866">
      <w:pPr>
        <w:spacing w:after="0"/>
        <w:ind w:left="709"/>
        <w:jc w:val="center"/>
        <w:rPr>
          <w:rFonts w:ascii="Palatino Linotype" w:hAnsi="Palatino Linotype"/>
          <w:b/>
          <w:spacing w:val="2"/>
          <w:position w:val="-1"/>
          <w:szCs w:val="24"/>
        </w:rPr>
      </w:pPr>
      <w:r w:rsidRPr="00676866">
        <w:rPr>
          <w:rFonts w:ascii="Palatino Linotype" w:hAnsi="Palatino Linotype"/>
          <w:b/>
          <w:bCs/>
          <w:szCs w:val="24"/>
          <w:lang w:val="id-ID"/>
        </w:rPr>
        <w:t>Persentase ketuntasan</w:t>
      </w:r>
      <w:r w:rsidRPr="00676866">
        <w:rPr>
          <w:rFonts w:ascii="Palatino Linotype" w:hAnsi="Palatino Linotype"/>
          <w:b/>
          <w:spacing w:val="2"/>
          <w:position w:val="-1"/>
          <w:szCs w:val="24"/>
        </w:rPr>
        <w:t xml:space="preserve"> </w:t>
      </w:r>
    </w:p>
    <w:p w14:paraId="3AF328E9" w14:textId="77777777" w:rsidR="00676866" w:rsidRPr="00676866" w:rsidRDefault="00676866" w:rsidP="00676866">
      <w:pPr>
        <w:spacing w:after="0"/>
        <w:ind w:left="709"/>
        <w:jc w:val="center"/>
        <w:rPr>
          <w:rFonts w:ascii="Palatino Linotype" w:hAnsi="Palatino Linotype"/>
          <w:szCs w:val="24"/>
        </w:rPr>
      </w:pPr>
      <w:proofErr w:type="spellStart"/>
      <w:r w:rsidRPr="00676866">
        <w:rPr>
          <w:rFonts w:ascii="Palatino Linotype" w:hAnsi="Palatino Linotype"/>
          <w:b/>
          <w:spacing w:val="-6"/>
          <w:position w:val="-1"/>
          <w:szCs w:val="24"/>
        </w:rPr>
        <w:t>kemampuan</w:t>
      </w:r>
      <w:proofErr w:type="spellEnd"/>
      <w:r w:rsidRPr="00676866">
        <w:rPr>
          <w:rFonts w:ascii="Palatino Linotype" w:hAnsi="Palatino Linotype"/>
          <w:b/>
          <w:spacing w:val="-6"/>
          <w:position w:val="-1"/>
          <w:szCs w:val="24"/>
        </w:rPr>
        <w:t xml:space="preserve"> </w:t>
      </w:r>
      <w:proofErr w:type="spellStart"/>
      <w:r w:rsidRPr="00676866">
        <w:rPr>
          <w:rFonts w:ascii="Palatino Linotype" w:hAnsi="Palatino Linotype"/>
          <w:b/>
          <w:spacing w:val="-6"/>
          <w:position w:val="-1"/>
          <w:szCs w:val="24"/>
        </w:rPr>
        <w:t>menghafal</w:t>
      </w:r>
      <w:proofErr w:type="spellEnd"/>
      <w:r w:rsidRPr="00676866">
        <w:rPr>
          <w:rFonts w:ascii="Palatino Linotype" w:hAnsi="Palatino Linotype"/>
          <w:b/>
          <w:spacing w:val="-6"/>
          <w:position w:val="-1"/>
          <w:szCs w:val="24"/>
        </w:rPr>
        <w:t xml:space="preserve"> </w:t>
      </w:r>
      <w:proofErr w:type="spellStart"/>
      <w:proofErr w:type="gramStart"/>
      <w:r w:rsidRPr="00676866">
        <w:rPr>
          <w:rFonts w:ascii="Palatino Linotype" w:hAnsi="Palatino Linotype"/>
          <w:b/>
          <w:spacing w:val="-6"/>
          <w:position w:val="-1"/>
          <w:szCs w:val="24"/>
        </w:rPr>
        <w:t>QS.Al</w:t>
      </w:r>
      <w:proofErr w:type="spellEnd"/>
      <w:proofErr w:type="gramEnd"/>
      <w:r w:rsidRPr="00676866">
        <w:rPr>
          <w:rFonts w:ascii="Palatino Linotype" w:hAnsi="Palatino Linotype"/>
          <w:b/>
          <w:spacing w:val="-6"/>
          <w:position w:val="-1"/>
          <w:szCs w:val="24"/>
        </w:rPr>
        <w:t>-Falaq</w:t>
      </w:r>
      <w:r w:rsidRPr="00676866">
        <w:rPr>
          <w:rFonts w:ascii="Palatino Linotype" w:hAnsi="Palatino Linotype"/>
          <w:b/>
          <w:spacing w:val="1"/>
          <w:position w:val="-1"/>
          <w:szCs w:val="24"/>
        </w:rPr>
        <w:t xml:space="preserve"> </w:t>
      </w:r>
      <w:proofErr w:type="spellStart"/>
      <w:r w:rsidRPr="00676866">
        <w:rPr>
          <w:rFonts w:ascii="Palatino Linotype" w:hAnsi="Palatino Linotype"/>
          <w:b/>
          <w:spacing w:val="-1"/>
          <w:position w:val="-1"/>
          <w:szCs w:val="24"/>
        </w:rPr>
        <w:t>s</w:t>
      </w:r>
      <w:r w:rsidRPr="00676866">
        <w:rPr>
          <w:rFonts w:ascii="Palatino Linotype" w:hAnsi="Palatino Linotype"/>
          <w:b/>
          <w:spacing w:val="5"/>
          <w:position w:val="-1"/>
          <w:szCs w:val="24"/>
        </w:rPr>
        <w:t>i</w:t>
      </w:r>
      <w:r w:rsidRPr="00676866">
        <w:rPr>
          <w:rFonts w:ascii="Palatino Linotype" w:hAnsi="Palatino Linotype"/>
          <w:b/>
          <w:spacing w:val="-9"/>
          <w:position w:val="-1"/>
          <w:szCs w:val="24"/>
        </w:rPr>
        <w:t>k</w:t>
      </w:r>
      <w:r w:rsidRPr="00676866">
        <w:rPr>
          <w:rFonts w:ascii="Palatino Linotype" w:hAnsi="Palatino Linotype"/>
          <w:b/>
          <w:spacing w:val="1"/>
          <w:position w:val="-1"/>
          <w:szCs w:val="24"/>
        </w:rPr>
        <w:t>l</w:t>
      </w:r>
      <w:r w:rsidRPr="00676866">
        <w:rPr>
          <w:rFonts w:ascii="Palatino Linotype" w:hAnsi="Palatino Linotype"/>
          <w:b/>
          <w:spacing w:val="2"/>
          <w:position w:val="-1"/>
          <w:szCs w:val="24"/>
        </w:rPr>
        <w:t>u</w:t>
      </w:r>
      <w:r w:rsidRPr="00676866">
        <w:rPr>
          <w:rFonts w:ascii="Palatino Linotype" w:hAnsi="Palatino Linotype"/>
          <w:b/>
          <w:position w:val="-1"/>
          <w:szCs w:val="24"/>
        </w:rPr>
        <w:t>s</w:t>
      </w:r>
      <w:proofErr w:type="spellEnd"/>
      <w:r w:rsidRPr="00676866">
        <w:rPr>
          <w:rFonts w:ascii="Palatino Linotype" w:hAnsi="Palatino Linotype"/>
          <w:b/>
          <w:spacing w:val="-1"/>
          <w:position w:val="-1"/>
          <w:szCs w:val="24"/>
        </w:rPr>
        <w:t xml:space="preserve"> </w:t>
      </w:r>
      <w:r w:rsidRPr="00676866">
        <w:rPr>
          <w:rFonts w:ascii="Palatino Linotype" w:hAnsi="Palatino Linotype"/>
          <w:b/>
          <w:position w:val="-1"/>
          <w:szCs w:val="24"/>
        </w:rPr>
        <w:t>I</w:t>
      </w:r>
    </w:p>
    <w:tbl>
      <w:tblPr>
        <w:tblW w:w="0" w:type="auto"/>
        <w:tblInd w:w="511" w:type="dxa"/>
        <w:tblLayout w:type="fixed"/>
        <w:tblCellMar>
          <w:left w:w="0" w:type="dxa"/>
          <w:right w:w="0" w:type="dxa"/>
        </w:tblCellMar>
        <w:tblLook w:val="01E0" w:firstRow="1" w:lastRow="1" w:firstColumn="1" w:lastColumn="1" w:noHBand="0" w:noVBand="0"/>
      </w:tblPr>
      <w:tblGrid>
        <w:gridCol w:w="513"/>
        <w:gridCol w:w="1024"/>
        <w:gridCol w:w="1407"/>
        <w:gridCol w:w="2373"/>
        <w:gridCol w:w="1969"/>
      </w:tblGrid>
      <w:tr w:rsidR="00676866" w:rsidRPr="00676866" w14:paraId="78E8AFE9" w14:textId="77777777" w:rsidTr="00B23336">
        <w:trPr>
          <w:trHeight w:hRule="exact" w:val="556"/>
        </w:trPr>
        <w:tc>
          <w:tcPr>
            <w:tcW w:w="513" w:type="dxa"/>
            <w:tcBorders>
              <w:top w:val="single" w:sz="4" w:space="0" w:color="000000"/>
              <w:left w:val="single" w:sz="4" w:space="0" w:color="000000"/>
              <w:bottom w:val="single" w:sz="4" w:space="0" w:color="000000"/>
              <w:right w:val="single" w:sz="4" w:space="0" w:color="000000"/>
            </w:tcBorders>
          </w:tcPr>
          <w:p w14:paraId="1D754418" w14:textId="77777777" w:rsidR="00676866" w:rsidRPr="00676866" w:rsidRDefault="00676866" w:rsidP="00B23336">
            <w:pPr>
              <w:spacing w:after="0"/>
              <w:jc w:val="center"/>
              <w:rPr>
                <w:rFonts w:ascii="Palatino Linotype" w:hAnsi="Palatino Linotype"/>
                <w:sz w:val="13"/>
                <w:szCs w:val="13"/>
              </w:rPr>
            </w:pPr>
          </w:p>
          <w:p w14:paraId="36C21134"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b/>
                <w:spacing w:val="-1"/>
                <w:szCs w:val="24"/>
              </w:rPr>
              <w:t>No</w:t>
            </w:r>
          </w:p>
        </w:tc>
        <w:tc>
          <w:tcPr>
            <w:tcW w:w="1024" w:type="dxa"/>
            <w:tcBorders>
              <w:top w:val="single" w:sz="4" w:space="0" w:color="000000"/>
              <w:left w:val="single" w:sz="4" w:space="0" w:color="000000"/>
              <w:bottom w:val="single" w:sz="4" w:space="0" w:color="000000"/>
              <w:right w:val="single" w:sz="4" w:space="0" w:color="000000"/>
            </w:tcBorders>
          </w:tcPr>
          <w:p w14:paraId="4E1AD27A" w14:textId="77777777" w:rsidR="00676866" w:rsidRPr="00676866" w:rsidRDefault="00676866" w:rsidP="00B23336">
            <w:pPr>
              <w:spacing w:after="0"/>
              <w:jc w:val="center"/>
              <w:rPr>
                <w:rFonts w:ascii="Palatino Linotype" w:hAnsi="Palatino Linotype"/>
                <w:sz w:val="13"/>
                <w:szCs w:val="13"/>
              </w:rPr>
            </w:pPr>
          </w:p>
          <w:p w14:paraId="7609834F"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b/>
                <w:spacing w:val="-1"/>
                <w:szCs w:val="24"/>
              </w:rPr>
              <w:t>N</w:t>
            </w:r>
            <w:r w:rsidRPr="00676866">
              <w:rPr>
                <w:rFonts w:ascii="Palatino Linotype" w:hAnsi="Palatino Linotype"/>
                <w:b/>
                <w:spacing w:val="1"/>
                <w:szCs w:val="24"/>
              </w:rPr>
              <w:t>il</w:t>
            </w:r>
            <w:r w:rsidRPr="00676866">
              <w:rPr>
                <w:rFonts w:ascii="Palatino Linotype" w:hAnsi="Palatino Linotype"/>
                <w:b/>
                <w:szCs w:val="24"/>
              </w:rPr>
              <w:t>ai</w:t>
            </w:r>
          </w:p>
        </w:tc>
        <w:tc>
          <w:tcPr>
            <w:tcW w:w="1407" w:type="dxa"/>
            <w:tcBorders>
              <w:top w:val="single" w:sz="4" w:space="0" w:color="000000"/>
              <w:left w:val="single" w:sz="4" w:space="0" w:color="000000"/>
              <w:bottom w:val="single" w:sz="4" w:space="0" w:color="000000"/>
              <w:right w:val="single" w:sz="4" w:space="0" w:color="000000"/>
            </w:tcBorders>
          </w:tcPr>
          <w:p w14:paraId="65FF6A9A" w14:textId="77777777" w:rsidR="00676866" w:rsidRPr="00676866" w:rsidRDefault="00676866" w:rsidP="00B23336">
            <w:pPr>
              <w:spacing w:after="0"/>
              <w:jc w:val="center"/>
              <w:rPr>
                <w:rFonts w:ascii="Palatino Linotype" w:hAnsi="Palatino Linotype"/>
                <w:szCs w:val="24"/>
              </w:rPr>
            </w:pPr>
            <w:proofErr w:type="spellStart"/>
            <w:r w:rsidRPr="00676866">
              <w:rPr>
                <w:rFonts w:ascii="Palatino Linotype" w:hAnsi="Palatino Linotype"/>
                <w:b/>
                <w:szCs w:val="24"/>
              </w:rPr>
              <w:t>J</w:t>
            </w:r>
            <w:r w:rsidRPr="00676866">
              <w:rPr>
                <w:rFonts w:ascii="Palatino Linotype" w:hAnsi="Palatino Linotype"/>
                <w:b/>
                <w:spacing w:val="2"/>
                <w:szCs w:val="24"/>
              </w:rPr>
              <w:t>u</w:t>
            </w:r>
            <w:r w:rsidRPr="00676866">
              <w:rPr>
                <w:rFonts w:ascii="Palatino Linotype" w:hAnsi="Palatino Linotype"/>
                <w:b/>
                <w:spacing w:val="-8"/>
                <w:szCs w:val="24"/>
              </w:rPr>
              <w:t>m</w:t>
            </w:r>
            <w:r w:rsidRPr="00676866">
              <w:rPr>
                <w:rFonts w:ascii="Palatino Linotype" w:hAnsi="Palatino Linotype"/>
                <w:b/>
                <w:spacing w:val="1"/>
                <w:szCs w:val="24"/>
              </w:rPr>
              <w:t>l</w:t>
            </w:r>
            <w:r w:rsidRPr="00676866">
              <w:rPr>
                <w:rFonts w:ascii="Palatino Linotype" w:hAnsi="Palatino Linotype"/>
                <w:b/>
                <w:szCs w:val="24"/>
              </w:rPr>
              <w:t>ah</w:t>
            </w:r>
            <w:proofErr w:type="spellEnd"/>
          </w:p>
          <w:p w14:paraId="12A98E5C" w14:textId="77777777" w:rsidR="00676866" w:rsidRPr="00676866" w:rsidRDefault="00676866" w:rsidP="00B23336">
            <w:pPr>
              <w:spacing w:after="0"/>
              <w:jc w:val="center"/>
              <w:rPr>
                <w:rFonts w:ascii="Palatino Linotype" w:hAnsi="Palatino Linotype"/>
                <w:szCs w:val="24"/>
              </w:rPr>
            </w:pPr>
            <w:proofErr w:type="spellStart"/>
            <w:r w:rsidRPr="00676866">
              <w:rPr>
                <w:rFonts w:ascii="Palatino Linotype" w:hAnsi="Palatino Linotype"/>
                <w:b/>
                <w:spacing w:val="-1"/>
                <w:szCs w:val="24"/>
              </w:rPr>
              <w:t>S</w:t>
            </w:r>
            <w:r w:rsidRPr="00676866">
              <w:rPr>
                <w:rFonts w:ascii="Palatino Linotype" w:hAnsi="Palatino Linotype"/>
                <w:b/>
                <w:spacing w:val="1"/>
                <w:szCs w:val="24"/>
              </w:rPr>
              <w:t>i</w:t>
            </w:r>
            <w:r w:rsidRPr="00676866">
              <w:rPr>
                <w:rFonts w:ascii="Palatino Linotype" w:hAnsi="Palatino Linotype"/>
                <w:b/>
                <w:spacing w:val="-1"/>
                <w:szCs w:val="24"/>
              </w:rPr>
              <w:t>s</w:t>
            </w:r>
            <w:r w:rsidRPr="00676866">
              <w:rPr>
                <w:rFonts w:ascii="Palatino Linotype" w:hAnsi="Palatino Linotype"/>
                <w:b/>
                <w:spacing w:val="6"/>
                <w:szCs w:val="24"/>
              </w:rPr>
              <w:t>w</w:t>
            </w:r>
            <w:r w:rsidRPr="00676866">
              <w:rPr>
                <w:rFonts w:ascii="Palatino Linotype" w:hAnsi="Palatino Linotype"/>
                <w:b/>
                <w:szCs w:val="24"/>
              </w:rPr>
              <w:t>a</w:t>
            </w:r>
            <w:proofErr w:type="spellEnd"/>
          </w:p>
        </w:tc>
        <w:tc>
          <w:tcPr>
            <w:tcW w:w="2373" w:type="dxa"/>
            <w:tcBorders>
              <w:top w:val="single" w:sz="4" w:space="0" w:color="000000"/>
              <w:left w:val="single" w:sz="4" w:space="0" w:color="000000"/>
              <w:bottom w:val="single" w:sz="4" w:space="0" w:color="000000"/>
              <w:right w:val="single" w:sz="4" w:space="0" w:color="000000"/>
            </w:tcBorders>
          </w:tcPr>
          <w:p w14:paraId="0DC70EEE" w14:textId="77777777" w:rsidR="00676866" w:rsidRPr="00676866" w:rsidRDefault="00676866" w:rsidP="00B23336">
            <w:pPr>
              <w:spacing w:after="0"/>
              <w:jc w:val="center"/>
              <w:rPr>
                <w:rFonts w:ascii="Palatino Linotype" w:hAnsi="Palatino Linotype"/>
                <w:szCs w:val="24"/>
              </w:rPr>
            </w:pPr>
            <w:proofErr w:type="spellStart"/>
            <w:r w:rsidRPr="00676866">
              <w:rPr>
                <w:rFonts w:ascii="Palatino Linotype" w:hAnsi="Palatino Linotype"/>
                <w:b/>
                <w:spacing w:val="1"/>
                <w:szCs w:val="24"/>
              </w:rPr>
              <w:t>Per</w:t>
            </w:r>
            <w:r w:rsidRPr="00676866">
              <w:rPr>
                <w:rFonts w:ascii="Palatino Linotype" w:hAnsi="Palatino Linotype"/>
                <w:b/>
                <w:spacing w:val="-1"/>
                <w:szCs w:val="24"/>
              </w:rPr>
              <w:t>s</w:t>
            </w:r>
            <w:r w:rsidRPr="00676866">
              <w:rPr>
                <w:rFonts w:ascii="Palatino Linotype" w:hAnsi="Palatino Linotype"/>
                <w:b/>
                <w:spacing w:val="1"/>
                <w:szCs w:val="24"/>
              </w:rPr>
              <w:t>e</w:t>
            </w:r>
            <w:r w:rsidRPr="00676866">
              <w:rPr>
                <w:rFonts w:ascii="Palatino Linotype" w:hAnsi="Palatino Linotype"/>
                <w:b/>
                <w:spacing w:val="-1"/>
                <w:szCs w:val="24"/>
              </w:rPr>
              <w:t>n</w:t>
            </w:r>
            <w:r w:rsidRPr="00676866">
              <w:rPr>
                <w:rFonts w:ascii="Palatino Linotype" w:hAnsi="Palatino Linotype"/>
                <w:b/>
                <w:szCs w:val="24"/>
              </w:rPr>
              <w:t>ta</w:t>
            </w:r>
            <w:r w:rsidRPr="00676866">
              <w:rPr>
                <w:rFonts w:ascii="Palatino Linotype" w:hAnsi="Palatino Linotype"/>
                <w:b/>
                <w:spacing w:val="-1"/>
                <w:szCs w:val="24"/>
              </w:rPr>
              <w:t>s</w:t>
            </w:r>
            <w:r w:rsidRPr="00676866">
              <w:rPr>
                <w:rFonts w:ascii="Palatino Linotype" w:hAnsi="Palatino Linotype"/>
                <w:b/>
                <w:szCs w:val="24"/>
              </w:rPr>
              <w:t>e</w:t>
            </w:r>
            <w:proofErr w:type="spellEnd"/>
          </w:p>
          <w:p w14:paraId="28947A15" w14:textId="77777777" w:rsidR="00676866" w:rsidRPr="00676866" w:rsidRDefault="00676866" w:rsidP="00B23336">
            <w:pPr>
              <w:spacing w:after="0"/>
              <w:jc w:val="center"/>
              <w:rPr>
                <w:rFonts w:ascii="Palatino Linotype" w:hAnsi="Palatino Linotype"/>
                <w:szCs w:val="24"/>
              </w:rPr>
            </w:pPr>
            <w:proofErr w:type="spellStart"/>
            <w:r w:rsidRPr="00676866">
              <w:rPr>
                <w:rFonts w:ascii="Palatino Linotype" w:hAnsi="Palatino Linotype"/>
                <w:b/>
                <w:spacing w:val="-3"/>
                <w:szCs w:val="24"/>
              </w:rPr>
              <w:t>K</w:t>
            </w:r>
            <w:r w:rsidRPr="00676866">
              <w:rPr>
                <w:rFonts w:ascii="Palatino Linotype" w:hAnsi="Palatino Linotype"/>
                <w:b/>
                <w:spacing w:val="1"/>
                <w:szCs w:val="24"/>
              </w:rPr>
              <w:t>e</w:t>
            </w:r>
            <w:r w:rsidRPr="00676866">
              <w:rPr>
                <w:rFonts w:ascii="Palatino Linotype" w:hAnsi="Palatino Linotype"/>
                <w:b/>
                <w:szCs w:val="24"/>
              </w:rPr>
              <w:t>t</w:t>
            </w:r>
            <w:r w:rsidRPr="00676866">
              <w:rPr>
                <w:rFonts w:ascii="Palatino Linotype" w:hAnsi="Palatino Linotype"/>
                <w:b/>
                <w:spacing w:val="-1"/>
                <w:szCs w:val="24"/>
              </w:rPr>
              <w:t>un</w:t>
            </w:r>
            <w:r w:rsidRPr="00676866">
              <w:rPr>
                <w:rFonts w:ascii="Palatino Linotype" w:hAnsi="Palatino Linotype"/>
                <w:b/>
                <w:szCs w:val="24"/>
              </w:rPr>
              <w:t>ta</w:t>
            </w:r>
            <w:r w:rsidRPr="00676866">
              <w:rPr>
                <w:rFonts w:ascii="Palatino Linotype" w:hAnsi="Palatino Linotype"/>
                <w:b/>
                <w:spacing w:val="-1"/>
                <w:szCs w:val="24"/>
              </w:rPr>
              <w:t>s</w:t>
            </w:r>
            <w:r w:rsidRPr="00676866">
              <w:rPr>
                <w:rFonts w:ascii="Palatino Linotype" w:hAnsi="Palatino Linotype"/>
                <w:b/>
                <w:spacing w:val="4"/>
                <w:szCs w:val="24"/>
              </w:rPr>
              <w:t>a</w:t>
            </w:r>
            <w:r w:rsidRPr="00676866">
              <w:rPr>
                <w:rFonts w:ascii="Palatino Linotype" w:hAnsi="Palatino Linotype"/>
                <w:b/>
                <w:szCs w:val="24"/>
              </w:rPr>
              <w:t>n</w:t>
            </w:r>
            <w:proofErr w:type="spellEnd"/>
            <w:r w:rsidRPr="00676866">
              <w:rPr>
                <w:rFonts w:ascii="Palatino Linotype" w:hAnsi="Palatino Linotype"/>
                <w:b/>
                <w:spacing w:val="2"/>
                <w:szCs w:val="24"/>
              </w:rPr>
              <w:t xml:space="preserve"> </w:t>
            </w:r>
            <w:proofErr w:type="spellStart"/>
            <w:r w:rsidRPr="00676866">
              <w:rPr>
                <w:rFonts w:ascii="Palatino Linotype" w:hAnsi="Palatino Linotype"/>
                <w:b/>
                <w:spacing w:val="-6"/>
                <w:szCs w:val="24"/>
              </w:rPr>
              <w:t>b</w:t>
            </w:r>
            <w:r w:rsidRPr="00676866">
              <w:rPr>
                <w:rFonts w:ascii="Palatino Linotype" w:hAnsi="Palatino Linotype"/>
                <w:b/>
                <w:spacing w:val="1"/>
                <w:szCs w:val="24"/>
              </w:rPr>
              <w:t>el</w:t>
            </w:r>
            <w:r w:rsidRPr="00676866">
              <w:rPr>
                <w:rFonts w:ascii="Palatino Linotype" w:hAnsi="Palatino Linotype"/>
                <w:b/>
                <w:szCs w:val="24"/>
              </w:rPr>
              <w:t>ajar</w:t>
            </w:r>
            <w:proofErr w:type="spellEnd"/>
          </w:p>
        </w:tc>
        <w:tc>
          <w:tcPr>
            <w:tcW w:w="1969" w:type="dxa"/>
            <w:tcBorders>
              <w:top w:val="single" w:sz="4" w:space="0" w:color="000000"/>
              <w:left w:val="single" w:sz="4" w:space="0" w:color="000000"/>
              <w:bottom w:val="single" w:sz="4" w:space="0" w:color="000000"/>
              <w:right w:val="single" w:sz="4" w:space="0" w:color="000000"/>
            </w:tcBorders>
          </w:tcPr>
          <w:p w14:paraId="631C4541" w14:textId="77777777" w:rsidR="00676866" w:rsidRPr="00676866" w:rsidRDefault="00676866" w:rsidP="00B23336">
            <w:pPr>
              <w:spacing w:after="0"/>
              <w:jc w:val="center"/>
              <w:rPr>
                <w:rFonts w:ascii="Palatino Linotype" w:hAnsi="Palatino Linotype"/>
                <w:szCs w:val="24"/>
              </w:rPr>
            </w:pPr>
            <w:proofErr w:type="spellStart"/>
            <w:r w:rsidRPr="00676866">
              <w:rPr>
                <w:rFonts w:ascii="Palatino Linotype" w:hAnsi="Palatino Linotype"/>
                <w:b/>
                <w:spacing w:val="-3"/>
                <w:szCs w:val="24"/>
              </w:rPr>
              <w:t>K</w:t>
            </w:r>
            <w:r w:rsidRPr="00676866">
              <w:rPr>
                <w:rFonts w:ascii="Palatino Linotype" w:hAnsi="Palatino Linotype"/>
                <w:b/>
                <w:szCs w:val="24"/>
              </w:rPr>
              <w:t>at</w:t>
            </w:r>
            <w:r w:rsidRPr="00676866">
              <w:rPr>
                <w:rFonts w:ascii="Palatino Linotype" w:hAnsi="Palatino Linotype"/>
                <w:b/>
                <w:spacing w:val="1"/>
                <w:szCs w:val="24"/>
              </w:rPr>
              <w:t>e</w:t>
            </w:r>
            <w:r w:rsidRPr="00676866">
              <w:rPr>
                <w:rFonts w:ascii="Palatino Linotype" w:hAnsi="Palatino Linotype"/>
                <w:b/>
                <w:szCs w:val="24"/>
              </w:rPr>
              <w:t>g</w:t>
            </w:r>
            <w:r w:rsidRPr="00676866">
              <w:rPr>
                <w:rFonts w:ascii="Palatino Linotype" w:hAnsi="Palatino Linotype"/>
                <w:b/>
                <w:spacing w:val="-4"/>
                <w:szCs w:val="24"/>
              </w:rPr>
              <w:t>o</w:t>
            </w:r>
            <w:r w:rsidRPr="00676866">
              <w:rPr>
                <w:rFonts w:ascii="Palatino Linotype" w:hAnsi="Palatino Linotype"/>
                <w:b/>
                <w:spacing w:val="1"/>
                <w:szCs w:val="24"/>
              </w:rPr>
              <w:t>r</w:t>
            </w:r>
            <w:r w:rsidRPr="00676866">
              <w:rPr>
                <w:rFonts w:ascii="Palatino Linotype" w:hAnsi="Palatino Linotype"/>
                <w:b/>
                <w:szCs w:val="24"/>
              </w:rPr>
              <w:t>i</w:t>
            </w:r>
            <w:proofErr w:type="spellEnd"/>
          </w:p>
          <w:p w14:paraId="4E99AF58" w14:textId="77777777" w:rsidR="00676866" w:rsidRPr="00676866" w:rsidRDefault="00676866" w:rsidP="00B23336">
            <w:pPr>
              <w:spacing w:after="0"/>
              <w:jc w:val="center"/>
              <w:rPr>
                <w:rFonts w:ascii="Palatino Linotype" w:hAnsi="Palatino Linotype"/>
                <w:szCs w:val="24"/>
              </w:rPr>
            </w:pPr>
            <w:proofErr w:type="spellStart"/>
            <w:r w:rsidRPr="00676866">
              <w:rPr>
                <w:rFonts w:ascii="Palatino Linotype" w:hAnsi="Palatino Linotype"/>
                <w:b/>
                <w:spacing w:val="-6"/>
                <w:szCs w:val="24"/>
              </w:rPr>
              <w:t>k</w:t>
            </w:r>
            <w:r w:rsidRPr="00676866">
              <w:rPr>
                <w:rFonts w:ascii="Palatino Linotype" w:hAnsi="Palatino Linotype"/>
                <w:b/>
                <w:spacing w:val="1"/>
                <w:szCs w:val="24"/>
              </w:rPr>
              <w:t>e</w:t>
            </w:r>
            <w:r w:rsidRPr="00676866">
              <w:rPr>
                <w:rFonts w:ascii="Palatino Linotype" w:hAnsi="Palatino Linotype"/>
                <w:b/>
                <w:szCs w:val="24"/>
              </w:rPr>
              <w:t>t</w:t>
            </w:r>
            <w:r w:rsidRPr="00676866">
              <w:rPr>
                <w:rFonts w:ascii="Palatino Linotype" w:hAnsi="Palatino Linotype"/>
                <w:b/>
                <w:spacing w:val="2"/>
                <w:szCs w:val="24"/>
              </w:rPr>
              <w:t>u</w:t>
            </w:r>
            <w:r w:rsidRPr="00676866">
              <w:rPr>
                <w:rFonts w:ascii="Palatino Linotype" w:hAnsi="Palatino Linotype"/>
                <w:b/>
                <w:spacing w:val="-1"/>
                <w:szCs w:val="24"/>
              </w:rPr>
              <w:t>n</w:t>
            </w:r>
            <w:r w:rsidRPr="00676866">
              <w:rPr>
                <w:rFonts w:ascii="Palatino Linotype" w:hAnsi="Palatino Linotype"/>
                <w:b/>
                <w:szCs w:val="24"/>
              </w:rPr>
              <w:t>ta</w:t>
            </w:r>
            <w:r w:rsidRPr="00676866">
              <w:rPr>
                <w:rFonts w:ascii="Palatino Linotype" w:hAnsi="Palatino Linotype"/>
                <w:b/>
                <w:spacing w:val="-1"/>
                <w:szCs w:val="24"/>
              </w:rPr>
              <w:t>s</w:t>
            </w:r>
            <w:r w:rsidRPr="00676866">
              <w:rPr>
                <w:rFonts w:ascii="Palatino Linotype" w:hAnsi="Palatino Linotype"/>
                <w:b/>
                <w:szCs w:val="24"/>
              </w:rPr>
              <w:t>an</w:t>
            </w:r>
            <w:proofErr w:type="spellEnd"/>
            <w:r w:rsidRPr="00676866">
              <w:rPr>
                <w:rFonts w:ascii="Palatino Linotype" w:hAnsi="Palatino Linotype"/>
                <w:b/>
                <w:spacing w:val="2"/>
                <w:szCs w:val="24"/>
              </w:rPr>
              <w:t xml:space="preserve"> </w:t>
            </w:r>
            <w:proofErr w:type="spellStart"/>
            <w:r w:rsidRPr="00676866">
              <w:rPr>
                <w:rFonts w:ascii="Palatino Linotype" w:hAnsi="Palatino Linotype"/>
                <w:b/>
                <w:spacing w:val="-6"/>
                <w:szCs w:val="24"/>
              </w:rPr>
              <w:t>b</w:t>
            </w:r>
            <w:r w:rsidRPr="00676866">
              <w:rPr>
                <w:rFonts w:ascii="Palatino Linotype" w:hAnsi="Palatino Linotype"/>
                <w:b/>
                <w:spacing w:val="1"/>
                <w:szCs w:val="24"/>
              </w:rPr>
              <w:t>el</w:t>
            </w:r>
            <w:r w:rsidRPr="00676866">
              <w:rPr>
                <w:rFonts w:ascii="Palatino Linotype" w:hAnsi="Palatino Linotype"/>
                <w:b/>
                <w:szCs w:val="24"/>
              </w:rPr>
              <w:t>ajar</w:t>
            </w:r>
            <w:proofErr w:type="spellEnd"/>
          </w:p>
        </w:tc>
      </w:tr>
      <w:tr w:rsidR="00676866" w:rsidRPr="00676866" w14:paraId="723C1626" w14:textId="77777777" w:rsidTr="00B23336">
        <w:trPr>
          <w:trHeight w:hRule="exact" w:val="872"/>
        </w:trPr>
        <w:tc>
          <w:tcPr>
            <w:tcW w:w="513" w:type="dxa"/>
            <w:tcBorders>
              <w:top w:val="single" w:sz="4" w:space="0" w:color="000000"/>
              <w:left w:val="single" w:sz="4" w:space="0" w:color="000000"/>
              <w:bottom w:val="single" w:sz="4" w:space="0" w:color="000000"/>
              <w:right w:val="single" w:sz="4" w:space="0" w:color="000000"/>
            </w:tcBorders>
          </w:tcPr>
          <w:p w14:paraId="11B181E5" w14:textId="77777777" w:rsidR="00676866" w:rsidRPr="00676866" w:rsidRDefault="00676866" w:rsidP="00B23336">
            <w:pPr>
              <w:spacing w:after="0"/>
              <w:jc w:val="center"/>
              <w:rPr>
                <w:rFonts w:ascii="Palatino Linotype" w:hAnsi="Palatino Linotype"/>
              </w:rPr>
            </w:pPr>
          </w:p>
          <w:p w14:paraId="61D0F898"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1</w:t>
            </w:r>
          </w:p>
          <w:p w14:paraId="28DDC739"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2</w:t>
            </w:r>
          </w:p>
        </w:tc>
        <w:tc>
          <w:tcPr>
            <w:tcW w:w="1024" w:type="dxa"/>
            <w:tcBorders>
              <w:top w:val="single" w:sz="4" w:space="0" w:color="000000"/>
              <w:left w:val="single" w:sz="4" w:space="0" w:color="000000"/>
              <w:bottom w:val="single" w:sz="4" w:space="0" w:color="000000"/>
              <w:right w:val="single" w:sz="4" w:space="0" w:color="000000"/>
            </w:tcBorders>
          </w:tcPr>
          <w:p w14:paraId="5F308DAD" w14:textId="77777777" w:rsidR="00676866" w:rsidRPr="00676866" w:rsidRDefault="00676866" w:rsidP="00B23336">
            <w:pPr>
              <w:spacing w:after="0"/>
              <w:jc w:val="center"/>
              <w:rPr>
                <w:rFonts w:ascii="Palatino Linotype" w:hAnsi="Palatino Linotype"/>
              </w:rPr>
            </w:pPr>
          </w:p>
          <w:p w14:paraId="64B819FC"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 70</w:t>
            </w:r>
          </w:p>
          <w:p w14:paraId="05C9C738"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 70</w:t>
            </w:r>
          </w:p>
        </w:tc>
        <w:tc>
          <w:tcPr>
            <w:tcW w:w="1407" w:type="dxa"/>
            <w:tcBorders>
              <w:top w:val="single" w:sz="4" w:space="0" w:color="000000"/>
              <w:left w:val="single" w:sz="4" w:space="0" w:color="000000"/>
              <w:bottom w:val="single" w:sz="4" w:space="0" w:color="000000"/>
              <w:right w:val="single" w:sz="4" w:space="0" w:color="000000"/>
            </w:tcBorders>
          </w:tcPr>
          <w:p w14:paraId="28EC6DB0" w14:textId="77777777" w:rsidR="00676866" w:rsidRPr="00676866" w:rsidRDefault="00676866" w:rsidP="00B23336">
            <w:pPr>
              <w:spacing w:after="0"/>
              <w:jc w:val="center"/>
              <w:rPr>
                <w:rFonts w:ascii="Palatino Linotype" w:hAnsi="Palatino Linotype"/>
              </w:rPr>
            </w:pPr>
          </w:p>
          <w:p w14:paraId="1138B136" w14:textId="77777777" w:rsidR="00676866" w:rsidRPr="00676866" w:rsidRDefault="00676866" w:rsidP="00B23336">
            <w:pPr>
              <w:spacing w:after="0"/>
              <w:jc w:val="center"/>
              <w:rPr>
                <w:rFonts w:ascii="Palatino Linotype" w:hAnsi="Palatino Linotype"/>
                <w:szCs w:val="24"/>
                <w:lang w:val="id-ID"/>
              </w:rPr>
            </w:pPr>
            <w:r w:rsidRPr="00676866">
              <w:rPr>
                <w:rFonts w:ascii="Palatino Linotype" w:hAnsi="Palatino Linotype"/>
                <w:szCs w:val="24"/>
                <w:lang w:val="id-ID"/>
              </w:rPr>
              <w:t>8</w:t>
            </w:r>
          </w:p>
          <w:p w14:paraId="46F327E7" w14:textId="77777777" w:rsidR="00676866" w:rsidRPr="00676866" w:rsidRDefault="00676866" w:rsidP="00B23336">
            <w:pPr>
              <w:spacing w:after="0"/>
              <w:jc w:val="center"/>
              <w:rPr>
                <w:rFonts w:ascii="Palatino Linotype" w:hAnsi="Palatino Linotype"/>
                <w:szCs w:val="24"/>
                <w:lang w:val="id-ID"/>
              </w:rPr>
            </w:pPr>
            <w:r w:rsidRPr="00676866">
              <w:rPr>
                <w:rFonts w:ascii="Palatino Linotype" w:hAnsi="Palatino Linotype"/>
                <w:szCs w:val="24"/>
                <w:lang w:val="id-ID"/>
              </w:rPr>
              <w:t>5</w:t>
            </w:r>
          </w:p>
        </w:tc>
        <w:tc>
          <w:tcPr>
            <w:tcW w:w="2373" w:type="dxa"/>
            <w:tcBorders>
              <w:top w:val="single" w:sz="4" w:space="0" w:color="000000"/>
              <w:left w:val="single" w:sz="4" w:space="0" w:color="000000"/>
              <w:bottom w:val="single" w:sz="4" w:space="0" w:color="000000"/>
              <w:right w:val="single" w:sz="4" w:space="0" w:color="000000"/>
            </w:tcBorders>
          </w:tcPr>
          <w:p w14:paraId="794EA71A" w14:textId="77777777" w:rsidR="00676866" w:rsidRPr="00676866" w:rsidRDefault="00676866" w:rsidP="00B23336">
            <w:pPr>
              <w:spacing w:after="0"/>
              <w:jc w:val="center"/>
              <w:rPr>
                <w:rFonts w:ascii="Palatino Linotype" w:hAnsi="Palatino Linotype"/>
              </w:rPr>
            </w:pPr>
          </w:p>
          <w:p w14:paraId="596D76A5"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6</w:t>
            </w:r>
            <w:r w:rsidRPr="00676866">
              <w:rPr>
                <w:rFonts w:ascii="Palatino Linotype" w:hAnsi="Palatino Linotype"/>
                <w:szCs w:val="24"/>
                <w:lang w:val="id-ID"/>
              </w:rPr>
              <w:t>1,53</w:t>
            </w:r>
            <w:r w:rsidRPr="00676866">
              <w:rPr>
                <w:rFonts w:ascii="Palatino Linotype" w:hAnsi="Palatino Linotype"/>
                <w:szCs w:val="24"/>
              </w:rPr>
              <w:t xml:space="preserve"> %</w:t>
            </w:r>
          </w:p>
          <w:p w14:paraId="576D8EDA"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38</w:t>
            </w:r>
            <w:r w:rsidRPr="00676866">
              <w:rPr>
                <w:rFonts w:ascii="Palatino Linotype" w:hAnsi="Palatino Linotype"/>
                <w:szCs w:val="24"/>
                <w:lang w:val="id-ID"/>
              </w:rPr>
              <w:t>,46</w:t>
            </w:r>
            <w:r w:rsidRPr="00676866">
              <w:rPr>
                <w:rFonts w:ascii="Palatino Linotype" w:hAnsi="Palatino Linotype"/>
                <w:szCs w:val="24"/>
              </w:rPr>
              <w:t xml:space="preserve"> %</w:t>
            </w:r>
          </w:p>
        </w:tc>
        <w:tc>
          <w:tcPr>
            <w:tcW w:w="1969" w:type="dxa"/>
            <w:tcBorders>
              <w:top w:val="single" w:sz="4" w:space="0" w:color="000000"/>
              <w:left w:val="single" w:sz="4" w:space="0" w:color="000000"/>
              <w:bottom w:val="single" w:sz="4" w:space="0" w:color="000000"/>
              <w:right w:val="single" w:sz="4" w:space="0" w:color="000000"/>
            </w:tcBorders>
          </w:tcPr>
          <w:p w14:paraId="210E2527" w14:textId="77777777" w:rsidR="00676866" w:rsidRPr="00676866" w:rsidRDefault="00676866" w:rsidP="00B23336">
            <w:pPr>
              <w:spacing w:after="0"/>
              <w:jc w:val="center"/>
              <w:rPr>
                <w:rFonts w:ascii="Palatino Linotype" w:hAnsi="Palatino Linotype"/>
              </w:rPr>
            </w:pPr>
          </w:p>
          <w:p w14:paraId="36B4087C"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p w14:paraId="33B6432E"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pacing w:val="-4"/>
                <w:szCs w:val="24"/>
              </w:rPr>
              <w:t>B</w:t>
            </w:r>
            <w:r w:rsidRPr="00676866">
              <w:rPr>
                <w:rFonts w:ascii="Palatino Linotype" w:hAnsi="Palatino Linotype"/>
                <w:spacing w:val="1"/>
                <w:szCs w:val="24"/>
              </w:rPr>
              <w:t>el</w:t>
            </w:r>
            <w:r w:rsidRPr="00676866">
              <w:rPr>
                <w:rFonts w:ascii="Palatino Linotype" w:hAnsi="Palatino Linotype"/>
                <w:szCs w:val="24"/>
              </w:rPr>
              <w:t>um</w:t>
            </w:r>
            <w:r w:rsidRPr="00676866">
              <w:rPr>
                <w:rFonts w:ascii="Palatino Linotype" w:hAnsi="Palatino Linotype"/>
                <w:spacing w:val="1"/>
                <w:szCs w:val="24"/>
              </w:rPr>
              <w:t xml:space="preserve"> </w:t>
            </w:r>
            <w:proofErr w:type="spellStart"/>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roofErr w:type="spellEnd"/>
          </w:p>
        </w:tc>
      </w:tr>
    </w:tbl>
    <w:p w14:paraId="062A92DD" w14:textId="77777777" w:rsidR="00676866" w:rsidRPr="00676866" w:rsidRDefault="00676866" w:rsidP="00676866">
      <w:pPr>
        <w:spacing w:after="0" w:line="240" w:lineRule="auto"/>
        <w:jc w:val="both"/>
        <w:rPr>
          <w:rFonts w:ascii="Palatino Linotype" w:hAnsi="Palatino Linotype"/>
          <w:b/>
          <w:bCs/>
          <w:szCs w:val="24"/>
        </w:rPr>
      </w:pPr>
    </w:p>
    <w:p w14:paraId="2A50E0DC" w14:textId="77777777" w:rsidR="00676866" w:rsidRPr="00676866" w:rsidRDefault="00676866" w:rsidP="00676866">
      <w:pPr>
        <w:jc w:val="both"/>
        <w:rPr>
          <w:rFonts w:ascii="Palatino Linotype" w:hAnsi="Palatino Linotype"/>
          <w:szCs w:val="24"/>
        </w:rPr>
      </w:pPr>
      <w:r w:rsidRPr="00676866">
        <w:rPr>
          <w:rFonts w:ascii="Palatino Linotype" w:hAnsi="Palatino Linotype"/>
          <w:szCs w:val="24"/>
        </w:rPr>
        <w:t xml:space="preserve">Dari </w:t>
      </w:r>
      <w:proofErr w:type="spellStart"/>
      <w:r w:rsidRPr="00676866">
        <w:rPr>
          <w:rFonts w:ascii="Palatino Linotype" w:hAnsi="Palatino Linotype"/>
          <w:szCs w:val="24"/>
        </w:rPr>
        <w:t>uraian</w:t>
      </w:r>
      <w:proofErr w:type="spellEnd"/>
      <w:r w:rsidRPr="00676866">
        <w:rPr>
          <w:rFonts w:ascii="Palatino Linotype" w:hAnsi="Palatino Linotype"/>
          <w:szCs w:val="24"/>
        </w:rPr>
        <w:t xml:space="preserve"> di </w:t>
      </w:r>
      <w:proofErr w:type="spellStart"/>
      <w:r w:rsidRPr="00676866">
        <w:rPr>
          <w:rFonts w:ascii="Palatino Linotype" w:hAnsi="Palatino Linotype"/>
          <w:szCs w:val="24"/>
        </w:rPr>
        <w:t>atas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maka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diketahui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bahwa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menggunakan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metode</w:t>
      </w:r>
      <w:proofErr w:type="spellEnd"/>
      <w:r w:rsidRPr="00676866">
        <w:rPr>
          <w:rFonts w:ascii="Palatino Linotype" w:hAnsi="Palatino Linotype"/>
          <w:szCs w:val="24"/>
        </w:rPr>
        <w:t xml:space="preserve"> drill,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meningkatkan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Al-Qur’an Surah Al-Falaq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pada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I </w:t>
      </w:r>
      <w:proofErr w:type="spellStart"/>
      <w:r w:rsidRPr="00676866">
        <w:rPr>
          <w:rFonts w:ascii="Palatino Linotype" w:hAnsi="Palatino Linotype"/>
          <w:szCs w:val="24"/>
        </w:rPr>
        <w:t>masih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tergolong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sedang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Sudah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ada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peningkatan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hasil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tetapi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masih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dibawah</w:t>
      </w:r>
      <w:proofErr w:type="spellEnd"/>
      <w:r w:rsidRPr="00676866">
        <w:rPr>
          <w:rFonts w:ascii="Palatino Linotype" w:hAnsi="Palatino Linotype"/>
          <w:szCs w:val="24"/>
        </w:rPr>
        <w:t xml:space="preserve"> target yang </w:t>
      </w:r>
      <w:proofErr w:type="spellStart"/>
      <w:r w:rsidRPr="00676866">
        <w:rPr>
          <w:rFonts w:ascii="Palatino Linotype" w:hAnsi="Palatino Linotype"/>
          <w:szCs w:val="24"/>
        </w:rPr>
        <w:t>diinginkan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yaitu</w:t>
      </w:r>
      <w:proofErr w:type="spellEnd"/>
      <w:r w:rsidRPr="00676866">
        <w:rPr>
          <w:rFonts w:ascii="Palatino Linotype" w:hAnsi="Palatino Linotype"/>
          <w:szCs w:val="24"/>
        </w:rPr>
        <w:t xml:space="preserve"> 80% </w:t>
      </w:r>
      <w:proofErr w:type="spellStart"/>
      <w:r w:rsidRPr="00676866">
        <w:rPr>
          <w:rFonts w:ascii="Palatino Linotype" w:hAnsi="Palatino Linotype"/>
          <w:szCs w:val="24"/>
        </w:rPr>
        <w:t>dari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jumlah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Untuk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itu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penelitian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ini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dilanjutkan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II </w:t>
      </w:r>
      <w:proofErr w:type="spellStart"/>
      <w:r w:rsidRPr="00676866">
        <w:rPr>
          <w:rFonts w:ascii="Palatino Linotype" w:hAnsi="Palatino Linotype"/>
          <w:szCs w:val="24"/>
        </w:rPr>
        <w:t>untuk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meningkatkan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hasil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berdasarkan</w:t>
      </w:r>
      <w:proofErr w:type="spellEnd"/>
      <w:r w:rsidRPr="00676866">
        <w:rPr>
          <w:rFonts w:ascii="Palatino Linotype" w:hAnsi="Palatino Linotype"/>
          <w:szCs w:val="24"/>
        </w:rPr>
        <w:t xml:space="preserve"> target yang </w:t>
      </w:r>
      <w:proofErr w:type="spellStart"/>
      <w:r w:rsidRPr="00676866">
        <w:rPr>
          <w:rFonts w:ascii="Palatino Linotype" w:hAnsi="Palatino Linotype"/>
          <w:szCs w:val="24"/>
        </w:rPr>
        <w:t>ingin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dicapai</w:t>
      </w:r>
      <w:proofErr w:type="spellEnd"/>
      <w:r w:rsidRPr="00676866">
        <w:rPr>
          <w:rFonts w:ascii="Palatino Linotype" w:hAnsi="Palatino Linotype"/>
          <w:szCs w:val="24"/>
        </w:rPr>
        <w:t>.</w:t>
      </w:r>
    </w:p>
    <w:p w14:paraId="7BCF10B7" w14:textId="77777777" w:rsidR="00676866" w:rsidRPr="00676866" w:rsidRDefault="00676866" w:rsidP="00676866">
      <w:pPr>
        <w:jc w:val="both"/>
        <w:rPr>
          <w:rFonts w:ascii="Palatino Linotype" w:hAnsi="Palatino Linotype"/>
          <w:szCs w:val="24"/>
        </w:rPr>
      </w:pPr>
      <w:proofErr w:type="spellStart"/>
      <w:r w:rsidRPr="00676866">
        <w:rPr>
          <w:rFonts w:ascii="Palatino Linotype" w:hAnsi="Palatino Linotype"/>
          <w:b/>
          <w:bCs/>
          <w:szCs w:val="24"/>
        </w:rPr>
        <w:t>Pembahasan</w:t>
      </w:r>
      <w:proofErr w:type="spellEnd"/>
      <w:r w:rsidRPr="00676866">
        <w:rPr>
          <w:rFonts w:ascii="Palatino Linotype" w:hAnsi="Palatino Linotype"/>
          <w:b/>
          <w:bCs/>
          <w:szCs w:val="24"/>
        </w:rPr>
        <w:t xml:space="preserve"> </w:t>
      </w:r>
      <w:proofErr w:type="spellStart"/>
      <w:r w:rsidRPr="00676866">
        <w:rPr>
          <w:rFonts w:ascii="Palatino Linotype" w:hAnsi="Palatino Linotype"/>
          <w:b/>
          <w:bCs/>
          <w:szCs w:val="24"/>
        </w:rPr>
        <w:t>hasil</w:t>
      </w:r>
      <w:proofErr w:type="spellEnd"/>
      <w:r w:rsidRPr="00676866">
        <w:rPr>
          <w:rFonts w:ascii="Palatino Linotype" w:hAnsi="Palatino Linotype"/>
          <w:b/>
          <w:bCs/>
          <w:szCs w:val="24"/>
        </w:rPr>
        <w:t xml:space="preserve"> </w:t>
      </w:r>
      <w:proofErr w:type="spellStart"/>
      <w:r w:rsidRPr="00676866">
        <w:rPr>
          <w:rFonts w:ascii="Palatino Linotype" w:hAnsi="Palatino Linotype"/>
          <w:b/>
          <w:bCs/>
          <w:szCs w:val="24"/>
        </w:rPr>
        <w:t>siklus</w:t>
      </w:r>
      <w:proofErr w:type="spellEnd"/>
      <w:r w:rsidRPr="00676866">
        <w:rPr>
          <w:rFonts w:ascii="Palatino Linotype" w:hAnsi="Palatino Linotype"/>
          <w:b/>
          <w:bCs/>
          <w:szCs w:val="24"/>
        </w:rPr>
        <w:t xml:space="preserve"> II, </w:t>
      </w:r>
      <w:r w:rsidRPr="00676866">
        <w:rPr>
          <w:rFonts w:ascii="Palatino Linotype" w:hAnsi="Palatino Linotype"/>
          <w:szCs w:val="24"/>
        </w:rPr>
        <w:t xml:space="preserve">Setelah </w:t>
      </w:r>
      <w:proofErr w:type="spellStart"/>
      <w:r w:rsidRPr="00676866">
        <w:rPr>
          <w:rFonts w:ascii="Palatino Linotype" w:hAnsi="Palatino Linotype"/>
          <w:szCs w:val="24"/>
        </w:rPr>
        <w:t>dilakukan</w:t>
      </w:r>
      <w:proofErr w:type="spellEnd"/>
      <w:r w:rsidRPr="00676866">
        <w:rPr>
          <w:rFonts w:ascii="Palatino Linotype" w:hAnsi="Palatino Linotype"/>
          <w:szCs w:val="24"/>
        </w:rPr>
        <w:t xml:space="preserve"> uji instrument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II </w:t>
      </w:r>
      <w:proofErr w:type="spellStart"/>
      <w:r w:rsidRPr="00676866">
        <w:rPr>
          <w:rFonts w:ascii="Palatino Linotype" w:hAnsi="Palatino Linotype"/>
          <w:szCs w:val="24"/>
        </w:rPr>
        <w:t>terhadap</w:t>
      </w:r>
      <w:proofErr w:type="spellEnd"/>
      <w:r w:rsidRPr="00676866">
        <w:rPr>
          <w:rFonts w:ascii="Palatino Linotype" w:hAnsi="Palatino Linotype"/>
          <w:szCs w:val="24"/>
        </w:rPr>
        <w:t xml:space="preserve"> proses </w:t>
      </w:r>
      <w:proofErr w:type="spellStart"/>
      <w:r w:rsidRPr="00676866">
        <w:rPr>
          <w:rFonts w:ascii="Palatino Linotype" w:hAnsi="Palatino Linotype"/>
          <w:szCs w:val="24"/>
        </w:rPr>
        <w:t>pembelajaran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menggunakan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metode</w:t>
      </w:r>
      <w:proofErr w:type="spellEnd"/>
      <w:r w:rsidRPr="00676866">
        <w:rPr>
          <w:rFonts w:ascii="Palatino Linotype" w:hAnsi="Palatino Linotype"/>
          <w:szCs w:val="24"/>
        </w:rPr>
        <w:t xml:space="preserve"> drill, </w:t>
      </w:r>
      <w:proofErr w:type="spellStart"/>
      <w:r w:rsidRPr="00676866">
        <w:rPr>
          <w:rFonts w:ascii="Palatino Linotype" w:hAnsi="Palatino Linotype"/>
          <w:szCs w:val="24"/>
        </w:rPr>
        <w:t>maka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ditemukan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adanya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peningkatan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w:t>
      </w:r>
      <w:proofErr w:type="spellStart"/>
      <w:proofErr w:type="gramStart"/>
      <w:r w:rsidRPr="00676866">
        <w:rPr>
          <w:rFonts w:ascii="Palatino Linotype" w:hAnsi="Palatino Linotype"/>
          <w:szCs w:val="24"/>
        </w:rPr>
        <w:t>QS.Al</w:t>
      </w:r>
      <w:proofErr w:type="spellEnd"/>
      <w:proofErr w:type="gramEnd"/>
      <w:r w:rsidRPr="00676866">
        <w:rPr>
          <w:rFonts w:ascii="Palatino Linotype" w:hAnsi="Palatino Linotype"/>
          <w:szCs w:val="24"/>
        </w:rPr>
        <w:t xml:space="preserve">-Falaq. Hasil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pada </w:t>
      </w:r>
      <w:proofErr w:type="spellStart"/>
      <w:r w:rsidRPr="00676866">
        <w:rPr>
          <w:rFonts w:ascii="Palatino Linotype" w:hAnsi="Palatino Linotype"/>
          <w:szCs w:val="24"/>
        </w:rPr>
        <w:t>materi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QS. Al-Falaq pada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II </w:t>
      </w:r>
      <w:proofErr w:type="spellStart"/>
      <w:r w:rsidRPr="00676866">
        <w:rPr>
          <w:rFonts w:ascii="Palatino Linotype" w:hAnsi="Palatino Linotype"/>
          <w:szCs w:val="24"/>
        </w:rPr>
        <w:t>dapat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dilihat</w:t>
      </w:r>
      <w:proofErr w:type="spellEnd"/>
      <w:r w:rsidRPr="00676866">
        <w:rPr>
          <w:rFonts w:ascii="Palatino Linotype" w:hAnsi="Palatino Linotype"/>
          <w:szCs w:val="24"/>
        </w:rPr>
        <w:t xml:space="preserve"> pada </w:t>
      </w:r>
      <w:proofErr w:type="spellStart"/>
      <w:r w:rsidRPr="00676866">
        <w:rPr>
          <w:rFonts w:ascii="Palatino Linotype" w:hAnsi="Palatino Linotype"/>
          <w:szCs w:val="24"/>
        </w:rPr>
        <w:t>tabel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dibawah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ini</w:t>
      </w:r>
      <w:proofErr w:type="spellEnd"/>
      <w:r w:rsidRPr="00676866">
        <w:rPr>
          <w:rFonts w:ascii="Palatino Linotype" w:hAnsi="Palatino Linotype"/>
          <w:szCs w:val="24"/>
        </w:rPr>
        <w:t xml:space="preserve"> </w:t>
      </w:r>
    </w:p>
    <w:p w14:paraId="51C1308B" w14:textId="77777777" w:rsidR="00676866" w:rsidRPr="00676866" w:rsidRDefault="00676866" w:rsidP="00676866">
      <w:pPr>
        <w:jc w:val="both"/>
        <w:rPr>
          <w:rFonts w:ascii="Palatino Linotype" w:hAnsi="Palatino Linotype"/>
          <w:szCs w:val="24"/>
        </w:rPr>
      </w:pPr>
    </w:p>
    <w:p w14:paraId="7B702C45" w14:textId="77777777" w:rsidR="00676866" w:rsidRPr="00676866" w:rsidRDefault="00676866" w:rsidP="00676866">
      <w:pPr>
        <w:jc w:val="both"/>
        <w:rPr>
          <w:rFonts w:ascii="Palatino Linotype" w:hAnsi="Palatino Linotype"/>
          <w:szCs w:val="24"/>
        </w:rPr>
      </w:pPr>
    </w:p>
    <w:p w14:paraId="195F42DD" w14:textId="77777777" w:rsidR="00676866" w:rsidRPr="00676866" w:rsidRDefault="00676866" w:rsidP="00676866">
      <w:pPr>
        <w:spacing w:after="0" w:line="360" w:lineRule="auto"/>
        <w:ind w:left="709"/>
        <w:jc w:val="center"/>
        <w:rPr>
          <w:rFonts w:ascii="Palatino Linotype" w:hAnsi="Palatino Linotype"/>
          <w:b/>
          <w:bCs/>
          <w:szCs w:val="24"/>
        </w:rPr>
      </w:pPr>
      <w:r w:rsidRPr="00676866">
        <w:rPr>
          <w:rFonts w:ascii="Palatino Linotype" w:hAnsi="Palatino Linotype"/>
          <w:b/>
          <w:bCs/>
          <w:szCs w:val="24"/>
          <w:lang w:val="id-ID"/>
        </w:rPr>
        <w:t xml:space="preserve">Hasil </w:t>
      </w:r>
      <w:proofErr w:type="spellStart"/>
      <w:r w:rsidRPr="00676866">
        <w:rPr>
          <w:rFonts w:ascii="Palatino Linotype" w:hAnsi="Palatino Linotype"/>
          <w:b/>
          <w:bCs/>
          <w:szCs w:val="24"/>
        </w:rPr>
        <w:t>ketuntasan</w:t>
      </w:r>
      <w:proofErr w:type="spellEnd"/>
    </w:p>
    <w:p w14:paraId="7694CC0F" w14:textId="77777777" w:rsidR="00676866" w:rsidRPr="00676866" w:rsidRDefault="00676866" w:rsidP="00676866">
      <w:pPr>
        <w:spacing w:after="0" w:line="360" w:lineRule="auto"/>
        <w:ind w:left="709"/>
        <w:jc w:val="center"/>
        <w:rPr>
          <w:rFonts w:ascii="Palatino Linotype" w:hAnsi="Palatino Linotype"/>
          <w:b/>
          <w:bCs/>
          <w:szCs w:val="24"/>
          <w:lang w:val="id-ID"/>
        </w:rPr>
      </w:pPr>
      <w:proofErr w:type="spellStart"/>
      <w:r w:rsidRPr="00676866">
        <w:rPr>
          <w:rFonts w:ascii="Palatino Linotype" w:hAnsi="Palatino Linotype"/>
          <w:b/>
          <w:bCs/>
          <w:szCs w:val="24"/>
        </w:rPr>
        <w:t>Kemampuan</w:t>
      </w:r>
      <w:proofErr w:type="spellEnd"/>
      <w:r w:rsidRPr="00676866">
        <w:rPr>
          <w:rFonts w:ascii="Palatino Linotype" w:hAnsi="Palatino Linotype"/>
          <w:b/>
          <w:bCs/>
          <w:szCs w:val="24"/>
        </w:rPr>
        <w:t xml:space="preserve"> </w:t>
      </w:r>
      <w:proofErr w:type="spellStart"/>
      <w:r w:rsidRPr="00676866">
        <w:rPr>
          <w:rFonts w:ascii="Palatino Linotype" w:hAnsi="Palatino Linotype"/>
          <w:b/>
          <w:bCs/>
          <w:szCs w:val="24"/>
        </w:rPr>
        <w:t>Menghafal</w:t>
      </w:r>
      <w:proofErr w:type="spellEnd"/>
      <w:r w:rsidRPr="00676866">
        <w:rPr>
          <w:rFonts w:ascii="Palatino Linotype" w:hAnsi="Palatino Linotype"/>
          <w:b/>
          <w:bCs/>
          <w:szCs w:val="24"/>
        </w:rPr>
        <w:t xml:space="preserve"> </w:t>
      </w:r>
      <w:proofErr w:type="spellStart"/>
      <w:proofErr w:type="gramStart"/>
      <w:r w:rsidRPr="00676866">
        <w:rPr>
          <w:rFonts w:ascii="Palatino Linotype" w:hAnsi="Palatino Linotype"/>
          <w:b/>
          <w:bCs/>
          <w:szCs w:val="24"/>
        </w:rPr>
        <w:t>QS.Al</w:t>
      </w:r>
      <w:proofErr w:type="spellEnd"/>
      <w:proofErr w:type="gramEnd"/>
      <w:r w:rsidRPr="00676866">
        <w:rPr>
          <w:rFonts w:ascii="Palatino Linotype" w:hAnsi="Palatino Linotype"/>
          <w:b/>
          <w:bCs/>
          <w:szCs w:val="24"/>
        </w:rPr>
        <w:t>-Falaq</w:t>
      </w:r>
      <w:r w:rsidRPr="00676866">
        <w:rPr>
          <w:rFonts w:ascii="Palatino Linotype" w:hAnsi="Palatino Linotype"/>
          <w:b/>
          <w:bCs/>
          <w:szCs w:val="24"/>
          <w:lang w:val="id-ID"/>
        </w:rPr>
        <w:t xml:space="preserve"> pada Siklus II</w:t>
      </w:r>
    </w:p>
    <w:tbl>
      <w:tblPr>
        <w:tblW w:w="7796" w:type="dxa"/>
        <w:tblInd w:w="431" w:type="dxa"/>
        <w:tblLayout w:type="fixed"/>
        <w:tblCellMar>
          <w:left w:w="0" w:type="dxa"/>
          <w:right w:w="0" w:type="dxa"/>
        </w:tblCellMar>
        <w:tblLook w:val="01E0" w:firstRow="1" w:lastRow="1" w:firstColumn="1" w:lastColumn="1" w:noHBand="0" w:noVBand="0"/>
      </w:tblPr>
      <w:tblGrid>
        <w:gridCol w:w="564"/>
        <w:gridCol w:w="2257"/>
        <w:gridCol w:w="709"/>
        <w:gridCol w:w="712"/>
        <w:gridCol w:w="847"/>
        <w:gridCol w:w="993"/>
        <w:gridCol w:w="1714"/>
      </w:tblGrid>
      <w:tr w:rsidR="00676866" w:rsidRPr="00676866" w14:paraId="1F4D03BC" w14:textId="77777777" w:rsidTr="00B23336">
        <w:trPr>
          <w:trHeight w:hRule="exact" w:val="284"/>
        </w:trPr>
        <w:tc>
          <w:tcPr>
            <w:tcW w:w="564" w:type="dxa"/>
            <w:vMerge w:val="restart"/>
            <w:tcBorders>
              <w:top w:val="single" w:sz="4" w:space="0" w:color="000000"/>
              <w:left w:val="single" w:sz="4" w:space="0" w:color="000000"/>
              <w:right w:val="single" w:sz="4" w:space="0" w:color="000000"/>
            </w:tcBorders>
            <w:vAlign w:val="center"/>
          </w:tcPr>
          <w:p w14:paraId="456548FF" w14:textId="77777777" w:rsidR="00676866" w:rsidRPr="00676866" w:rsidRDefault="00676866" w:rsidP="00B23336">
            <w:pPr>
              <w:spacing w:after="0"/>
              <w:jc w:val="center"/>
              <w:rPr>
                <w:rFonts w:ascii="Palatino Linotype" w:hAnsi="Palatino Linotype"/>
                <w:szCs w:val="24"/>
              </w:rPr>
            </w:pPr>
          </w:p>
          <w:p w14:paraId="59AE27B1"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b/>
                <w:spacing w:val="-1"/>
                <w:szCs w:val="24"/>
              </w:rPr>
              <w:t>No</w:t>
            </w:r>
          </w:p>
        </w:tc>
        <w:tc>
          <w:tcPr>
            <w:tcW w:w="2257" w:type="dxa"/>
            <w:vMerge w:val="restart"/>
            <w:tcBorders>
              <w:top w:val="single" w:sz="4" w:space="0" w:color="000000"/>
              <w:left w:val="single" w:sz="4" w:space="0" w:color="000000"/>
              <w:right w:val="single" w:sz="4" w:space="0" w:color="000000"/>
            </w:tcBorders>
          </w:tcPr>
          <w:p w14:paraId="09358EF7" w14:textId="77777777" w:rsidR="00676866" w:rsidRPr="00676866" w:rsidRDefault="00676866" w:rsidP="00B23336">
            <w:pPr>
              <w:spacing w:after="0"/>
              <w:jc w:val="center"/>
              <w:rPr>
                <w:rFonts w:ascii="Palatino Linotype" w:hAnsi="Palatino Linotype"/>
                <w:szCs w:val="24"/>
              </w:rPr>
            </w:pPr>
          </w:p>
          <w:p w14:paraId="66BA4F27"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b/>
                <w:spacing w:val="-1"/>
                <w:szCs w:val="24"/>
              </w:rPr>
              <w:t>N</w:t>
            </w:r>
            <w:r w:rsidRPr="00676866">
              <w:rPr>
                <w:rFonts w:ascii="Palatino Linotype" w:hAnsi="Palatino Linotype"/>
                <w:b/>
                <w:spacing w:val="4"/>
                <w:szCs w:val="24"/>
              </w:rPr>
              <w:t>a</w:t>
            </w:r>
            <w:r w:rsidRPr="00676866">
              <w:rPr>
                <w:rFonts w:ascii="Palatino Linotype" w:hAnsi="Palatino Linotype"/>
                <w:b/>
                <w:spacing w:val="-8"/>
                <w:szCs w:val="24"/>
              </w:rPr>
              <w:t>m</w:t>
            </w:r>
            <w:r w:rsidRPr="00676866">
              <w:rPr>
                <w:rFonts w:ascii="Palatino Linotype" w:hAnsi="Palatino Linotype"/>
                <w:b/>
                <w:szCs w:val="24"/>
              </w:rPr>
              <w:t>a</w:t>
            </w:r>
            <w:r w:rsidRPr="00676866">
              <w:rPr>
                <w:rFonts w:ascii="Palatino Linotype" w:hAnsi="Palatino Linotype"/>
                <w:b/>
                <w:spacing w:val="4"/>
                <w:szCs w:val="24"/>
              </w:rPr>
              <w:t xml:space="preserve"> </w:t>
            </w:r>
            <w:proofErr w:type="spellStart"/>
            <w:r w:rsidRPr="00676866">
              <w:rPr>
                <w:rFonts w:ascii="Palatino Linotype" w:hAnsi="Palatino Linotype"/>
                <w:b/>
                <w:spacing w:val="-1"/>
                <w:szCs w:val="24"/>
              </w:rPr>
              <w:t>S</w:t>
            </w:r>
            <w:r w:rsidRPr="00676866">
              <w:rPr>
                <w:rFonts w:ascii="Palatino Linotype" w:hAnsi="Palatino Linotype"/>
                <w:b/>
                <w:spacing w:val="1"/>
                <w:szCs w:val="24"/>
              </w:rPr>
              <w:t>i</w:t>
            </w:r>
            <w:r w:rsidRPr="00676866">
              <w:rPr>
                <w:rFonts w:ascii="Palatino Linotype" w:hAnsi="Palatino Linotype"/>
                <w:b/>
                <w:spacing w:val="-1"/>
                <w:szCs w:val="24"/>
              </w:rPr>
              <w:t>s</w:t>
            </w:r>
            <w:r w:rsidRPr="00676866">
              <w:rPr>
                <w:rFonts w:ascii="Palatino Linotype" w:hAnsi="Palatino Linotype"/>
                <w:b/>
                <w:spacing w:val="6"/>
                <w:szCs w:val="24"/>
              </w:rPr>
              <w:t>w</w:t>
            </w:r>
            <w:r w:rsidRPr="00676866">
              <w:rPr>
                <w:rFonts w:ascii="Palatino Linotype" w:hAnsi="Palatino Linotype"/>
                <w:b/>
                <w:szCs w:val="24"/>
              </w:rPr>
              <w:t>a</w:t>
            </w:r>
            <w:proofErr w:type="spellEnd"/>
          </w:p>
        </w:tc>
        <w:tc>
          <w:tcPr>
            <w:tcW w:w="709" w:type="dxa"/>
            <w:vMerge w:val="restart"/>
            <w:tcBorders>
              <w:top w:val="single" w:sz="4" w:space="0" w:color="000000"/>
              <w:left w:val="single" w:sz="4" w:space="0" w:color="000000"/>
              <w:right w:val="single" w:sz="4" w:space="0" w:color="000000"/>
            </w:tcBorders>
          </w:tcPr>
          <w:p w14:paraId="147B7891" w14:textId="77777777" w:rsidR="00676866" w:rsidRPr="00676866" w:rsidRDefault="00676866" w:rsidP="00B23336">
            <w:pPr>
              <w:spacing w:after="0"/>
              <w:jc w:val="center"/>
              <w:rPr>
                <w:rFonts w:ascii="Palatino Linotype" w:hAnsi="Palatino Linotype"/>
                <w:szCs w:val="24"/>
              </w:rPr>
            </w:pPr>
          </w:p>
          <w:p w14:paraId="5FCD0DA5"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b/>
                <w:spacing w:val="-3"/>
                <w:szCs w:val="24"/>
              </w:rPr>
              <w:t>KKM</w:t>
            </w:r>
          </w:p>
        </w:tc>
        <w:tc>
          <w:tcPr>
            <w:tcW w:w="712" w:type="dxa"/>
            <w:vMerge w:val="restart"/>
            <w:tcBorders>
              <w:top w:val="single" w:sz="4" w:space="0" w:color="000000"/>
              <w:left w:val="single" w:sz="4" w:space="0" w:color="000000"/>
              <w:right w:val="single" w:sz="4" w:space="0" w:color="000000"/>
            </w:tcBorders>
          </w:tcPr>
          <w:p w14:paraId="58914AE8" w14:textId="77777777" w:rsidR="00676866" w:rsidRPr="00676866" w:rsidRDefault="00676866" w:rsidP="00B23336">
            <w:pPr>
              <w:spacing w:after="0"/>
              <w:jc w:val="center"/>
              <w:rPr>
                <w:rFonts w:ascii="Palatino Linotype" w:hAnsi="Palatino Linotype"/>
                <w:szCs w:val="24"/>
              </w:rPr>
            </w:pPr>
          </w:p>
          <w:p w14:paraId="58F3898F"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b/>
                <w:spacing w:val="-1"/>
                <w:szCs w:val="24"/>
              </w:rPr>
              <w:t>N</w:t>
            </w:r>
            <w:r w:rsidRPr="00676866">
              <w:rPr>
                <w:rFonts w:ascii="Palatino Linotype" w:hAnsi="Palatino Linotype"/>
                <w:b/>
                <w:spacing w:val="1"/>
                <w:szCs w:val="24"/>
              </w:rPr>
              <w:t>il</w:t>
            </w:r>
            <w:r w:rsidRPr="00676866">
              <w:rPr>
                <w:rFonts w:ascii="Palatino Linotype" w:hAnsi="Palatino Linotype"/>
                <w:b/>
                <w:szCs w:val="24"/>
              </w:rPr>
              <w:t>ai</w:t>
            </w:r>
          </w:p>
          <w:p w14:paraId="11F126A4"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b/>
                <w:szCs w:val="24"/>
              </w:rPr>
              <w:t>(</w:t>
            </w:r>
            <w:r w:rsidRPr="00676866">
              <w:rPr>
                <w:rFonts w:ascii="Palatino Linotype" w:hAnsi="Palatino Linotype"/>
                <w:b/>
                <w:spacing w:val="-4"/>
                <w:szCs w:val="24"/>
              </w:rPr>
              <w:t>x</w:t>
            </w:r>
            <w:r w:rsidRPr="00676866">
              <w:rPr>
                <w:rFonts w:ascii="Palatino Linotype" w:hAnsi="Palatino Linotype"/>
                <w:b/>
                <w:szCs w:val="24"/>
              </w:rPr>
              <w:t>)</w:t>
            </w:r>
          </w:p>
        </w:tc>
        <w:tc>
          <w:tcPr>
            <w:tcW w:w="1840" w:type="dxa"/>
            <w:gridSpan w:val="2"/>
            <w:tcBorders>
              <w:top w:val="single" w:sz="4" w:space="0" w:color="000000"/>
              <w:left w:val="single" w:sz="4" w:space="0" w:color="000000"/>
              <w:bottom w:val="nil"/>
              <w:right w:val="single" w:sz="4" w:space="0" w:color="000000"/>
            </w:tcBorders>
          </w:tcPr>
          <w:p w14:paraId="6B64266F" w14:textId="77777777" w:rsidR="00676866" w:rsidRPr="00676866" w:rsidRDefault="00676866" w:rsidP="00B23336">
            <w:pPr>
              <w:spacing w:after="0"/>
              <w:jc w:val="center"/>
              <w:rPr>
                <w:rFonts w:ascii="Palatino Linotype" w:hAnsi="Palatino Linotype"/>
                <w:szCs w:val="24"/>
              </w:rPr>
            </w:pPr>
            <w:proofErr w:type="spellStart"/>
            <w:r w:rsidRPr="00676866">
              <w:rPr>
                <w:rFonts w:ascii="Palatino Linotype" w:hAnsi="Palatino Linotype"/>
                <w:b/>
                <w:spacing w:val="-3"/>
                <w:szCs w:val="24"/>
              </w:rPr>
              <w:t>K</w:t>
            </w:r>
            <w:r w:rsidRPr="00676866">
              <w:rPr>
                <w:rFonts w:ascii="Palatino Linotype" w:hAnsi="Palatino Linotype"/>
                <w:b/>
                <w:spacing w:val="1"/>
                <w:szCs w:val="24"/>
              </w:rPr>
              <w:t>e</w:t>
            </w:r>
            <w:r w:rsidRPr="00676866">
              <w:rPr>
                <w:rFonts w:ascii="Palatino Linotype" w:hAnsi="Palatino Linotype"/>
                <w:b/>
                <w:szCs w:val="24"/>
              </w:rPr>
              <w:t>t</w:t>
            </w:r>
            <w:r w:rsidRPr="00676866">
              <w:rPr>
                <w:rFonts w:ascii="Palatino Linotype" w:hAnsi="Palatino Linotype"/>
                <w:b/>
                <w:spacing w:val="1"/>
                <w:szCs w:val="24"/>
              </w:rPr>
              <w:t>er</w:t>
            </w:r>
            <w:r w:rsidRPr="00676866">
              <w:rPr>
                <w:rFonts w:ascii="Palatino Linotype" w:hAnsi="Palatino Linotype"/>
                <w:b/>
                <w:szCs w:val="24"/>
              </w:rPr>
              <w:t>a</w:t>
            </w:r>
            <w:r w:rsidRPr="00676866">
              <w:rPr>
                <w:rFonts w:ascii="Palatino Linotype" w:hAnsi="Palatino Linotype"/>
                <w:b/>
                <w:spacing w:val="-1"/>
                <w:szCs w:val="24"/>
              </w:rPr>
              <w:t>n</w:t>
            </w:r>
            <w:r w:rsidRPr="00676866">
              <w:rPr>
                <w:rFonts w:ascii="Palatino Linotype" w:hAnsi="Palatino Linotype"/>
                <w:b/>
                <w:szCs w:val="24"/>
              </w:rPr>
              <w:t>gan</w:t>
            </w:r>
            <w:proofErr w:type="spellEnd"/>
          </w:p>
        </w:tc>
        <w:tc>
          <w:tcPr>
            <w:tcW w:w="1714" w:type="dxa"/>
            <w:vMerge w:val="restart"/>
            <w:tcBorders>
              <w:top w:val="single" w:sz="4" w:space="0" w:color="000000"/>
              <w:left w:val="single" w:sz="4" w:space="0" w:color="000000"/>
              <w:right w:val="single" w:sz="4" w:space="0" w:color="000000"/>
            </w:tcBorders>
          </w:tcPr>
          <w:p w14:paraId="7C236DC0" w14:textId="77777777" w:rsidR="00676866" w:rsidRPr="00676866" w:rsidRDefault="00676866" w:rsidP="00B23336">
            <w:pPr>
              <w:spacing w:after="0"/>
              <w:jc w:val="center"/>
              <w:rPr>
                <w:rFonts w:ascii="Palatino Linotype" w:hAnsi="Palatino Linotype"/>
                <w:szCs w:val="24"/>
              </w:rPr>
            </w:pPr>
          </w:p>
          <w:p w14:paraId="763661A6" w14:textId="77777777" w:rsidR="00676866" w:rsidRPr="00676866" w:rsidRDefault="00676866" w:rsidP="00B23336">
            <w:pPr>
              <w:spacing w:after="0"/>
              <w:jc w:val="center"/>
              <w:rPr>
                <w:rFonts w:ascii="Palatino Linotype" w:hAnsi="Palatino Linotype"/>
                <w:szCs w:val="24"/>
              </w:rPr>
            </w:pPr>
            <w:proofErr w:type="spellStart"/>
            <w:r w:rsidRPr="00676866">
              <w:rPr>
                <w:rFonts w:ascii="Palatino Linotype" w:hAnsi="Palatino Linotype"/>
                <w:b/>
                <w:spacing w:val="-3"/>
                <w:szCs w:val="24"/>
              </w:rPr>
              <w:t>K</w:t>
            </w:r>
            <w:r w:rsidRPr="00676866">
              <w:rPr>
                <w:rFonts w:ascii="Palatino Linotype" w:hAnsi="Palatino Linotype"/>
                <w:b/>
                <w:spacing w:val="1"/>
                <w:szCs w:val="24"/>
              </w:rPr>
              <w:t>e</w:t>
            </w:r>
            <w:r w:rsidRPr="00676866">
              <w:rPr>
                <w:rFonts w:ascii="Palatino Linotype" w:hAnsi="Palatino Linotype"/>
                <w:b/>
                <w:szCs w:val="24"/>
              </w:rPr>
              <w:t>t</w:t>
            </w:r>
            <w:r w:rsidRPr="00676866">
              <w:rPr>
                <w:rFonts w:ascii="Palatino Linotype" w:hAnsi="Palatino Linotype"/>
                <w:b/>
                <w:spacing w:val="1"/>
                <w:szCs w:val="24"/>
              </w:rPr>
              <w:t>er</w:t>
            </w:r>
            <w:r w:rsidRPr="00676866">
              <w:rPr>
                <w:rFonts w:ascii="Palatino Linotype" w:hAnsi="Palatino Linotype"/>
                <w:b/>
                <w:szCs w:val="24"/>
              </w:rPr>
              <w:t>a</w:t>
            </w:r>
            <w:r w:rsidRPr="00676866">
              <w:rPr>
                <w:rFonts w:ascii="Palatino Linotype" w:hAnsi="Palatino Linotype"/>
                <w:b/>
                <w:spacing w:val="-1"/>
                <w:szCs w:val="24"/>
              </w:rPr>
              <w:t>n</w:t>
            </w:r>
            <w:r w:rsidRPr="00676866">
              <w:rPr>
                <w:rFonts w:ascii="Palatino Linotype" w:hAnsi="Palatino Linotype"/>
                <w:b/>
                <w:szCs w:val="24"/>
              </w:rPr>
              <w:t>gan</w:t>
            </w:r>
            <w:proofErr w:type="spellEnd"/>
          </w:p>
        </w:tc>
      </w:tr>
      <w:tr w:rsidR="00676866" w:rsidRPr="00676866" w14:paraId="56F3D4E3" w14:textId="77777777" w:rsidTr="00B23336">
        <w:trPr>
          <w:trHeight w:hRule="exact" w:val="564"/>
        </w:trPr>
        <w:tc>
          <w:tcPr>
            <w:tcW w:w="564" w:type="dxa"/>
            <w:vMerge/>
            <w:tcBorders>
              <w:left w:val="single" w:sz="4" w:space="0" w:color="000000"/>
              <w:bottom w:val="single" w:sz="4" w:space="0" w:color="000000"/>
              <w:right w:val="single" w:sz="4" w:space="0" w:color="000000"/>
            </w:tcBorders>
            <w:vAlign w:val="center"/>
          </w:tcPr>
          <w:p w14:paraId="68950276" w14:textId="77777777" w:rsidR="00676866" w:rsidRPr="00676866" w:rsidRDefault="00676866" w:rsidP="00B23336">
            <w:pPr>
              <w:spacing w:after="0"/>
              <w:jc w:val="center"/>
              <w:rPr>
                <w:rFonts w:ascii="Palatino Linotype" w:hAnsi="Palatino Linotype"/>
                <w:szCs w:val="24"/>
              </w:rPr>
            </w:pPr>
          </w:p>
        </w:tc>
        <w:tc>
          <w:tcPr>
            <w:tcW w:w="2257" w:type="dxa"/>
            <w:vMerge/>
            <w:tcBorders>
              <w:left w:val="single" w:sz="4" w:space="0" w:color="000000"/>
              <w:bottom w:val="single" w:sz="4" w:space="0" w:color="000000"/>
              <w:right w:val="single" w:sz="4" w:space="0" w:color="000000"/>
            </w:tcBorders>
          </w:tcPr>
          <w:p w14:paraId="378C476D" w14:textId="77777777" w:rsidR="00676866" w:rsidRPr="00676866" w:rsidRDefault="00676866" w:rsidP="00B23336">
            <w:pPr>
              <w:spacing w:after="0"/>
              <w:rPr>
                <w:rFonts w:ascii="Palatino Linotype" w:hAnsi="Palatino Linotype"/>
                <w:szCs w:val="24"/>
              </w:rPr>
            </w:pPr>
          </w:p>
        </w:tc>
        <w:tc>
          <w:tcPr>
            <w:tcW w:w="709" w:type="dxa"/>
            <w:vMerge/>
            <w:tcBorders>
              <w:left w:val="single" w:sz="4" w:space="0" w:color="000000"/>
              <w:bottom w:val="single" w:sz="4" w:space="0" w:color="000000"/>
              <w:right w:val="single" w:sz="4" w:space="0" w:color="000000"/>
            </w:tcBorders>
          </w:tcPr>
          <w:p w14:paraId="1B9D0348" w14:textId="77777777" w:rsidR="00676866" w:rsidRPr="00676866" w:rsidRDefault="00676866" w:rsidP="00B23336">
            <w:pPr>
              <w:spacing w:after="0"/>
              <w:rPr>
                <w:rFonts w:ascii="Palatino Linotype" w:hAnsi="Palatino Linotype"/>
                <w:szCs w:val="24"/>
              </w:rPr>
            </w:pPr>
          </w:p>
        </w:tc>
        <w:tc>
          <w:tcPr>
            <w:tcW w:w="712" w:type="dxa"/>
            <w:vMerge/>
            <w:tcBorders>
              <w:left w:val="single" w:sz="4" w:space="0" w:color="000000"/>
              <w:bottom w:val="single" w:sz="4" w:space="0" w:color="000000"/>
              <w:right w:val="single" w:sz="4" w:space="0" w:color="000000"/>
            </w:tcBorders>
          </w:tcPr>
          <w:p w14:paraId="71939D19" w14:textId="77777777" w:rsidR="00676866" w:rsidRPr="00676866" w:rsidRDefault="00676866" w:rsidP="00B23336">
            <w:pPr>
              <w:spacing w:after="0"/>
              <w:rPr>
                <w:rFonts w:ascii="Palatino Linotype" w:hAnsi="Palatino Linotype"/>
                <w:szCs w:val="24"/>
              </w:rPr>
            </w:pPr>
          </w:p>
        </w:tc>
        <w:tc>
          <w:tcPr>
            <w:tcW w:w="847" w:type="dxa"/>
            <w:tcBorders>
              <w:top w:val="single" w:sz="4" w:space="0" w:color="000000"/>
              <w:left w:val="single" w:sz="4" w:space="0" w:color="000000"/>
              <w:bottom w:val="single" w:sz="4" w:space="0" w:color="000000"/>
              <w:right w:val="single" w:sz="4" w:space="0" w:color="000000"/>
            </w:tcBorders>
          </w:tcPr>
          <w:p w14:paraId="46FEADE9" w14:textId="77777777" w:rsidR="00676866" w:rsidRPr="00676866" w:rsidRDefault="00676866" w:rsidP="00B23336">
            <w:pPr>
              <w:spacing w:after="0"/>
              <w:rPr>
                <w:rFonts w:ascii="Palatino Linotype" w:hAnsi="Palatino Linotype"/>
                <w:szCs w:val="24"/>
              </w:rPr>
            </w:pPr>
          </w:p>
          <w:p w14:paraId="336297CA"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b/>
                <w:szCs w:val="24"/>
              </w:rPr>
              <w:t>T</w:t>
            </w:r>
            <w:r w:rsidRPr="00676866">
              <w:rPr>
                <w:rFonts w:ascii="Palatino Linotype" w:hAnsi="Palatino Linotype"/>
                <w:b/>
                <w:spacing w:val="-1"/>
                <w:szCs w:val="24"/>
              </w:rPr>
              <w:t>un</w:t>
            </w:r>
            <w:r w:rsidRPr="00676866">
              <w:rPr>
                <w:rFonts w:ascii="Palatino Linotype" w:hAnsi="Palatino Linotype"/>
                <w:b/>
                <w:szCs w:val="24"/>
              </w:rPr>
              <w:t>tas</w:t>
            </w:r>
          </w:p>
        </w:tc>
        <w:tc>
          <w:tcPr>
            <w:tcW w:w="993" w:type="dxa"/>
            <w:tcBorders>
              <w:top w:val="single" w:sz="4" w:space="0" w:color="000000"/>
              <w:left w:val="single" w:sz="4" w:space="0" w:color="000000"/>
              <w:bottom w:val="single" w:sz="4" w:space="0" w:color="000000"/>
              <w:right w:val="single" w:sz="4" w:space="0" w:color="000000"/>
            </w:tcBorders>
          </w:tcPr>
          <w:p w14:paraId="6865F98C" w14:textId="77777777" w:rsidR="00676866" w:rsidRPr="00676866" w:rsidRDefault="00676866" w:rsidP="00B23336">
            <w:pPr>
              <w:spacing w:after="0"/>
              <w:ind w:left="159"/>
              <w:rPr>
                <w:rFonts w:ascii="Palatino Linotype" w:hAnsi="Palatino Linotype"/>
                <w:szCs w:val="24"/>
              </w:rPr>
            </w:pPr>
            <w:r w:rsidRPr="00676866">
              <w:rPr>
                <w:rFonts w:ascii="Palatino Linotype" w:hAnsi="Palatino Linotype"/>
                <w:b/>
                <w:szCs w:val="24"/>
              </w:rPr>
              <w:t>B</w:t>
            </w:r>
            <w:r w:rsidRPr="00676866">
              <w:rPr>
                <w:rFonts w:ascii="Palatino Linotype" w:hAnsi="Palatino Linotype"/>
                <w:b/>
                <w:spacing w:val="1"/>
                <w:szCs w:val="24"/>
              </w:rPr>
              <w:t>el</w:t>
            </w:r>
            <w:r w:rsidRPr="00676866">
              <w:rPr>
                <w:rFonts w:ascii="Palatino Linotype" w:hAnsi="Palatino Linotype"/>
                <w:b/>
                <w:spacing w:val="2"/>
                <w:szCs w:val="24"/>
              </w:rPr>
              <w:t>u</w:t>
            </w:r>
            <w:r w:rsidRPr="00676866">
              <w:rPr>
                <w:rFonts w:ascii="Palatino Linotype" w:hAnsi="Palatino Linotype"/>
                <w:b/>
                <w:szCs w:val="24"/>
              </w:rPr>
              <w:t>m</w:t>
            </w:r>
          </w:p>
          <w:p w14:paraId="2B234F8B" w14:textId="77777777" w:rsidR="00676866" w:rsidRPr="00676866" w:rsidRDefault="00676866" w:rsidP="00B23336">
            <w:pPr>
              <w:spacing w:after="0"/>
              <w:ind w:left="131"/>
              <w:rPr>
                <w:rFonts w:ascii="Palatino Linotype" w:hAnsi="Palatino Linotype"/>
                <w:szCs w:val="24"/>
              </w:rPr>
            </w:pPr>
            <w:r w:rsidRPr="00676866">
              <w:rPr>
                <w:rFonts w:ascii="Palatino Linotype" w:hAnsi="Palatino Linotype"/>
                <w:b/>
                <w:szCs w:val="24"/>
              </w:rPr>
              <w:t>T</w:t>
            </w:r>
            <w:r w:rsidRPr="00676866">
              <w:rPr>
                <w:rFonts w:ascii="Palatino Linotype" w:hAnsi="Palatino Linotype"/>
                <w:b/>
                <w:spacing w:val="-1"/>
                <w:szCs w:val="24"/>
              </w:rPr>
              <w:t>un</w:t>
            </w:r>
            <w:r w:rsidRPr="00676866">
              <w:rPr>
                <w:rFonts w:ascii="Palatino Linotype" w:hAnsi="Palatino Linotype"/>
                <w:b/>
                <w:szCs w:val="24"/>
              </w:rPr>
              <w:t>tas</w:t>
            </w:r>
          </w:p>
        </w:tc>
        <w:tc>
          <w:tcPr>
            <w:tcW w:w="1714" w:type="dxa"/>
            <w:vMerge/>
            <w:tcBorders>
              <w:left w:val="single" w:sz="4" w:space="0" w:color="000000"/>
              <w:bottom w:val="single" w:sz="4" w:space="0" w:color="000000"/>
              <w:right w:val="single" w:sz="4" w:space="0" w:color="000000"/>
            </w:tcBorders>
          </w:tcPr>
          <w:p w14:paraId="04AF5F9E" w14:textId="77777777" w:rsidR="00676866" w:rsidRPr="00676866" w:rsidRDefault="00676866" w:rsidP="00B23336">
            <w:pPr>
              <w:spacing w:after="0"/>
              <w:rPr>
                <w:rFonts w:ascii="Palatino Linotype" w:hAnsi="Palatino Linotype"/>
                <w:szCs w:val="24"/>
              </w:rPr>
            </w:pPr>
          </w:p>
        </w:tc>
      </w:tr>
      <w:tr w:rsidR="00676866" w:rsidRPr="00676866" w14:paraId="128B6085" w14:textId="77777777" w:rsidTr="00B23336">
        <w:trPr>
          <w:trHeight w:hRule="exact" w:val="284"/>
        </w:trPr>
        <w:tc>
          <w:tcPr>
            <w:tcW w:w="564" w:type="dxa"/>
            <w:tcBorders>
              <w:top w:val="single" w:sz="4" w:space="0" w:color="000000"/>
              <w:left w:val="single" w:sz="4" w:space="0" w:color="000000"/>
              <w:bottom w:val="single" w:sz="4" w:space="0" w:color="000000"/>
              <w:right w:val="single" w:sz="4" w:space="0" w:color="000000"/>
            </w:tcBorders>
            <w:vAlign w:val="center"/>
          </w:tcPr>
          <w:p w14:paraId="633AF3E9" w14:textId="77777777" w:rsidR="00676866" w:rsidRPr="00676866" w:rsidRDefault="00676866" w:rsidP="00B23336">
            <w:pPr>
              <w:spacing w:after="0"/>
              <w:ind w:left="99"/>
              <w:jc w:val="center"/>
              <w:rPr>
                <w:rFonts w:ascii="Palatino Linotype" w:hAnsi="Palatino Linotype"/>
                <w:szCs w:val="24"/>
              </w:rPr>
            </w:pPr>
            <w:r w:rsidRPr="00676866">
              <w:rPr>
                <w:rFonts w:ascii="Palatino Linotype" w:hAnsi="Palatino Linotype"/>
                <w:szCs w:val="24"/>
              </w:rPr>
              <w:lastRenderedPageBreak/>
              <w:t>1</w:t>
            </w:r>
          </w:p>
        </w:tc>
        <w:tc>
          <w:tcPr>
            <w:tcW w:w="2257" w:type="dxa"/>
            <w:tcBorders>
              <w:top w:val="single" w:sz="4" w:space="0" w:color="000000"/>
              <w:left w:val="single" w:sz="4" w:space="0" w:color="000000"/>
              <w:bottom w:val="single" w:sz="4" w:space="0" w:color="000000"/>
              <w:right w:val="single" w:sz="4" w:space="0" w:color="000000"/>
            </w:tcBorders>
          </w:tcPr>
          <w:p w14:paraId="67AC1D9D" w14:textId="77777777" w:rsidR="00676866" w:rsidRPr="00676866" w:rsidRDefault="00676866" w:rsidP="00B23336">
            <w:pPr>
              <w:spacing w:after="0"/>
              <w:ind w:left="103"/>
              <w:rPr>
                <w:rFonts w:ascii="Palatino Linotype" w:hAnsi="Palatino Linotype"/>
                <w:szCs w:val="24"/>
              </w:rPr>
            </w:pPr>
            <w:proofErr w:type="spellStart"/>
            <w:r w:rsidRPr="00676866">
              <w:rPr>
                <w:rFonts w:ascii="Palatino Linotype" w:hAnsi="Palatino Linotype"/>
                <w:spacing w:val="-5"/>
                <w:szCs w:val="24"/>
              </w:rPr>
              <w:t>A</w:t>
            </w:r>
            <w:r w:rsidRPr="00676866">
              <w:rPr>
                <w:rFonts w:ascii="Palatino Linotype" w:hAnsi="Palatino Linotype"/>
                <w:spacing w:val="1"/>
                <w:szCs w:val="24"/>
              </w:rPr>
              <w:t>a</w:t>
            </w:r>
            <w:r w:rsidRPr="00676866">
              <w:rPr>
                <w:rFonts w:ascii="Palatino Linotype" w:hAnsi="Palatino Linotype"/>
                <w:szCs w:val="24"/>
              </w:rPr>
              <w:t>n</w:t>
            </w:r>
            <w:proofErr w:type="spellEnd"/>
            <w:r w:rsidRPr="00676866">
              <w:rPr>
                <w:rFonts w:ascii="Palatino Linotype" w:hAnsi="Palatino Linotype"/>
                <w:szCs w:val="24"/>
              </w:rPr>
              <w:t xml:space="preserve"> </w:t>
            </w:r>
            <w:r w:rsidRPr="00676866">
              <w:rPr>
                <w:rFonts w:ascii="Palatino Linotype" w:hAnsi="Palatino Linotype"/>
                <w:spacing w:val="-1"/>
                <w:szCs w:val="24"/>
              </w:rPr>
              <w:t>D</w:t>
            </w:r>
            <w:r w:rsidRPr="00676866">
              <w:rPr>
                <w:rFonts w:ascii="Palatino Linotype" w:hAnsi="Palatino Linotype"/>
                <w:szCs w:val="24"/>
              </w:rPr>
              <w:t>i</w:t>
            </w:r>
          </w:p>
        </w:tc>
        <w:tc>
          <w:tcPr>
            <w:tcW w:w="709" w:type="dxa"/>
            <w:tcBorders>
              <w:top w:val="single" w:sz="4" w:space="0" w:color="000000"/>
              <w:left w:val="single" w:sz="4" w:space="0" w:color="000000"/>
              <w:bottom w:val="single" w:sz="4" w:space="0" w:color="000000"/>
              <w:right w:val="single" w:sz="4" w:space="0" w:color="000000"/>
            </w:tcBorders>
          </w:tcPr>
          <w:p w14:paraId="50F9066C" w14:textId="77777777" w:rsidR="00676866" w:rsidRPr="00676866" w:rsidRDefault="00676866" w:rsidP="00B23336">
            <w:pPr>
              <w:spacing w:after="0"/>
              <w:ind w:left="254" w:right="253"/>
              <w:jc w:val="center"/>
              <w:rPr>
                <w:rFonts w:ascii="Palatino Linotype" w:hAnsi="Palatino Linotype"/>
                <w:szCs w:val="24"/>
              </w:rPr>
            </w:pPr>
            <w:r w:rsidRPr="00676866">
              <w:rPr>
                <w:rFonts w:ascii="Palatino Linotype" w:hAnsi="Palatino Linotype"/>
                <w:szCs w:val="24"/>
              </w:rPr>
              <w:t>70</w:t>
            </w:r>
          </w:p>
        </w:tc>
        <w:tc>
          <w:tcPr>
            <w:tcW w:w="712" w:type="dxa"/>
            <w:tcBorders>
              <w:top w:val="single" w:sz="4" w:space="0" w:color="000000"/>
              <w:left w:val="single" w:sz="4" w:space="0" w:color="000000"/>
              <w:bottom w:val="single" w:sz="4" w:space="0" w:color="000000"/>
              <w:right w:val="single" w:sz="4" w:space="0" w:color="000000"/>
            </w:tcBorders>
          </w:tcPr>
          <w:p w14:paraId="7C7836C5" w14:textId="77777777" w:rsidR="00676866" w:rsidRPr="00676866" w:rsidRDefault="00676866" w:rsidP="00B23336">
            <w:pPr>
              <w:spacing w:after="0"/>
              <w:ind w:left="227"/>
              <w:rPr>
                <w:rFonts w:ascii="Palatino Linotype" w:hAnsi="Palatino Linotype"/>
                <w:szCs w:val="24"/>
              </w:rPr>
            </w:pPr>
            <w:r w:rsidRPr="00676866">
              <w:rPr>
                <w:rFonts w:ascii="Palatino Linotype" w:hAnsi="Palatino Linotype"/>
                <w:szCs w:val="24"/>
              </w:rPr>
              <w:t>90</w:t>
            </w:r>
          </w:p>
        </w:tc>
        <w:tc>
          <w:tcPr>
            <w:tcW w:w="847" w:type="dxa"/>
            <w:tcBorders>
              <w:top w:val="single" w:sz="4" w:space="0" w:color="000000"/>
              <w:left w:val="single" w:sz="4" w:space="0" w:color="000000"/>
              <w:bottom w:val="single" w:sz="4" w:space="0" w:color="000000"/>
              <w:right w:val="single" w:sz="4" w:space="0" w:color="000000"/>
            </w:tcBorders>
          </w:tcPr>
          <w:p w14:paraId="2ADA2618"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w:t>
            </w:r>
          </w:p>
        </w:tc>
        <w:tc>
          <w:tcPr>
            <w:tcW w:w="993" w:type="dxa"/>
            <w:tcBorders>
              <w:top w:val="single" w:sz="4" w:space="0" w:color="000000"/>
              <w:left w:val="single" w:sz="4" w:space="0" w:color="000000"/>
              <w:bottom w:val="single" w:sz="4" w:space="0" w:color="000000"/>
              <w:right w:val="single" w:sz="4" w:space="0" w:color="000000"/>
            </w:tcBorders>
          </w:tcPr>
          <w:p w14:paraId="0DF42A62" w14:textId="77777777" w:rsidR="00676866" w:rsidRPr="00676866" w:rsidRDefault="00676866" w:rsidP="00B23336">
            <w:pPr>
              <w:spacing w:after="0"/>
              <w:ind w:left="413" w:right="414"/>
              <w:jc w:val="center"/>
              <w:rPr>
                <w:rFonts w:ascii="Palatino Linotype" w:hAnsi="Palatino Linotype"/>
                <w:szCs w:val="24"/>
              </w:rPr>
            </w:pPr>
            <w:r w:rsidRPr="00676866">
              <w:rPr>
                <w:rFonts w:ascii="Palatino Linotype" w:hAnsi="Palatino Linotype"/>
                <w:szCs w:val="24"/>
              </w:rPr>
              <w:t>-</w:t>
            </w:r>
          </w:p>
        </w:tc>
        <w:tc>
          <w:tcPr>
            <w:tcW w:w="1714" w:type="dxa"/>
            <w:tcBorders>
              <w:top w:val="single" w:sz="4" w:space="0" w:color="000000"/>
              <w:left w:val="single" w:sz="4" w:space="0" w:color="000000"/>
              <w:bottom w:val="single" w:sz="4" w:space="0" w:color="000000"/>
              <w:right w:val="single" w:sz="4" w:space="0" w:color="000000"/>
            </w:tcBorders>
          </w:tcPr>
          <w:p w14:paraId="6B0AA5E6" w14:textId="77777777" w:rsidR="00676866" w:rsidRPr="00676866" w:rsidRDefault="00676866" w:rsidP="00B23336">
            <w:pPr>
              <w:spacing w:after="0"/>
              <w:ind w:left="155"/>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74B24597" w14:textId="77777777" w:rsidTr="00B23336">
        <w:trPr>
          <w:trHeight w:hRule="exact" w:val="288"/>
        </w:trPr>
        <w:tc>
          <w:tcPr>
            <w:tcW w:w="564" w:type="dxa"/>
            <w:tcBorders>
              <w:top w:val="single" w:sz="4" w:space="0" w:color="000000"/>
              <w:left w:val="single" w:sz="4" w:space="0" w:color="000000"/>
              <w:bottom w:val="single" w:sz="4" w:space="0" w:color="000000"/>
              <w:right w:val="single" w:sz="4" w:space="0" w:color="000000"/>
            </w:tcBorders>
            <w:vAlign w:val="center"/>
          </w:tcPr>
          <w:p w14:paraId="08027A74" w14:textId="77777777" w:rsidR="00676866" w:rsidRPr="00676866" w:rsidRDefault="00676866" w:rsidP="00B23336">
            <w:pPr>
              <w:spacing w:after="0"/>
              <w:ind w:left="99"/>
              <w:jc w:val="center"/>
              <w:rPr>
                <w:rFonts w:ascii="Palatino Linotype" w:hAnsi="Palatino Linotype"/>
                <w:szCs w:val="24"/>
              </w:rPr>
            </w:pPr>
            <w:r w:rsidRPr="00676866">
              <w:rPr>
                <w:rFonts w:ascii="Palatino Linotype" w:hAnsi="Palatino Linotype"/>
                <w:szCs w:val="24"/>
              </w:rPr>
              <w:t>2</w:t>
            </w:r>
          </w:p>
        </w:tc>
        <w:tc>
          <w:tcPr>
            <w:tcW w:w="2257" w:type="dxa"/>
            <w:tcBorders>
              <w:top w:val="single" w:sz="4" w:space="0" w:color="000000"/>
              <w:left w:val="single" w:sz="4" w:space="0" w:color="000000"/>
              <w:bottom w:val="single" w:sz="4" w:space="0" w:color="000000"/>
              <w:right w:val="single" w:sz="4" w:space="0" w:color="000000"/>
            </w:tcBorders>
          </w:tcPr>
          <w:p w14:paraId="62206717" w14:textId="77777777" w:rsidR="00676866" w:rsidRPr="00676866" w:rsidRDefault="00676866" w:rsidP="00B23336">
            <w:pPr>
              <w:spacing w:after="0"/>
              <w:ind w:left="103"/>
              <w:rPr>
                <w:rFonts w:ascii="Palatino Linotype" w:hAnsi="Palatino Linotype"/>
                <w:szCs w:val="24"/>
              </w:rPr>
            </w:pPr>
            <w:proofErr w:type="spellStart"/>
            <w:r w:rsidRPr="00676866">
              <w:rPr>
                <w:rFonts w:ascii="Palatino Linotype" w:hAnsi="Palatino Linotype"/>
                <w:spacing w:val="-5"/>
                <w:szCs w:val="24"/>
              </w:rPr>
              <w:t>A</w:t>
            </w:r>
            <w:r w:rsidRPr="00676866">
              <w:rPr>
                <w:rFonts w:ascii="Palatino Linotype" w:hAnsi="Palatino Linotype"/>
                <w:szCs w:val="24"/>
              </w:rPr>
              <w:t>r</w:t>
            </w:r>
            <w:r w:rsidRPr="00676866">
              <w:rPr>
                <w:rFonts w:ascii="Palatino Linotype" w:hAnsi="Palatino Linotype"/>
                <w:spacing w:val="1"/>
                <w:szCs w:val="24"/>
              </w:rPr>
              <w:t>la</w:t>
            </w:r>
            <w:r w:rsidRPr="00676866">
              <w:rPr>
                <w:rFonts w:ascii="Palatino Linotype" w:hAnsi="Palatino Linotype"/>
                <w:szCs w:val="24"/>
              </w:rPr>
              <w:t>n</w:t>
            </w:r>
            <w:r w:rsidRPr="00676866">
              <w:rPr>
                <w:rFonts w:ascii="Palatino Linotype" w:hAnsi="Palatino Linotype"/>
                <w:spacing w:val="2"/>
                <w:szCs w:val="24"/>
              </w:rPr>
              <w:t>s</w:t>
            </w:r>
            <w:r w:rsidRPr="00676866">
              <w:rPr>
                <w:rFonts w:ascii="Palatino Linotype" w:hAnsi="Palatino Linotype"/>
                <w:spacing w:val="-4"/>
                <w:szCs w:val="24"/>
              </w:rPr>
              <w:t>y</w:t>
            </w:r>
            <w:r w:rsidRPr="00676866">
              <w:rPr>
                <w:rFonts w:ascii="Palatino Linotype" w:hAnsi="Palatino Linotype"/>
                <w:spacing w:val="1"/>
                <w:szCs w:val="24"/>
              </w:rPr>
              <w:t>a</w:t>
            </w:r>
            <w:r w:rsidRPr="00676866">
              <w:rPr>
                <w:rFonts w:ascii="Palatino Linotype" w:hAnsi="Palatino Linotype"/>
                <w:szCs w:val="24"/>
              </w:rPr>
              <w:t>h</w:t>
            </w:r>
            <w:proofErr w:type="spellEnd"/>
          </w:p>
        </w:tc>
        <w:tc>
          <w:tcPr>
            <w:tcW w:w="709" w:type="dxa"/>
            <w:tcBorders>
              <w:top w:val="single" w:sz="4" w:space="0" w:color="000000"/>
              <w:left w:val="single" w:sz="4" w:space="0" w:color="000000"/>
              <w:bottom w:val="single" w:sz="4" w:space="0" w:color="000000"/>
              <w:right w:val="single" w:sz="4" w:space="0" w:color="000000"/>
            </w:tcBorders>
          </w:tcPr>
          <w:p w14:paraId="101FCAFB" w14:textId="77777777" w:rsidR="00676866" w:rsidRPr="00676866" w:rsidRDefault="00676866" w:rsidP="00B23336">
            <w:pPr>
              <w:spacing w:after="0"/>
              <w:ind w:left="254" w:right="253"/>
              <w:jc w:val="center"/>
              <w:rPr>
                <w:rFonts w:ascii="Palatino Linotype" w:hAnsi="Palatino Linotype"/>
                <w:szCs w:val="24"/>
              </w:rPr>
            </w:pPr>
            <w:r w:rsidRPr="00676866">
              <w:rPr>
                <w:rFonts w:ascii="Palatino Linotype" w:hAnsi="Palatino Linotype"/>
                <w:szCs w:val="24"/>
              </w:rPr>
              <w:t>70</w:t>
            </w:r>
          </w:p>
        </w:tc>
        <w:tc>
          <w:tcPr>
            <w:tcW w:w="712" w:type="dxa"/>
            <w:tcBorders>
              <w:top w:val="single" w:sz="4" w:space="0" w:color="000000"/>
              <w:left w:val="single" w:sz="4" w:space="0" w:color="000000"/>
              <w:bottom w:val="single" w:sz="4" w:space="0" w:color="000000"/>
              <w:right w:val="single" w:sz="4" w:space="0" w:color="000000"/>
            </w:tcBorders>
          </w:tcPr>
          <w:p w14:paraId="2EBAA8B2" w14:textId="77777777" w:rsidR="00676866" w:rsidRPr="00676866" w:rsidRDefault="00676866" w:rsidP="00B23336">
            <w:pPr>
              <w:spacing w:after="0"/>
              <w:ind w:left="227"/>
              <w:rPr>
                <w:rFonts w:ascii="Palatino Linotype" w:hAnsi="Palatino Linotype"/>
                <w:szCs w:val="24"/>
              </w:rPr>
            </w:pPr>
            <w:r w:rsidRPr="00676866">
              <w:rPr>
                <w:rFonts w:ascii="Palatino Linotype" w:hAnsi="Palatino Linotype"/>
                <w:szCs w:val="24"/>
              </w:rPr>
              <w:t>90</w:t>
            </w:r>
          </w:p>
        </w:tc>
        <w:tc>
          <w:tcPr>
            <w:tcW w:w="847" w:type="dxa"/>
            <w:tcBorders>
              <w:top w:val="single" w:sz="4" w:space="0" w:color="000000"/>
              <w:left w:val="single" w:sz="4" w:space="0" w:color="000000"/>
              <w:bottom w:val="single" w:sz="4" w:space="0" w:color="000000"/>
              <w:right w:val="single" w:sz="4" w:space="0" w:color="000000"/>
            </w:tcBorders>
          </w:tcPr>
          <w:p w14:paraId="49E68044"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w:t>
            </w:r>
          </w:p>
        </w:tc>
        <w:tc>
          <w:tcPr>
            <w:tcW w:w="993" w:type="dxa"/>
            <w:tcBorders>
              <w:top w:val="single" w:sz="4" w:space="0" w:color="000000"/>
              <w:left w:val="single" w:sz="4" w:space="0" w:color="000000"/>
              <w:bottom w:val="single" w:sz="4" w:space="0" w:color="000000"/>
              <w:right w:val="single" w:sz="4" w:space="0" w:color="000000"/>
            </w:tcBorders>
          </w:tcPr>
          <w:p w14:paraId="2AD3951C" w14:textId="77777777" w:rsidR="00676866" w:rsidRPr="00676866" w:rsidRDefault="00676866" w:rsidP="00B23336">
            <w:pPr>
              <w:spacing w:after="0"/>
              <w:ind w:left="413" w:right="414"/>
              <w:jc w:val="center"/>
              <w:rPr>
                <w:rFonts w:ascii="Palatino Linotype" w:hAnsi="Palatino Linotype"/>
                <w:szCs w:val="24"/>
              </w:rPr>
            </w:pPr>
            <w:r w:rsidRPr="00676866">
              <w:rPr>
                <w:rFonts w:ascii="Palatino Linotype" w:hAnsi="Palatino Linotype"/>
                <w:szCs w:val="24"/>
              </w:rPr>
              <w:t>-</w:t>
            </w:r>
          </w:p>
        </w:tc>
        <w:tc>
          <w:tcPr>
            <w:tcW w:w="1714" w:type="dxa"/>
            <w:tcBorders>
              <w:top w:val="single" w:sz="4" w:space="0" w:color="000000"/>
              <w:left w:val="single" w:sz="4" w:space="0" w:color="000000"/>
              <w:bottom w:val="single" w:sz="4" w:space="0" w:color="000000"/>
              <w:right w:val="single" w:sz="4" w:space="0" w:color="000000"/>
            </w:tcBorders>
          </w:tcPr>
          <w:p w14:paraId="120C15F0" w14:textId="77777777" w:rsidR="00676866" w:rsidRPr="00676866" w:rsidRDefault="00676866" w:rsidP="00B23336">
            <w:pPr>
              <w:spacing w:after="0"/>
              <w:ind w:left="155"/>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3AD7CF04" w14:textId="77777777" w:rsidTr="00B23336">
        <w:trPr>
          <w:trHeight w:hRule="exact" w:val="284"/>
        </w:trPr>
        <w:tc>
          <w:tcPr>
            <w:tcW w:w="564" w:type="dxa"/>
            <w:tcBorders>
              <w:top w:val="single" w:sz="4" w:space="0" w:color="000000"/>
              <w:left w:val="single" w:sz="4" w:space="0" w:color="000000"/>
              <w:bottom w:val="single" w:sz="4" w:space="0" w:color="000000"/>
              <w:right w:val="single" w:sz="4" w:space="0" w:color="000000"/>
            </w:tcBorders>
            <w:vAlign w:val="center"/>
          </w:tcPr>
          <w:p w14:paraId="7624B4E7" w14:textId="77777777" w:rsidR="00676866" w:rsidRPr="00676866" w:rsidRDefault="00676866" w:rsidP="00B23336">
            <w:pPr>
              <w:spacing w:after="0"/>
              <w:ind w:left="99"/>
              <w:jc w:val="center"/>
              <w:rPr>
                <w:rFonts w:ascii="Palatino Linotype" w:hAnsi="Palatino Linotype"/>
                <w:szCs w:val="24"/>
              </w:rPr>
            </w:pPr>
            <w:r w:rsidRPr="00676866">
              <w:rPr>
                <w:rFonts w:ascii="Palatino Linotype" w:hAnsi="Palatino Linotype"/>
                <w:szCs w:val="24"/>
              </w:rPr>
              <w:t>3</w:t>
            </w:r>
          </w:p>
        </w:tc>
        <w:tc>
          <w:tcPr>
            <w:tcW w:w="2257" w:type="dxa"/>
            <w:tcBorders>
              <w:top w:val="single" w:sz="4" w:space="0" w:color="000000"/>
              <w:left w:val="single" w:sz="4" w:space="0" w:color="000000"/>
              <w:bottom w:val="single" w:sz="4" w:space="0" w:color="000000"/>
              <w:right w:val="single" w:sz="4" w:space="0" w:color="000000"/>
            </w:tcBorders>
          </w:tcPr>
          <w:p w14:paraId="793CF647" w14:textId="77777777" w:rsidR="00676866" w:rsidRPr="00676866" w:rsidRDefault="00676866" w:rsidP="00B23336">
            <w:pPr>
              <w:spacing w:after="0"/>
              <w:ind w:left="103"/>
              <w:rPr>
                <w:rFonts w:ascii="Palatino Linotype" w:hAnsi="Palatino Linotype"/>
                <w:szCs w:val="24"/>
              </w:rPr>
            </w:pPr>
            <w:r w:rsidRPr="00676866">
              <w:rPr>
                <w:rFonts w:ascii="Palatino Linotype" w:hAnsi="Palatino Linotype"/>
                <w:spacing w:val="-4"/>
                <w:szCs w:val="24"/>
              </w:rPr>
              <w:t>B</w:t>
            </w:r>
            <w:r w:rsidRPr="00676866">
              <w:rPr>
                <w:rFonts w:ascii="Palatino Linotype" w:hAnsi="Palatino Linotype"/>
                <w:spacing w:val="1"/>
                <w:szCs w:val="24"/>
              </w:rPr>
              <w:t>ell</w:t>
            </w:r>
            <w:r w:rsidRPr="00676866">
              <w:rPr>
                <w:rFonts w:ascii="Palatino Linotype" w:hAnsi="Palatino Linotype"/>
                <w:szCs w:val="24"/>
              </w:rPr>
              <w:t>a</w:t>
            </w:r>
            <w:r w:rsidRPr="00676866">
              <w:rPr>
                <w:rFonts w:ascii="Palatino Linotype" w:hAnsi="Palatino Linotype"/>
                <w:spacing w:val="1"/>
                <w:szCs w:val="24"/>
              </w:rPr>
              <w:t xml:space="preserve"> </w:t>
            </w:r>
            <w:r w:rsidRPr="00676866">
              <w:rPr>
                <w:rFonts w:ascii="Palatino Linotype" w:hAnsi="Palatino Linotype"/>
                <w:spacing w:val="-1"/>
                <w:szCs w:val="24"/>
              </w:rPr>
              <w:t>S</w:t>
            </w:r>
            <w:r w:rsidRPr="00676866">
              <w:rPr>
                <w:rFonts w:ascii="Palatino Linotype" w:hAnsi="Palatino Linotype"/>
                <w:spacing w:val="1"/>
                <w:szCs w:val="24"/>
              </w:rPr>
              <w:t>el</w:t>
            </w:r>
            <w:r w:rsidRPr="00676866">
              <w:rPr>
                <w:rFonts w:ascii="Palatino Linotype" w:hAnsi="Palatino Linotype"/>
                <w:spacing w:val="-4"/>
                <w:szCs w:val="24"/>
              </w:rPr>
              <w:t>v</w:t>
            </w:r>
            <w:r w:rsidRPr="00676866">
              <w:rPr>
                <w:rFonts w:ascii="Palatino Linotype" w:hAnsi="Palatino Linotype"/>
                <w:spacing w:val="1"/>
                <w:szCs w:val="24"/>
              </w:rPr>
              <w:t>i</w:t>
            </w:r>
            <w:r w:rsidRPr="00676866">
              <w:rPr>
                <w:rFonts w:ascii="Palatino Linotype" w:hAnsi="Palatino Linotype"/>
                <w:szCs w:val="24"/>
              </w:rPr>
              <w:t>a</w:t>
            </w:r>
          </w:p>
        </w:tc>
        <w:tc>
          <w:tcPr>
            <w:tcW w:w="709" w:type="dxa"/>
            <w:tcBorders>
              <w:top w:val="single" w:sz="4" w:space="0" w:color="000000"/>
              <w:left w:val="single" w:sz="4" w:space="0" w:color="000000"/>
              <w:bottom w:val="single" w:sz="4" w:space="0" w:color="000000"/>
              <w:right w:val="single" w:sz="4" w:space="0" w:color="000000"/>
            </w:tcBorders>
          </w:tcPr>
          <w:p w14:paraId="32C10571" w14:textId="77777777" w:rsidR="00676866" w:rsidRPr="00676866" w:rsidRDefault="00676866" w:rsidP="00B23336">
            <w:pPr>
              <w:spacing w:after="0"/>
              <w:ind w:left="254" w:right="253"/>
              <w:jc w:val="center"/>
              <w:rPr>
                <w:rFonts w:ascii="Palatino Linotype" w:hAnsi="Palatino Linotype"/>
                <w:szCs w:val="24"/>
              </w:rPr>
            </w:pPr>
            <w:r w:rsidRPr="00676866">
              <w:rPr>
                <w:rFonts w:ascii="Palatino Linotype" w:hAnsi="Palatino Linotype"/>
                <w:szCs w:val="24"/>
              </w:rPr>
              <w:t>70</w:t>
            </w:r>
          </w:p>
        </w:tc>
        <w:tc>
          <w:tcPr>
            <w:tcW w:w="712" w:type="dxa"/>
            <w:tcBorders>
              <w:top w:val="single" w:sz="4" w:space="0" w:color="000000"/>
              <w:left w:val="single" w:sz="4" w:space="0" w:color="000000"/>
              <w:bottom w:val="single" w:sz="4" w:space="0" w:color="000000"/>
              <w:right w:val="single" w:sz="4" w:space="0" w:color="000000"/>
            </w:tcBorders>
          </w:tcPr>
          <w:p w14:paraId="31FA9F70" w14:textId="77777777" w:rsidR="00676866" w:rsidRPr="00676866" w:rsidRDefault="00676866" w:rsidP="00B23336">
            <w:pPr>
              <w:spacing w:after="0"/>
              <w:ind w:left="167"/>
              <w:rPr>
                <w:rFonts w:ascii="Palatino Linotype" w:hAnsi="Palatino Linotype"/>
                <w:szCs w:val="24"/>
              </w:rPr>
            </w:pPr>
            <w:r w:rsidRPr="00676866">
              <w:rPr>
                <w:rFonts w:ascii="Palatino Linotype" w:hAnsi="Palatino Linotype"/>
                <w:szCs w:val="24"/>
              </w:rPr>
              <w:t>100</w:t>
            </w:r>
          </w:p>
        </w:tc>
        <w:tc>
          <w:tcPr>
            <w:tcW w:w="847" w:type="dxa"/>
            <w:tcBorders>
              <w:top w:val="single" w:sz="4" w:space="0" w:color="000000"/>
              <w:left w:val="single" w:sz="4" w:space="0" w:color="000000"/>
              <w:bottom w:val="single" w:sz="4" w:space="0" w:color="000000"/>
              <w:right w:val="single" w:sz="4" w:space="0" w:color="000000"/>
            </w:tcBorders>
          </w:tcPr>
          <w:p w14:paraId="76C347ED"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w:t>
            </w:r>
          </w:p>
        </w:tc>
        <w:tc>
          <w:tcPr>
            <w:tcW w:w="993" w:type="dxa"/>
            <w:tcBorders>
              <w:top w:val="single" w:sz="4" w:space="0" w:color="000000"/>
              <w:left w:val="single" w:sz="4" w:space="0" w:color="000000"/>
              <w:bottom w:val="single" w:sz="4" w:space="0" w:color="000000"/>
              <w:right w:val="single" w:sz="4" w:space="0" w:color="000000"/>
            </w:tcBorders>
          </w:tcPr>
          <w:p w14:paraId="3CAB50CD" w14:textId="77777777" w:rsidR="00676866" w:rsidRPr="00676866" w:rsidRDefault="00676866" w:rsidP="00B23336">
            <w:pPr>
              <w:spacing w:after="0"/>
              <w:ind w:left="413" w:right="414"/>
              <w:jc w:val="center"/>
              <w:rPr>
                <w:rFonts w:ascii="Palatino Linotype" w:hAnsi="Palatino Linotype"/>
                <w:szCs w:val="24"/>
              </w:rPr>
            </w:pPr>
            <w:r w:rsidRPr="00676866">
              <w:rPr>
                <w:rFonts w:ascii="Palatino Linotype" w:hAnsi="Palatino Linotype"/>
                <w:szCs w:val="24"/>
              </w:rPr>
              <w:t>-</w:t>
            </w:r>
          </w:p>
        </w:tc>
        <w:tc>
          <w:tcPr>
            <w:tcW w:w="1714" w:type="dxa"/>
            <w:tcBorders>
              <w:top w:val="single" w:sz="4" w:space="0" w:color="000000"/>
              <w:left w:val="single" w:sz="4" w:space="0" w:color="000000"/>
              <w:bottom w:val="single" w:sz="4" w:space="0" w:color="000000"/>
              <w:right w:val="single" w:sz="4" w:space="0" w:color="000000"/>
            </w:tcBorders>
          </w:tcPr>
          <w:p w14:paraId="13478C23" w14:textId="77777777" w:rsidR="00676866" w:rsidRPr="00676866" w:rsidRDefault="00676866" w:rsidP="00B23336">
            <w:pPr>
              <w:spacing w:after="0"/>
              <w:ind w:left="155"/>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365C496C" w14:textId="77777777" w:rsidTr="00B23336">
        <w:trPr>
          <w:trHeight w:hRule="exact" w:val="288"/>
        </w:trPr>
        <w:tc>
          <w:tcPr>
            <w:tcW w:w="564" w:type="dxa"/>
            <w:tcBorders>
              <w:top w:val="single" w:sz="4" w:space="0" w:color="000000"/>
              <w:left w:val="single" w:sz="4" w:space="0" w:color="000000"/>
              <w:bottom w:val="single" w:sz="4" w:space="0" w:color="000000"/>
              <w:right w:val="single" w:sz="4" w:space="0" w:color="000000"/>
            </w:tcBorders>
            <w:vAlign w:val="center"/>
          </w:tcPr>
          <w:p w14:paraId="042D9E0E" w14:textId="77777777" w:rsidR="00676866" w:rsidRPr="00676866" w:rsidRDefault="00676866" w:rsidP="00B23336">
            <w:pPr>
              <w:spacing w:after="0"/>
              <w:ind w:left="99"/>
              <w:jc w:val="center"/>
              <w:rPr>
                <w:rFonts w:ascii="Palatino Linotype" w:hAnsi="Palatino Linotype"/>
                <w:szCs w:val="24"/>
              </w:rPr>
            </w:pPr>
            <w:r w:rsidRPr="00676866">
              <w:rPr>
                <w:rFonts w:ascii="Palatino Linotype" w:hAnsi="Palatino Linotype"/>
                <w:szCs w:val="24"/>
              </w:rPr>
              <w:t>4</w:t>
            </w:r>
          </w:p>
        </w:tc>
        <w:tc>
          <w:tcPr>
            <w:tcW w:w="2257" w:type="dxa"/>
            <w:tcBorders>
              <w:top w:val="single" w:sz="4" w:space="0" w:color="000000"/>
              <w:left w:val="single" w:sz="4" w:space="0" w:color="000000"/>
              <w:bottom w:val="single" w:sz="4" w:space="0" w:color="000000"/>
              <w:right w:val="single" w:sz="4" w:space="0" w:color="000000"/>
            </w:tcBorders>
          </w:tcPr>
          <w:p w14:paraId="65152B24" w14:textId="77777777" w:rsidR="00676866" w:rsidRPr="00676866" w:rsidRDefault="00676866" w:rsidP="00B23336">
            <w:pPr>
              <w:spacing w:after="0"/>
              <w:ind w:left="103"/>
              <w:rPr>
                <w:rFonts w:ascii="Palatino Linotype" w:hAnsi="Palatino Linotype"/>
                <w:szCs w:val="24"/>
              </w:rPr>
            </w:pPr>
            <w:proofErr w:type="spellStart"/>
            <w:r w:rsidRPr="00676866">
              <w:rPr>
                <w:rFonts w:ascii="Palatino Linotype" w:hAnsi="Palatino Linotype"/>
                <w:spacing w:val="-1"/>
                <w:szCs w:val="24"/>
              </w:rPr>
              <w:t>D</w:t>
            </w:r>
            <w:r w:rsidRPr="00676866">
              <w:rPr>
                <w:rFonts w:ascii="Palatino Linotype" w:hAnsi="Palatino Linotype"/>
                <w:spacing w:val="1"/>
                <w:szCs w:val="24"/>
              </w:rPr>
              <w:t>e</w:t>
            </w:r>
            <w:r w:rsidRPr="00676866">
              <w:rPr>
                <w:rFonts w:ascii="Palatino Linotype" w:hAnsi="Palatino Linotype"/>
                <w:szCs w:val="24"/>
              </w:rPr>
              <w:t>ddi</w:t>
            </w:r>
            <w:proofErr w:type="spellEnd"/>
            <w:r w:rsidRPr="00676866">
              <w:rPr>
                <w:rFonts w:ascii="Palatino Linotype" w:hAnsi="Palatino Linotype"/>
                <w:spacing w:val="1"/>
                <w:szCs w:val="24"/>
              </w:rPr>
              <w:t xml:space="preserve"> </w:t>
            </w:r>
            <w:r w:rsidRPr="00676866">
              <w:rPr>
                <w:rFonts w:ascii="Palatino Linotype" w:hAnsi="Palatino Linotype"/>
                <w:spacing w:val="-5"/>
                <w:szCs w:val="24"/>
              </w:rPr>
              <w:t>G</w:t>
            </w:r>
            <w:r w:rsidRPr="00676866">
              <w:rPr>
                <w:rFonts w:ascii="Palatino Linotype" w:hAnsi="Palatino Linotype"/>
                <w:szCs w:val="24"/>
              </w:rPr>
              <w:t>un</w:t>
            </w:r>
            <w:r w:rsidRPr="00676866">
              <w:rPr>
                <w:rFonts w:ascii="Palatino Linotype" w:hAnsi="Palatino Linotype"/>
                <w:spacing w:val="1"/>
                <w:szCs w:val="24"/>
              </w:rPr>
              <w:t>a</w:t>
            </w:r>
            <w:r w:rsidRPr="00676866">
              <w:rPr>
                <w:rFonts w:ascii="Palatino Linotype" w:hAnsi="Palatino Linotype"/>
                <w:spacing w:val="-1"/>
                <w:szCs w:val="24"/>
              </w:rPr>
              <w:t>w</w:t>
            </w:r>
            <w:r w:rsidRPr="00676866">
              <w:rPr>
                <w:rFonts w:ascii="Palatino Linotype" w:hAnsi="Palatino Linotype"/>
                <w:spacing w:val="1"/>
                <w:szCs w:val="24"/>
              </w:rPr>
              <w:t>a</w:t>
            </w:r>
            <w:r w:rsidRPr="00676866">
              <w:rPr>
                <w:rFonts w:ascii="Palatino Linotype" w:hAnsi="Palatino Linotype"/>
                <w:szCs w:val="24"/>
              </w:rPr>
              <w:t>n</w:t>
            </w:r>
          </w:p>
        </w:tc>
        <w:tc>
          <w:tcPr>
            <w:tcW w:w="709" w:type="dxa"/>
            <w:tcBorders>
              <w:top w:val="single" w:sz="4" w:space="0" w:color="000000"/>
              <w:left w:val="single" w:sz="4" w:space="0" w:color="000000"/>
              <w:bottom w:val="single" w:sz="4" w:space="0" w:color="000000"/>
              <w:right w:val="single" w:sz="4" w:space="0" w:color="000000"/>
            </w:tcBorders>
          </w:tcPr>
          <w:p w14:paraId="7824FCC9" w14:textId="77777777" w:rsidR="00676866" w:rsidRPr="00676866" w:rsidRDefault="00676866" w:rsidP="00B23336">
            <w:pPr>
              <w:spacing w:after="0"/>
              <w:ind w:left="254" w:right="253"/>
              <w:jc w:val="center"/>
              <w:rPr>
                <w:rFonts w:ascii="Palatino Linotype" w:hAnsi="Palatino Linotype"/>
                <w:szCs w:val="24"/>
              </w:rPr>
            </w:pPr>
            <w:r w:rsidRPr="00676866">
              <w:rPr>
                <w:rFonts w:ascii="Palatino Linotype" w:hAnsi="Palatino Linotype"/>
                <w:szCs w:val="24"/>
              </w:rPr>
              <w:t>70</w:t>
            </w:r>
          </w:p>
        </w:tc>
        <w:tc>
          <w:tcPr>
            <w:tcW w:w="712" w:type="dxa"/>
            <w:tcBorders>
              <w:top w:val="single" w:sz="4" w:space="0" w:color="000000"/>
              <w:left w:val="single" w:sz="4" w:space="0" w:color="000000"/>
              <w:bottom w:val="single" w:sz="4" w:space="0" w:color="000000"/>
              <w:right w:val="single" w:sz="4" w:space="0" w:color="000000"/>
            </w:tcBorders>
          </w:tcPr>
          <w:p w14:paraId="3E029CC3" w14:textId="77777777" w:rsidR="00676866" w:rsidRPr="00676866" w:rsidRDefault="00676866" w:rsidP="00B23336">
            <w:pPr>
              <w:spacing w:after="0"/>
              <w:ind w:left="227"/>
              <w:rPr>
                <w:rFonts w:ascii="Palatino Linotype" w:hAnsi="Palatino Linotype"/>
                <w:szCs w:val="24"/>
              </w:rPr>
            </w:pPr>
            <w:r w:rsidRPr="00676866">
              <w:rPr>
                <w:rFonts w:ascii="Palatino Linotype" w:hAnsi="Palatino Linotype"/>
                <w:szCs w:val="24"/>
              </w:rPr>
              <w:t>95</w:t>
            </w:r>
          </w:p>
        </w:tc>
        <w:tc>
          <w:tcPr>
            <w:tcW w:w="847" w:type="dxa"/>
            <w:tcBorders>
              <w:top w:val="single" w:sz="4" w:space="0" w:color="000000"/>
              <w:left w:val="single" w:sz="4" w:space="0" w:color="000000"/>
              <w:bottom w:val="single" w:sz="4" w:space="0" w:color="000000"/>
              <w:right w:val="single" w:sz="4" w:space="0" w:color="000000"/>
            </w:tcBorders>
          </w:tcPr>
          <w:p w14:paraId="0544B47E"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w:t>
            </w:r>
          </w:p>
        </w:tc>
        <w:tc>
          <w:tcPr>
            <w:tcW w:w="993" w:type="dxa"/>
            <w:tcBorders>
              <w:top w:val="single" w:sz="4" w:space="0" w:color="000000"/>
              <w:left w:val="single" w:sz="4" w:space="0" w:color="000000"/>
              <w:bottom w:val="single" w:sz="4" w:space="0" w:color="000000"/>
              <w:right w:val="single" w:sz="4" w:space="0" w:color="000000"/>
            </w:tcBorders>
          </w:tcPr>
          <w:p w14:paraId="37CCFC79" w14:textId="77777777" w:rsidR="00676866" w:rsidRPr="00676866" w:rsidRDefault="00676866" w:rsidP="00B23336">
            <w:pPr>
              <w:spacing w:after="0"/>
              <w:ind w:left="413" w:right="414"/>
              <w:jc w:val="center"/>
              <w:rPr>
                <w:rFonts w:ascii="Palatino Linotype" w:hAnsi="Palatino Linotype"/>
                <w:szCs w:val="24"/>
              </w:rPr>
            </w:pPr>
            <w:r w:rsidRPr="00676866">
              <w:rPr>
                <w:rFonts w:ascii="Palatino Linotype" w:hAnsi="Palatino Linotype"/>
                <w:szCs w:val="24"/>
              </w:rPr>
              <w:t>-</w:t>
            </w:r>
          </w:p>
        </w:tc>
        <w:tc>
          <w:tcPr>
            <w:tcW w:w="1714" w:type="dxa"/>
            <w:tcBorders>
              <w:top w:val="single" w:sz="4" w:space="0" w:color="000000"/>
              <w:left w:val="single" w:sz="4" w:space="0" w:color="000000"/>
              <w:bottom w:val="single" w:sz="4" w:space="0" w:color="000000"/>
              <w:right w:val="single" w:sz="4" w:space="0" w:color="000000"/>
            </w:tcBorders>
          </w:tcPr>
          <w:p w14:paraId="4DFE785C" w14:textId="77777777" w:rsidR="00676866" w:rsidRPr="00676866" w:rsidRDefault="00676866" w:rsidP="00B23336">
            <w:pPr>
              <w:spacing w:after="0"/>
              <w:ind w:left="155"/>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23ED396D" w14:textId="77777777" w:rsidTr="00B23336">
        <w:trPr>
          <w:trHeight w:hRule="exact" w:val="284"/>
        </w:trPr>
        <w:tc>
          <w:tcPr>
            <w:tcW w:w="564" w:type="dxa"/>
            <w:tcBorders>
              <w:top w:val="single" w:sz="4" w:space="0" w:color="000000"/>
              <w:left w:val="single" w:sz="4" w:space="0" w:color="000000"/>
              <w:bottom w:val="single" w:sz="4" w:space="0" w:color="000000"/>
              <w:right w:val="single" w:sz="4" w:space="0" w:color="000000"/>
            </w:tcBorders>
            <w:vAlign w:val="center"/>
          </w:tcPr>
          <w:p w14:paraId="0D799293" w14:textId="77777777" w:rsidR="00676866" w:rsidRPr="00676866" w:rsidRDefault="00676866" w:rsidP="00B23336">
            <w:pPr>
              <w:spacing w:after="0"/>
              <w:ind w:left="99"/>
              <w:jc w:val="center"/>
              <w:rPr>
                <w:rFonts w:ascii="Palatino Linotype" w:hAnsi="Palatino Linotype"/>
                <w:szCs w:val="24"/>
              </w:rPr>
            </w:pPr>
            <w:r w:rsidRPr="00676866">
              <w:rPr>
                <w:rFonts w:ascii="Palatino Linotype" w:hAnsi="Palatino Linotype"/>
                <w:szCs w:val="24"/>
              </w:rPr>
              <w:t>5</w:t>
            </w:r>
          </w:p>
        </w:tc>
        <w:tc>
          <w:tcPr>
            <w:tcW w:w="2257" w:type="dxa"/>
            <w:tcBorders>
              <w:top w:val="single" w:sz="4" w:space="0" w:color="000000"/>
              <w:left w:val="single" w:sz="4" w:space="0" w:color="000000"/>
              <w:bottom w:val="single" w:sz="4" w:space="0" w:color="000000"/>
              <w:right w:val="single" w:sz="4" w:space="0" w:color="000000"/>
            </w:tcBorders>
          </w:tcPr>
          <w:p w14:paraId="0BF8B8D1" w14:textId="77777777" w:rsidR="00676866" w:rsidRPr="00676866" w:rsidRDefault="00676866" w:rsidP="00B23336">
            <w:pPr>
              <w:spacing w:after="0"/>
              <w:ind w:left="103"/>
              <w:rPr>
                <w:rFonts w:ascii="Palatino Linotype" w:hAnsi="Palatino Linotype"/>
                <w:szCs w:val="24"/>
              </w:rPr>
            </w:pPr>
            <w:r w:rsidRPr="00676866">
              <w:rPr>
                <w:rFonts w:ascii="Palatino Linotype" w:hAnsi="Palatino Linotype"/>
                <w:spacing w:val="-1"/>
                <w:szCs w:val="24"/>
              </w:rPr>
              <w:t>N</w:t>
            </w:r>
            <w:r w:rsidRPr="00676866">
              <w:rPr>
                <w:rFonts w:ascii="Palatino Linotype" w:hAnsi="Palatino Linotype"/>
                <w:spacing w:val="1"/>
                <w:szCs w:val="24"/>
              </w:rPr>
              <w:t>el</w:t>
            </w:r>
            <w:r w:rsidRPr="00676866">
              <w:rPr>
                <w:rFonts w:ascii="Palatino Linotype" w:hAnsi="Palatino Linotype"/>
                <w:spacing w:val="-1"/>
                <w:szCs w:val="24"/>
              </w:rPr>
              <w:t>s</w:t>
            </w:r>
            <w:r w:rsidRPr="00676866">
              <w:rPr>
                <w:rFonts w:ascii="Palatino Linotype" w:hAnsi="Palatino Linotype"/>
                <w:szCs w:val="24"/>
              </w:rPr>
              <w:t xml:space="preserve">on </w:t>
            </w:r>
            <w:r w:rsidRPr="00676866">
              <w:rPr>
                <w:rFonts w:ascii="Palatino Linotype" w:hAnsi="Palatino Linotype"/>
                <w:spacing w:val="-1"/>
                <w:szCs w:val="24"/>
              </w:rPr>
              <w:t>M</w:t>
            </w:r>
            <w:r w:rsidRPr="00676866">
              <w:rPr>
                <w:rFonts w:ascii="Palatino Linotype" w:hAnsi="Palatino Linotype"/>
                <w:spacing w:val="1"/>
                <w:szCs w:val="24"/>
              </w:rPr>
              <w:t>a</w:t>
            </w:r>
            <w:r w:rsidRPr="00676866">
              <w:rPr>
                <w:rFonts w:ascii="Palatino Linotype" w:hAnsi="Palatino Linotype"/>
                <w:szCs w:val="24"/>
              </w:rPr>
              <w:t>nd</w:t>
            </w:r>
            <w:r w:rsidRPr="00676866">
              <w:rPr>
                <w:rFonts w:ascii="Palatino Linotype" w:hAnsi="Palatino Linotype"/>
                <w:spacing w:val="1"/>
                <w:szCs w:val="24"/>
              </w:rPr>
              <w:t>el</w:t>
            </w:r>
            <w:r w:rsidRPr="00676866">
              <w:rPr>
                <w:rFonts w:ascii="Palatino Linotype" w:hAnsi="Palatino Linotype"/>
                <w:szCs w:val="24"/>
              </w:rPr>
              <w:t>a</w:t>
            </w:r>
            <w:r w:rsidRPr="00676866">
              <w:rPr>
                <w:rFonts w:ascii="Palatino Linotype" w:hAnsi="Palatino Linotype"/>
                <w:spacing w:val="3"/>
                <w:szCs w:val="24"/>
              </w:rPr>
              <w:t xml:space="preserve"> </w:t>
            </w:r>
            <w:r w:rsidRPr="00676866">
              <w:rPr>
                <w:rFonts w:ascii="Palatino Linotype" w:hAnsi="Palatino Linotype"/>
                <w:spacing w:val="-1"/>
                <w:szCs w:val="24"/>
              </w:rPr>
              <w:t>S.</w:t>
            </w:r>
          </w:p>
        </w:tc>
        <w:tc>
          <w:tcPr>
            <w:tcW w:w="709" w:type="dxa"/>
            <w:tcBorders>
              <w:top w:val="single" w:sz="4" w:space="0" w:color="000000"/>
              <w:left w:val="single" w:sz="4" w:space="0" w:color="000000"/>
              <w:bottom w:val="single" w:sz="4" w:space="0" w:color="000000"/>
              <w:right w:val="single" w:sz="4" w:space="0" w:color="000000"/>
            </w:tcBorders>
          </w:tcPr>
          <w:p w14:paraId="5FD6F23B" w14:textId="77777777" w:rsidR="00676866" w:rsidRPr="00676866" w:rsidRDefault="00676866" w:rsidP="00B23336">
            <w:pPr>
              <w:spacing w:after="0"/>
              <w:ind w:left="254" w:right="253"/>
              <w:jc w:val="center"/>
              <w:rPr>
                <w:rFonts w:ascii="Palatino Linotype" w:hAnsi="Palatino Linotype"/>
                <w:szCs w:val="24"/>
              </w:rPr>
            </w:pPr>
            <w:r w:rsidRPr="00676866">
              <w:rPr>
                <w:rFonts w:ascii="Palatino Linotype" w:hAnsi="Palatino Linotype"/>
                <w:szCs w:val="24"/>
              </w:rPr>
              <w:t>70</w:t>
            </w:r>
          </w:p>
        </w:tc>
        <w:tc>
          <w:tcPr>
            <w:tcW w:w="712" w:type="dxa"/>
            <w:tcBorders>
              <w:top w:val="single" w:sz="4" w:space="0" w:color="000000"/>
              <w:left w:val="single" w:sz="4" w:space="0" w:color="000000"/>
              <w:bottom w:val="single" w:sz="4" w:space="0" w:color="000000"/>
              <w:right w:val="single" w:sz="4" w:space="0" w:color="000000"/>
            </w:tcBorders>
          </w:tcPr>
          <w:p w14:paraId="5417A623" w14:textId="77777777" w:rsidR="00676866" w:rsidRPr="00676866" w:rsidRDefault="00676866" w:rsidP="00B23336">
            <w:pPr>
              <w:spacing w:after="0"/>
              <w:ind w:left="227"/>
              <w:rPr>
                <w:rFonts w:ascii="Palatino Linotype" w:hAnsi="Palatino Linotype"/>
                <w:szCs w:val="24"/>
              </w:rPr>
            </w:pPr>
            <w:r w:rsidRPr="00676866">
              <w:rPr>
                <w:rFonts w:ascii="Palatino Linotype" w:hAnsi="Palatino Linotype"/>
                <w:szCs w:val="24"/>
              </w:rPr>
              <w:t>60</w:t>
            </w:r>
          </w:p>
        </w:tc>
        <w:tc>
          <w:tcPr>
            <w:tcW w:w="847" w:type="dxa"/>
            <w:tcBorders>
              <w:top w:val="single" w:sz="4" w:space="0" w:color="000000"/>
              <w:left w:val="single" w:sz="4" w:space="0" w:color="000000"/>
              <w:bottom w:val="single" w:sz="4" w:space="0" w:color="000000"/>
              <w:right w:val="single" w:sz="4" w:space="0" w:color="000000"/>
            </w:tcBorders>
          </w:tcPr>
          <w:p w14:paraId="2A4D6B5A"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w:t>
            </w:r>
          </w:p>
        </w:tc>
        <w:tc>
          <w:tcPr>
            <w:tcW w:w="993" w:type="dxa"/>
            <w:tcBorders>
              <w:top w:val="single" w:sz="4" w:space="0" w:color="000000"/>
              <w:left w:val="single" w:sz="4" w:space="0" w:color="000000"/>
              <w:bottom w:val="single" w:sz="4" w:space="0" w:color="000000"/>
              <w:right w:val="single" w:sz="4" w:space="0" w:color="000000"/>
            </w:tcBorders>
          </w:tcPr>
          <w:p w14:paraId="771C1EFA" w14:textId="77777777" w:rsidR="00676866" w:rsidRPr="00676866" w:rsidRDefault="00676866" w:rsidP="00B23336">
            <w:pPr>
              <w:spacing w:after="0"/>
              <w:ind w:left="413" w:right="414"/>
              <w:jc w:val="center"/>
              <w:rPr>
                <w:rFonts w:ascii="Palatino Linotype" w:hAnsi="Palatino Linotype"/>
                <w:szCs w:val="24"/>
              </w:rPr>
            </w:pPr>
            <w:r w:rsidRPr="00676866">
              <w:rPr>
                <w:rFonts w:ascii="Palatino Linotype" w:hAnsi="Palatino Linotype"/>
                <w:szCs w:val="24"/>
              </w:rPr>
              <w:t>-</w:t>
            </w:r>
          </w:p>
        </w:tc>
        <w:tc>
          <w:tcPr>
            <w:tcW w:w="1714" w:type="dxa"/>
            <w:tcBorders>
              <w:top w:val="single" w:sz="4" w:space="0" w:color="000000"/>
              <w:left w:val="single" w:sz="4" w:space="0" w:color="000000"/>
              <w:bottom w:val="single" w:sz="4" w:space="0" w:color="000000"/>
              <w:right w:val="single" w:sz="4" w:space="0" w:color="000000"/>
            </w:tcBorders>
          </w:tcPr>
          <w:p w14:paraId="0CDD615F" w14:textId="77777777" w:rsidR="00676866" w:rsidRPr="00676866" w:rsidRDefault="00676866" w:rsidP="00B23336">
            <w:pPr>
              <w:spacing w:after="0"/>
              <w:ind w:left="155"/>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375B89FA" w14:textId="77777777" w:rsidTr="00B23336">
        <w:trPr>
          <w:trHeight w:hRule="exact" w:val="288"/>
        </w:trPr>
        <w:tc>
          <w:tcPr>
            <w:tcW w:w="564" w:type="dxa"/>
            <w:tcBorders>
              <w:top w:val="single" w:sz="4" w:space="0" w:color="000000"/>
              <w:left w:val="single" w:sz="4" w:space="0" w:color="000000"/>
              <w:bottom w:val="single" w:sz="4" w:space="0" w:color="000000"/>
              <w:right w:val="single" w:sz="4" w:space="0" w:color="000000"/>
            </w:tcBorders>
            <w:vAlign w:val="center"/>
          </w:tcPr>
          <w:p w14:paraId="5EC0E21D" w14:textId="77777777" w:rsidR="00676866" w:rsidRPr="00676866" w:rsidRDefault="00676866" w:rsidP="00B23336">
            <w:pPr>
              <w:spacing w:after="0"/>
              <w:ind w:left="99"/>
              <w:jc w:val="center"/>
              <w:rPr>
                <w:rFonts w:ascii="Palatino Linotype" w:hAnsi="Palatino Linotype"/>
                <w:szCs w:val="24"/>
              </w:rPr>
            </w:pPr>
            <w:r w:rsidRPr="00676866">
              <w:rPr>
                <w:rFonts w:ascii="Palatino Linotype" w:hAnsi="Palatino Linotype"/>
                <w:szCs w:val="24"/>
              </w:rPr>
              <w:t>6</w:t>
            </w:r>
          </w:p>
        </w:tc>
        <w:tc>
          <w:tcPr>
            <w:tcW w:w="2257" w:type="dxa"/>
            <w:tcBorders>
              <w:top w:val="single" w:sz="4" w:space="0" w:color="000000"/>
              <w:left w:val="single" w:sz="4" w:space="0" w:color="000000"/>
              <w:bottom w:val="single" w:sz="4" w:space="0" w:color="000000"/>
              <w:right w:val="single" w:sz="4" w:space="0" w:color="000000"/>
            </w:tcBorders>
          </w:tcPr>
          <w:p w14:paraId="28AF525F" w14:textId="77777777" w:rsidR="00676866" w:rsidRPr="00676866" w:rsidRDefault="00676866" w:rsidP="00B23336">
            <w:pPr>
              <w:spacing w:after="0"/>
              <w:ind w:left="103"/>
              <w:rPr>
                <w:rFonts w:ascii="Palatino Linotype" w:hAnsi="Palatino Linotype"/>
                <w:szCs w:val="24"/>
              </w:rPr>
            </w:pPr>
            <w:r w:rsidRPr="00676866">
              <w:rPr>
                <w:rFonts w:ascii="Palatino Linotype" w:hAnsi="Palatino Linotype"/>
                <w:spacing w:val="-1"/>
                <w:szCs w:val="24"/>
              </w:rPr>
              <w:t>O</w:t>
            </w:r>
            <w:r w:rsidRPr="00676866">
              <w:rPr>
                <w:rFonts w:ascii="Palatino Linotype" w:hAnsi="Palatino Linotype"/>
                <w:spacing w:val="1"/>
                <w:szCs w:val="24"/>
              </w:rPr>
              <w:t>li</w:t>
            </w:r>
            <w:r w:rsidRPr="00676866">
              <w:rPr>
                <w:rFonts w:ascii="Palatino Linotype" w:hAnsi="Palatino Linotype"/>
                <w:spacing w:val="-4"/>
                <w:szCs w:val="24"/>
              </w:rPr>
              <w:t>v</w:t>
            </w:r>
            <w:r w:rsidRPr="00676866">
              <w:rPr>
                <w:rFonts w:ascii="Palatino Linotype" w:hAnsi="Palatino Linotype"/>
                <w:spacing w:val="1"/>
                <w:szCs w:val="24"/>
              </w:rPr>
              <w:t>i</w:t>
            </w:r>
            <w:r w:rsidRPr="00676866">
              <w:rPr>
                <w:rFonts w:ascii="Palatino Linotype" w:hAnsi="Palatino Linotype"/>
                <w:szCs w:val="24"/>
              </w:rPr>
              <w:t>a</w:t>
            </w:r>
          </w:p>
        </w:tc>
        <w:tc>
          <w:tcPr>
            <w:tcW w:w="709" w:type="dxa"/>
            <w:tcBorders>
              <w:top w:val="single" w:sz="4" w:space="0" w:color="000000"/>
              <w:left w:val="single" w:sz="4" w:space="0" w:color="000000"/>
              <w:bottom w:val="single" w:sz="4" w:space="0" w:color="000000"/>
              <w:right w:val="single" w:sz="4" w:space="0" w:color="000000"/>
            </w:tcBorders>
          </w:tcPr>
          <w:p w14:paraId="68F7C633" w14:textId="77777777" w:rsidR="00676866" w:rsidRPr="00676866" w:rsidRDefault="00676866" w:rsidP="00B23336">
            <w:pPr>
              <w:spacing w:after="0"/>
              <w:ind w:left="254" w:right="253"/>
              <w:jc w:val="center"/>
              <w:rPr>
                <w:rFonts w:ascii="Palatino Linotype" w:hAnsi="Palatino Linotype"/>
                <w:szCs w:val="24"/>
              </w:rPr>
            </w:pPr>
            <w:r w:rsidRPr="00676866">
              <w:rPr>
                <w:rFonts w:ascii="Palatino Linotype" w:hAnsi="Palatino Linotype"/>
                <w:szCs w:val="24"/>
              </w:rPr>
              <w:t>70</w:t>
            </w:r>
          </w:p>
        </w:tc>
        <w:tc>
          <w:tcPr>
            <w:tcW w:w="712" w:type="dxa"/>
            <w:tcBorders>
              <w:top w:val="single" w:sz="4" w:space="0" w:color="000000"/>
              <w:left w:val="single" w:sz="4" w:space="0" w:color="000000"/>
              <w:bottom w:val="single" w:sz="4" w:space="0" w:color="000000"/>
              <w:right w:val="single" w:sz="4" w:space="0" w:color="000000"/>
            </w:tcBorders>
          </w:tcPr>
          <w:p w14:paraId="047B7B81" w14:textId="77777777" w:rsidR="00676866" w:rsidRPr="00676866" w:rsidRDefault="00676866" w:rsidP="00B23336">
            <w:pPr>
              <w:spacing w:after="0"/>
              <w:ind w:left="227"/>
              <w:rPr>
                <w:rFonts w:ascii="Palatino Linotype" w:hAnsi="Palatino Linotype"/>
                <w:szCs w:val="24"/>
              </w:rPr>
            </w:pPr>
            <w:r w:rsidRPr="00676866">
              <w:rPr>
                <w:rFonts w:ascii="Palatino Linotype" w:hAnsi="Palatino Linotype"/>
                <w:szCs w:val="24"/>
              </w:rPr>
              <w:t>90</w:t>
            </w:r>
          </w:p>
        </w:tc>
        <w:tc>
          <w:tcPr>
            <w:tcW w:w="847" w:type="dxa"/>
            <w:tcBorders>
              <w:top w:val="single" w:sz="4" w:space="0" w:color="000000"/>
              <w:left w:val="single" w:sz="4" w:space="0" w:color="000000"/>
              <w:bottom w:val="single" w:sz="4" w:space="0" w:color="000000"/>
              <w:right w:val="single" w:sz="4" w:space="0" w:color="000000"/>
            </w:tcBorders>
          </w:tcPr>
          <w:p w14:paraId="103DC9B3"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w:t>
            </w:r>
          </w:p>
        </w:tc>
        <w:tc>
          <w:tcPr>
            <w:tcW w:w="993" w:type="dxa"/>
            <w:tcBorders>
              <w:top w:val="single" w:sz="4" w:space="0" w:color="000000"/>
              <w:left w:val="single" w:sz="4" w:space="0" w:color="000000"/>
              <w:bottom w:val="single" w:sz="4" w:space="0" w:color="000000"/>
              <w:right w:val="single" w:sz="4" w:space="0" w:color="000000"/>
            </w:tcBorders>
          </w:tcPr>
          <w:p w14:paraId="2D6F9698" w14:textId="77777777" w:rsidR="00676866" w:rsidRPr="00676866" w:rsidRDefault="00676866" w:rsidP="00B23336">
            <w:pPr>
              <w:spacing w:after="0"/>
              <w:ind w:left="413" w:right="414"/>
              <w:jc w:val="center"/>
              <w:rPr>
                <w:rFonts w:ascii="Palatino Linotype" w:hAnsi="Palatino Linotype"/>
                <w:szCs w:val="24"/>
              </w:rPr>
            </w:pPr>
            <w:r w:rsidRPr="00676866">
              <w:rPr>
                <w:rFonts w:ascii="Palatino Linotype" w:hAnsi="Palatino Linotype"/>
                <w:szCs w:val="24"/>
              </w:rPr>
              <w:t>-</w:t>
            </w:r>
          </w:p>
        </w:tc>
        <w:tc>
          <w:tcPr>
            <w:tcW w:w="1714" w:type="dxa"/>
            <w:tcBorders>
              <w:top w:val="single" w:sz="4" w:space="0" w:color="000000"/>
              <w:left w:val="single" w:sz="4" w:space="0" w:color="000000"/>
              <w:bottom w:val="single" w:sz="4" w:space="0" w:color="000000"/>
              <w:right w:val="single" w:sz="4" w:space="0" w:color="000000"/>
            </w:tcBorders>
          </w:tcPr>
          <w:p w14:paraId="2CF11265" w14:textId="77777777" w:rsidR="00676866" w:rsidRPr="00676866" w:rsidRDefault="00676866" w:rsidP="00B23336">
            <w:pPr>
              <w:spacing w:after="0"/>
              <w:ind w:left="155"/>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16166AA9" w14:textId="77777777" w:rsidTr="00B23336">
        <w:trPr>
          <w:trHeight w:hRule="exact" w:val="284"/>
        </w:trPr>
        <w:tc>
          <w:tcPr>
            <w:tcW w:w="564" w:type="dxa"/>
            <w:tcBorders>
              <w:top w:val="single" w:sz="4" w:space="0" w:color="000000"/>
              <w:left w:val="single" w:sz="4" w:space="0" w:color="000000"/>
              <w:bottom w:val="single" w:sz="4" w:space="0" w:color="000000"/>
              <w:right w:val="single" w:sz="4" w:space="0" w:color="000000"/>
            </w:tcBorders>
            <w:vAlign w:val="center"/>
          </w:tcPr>
          <w:p w14:paraId="4DC91B21" w14:textId="77777777" w:rsidR="00676866" w:rsidRPr="00676866" w:rsidRDefault="00676866" w:rsidP="00B23336">
            <w:pPr>
              <w:spacing w:after="0"/>
              <w:ind w:left="99"/>
              <w:jc w:val="center"/>
              <w:rPr>
                <w:rFonts w:ascii="Palatino Linotype" w:hAnsi="Palatino Linotype"/>
                <w:szCs w:val="24"/>
              </w:rPr>
            </w:pPr>
            <w:r w:rsidRPr="00676866">
              <w:rPr>
                <w:rFonts w:ascii="Palatino Linotype" w:hAnsi="Palatino Linotype"/>
                <w:szCs w:val="24"/>
              </w:rPr>
              <w:t>7</w:t>
            </w:r>
          </w:p>
        </w:tc>
        <w:tc>
          <w:tcPr>
            <w:tcW w:w="2257" w:type="dxa"/>
            <w:tcBorders>
              <w:top w:val="single" w:sz="4" w:space="0" w:color="000000"/>
              <w:left w:val="single" w:sz="4" w:space="0" w:color="000000"/>
              <w:bottom w:val="single" w:sz="4" w:space="0" w:color="000000"/>
              <w:right w:val="single" w:sz="4" w:space="0" w:color="000000"/>
            </w:tcBorders>
          </w:tcPr>
          <w:p w14:paraId="37229CA0" w14:textId="77777777" w:rsidR="00676866" w:rsidRPr="00676866" w:rsidRDefault="00676866" w:rsidP="00B23336">
            <w:pPr>
              <w:spacing w:after="0"/>
              <w:ind w:left="103"/>
              <w:rPr>
                <w:rFonts w:ascii="Palatino Linotype" w:hAnsi="Palatino Linotype"/>
                <w:szCs w:val="24"/>
              </w:rPr>
            </w:pPr>
            <w:proofErr w:type="spellStart"/>
            <w:r w:rsidRPr="00676866">
              <w:rPr>
                <w:rFonts w:ascii="Palatino Linotype" w:hAnsi="Palatino Linotype"/>
                <w:spacing w:val="-1"/>
                <w:szCs w:val="24"/>
              </w:rPr>
              <w:t>P</w:t>
            </w:r>
            <w:r w:rsidRPr="00676866">
              <w:rPr>
                <w:rFonts w:ascii="Palatino Linotype" w:hAnsi="Palatino Linotype"/>
                <w:spacing w:val="1"/>
                <w:szCs w:val="24"/>
              </w:rPr>
              <w:t>e</w:t>
            </w:r>
            <w:r w:rsidRPr="00676866">
              <w:rPr>
                <w:rFonts w:ascii="Palatino Linotype" w:hAnsi="Palatino Linotype"/>
                <w:szCs w:val="24"/>
              </w:rPr>
              <w:t>rd</w:t>
            </w:r>
            <w:r w:rsidRPr="00676866">
              <w:rPr>
                <w:rFonts w:ascii="Palatino Linotype" w:hAnsi="Palatino Linotype"/>
                <w:spacing w:val="1"/>
                <w:szCs w:val="24"/>
              </w:rPr>
              <w:t>a</w:t>
            </w:r>
            <w:r w:rsidRPr="00676866">
              <w:rPr>
                <w:rFonts w:ascii="Palatino Linotype" w:hAnsi="Palatino Linotype"/>
                <w:szCs w:val="24"/>
              </w:rPr>
              <w:t>n</w:t>
            </w:r>
            <w:proofErr w:type="spellEnd"/>
            <w:r w:rsidRPr="00676866">
              <w:rPr>
                <w:rFonts w:ascii="Palatino Linotype" w:hAnsi="Palatino Linotype"/>
                <w:szCs w:val="24"/>
              </w:rPr>
              <w:t xml:space="preserve"> </w:t>
            </w:r>
            <w:r w:rsidRPr="00676866">
              <w:rPr>
                <w:rFonts w:ascii="Palatino Linotype" w:hAnsi="Palatino Linotype"/>
                <w:spacing w:val="-1"/>
                <w:szCs w:val="24"/>
              </w:rPr>
              <w:t>S</w:t>
            </w:r>
            <w:r w:rsidRPr="00676866">
              <w:rPr>
                <w:rFonts w:ascii="Palatino Linotype" w:hAnsi="Palatino Linotype"/>
                <w:spacing w:val="1"/>
                <w:szCs w:val="24"/>
              </w:rPr>
              <w:t>a</w:t>
            </w:r>
            <w:r w:rsidRPr="00676866">
              <w:rPr>
                <w:rFonts w:ascii="Palatino Linotype" w:hAnsi="Palatino Linotype"/>
                <w:szCs w:val="24"/>
              </w:rPr>
              <w:t>pu</w:t>
            </w:r>
            <w:r w:rsidRPr="00676866">
              <w:rPr>
                <w:rFonts w:ascii="Palatino Linotype" w:hAnsi="Palatino Linotype"/>
                <w:spacing w:val="1"/>
                <w:szCs w:val="24"/>
              </w:rPr>
              <w:t>t</w:t>
            </w:r>
            <w:r w:rsidRPr="00676866">
              <w:rPr>
                <w:rFonts w:ascii="Palatino Linotype" w:hAnsi="Palatino Linotype"/>
                <w:szCs w:val="24"/>
              </w:rPr>
              <w:t>ra</w:t>
            </w:r>
          </w:p>
        </w:tc>
        <w:tc>
          <w:tcPr>
            <w:tcW w:w="709" w:type="dxa"/>
            <w:tcBorders>
              <w:top w:val="single" w:sz="4" w:space="0" w:color="000000"/>
              <w:left w:val="single" w:sz="4" w:space="0" w:color="000000"/>
              <w:bottom w:val="single" w:sz="4" w:space="0" w:color="000000"/>
              <w:right w:val="single" w:sz="4" w:space="0" w:color="000000"/>
            </w:tcBorders>
          </w:tcPr>
          <w:p w14:paraId="45DF8595" w14:textId="77777777" w:rsidR="00676866" w:rsidRPr="00676866" w:rsidRDefault="00676866" w:rsidP="00B23336">
            <w:pPr>
              <w:spacing w:after="0"/>
              <w:ind w:left="254" w:right="253"/>
              <w:jc w:val="center"/>
              <w:rPr>
                <w:rFonts w:ascii="Palatino Linotype" w:hAnsi="Palatino Linotype"/>
                <w:szCs w:val="24"/>
              </w:rPr>
            </w:pPr>
            <w:r w:rsidRPr="00676866">
              <w:rPr>
                <w:rFonts w:ascii="Palatino Linotype" w:hAnsi="Palatino Linotype"/>
                <w:szCs w:val="24"/>
              </w:rPr>
              <w:t>70</w:t>
            </w:r>
          </w:p>
        </w:tc>
        <w:tc>
          <w:tcPr>
            <w:tcW w:w="712" w:type="dxa"/>
            <w:tcBorders>
              <w:top w:val="single" w:sz="4" w:space="0" w:color="000000"/>
              <w:left w:val="single" w:sz="4" w:space="0" w:color="000000"/>
              <w:bottom w:val="single" w:sz="4" w:space="0" w:color="000000"/>
              <w:right w:val="single" w:sz="4" w:space="0" w:color="000000"/>
            </w:tcBorders>
          </w:tcPr>
          <w:p w14:paraId="2B148EB4" w14:textId="77777777" w:rsidR="00676866" w:rsidRPr="00676866" w:rsidRDefault="00676866" w:rsidP="00B23336">
            <w:pPr>
              <w:spacing w:after="0"/>
              <w:ind w:left="227"/>
              <w:rPr>
                <w:rFonts w:ascii="Palatino Linotype" w:hAnsi="Palatino Linotype"/>
                <w:szCs w:val="24"/>
              </w:rPr>
            </w:pPr>
            <w:r w:rsidRPr="00676866">
              <w:rPr>
                <w:rFonts w:ascii="Palatino Linotype" w:hAnsi="Palatino Linotype"/>
                <w:szCs w:val="24"/>
              </w:rPr>
              <w:t>95</w:t>
            </w:r>
          </w:p>
        </w:tc>
        <w:tc>
          <w:tcPr>
            <w:tcW w:w="847" w:type="dxa"/>
            <w:tcBorders>
              <w:top w:val="single" w:sz="4" w:space="0" w:color="000000"/>
              <w:left w:val="single" w:sz="4" w:space="0" w:color="000000"/>
              <w:bottom w:val="single" w:sz="4" w:space="0" w:color="000000"/>
              <w:right w:val="single" w:sz="4" w:space="0" w:color="000000"/>
            </w:tcBorders>
          </w:tcPr>
          <w:p w14:paraId="4EB3669B"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w:t>
            </w:r>
          </w:p>
        </w:tc>
        <w:tc>
          <w:tcPr>
            <w:tcW w:w="993" w:type="dxa"/>
            <w:tcBorders>
              <w:top w:val="single" w:sz="4" w:space="0" w:color="000000"/>
              <w:left w:val="single" w:sz="4" w:space="0" w:color="000000"/>
              <w:bottom w:val="single" w:sz="4" w:space="0" w:color="000000"/>
              <w:right w:val="single" w:sz="4" w:space="0" w:color="000000"/>
            </w:tcBorders>
          </w:tcPr>
          <w:p w14:paraId="537432A2" w14:textId="77777777" w:rsidR="00676866" w:rsidRPr="00676866" w:rsidRDefault="00676866" w:rsidP="00B23336">
            <w:pPr>
              <w:spacing w:after="0"/>
              <w:ind w:left="413" w:right="414"/>
              <w:jc w:val="center"/>
              <w:rPr>
                <w:rFonts w:ascii="Palatino Linotype" w:hAnsi="Palatino Linotype"/>
                <w:szCs w:val="24"/>
              </w:rPr>
            </w:pPr>
            <w:r w:rsidRPr="00676866">
              <w:rPr>
                <w:rFonts w:ascii="Palatino Linotype" w:hAnsi="Palatino Linotype"/>
                <w:szCs w:val="24"/>
              </w:rPr>
              <w:t>-</w:t>
            </w:r>
          </w:p>
        </w:tc>
        <w:tc>
          <w:tcPr>
            <w:tcW w:w="1714" w:type="dxa"/>
            <w:tcBorders>
              <w:top w:val="single" w:sz="4" w:space="0" w:color="000000"/>
              <w:left w:val="single" w:sz="4" w:space="0" w:color="000000"/>
              <w:bottom w:val="single" w:sz="4" w:space="0" w:color="000000"/>
              <w:right w:val="single" w:sz="4" w:space="0" w:color="000000"/>
            </w:tcBorders>
          </w:tcPr>
          <w:p w14:paraId="2BC74107" w14:textId="77777777" w:rsidR="00676866" w:rsidRPr="00676866" w:rsidRDefault="00676866" w:rsidP="00B23336">
            <w:pPr>
              <w:spacing w:after="0"/>
              <w:ind w:left="155"/>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31A528FA" w14:textId="77777777" w:rsidTr="00B23336">
        <w:trPr>
          <w:trHeight w:hRule="exact" w:val="288"/>
        </w:trPr>
        <w:tc>
          <w:tcPr>
            <w:tcW w:w="564" w:type="dxa"/>
            <w:tcBorders>
              <w:top w:val="single" w:sz="4" w:space="0" w:color="000000"/>
              <w:left w:val="single" w:sz="4" w:space="0" w:color="000000"/>
              <w:bottom w:val="single" w:sz="4" w:space="0" w:color="000000"/>
              <w:right w:val="single" w:sz="4" w:space="0" w:color="000000"/>
            </w:tcBorders>
            <w:vAlign w:val="center"/>
          </w:tcPr>
          <w:p w14:paraId="750682F3" w14:textId="77777777" w:rsidR="00676866" w:rsidRPr="00676866" w:rsidRDefault="00676866" w:rsidP="00B23336">
            <w:pPr>
              <w:spacing w:after="0"/>
              <w:ind w:left="99"/>
              <w:jc w:val="center"/>
              <w:rPr>
                <w:rFonts w:ascii="Palatino Linotype" w:hAnsi="Palatino Linotype"/>
                <w:szCs w:val="24"/>
              </w:rPr>
            </w:pPr>
            <w:r w:rsidRPr="00676866">
              <w:rPr>
                <w:rFonts w:ascii="Palatino Linotype" w:hAnsi="Palatino Linotype"/>
                <w:szCs w:val="24"/>
              </w:rPr>
              <w:t>8</w:t>
            </w:r>
          </w:p>
        </w:tc>
        <w:tc>
          <w:tcPr>
            <w:tcW w:w="2257" w:type="dxa"/>
            <w:tcBorders>
              <w:top w:val="single" w:sz="4" w:space="0" w:color="000000"/>
              <w:left w:val="single" w:sz="4" w:space="0" w:color="000000"/>
              <w:bottom w:val="single" w:sz="4" w:space="0" w:color="000000"/>
              <w:right w:val="single" w:sz="4" w:space="0" w:color="000000"/>
            </w:tcBorders>
          </w:tcPr>
          <w:p w14:paraId="15DA8EE7" w14:textId="77777777" w:rsidR="00676866" w:rsidRPr="00676866" w:rsidRDefault="00676866" w:rsidP="00B23336">
            <w:pPr>
              <w:spacing w:after="0"/>
              <w:ind w:left="103"/>
              <w:rPr>
                <w:rFonts w:ascii="Palatino Linotype" w:hAnsi="Palatino Linotype"/>
                <w:szCs w:val="24"/>
              </w:rPr>
            </w:pPr>
            <w:r w:rsidRPr="00676866">
              <w:rPr>
                <w:rFonts w:ascii="Palatino Linotype" w:hAnsi="Palatino Linotype"/>
                <w:spacing w:val="-1"/>
                <w:szCs w:val="24"/>
              </w:rPr>
              <w:t>P</w:t>
            </w:r>
            <w:r w:rsidRPr="00676866">
              <w:rPr>
                <w:rFonts w:ascii="Palatino Linotype" w:hAnsi="Palatino Linotype"/>
                <w:spacing w:val="1"/>
                <w:szCs w:val="24"/>
              </w:rPr>
              <w:t>e</w:t>
            </w:r>
            <w:r w:rsidRPr="00676866">
              <w:rPr>
                <w:rFonts w:ascii="Palatino Linotype" w:hAnsi="Palatino Linotype"/>
                <w:szCs w:val="24"/>
              </w:rPr>
              <w:t>rdi</w:t>
            </w:r>
            <w:r w:rsidRPr="00676866">
              <w:rPr>
                <w:rFonts w:ascii="Palatino Linotype" w:hAnsi="Palatino Linotype"/>
                <w:spacing w:val="1"/>
                <w:szCs w:val="24"/>
              </w:rPr>
              <w:t xml:space="preserve"> </w:t>
            </w:r>
            <w:r w:rsidRPr="00676866">
              <w:rPr>
                <w:rFonts w:ascii="Palatino Linotype" w:hAnsi="Palatino Linotype"/>
                <w:spacing w:val="-1"/>
                <w:szCs w:val="24"/>
              </w:rPr>
              <w:t>S</w:t>
            </w:r>
            <w:r w:rsidRPr="00676866">
              <w:rPr>
                <w:rFonts w:ascii="Palatino Linotype" w:hAnsi="Palatino Linotype"/>
                <w:spacing w:val="1"/>
                <w:szCs w:val="24"/>
              </w:rPr>
              <w:t>a</w:t>
            </w:r>
            <w:r w:rsidRPr="00676866">
              <w:rPr>
                <w:rFonts w:ascii="Palatino Linotype" w:hAnsi="Palatino Linotype"/>
                <w:szCs w:val="24"/>
              </w:rPr>
              <w:t>pu</w:t>
            </w:r>
            <w:r w:rsidRPr="00676866">
              <w:rPr>
                <w:rFonts w:ascii="Palatino Linotype" w:hAnsi="Palatino Linotype"/>
                <w:spacing w:val="1"/>
                <w:szCs w:val="24"/>
              </w:rPr>
              <w:t>t</w:t>
            </w:r>
            <w:r w:rsidRPr="00676866">
              <w:rPr>
                <w:rFonts w:ascii="Palatino Linotype" w:hAnsi="Palatino Linotype"/>
                <w:szCs w:val="24"/>
              </w:rPr>
              <w:t>ra</w:t>
            </w:r>
          </w:p>
        </w:tc>
        <w:tc>
          <w:tcPr>
            <w:tcW w:w="709" w:type="dxa"/>
            <w:tcBorders>
              <w:top w:val="single" w:sz="4" w:space="0" w:color="000000"/>
              <w:left w:val="single" w:sz="4" w:space="0" w:color="000000"/>
              <w:bottom w:val="single" w:sz="4" w:space="0" w:color="000000"/>
              <w:right w:val="single" w:sz="4" w:space="0" w:color="000000"/>
            </w:tcBorders>
          </w:tcPr>
          <w:p w14:paraId="7CA8F9AC" w14:textId="77777777" w:rsidR="00676866" w:rsidRPr="00676866" w:rsidRDefault="00676866" w:rsidP="00B23336">
            <w:pPr>
              <w:spacing w:after="0"/>
              <w:ind w:left="254" w:right="253"/>
              <w:jc w:val="center"/>
              <w:rPr>
                <w:rFonts w:ascii="Palatino Linotype" w:hAnsi="Palatino Linotype"/>
                <w:szCs w:val="24"/>
              </w:rPr>
            </w:pPr>
            <w:r w:rsidRPr="00676866">
              <w:rPr>
                <w:rFonts w:ascii="Palatino Linotype" w:hAnsi="Palatino Linotype"/>
                <w:szCs w:val="24"/>
              </w:rPr>
              <w:t>70</w:t>
            </w:r>
          </w:p>
        </w:tc>
        <w:tc>
          <w:tcPr>
            <w:tcW w:w="712" w:type="dxa"/>
            <w:tcBorders>
              <w:top w:val="single" w:sz="4" w:space="0" w:color="000000"/>
              <w:left w:val="single" w:sz="4" w:space="0" w:color="000000"/>
              <w:bottom w:val="single" w:sz="4" w:space="0" w:color="000000"/>
              <w:right w:val="single" w:sz="4" w:space="0" w:color="000000"/>
            </w:tcBorders>
          </w:tcPr>
          <w:p w14:paraId="797F3FCE" w14:textId="77777777" w:rsidR="00676866" w:rsidRPr="00676866" w:rsidRDefault="00676866" w:rsidP="00B23336">
            <w:pPr>
              <w:spacing w:after="0"/>
              <w:ind w:left="227"/>
              <w:rPr>
                <w:rFonts w:ascii="Palatino Linotype" w:hAnsi="Palatino Linotype"/>
                <w:szCs w:val="24"/>
              </w:rPr>
            </w:pPr>
            <w:r w:rsidRPr="00676866">
              <w:rPr>
                <w:rFonts w:ascii="Palatino Linotype" w:hAnsi="Palatino Linotype"/>
                <w:szCs w:val="24"/>
              </w:rPr>
              <w:t>65</w:t>
            </w:r>
          </w:p>
        </w:tc>
        <w:tc>
          <w:tcPr>
            <w:tcW w:w="847" w:type="dxa"/>
            <w:tcBorders>
              <w:top w:val="single" w:sz="4" w:space="0" w:color="000000"/>
              <w:left w:val="single" w:sz="4" w:space="0" w:color="000000"/>
              <w:bottom w:val="single" w:sz="4" w:space="0" w:color="000000"/>
              <w:right w:val="single" w:sz="4" w:space="0" w:color="000000"/>
            </w:tcBorders>
          </w:tcPr>
          <w:p w14:paraId="21BFB9A6" w14:textId="77777777" w:rsidR="00676866" w:rsidRPr="00676866" w:rsidRDefault="00676866" w:rsidP="00B23336">
            <w:pPr>
              <w:spacing w:after="0"/>
              <w:jc w:val="center"/>
              <w:rPr>
                <w:rFonts w:ascii="Palatino Linotype" w:hAnsi="Palatino Linotype"/>
                <w:szCs w:val="24"/>
              </w:rPr>
            </w:pPr>
          </w:p>
        </w:tc>
        <w:tc>
          <w:tcPr>
            <w:tcW w:w="993" w:type="dxa"/>
            <w:tcBorders>
              <w:top w:val="single" w:sz="4" w:space="0" w:color="000000"/>
              <w:left w:val="single" w:sz="4" w:space="0" w:color="000000"/>
              <w:bottom w:val="single" w:sz="4" w:space="0" w:color="000000"/>
              <w:right w:val="single" w:sz="4" w:space="0" w:color="000000"/>
            </w:tcBorders>
          </w:tcPr>
          <w:p w14:paraId="5341D9DD" w14:textId="77777777" w:rsidR="00676866" w:rsidRPr="00676866" w:rsidRDefault="00676866" w:rsidP="00B23336">
            <w:pPr>
              <w:spacing w:after="0"/>
              <w:ind w:left="385" w:right="390"/>
              <w:jc w:val="center"/>
              <w:rPr>
                <w:rFonts w:ascii="Palatino Linotype" w:hAnsi="Palatino Linotype"/>
                <w:szCs w:val="24"/>
              </w:rPr>
            </w:pPr>
            <w:r w:rsidRPr="00676866">
              <w:rPr>
                <w:rFonts w:ascii="Palatino Linotype" w:hAnsi="Palatino Linotype"/>
                <w:szCs w:val="24"/>
              </w:rPr>
              <w:t>√</w:t>
            </w:r>
          </w:p>
        </w:tc>
        <w:tc>
          <w:tcPr>
            <w:tcW w:w="1714" w:type="dxa"/>
            <w:tcBorders>
              <w:top w:val="single" w:sz="4" w:space="0" w:color="000000"/>
              <w:left w:val="single" w:sz="4" w:space="0" w:color="000000"/>
              <w:bottom w:val="single" w:sz="4" w:space="0" w:color="000000"/>
              <w:right w:val="single" w:sz="4" w:space="0" w:color="000000"/>
            </w:tcBorders>
          </w:tcPr>
          <w:p w14:paraId="204FD4D8" w14:textId="77777777" w:rsidR="00676866" w:rsidRPr="00676866" w:rsidRDefault="00676866" w:rsidP="00B23336">
            <w:pPr>
              <w:spacing w:after="0"/>
              <w:ind w:left="155"/>
              <w:jc w:val="center"/>
              <w:rPr>
                <w:rFonts w:ascii="Palatino Linotype" w:hAnsi="Palatino Linotype"/>
                <w:szCs w:val="24"/>
              </w:rPr>
            </w:pPr>
            <w:r w:rsidRPr="00676866">
              <w:rPr>
                <w:rFonts w:ascii="Palatino Linotype" w:hAnsi="Palatino Linotype"/>
                <w:spacing w:val="-4"/>
                <w:szCs w:val="24"/>
              </w:rPr>
              <w:t>B</w:t>
            </w:r>
            <w:r w:rsidRPr="00676866">
              <w:rPr>
                <w:rFonts w:ascii="Palatino Linotype" w:hAnsi="Palatino Linotype"/>
                <w:spacing w:val="1"/>
                <w:szCs w:val="24"/>
              </w:rPr>
              <w:t>el</w:t>
            </w:r>
            <w:r w:rsidRPr="00676866">
              <w:rPr>
                <w:rFonts w:ascii="Palatino Linotype" w:hAnsi="Palatino Linotype"/>
                <w:szCs w:val="24"/>
              </w:rPr>
              <w:t>um</w:t>
            </w:r>
            <w:r w:rsidRPr="00676866">
              <w:rPr>
                <w:rFonts w:ascii="Palatino Linotype" w:hAnsi="Palatino Linotype"/>
                <w:spacing w:val="2"/>
                <w:szCs w:val="24"/>
              </w:rPr>
              <w:t xml:space="preserve"> </w:t>
            </w: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0FFC1279" w14:textId="77777777" w:rsidTr="00B23336">
        <w:trPr>
          <w:trHeight w:hRule="exact" w:val="284"/>
        </w:trPr>
        <w:tc>
          <w:tcPr>
            <w:tcW w:w="564" w:type="dxa"/>
            <w:tcBorders>
              <w:top w:val="single" w:sz="4" w:space="0" w:color="000000"/>
              <w:left w:val="single" w:sz="4" w:space="0" w:color="000000"/>
              <w:bottom w:val="single" w:sz="4" w:space="0" w:color="000000"/>
              <w:right w:val="single" w:sz="4" w:space="0" w:color="000000"/>
            </w:tcBorders>
            <w:vAlign w:val="center"/>
          </w:tcPr>
          <w:p w14:paraId="2821D5BD" w14:textId="77777777" w:rsidR="00676866" w:rsidRPr="00676866" w:rsidRDefault="00676866" w:rsidP="00B23336">
            <w:pPr>
              <w:spacing w:after="0"/>
              <w:ind w:left="99"/>
              <w:jc w:val="center"/>
              <w:rPr>
                <w:rFonts w:ascii="Palatino Linotype" w:hAnsi="Palatino Linotype"/>
                <w:szCs w:val="24"/>
              </w:rPr>
            </w:pPr>
            <w:r w:rsidRPr="00676866">
              <w:rPr>
                <w:rFonts w:ascii="Palatino Linotype" w:hAnsi="Palatino Linotype"/>
                <w:szCs w:val="24"/>
              </w:rPr>
              <w:t>9</w:t>
            </w:r>
          </w:p>
        </w:tc>
        <w:tc>
          <w:tcPr>
            <w:tcW w:w="2257" w:type="dxa"/>
            <w:tcBorders>
              <w:top w:val="single" w:sz="4" w:space="0" w:color="000000"/>
              <w:left w:val="single" w:sz="4" w:space="0" w:color="000000"/>
              <w:bottom w:val="single" w:sz="4" w:space="0" w:color="000000"/>
              <w:right w:val="single" w:sz="4" w:space="0" w:color="000000"/>
            </w:tcBorders>
          </w:tcPr>
          <w:p w14:paraId="3511821C" w14:textId="77777777" w:rsidR="00676866" w:rsidRPr="00676866" w:rsidRDefault="00676866" w:rsidP="00B23336">
            <w:pPr>
              <w:spacing w:after="0"/>
              <w:ind w:left="103"/>
              <w:rPr>
                <w:rFonts w:ascii="Palatino Linotype" w:hAnsi="Palatino Linotype"/>
                <w:szCs w:val="24"/>
              </w:rPr>
            </w:pPr>
            <w:r w:rsidRPr="00676866">
              <w:rPr>
                <w:rFonts w:ascii="Palatino Linotype" w:hAnsi="Palatino Linotype"/>
                <w:szCs w:val="24"/>
              </w:rPr>
              <w:t>Ro</w:t>
            </w:r>
            <w:r w:rsidRPr="00676866">
              <w:rPr>
                <w:rFonts w:ascii="Palatino Linotype" w:hAnsi="Palatino Linotype"/>
                <w:spacing w:val="4"/>
                <w:szCs w:val="24"/>
              </w:rPr>
              <w:t>b</w:t>
            </w:r>
            <w:r w:rsidRPr="00676866">
              <w:rPr>
                <w:rFonts w:ascii="Palatino Linotype" w:hAnsi="Palatino Linotype"/>
                <w:szCs w:val="24"/>
              </w:rPr>
              <w:t>y</w:t>
            </w:r>
            <w:r w:rsidRPr="00676866">
              <w:rPr>
                <w:rFonts w:ascii="Palatino Linotype" w:hAnsi="Palatino Linotype"/>
                <w:spacing w:val="-8"/>
                <w:szCs w:val="24"/>
              </w:rPr>
              <w:t xml:space="preserve"> </w:t>
            </w:r>
            <w:r w:rsidRPr="00676866">
              <w:rPr>
                <w:rFonts w:ascii="Palatino Linotype" w:hAnsi="Palatino Linotype"/>
                <w:spacing w:val="-1"/>
                <w:szCs w:val="24"/>
              </w:rPr>
              <w:t>S</w:t>
            </w:r>
            <w:r w:rsidRPr="00676866">
              <w:rPr>
                <w:rFonts w:ascii="Palatino Linotype" w:hAnsi="Palatino Linotype"/>
                <w:spacing w:val="1"/>
                <w:szCs w:val="24"/>
              </w:rPr>
              <w:t>a</w:t>
            </w:r>
            <w:r w:rsidRPr="00676866">
              <w:rPr>
                <w:rFonts w:ascii="Palatino Linotype" w:hAnsi="Palatino Linotype"/>
                <w:szCs w:val="24"/>
              </w:rPr>
              <w:t>pu</w:t>
            </w:r>
            <w:r w:rsidRPr="00676866">
              <w:rPr>
                <w:rFonts w:ascii="Palatino Linotype" w:hAnsi="Palatino Linotype"/>
                <w:spacing w:val="1"/>
                <w:szCs w:val="24"/>
              </w:rPr>
              <w:t>t</w:t>
            </w:r>
            <w:r w:rsidRPr="00676866">
              <w:rPr>
                <w:rFonts w:ascii="Palatino Linotype" w:hAnsi="Palatino Linotype"/>
                <w:szCs w:val="24"/>
              </w:rPr>
              <w:t>ra</w:t>
            </w:r>
          </w:p>
        </w:tc>
        <w:tc>
          <w:tcPr>
            <w:tcW w:w="709" w:type="dxa"/>
            <w:tcBorders>
              <w:top w:val="single" w:sz="4" w:space="0" w:color="000000"/>
              <w:left w:val="single" w:sz="4" w:space="0" w:color="000000"/>
              <w:bottom w:val="single" w:sz="4" w:space="0" w:color="000000"/>
              <w:right w:val="single" w:sz="4" w:space="0" w:color="000000"/>
            </w:tcBorders>
          </w:tcPr>
          <w:p w14:paraId="7BB94CD3" w14:textId="77777777" w:rsidR="00676866" w:rsidRPr="00676866" w:rsidRDefault="00676866" w:rsidP="00B23336">
            <w:pPr>
              <w:spacing w:after="0"/>
              <w:ind w:left="254" w:right="253"/>
              <w:jc w:val="center"/>
              <w:rPr>
                <w:rFonts w:ascii="Palatino Linotype" w:hAnsi="Palatino Linotype"/>
                <w:szCs w:val="24"/>
              </w:rPr>
            </w:pPr>
            <w:r w:rsidRPr="00676866">
              <w:rPr>
                <w:rFonts w:ascii="Palatino Linotype" w:hAnsi="Palatino Linotype"/>
                <w:szCs w:val="24"/>
              </w:rPr>
              <w:t>70</w:t>
            </w:r>
          </w:p>
        </w:tc>
        <w:tc>
          <w:tcPr>
            <w:tcW w:w="712" w:type="dxa"/>
            <w:tcBorders>
              <w:top w:val="single" w:sz="4" w:space="0" w:color="000000"/>
              <w:left w:val="single" w:sz="4" w:space="0" w:color="000000"/>
              <w:bottom w:val="single" w:sz="4" w:space="0" w:color="000000"/>
              <w:right w:val="single" w:sz="4" w:space="0" w:color="000000"/>
            </w:tcBorders>
          </w:tcPr>
          <w:p w14:paraId="0EC546FF" w14:textId="77777777" w:rsidR="00676866" w:rsidRPr="00676866" w:rsidRDefault="00676866" w:rsidP="00B23336">
            <w:pPr>
              <w:spacing w:after="0"/>
              <w:ind w:left="227"/>
              <w:rPr>
                <w:rFonts w:ascii="Palatino Linotype" w:hAnsi="Palatino Linotype"/>
                <w:szCs w:val="24"/>
              </w:rPr>
            </w:pPr>
            <w:r w:rsidRPr="00676866">
              <w:rPr>
                <w:rFonts w:ascii="Palatino Linotype" w:hAnsi="Palatino Linotype"/>
                <w:szCs w:val="24"/>
              </w:rPr>
              <w:t>90</w:t>
            </w:r>
          </w:p>
        </w:tc>
        <w:tc>
          <w:tcPr>
            <w:tcW w:w="847" w:type="dxa"/>
            <w:tcBorders>
              <w:top w:val="single" w:sz="4" w:space="0" w:color="000000"/>
              <w:left w:val="single" w:sz="4" w:space="0" w:color="000000"/>
              <w:bottom w:val="single" w:sz="4" w:space="0" w:color="000000"/>
              <w:right w:val="single" w:sz="4" w:space="0" w:color="000000"/>
            </w:tcBorders>
          </w:tcPr>
          <w:p w14:paraId="4141605B"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w:t>
            </w:r>
          </w:p>
        </w:tc>
        <w:tc>
          <w:tcPr>
            <w:tcW w:w="993" w:type="dxa"/>
            <w:tcBorders>
              <w:top w:val="single" w:sz="4" w:space="0" w:color="000000"/>
              <w:left w:val="single" w:sz="4" w:space="0" w:color="000000"/>
              <w:bottom w:val="single" w:sz="4" w:space="0" w:color="000000"/>
              <w:right w:val="single" w:sz="4" w:space="0" w:color="000000"/>
            </w:tcBorders>
          </w:tcPr>
          <w:p w14:paraId="041A53FC" w14:textId="77777777" w:rsidR="00676866" w:rsidRPr="00676866" w:rsidRDefault="00676866" w:rsidP="00B23336">
            <w:pPr>
              <w:spacing w:after="0"/>
              <w:rPr>
                <w:rFonts w:ascii="Palatino Linotype" w:hAnsi="Palatino Linotype"/>
                <w:szCs w:val="24"/>
              </w:rPr>
            </w:pPr>
          </w:p>
        </w:tc>
        <w:tc>
          <w:tcPr>
            <w:tcW w:w="1714" w:type="dxa"/>
            <w:tcBorders>
              <w:top w:val="single" w:sz="4" w:space="0" w:color="000000"/>
              <w:left w:val="single" w:sz="4" w:space="0" w:color="000000"/>
              <w:bottom w:val="single" w:sz="4" w:space="0" w:color="000000"/>
              <w:right w:val="single" w:sz="4" w:space="0" w:color="000000"/>
            </w:tcBorders>
          </w:tcPr>
          <w:p w14:paraId="0114A49F" w14:textId="77777777" w:rsidR="00676866" w:rsidRPr="00676866" w:rsidRDefault="00676866" w:rsidP="00B23336">
            <w:pPr>
              <w:spacing w:after="0"/>
              <w:ind w:left="155"/>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14116DB3" w14:textId="77777777" w:rsidTr="00B23336">
        <w:trPr>
          <w:trHeight w:hRule="exact" w:val="289"/>
        </w:trPr>
        <w:tc>
          <w:tcPr>
            <w:tcW w:w="564" w:type="dxa"/>
            <w:tcBorders>
              <w:top w:val="single" w:sz="4" w:space="0" w:color="000000"/>
              <w:left w:val="single" w:sz="4" w:space="0" w:color="000000"/>
              <w:bottom w:val="single" w:sz="4" w:space="0" w:color="000000"/>
              <w:right w:val="single" w:sz="4" w:space="0" w:color="000000"/>
            </w:tcBorders>
            <w:vAlign w:val="center"/>
          </w:tcPr>
          <w:p w14:paraId="545D73F7" w14:textId="77777777" w:rsidR="00676866" w:rsidRPr="00676866" w:rsidRDefault="00676866" w:rsidP="00B23336">
            <w:pPr>
              <w:spacing w:after="0"/>
              <w:ind w:left="99"/>
              <w:jc w:val="center"/>
              <w:rPr>
                <w:rFonts w:ascii="Palatino Linotype" w:hAnsi="Palatino Linotype"/>
                <w:szCs w:val="24"/>
              </w:rPr>
            </w:pPr>
            <w:r w:rsidRPr="00676866">
              <w:rPr>
                <w:rFonts w:ascii="Palatino Linotype" w:hAnsi="Palatino Linotype"/>
                <w:szCs w:val="24"/>
              </w:rPr>
              <w:t>10</w:t>
            </w:r>
          </w:p>
        </w:tc>
        <w:tc>
          <w:tcPr>
            <w:tcW w:w="2257" w:type="dxa"/>
            <w:tcBorders>
              <w:top w:val="single" w:sz="4" w:space="0" w:color="000000"/>
              <w:left w:val="single" w:sz="4" w:space="0" w:color="000000"/>
              <w:bottom w:val="single" w:sz="4" w:space="0" w:color="000000"/>
              <w:right w:val="single" w:sz="4" w:space="0" w:color="000000"/>
            </w:tcBorders>
          </w:tcPr>
          <w:p w14:paraId="20369F11" w14:textId="77777777" w:rsidR="00676866" w:rsidRPr="00676866" w:rsidRDefault="00676866" w:rsidP="00B23336">
            <w:pPr>
              <w:spacing w:after="0"/>
              <w:ind w:left="103"/>
              <w:rPr>
                <w:rFonts w:ascii="Palatino Linotype" w:hAnsi="Palatino Linotype"/>
                <w:szCs w:val="24"/>
              </w:rPr>
            </w:pPr>
            <w:r w:rsidRPr="00676866">
              <w:rPr>
                <w:rFonts w:ascii="Palatino Linotype" w:hAnsi="Palatino Linotype"/>
                <w:spacing w:val="-1"/>
                <w:szCs w:val="24"/>
              </w:rPr>
              <w:t>S</w:t>
            </w:r>
            <w:r w:rsidRPr="00676866">
              <w:rPr>
                <w:rFonts w:ascii="Palatino Linotype" w:hAnsi="Palatino Linotype"/>
                <w:spacing w:val="1"/>
                <w:szCs w:val="24"/>
              </w:rPr>
              <w:t>a</w:t>
            </w:r>
            <w:r w:rsidRPr="00676866">
              <w:rPr>
                <w:rFonts w:ascii="Palatino Linotype" w:hAnsi="Palatino Linotype"/>
                <w:szCs w:val="24"/>
              </w:rPr>
              <w:t>r</w:t>
            </w:r>
            <w:r w:rsidRPr="00676866">
              <w:rPr>
                <w:rFonts w:ascii="Palatino Linotype" w:hAnsi="Palatino Linotype"/>
                <w:spacing w:val="1"/>
                <w:szCs w:val="24"/>
              </w:rPr>
              <w:t>i</w:t>
            </w:r>
            <w:r w:rsidRPr="00676866">
              <w:rPr>
                <w:rFonts w:ascii="Palatino Linotype" w:hAnsi="Palatino Linotype"/>
                <w:szCs w:val="24"/>
              </w:rPr>
              <w:t>ka</w:t>
            </w:r>
            <w:r w:rsidRPr="00676866">
              <w:rPr>
                <w:rFonts w:ascii="Palatino Linotype" w:hAnsi="Palatino Linotype"/>
                <w:spacing w:val="1"/>
                <w:szCs w:val="24"/>
              </w:rPr>
              <w:t xml:space="preserve"> </w:t>
            </w:r>
            <w:r w:rsidRPr="00676866">
              <w:rPr>
                <w:rFonts w:ascii="Palatino Linotype" w:hAnsi="Palatino Linotype"/>
                <w:spacing w:val="-1"/>
                <w:szCs w:val="24"/>
              </w:rPr>
              <w:t>A</w:t>
            </w:r>
            <w:r w:rsidRPr="00676866">
              <w:rPr>
                <w:rFonts w:ascii="Palatino Linotype" w:hAnsi="Palatino Linotype"/>
                <w:spacing w:val="-4"/>
                <w:szCs w:val="24"/>
              </w:rPr>
              <w:t>y</w:t>
            </w:r>
            <w:r w:rsidRPr="00676866">
              <w:rPr>
                <w:rFonts w:ascii="Palatino Linotype" w:hAnsi="Palatino Linotype"/>
                <w:szCs w:val="24"/>
              </w:rPr>
              <w:t>u</w:t>
            </w:r>
            <w:r w:rsidRPr="00676866">
              <w:rPr>
                <w:rFonts w:ascii="Palatino Linotype" w:hAnsi="Palatino Linotype"/>
                <w:spacing w:val="4"/>
                <w:szCs w:val="24"/>
              </w:rPr>
              <w:t xml:space="preserve"> </w:t>
            </w:r>
            <w:proofErr w:type="spellStart"/>
            <w:r w:rsidRPr="00676866">
              <w:rPr>
                <w:rFonts w:ascii="Palatino Linotype" w:hAnsi="Palatino Linotype"/>
                <w:spacing w:val="-5"/>
                <w:szCs w:val="24"/>
              </w:rPr>
              <w:t>A</w:t>
            </w:r>
            <w:r w:rsidRPr="00676866">
              <w:rPr>
                <w:rFonts w:ascii="Palatino Linotype" w:hAnsi="Palatino Linotype"/>
                <w:szCs w:val="24"/>
              </w:rPr>
              <w:t>fr</w:t>
            </w:r>
            <w:r w:rsidRPr="00676866">
              <w:rPr>
                <w:rFonts w:ascii="Palatino Linotype" w:hAnsi="Palatino Linotype"/>
                <w:spacing w:val="5"/>
                <w:szCs w:val="24"/>
              </w:rPr>
              <w:t>i</w:t>
            </w:r>
            <w:r w:rsidRPr="00676866">
              <w:rPr>
                <w:rFonts w:ascii="Palatino Linotype" w:hAnsi="Palatino Linotype"/>
                <w:spacing w:val="-8"/>
                <w:szCs w:val="24"/>
              </w:rPr>
              <w:t>y</w:t>
            </w:r>
            <w:r w:rsidRPr="00676866">
              <w:rPr>
                <w:rFonts w:ascii="Palatino Linotype" w:hAnsi="Palatino Linotype"/>
                <w:spacing w:val="1"/>
                <w:szCs w:val="24"/>
              </w:rPr>
              <w:t>a</w:t>
            </w:r>
            <w:r w:rsidRPr="00676866">
              <w:rPr>
                <w:rFonts w:ascii="Palatino Linotype" w:hAnsi="Palatino Linotype"/>
                <w:szCs w:val="24"/>
              </w:rPr>
              <w:t>n</w:t>
            </w:r>
            <w:r w:rsidRPr="00676866">
              <w:rPr>
                <w:rFonts w:ascii="Palatino Linotype" w:hAnsi="Palatino Linotype"/>
                <w:spacing w:val="1"/>
                <w:szCs w:val="24"/>
              </w:rPr>
              <w:t>t</w:t>
            </w:r>
            <w:r w:rsidRPr="00676866">
              <w:rPr>
                <w:rFonts w:ascii="Palatino Linotype" w:hAnsi="Palatino Linotype"/>
                <w:szCs w:val="24"/>
              </w:rPr>
              <w:t>i</w:t>
            </w:r>
            <w:proofErr w:type="spellEnd"/>
          </w:p>
        </w:tc>
        <w:tc>
          <w:tcPr>
            <w:tcW w:w="709" w:type="dxa"/>
            <w:tcBorders>
              <w:top w:val="single" w:sz="4" w:space="0" w:color="000000"/>
              <w:left w:val="single" w:sz="4" w:space="0" w:color="000000"/>
              <w:bottom w:val="single" w:sz="4" w:space="0" w:color="000000"/>
              <w:right w:val="single" w:sz="4" w:space="0" w:color="000000"/>
            </w:tcBorders>
          </w:tcPr>
          <w:p w14:paraId="6A81002D" w14:textId="77777777" w:rsidR="00676866" w:rsidRPr="00676866" w:rsidRDefault="00676866" w:rsidP="00B23336">
            <w:pPr>
              <w:spacing w:after="0"/>
              <w:ind w:left="254" w:right="253"/>
              <w:jc w:val="center"/>
              <w:rPr>
                <w:rFonts w:ascii="Palatino Linotype" w:hAnsi="Palatino Linotype"/>
                <w:szCs w:val="24"/>
              </w:rPr>
            </w:pPr>
            <w:r w:rsidRPr="00676866">
              <w:rPr>
                <w:rFonts w:ascii="Palatino Linotype" w:hAnsi="Palatino Linotype"/>
                <w:szCs w:val="24"/>
              </w:rPr>
              <w:t>70</w:t>
            </w:r>
          </w:p>
        </w:tc>
        <w:tc>
          <w:tcPr>
            <w:tcW w:w="712" w:type="dxa"/>
            <w:tcBorders>
              <w:top w:val="single" w:sz="4" w:space="0" w:color="000000"/>
              <w:left w:val="single" w:sz="4" w:space="0" w:color="000000"/>
              <w:bottom w:val="single" w:sz="4" w:space="0" w:color="000000"/>
              <w:right w:val="single" w:sz="4" w:space="0" w:color="000000"/>
            </w:tcBorders>
          </w:tcPr>
          <w:p w14:paraId="71F0B69B" w14:textId="77777777" w:rsidR="00676866" w:rsidRPr="00676866" w:rsidRDefault="00676866" w:rsidP="00B23336">
            <w:pPr>
              <w:spacing w:after="0"/>
              <w:ind w:left="227"/>
              <w:rPr>
                <w:rFonts w:ascii="Palatino Linotype" w:hAnsi="Palatino Linotype"/>
                <w:szCs w:val="24"/>
              </w:rPr>
            </w:pPr>
            <w:r w:rsidRPr="00676866">
              <w:rPr>
                <w:rFonts w:ascii="Palatino Linotype" w:hAnsi="Palatino Linotype"/>
                <w:szCs w:val="24"/>
              </w:rPr>
              <w:t>65</w:t>
            </w:r>
          </w:p>
        </w:tc>
        <w:tc>
          <w:tcPr>
            <w:tcW w:w="847" w:type="dxa"/>
            <w:tcBorders>
              <w:top w:val="single" w:sz="4" w:space="0" w:color="000000"/>
              <w:left w:val="single" w:sz="4" w:space="0" w:color="000000"/>
              <w:bottom w:val="single" w:sz="4" w:space="0" w:color="000000"/>
              <w:right w:val="single" w:sz="4" w:space="0" w:color="000000"/>
            </w:tcBorders>
          </w:tcPr>
          <w:p w14:paraId="3A9A469B"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w:t>
            </w:r>
          </w:p>
        </w:tc>
        <w:tc>
          <w:tcPr>
            <w:tcW w:w="993" w:type="dxa"/>
            <w:tcBorders>
              <w:top w:val="single" w:sz="4" w:space="0" w:color="000000"/>
              <w:left w:val="single" w:sz="4" w:space="0" w:color="000000"/>
              <w:bottom w:val="single" w:sz="4" w:space="0" w:color="000000"/>
              <w:right w:val="single" w:sz="4" w:space="0" w:color="000000"/>
            </w:tcBorders>
          </w:tcPr>
          <w:p w14:paraId="4B936A2C" w14:textId="77777777" w:rsidR="00676866" w:rsidRPr="00676866" w:rsidRDefault="00676866" w:rsidP="00B23336">
            <w:pPr>
              <w:spacing w:after="0"/>
              <w:ind w:left="385" w:right="390"/>
              <w:jc w:val="center"/>
              <w:rPr>
                <w:rFonts w:ascii="Palatino Linotype" w:hAnsi="Palatino Linotype"/>
                <w:szCs w:val="24"/>
              </w:rPr>
            </w:pPr>
            <w:r w:rsidRPr="00676866">
              <w:rPr>
                <w:rFonts w:ascii="Palatino Linotype" w:hAnsi="Palatino Linotype"/>
                <w:szCs w:val="24"/>
              </w:rPr>
              <w:t>√</w:t>
            </w:r>
          </w:p>
        </w:tc>
        <w:tc>
          <w:tcPr>
            <w:tcW w:w="1714" w:type="dxa"/>
            <w:tcBorders>
              <w:top w:val="single" w:sz="4" w:space="0" w:color="000000"/>
              <w:left w:val="single" w:sz="4" w:space="0" w:color="000000"/>
              <w:bottom w:val="single" w:sz="4" w:space="0" w:color="000000"/>
              <w:right w:val="single" w:sz="4" w:space="0" w:color="000000"/>
            </w:tcBorders>
          </w:tcPr>
          <w:p w14:paraId="715CE6DC" w14:textId="77777777" w:rsidR="00676866" w:rsidRPr="00676866" w:rsidRDefault="00676866" w:rsidP="00B23336">
            <w:pPr>
              <w:spacing w:after="0"/>
              <w:ind w:left="155"/>
              <w:jc w:val="center"/>
              <w:rPr>
                <w:rFonts w:ascii="Palatino Linotype" w:hAnsi="Palatino Linotype"/>
                <w:szCs w:val="24"/>
              </w:rPr>
            </w:pPr>
            <w:r w:rsidRPr="00676866">
              <w:rPr>
                <w:rFonts w:ascii="Palatino Linotype" w:hAnsi="Palatino Linotype"/>
                <w:spacing w:val="-4"/>
                <w:szCs w:val="24"/>
              </w:rPr>
              <w:t>B</w:t>
            </w:r>
            <w:r w:rsidRPr="00676866">
              <w:rPr>
                <w:rFonts w:ascii="Palatino Linotype" w:hAnsi="Palatino Linotype"/>
                <w:spacing w:val="1"/>
                <w:szCs w:val="24"/>
              </w:rPr>
              <w:t>el</w:t>
            </w:r>
            <w:r w:rsidRPr="00676866">
              <w:rPr>
                <w:rFonts w:ascii="Palatino Linotype" w:hAnsi="Palatino Linotype"/>
                <w:szCs w:val="24"/>
              </w:rPr>
              <w:t>um</w:t>
            </w:r>
            <w:r w:rsidRPr="00676866">
              <w:rPr>
                <w:rFonts w:ascii="Palatino Linotype" w:hAnsi="Palatino Linotype"/>
                <w:spacing w:val="1"/>
                <w:szCs w:val="24"/>
              </w:rPr>
              <w:t xml:space="preserve"> 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0A677325" w14:textId="77777777" w:rsidTr="00B23336">
        <w:trPr>
          <w:trHeight w:hRule="exact" w:val="284"/>
        </w:trPr>
        <w:tc>
          <w:tcPr>
            <w:tcW w:w="564" w:type="dxa"/>
            <w:tcBorders>
              <w:top w:val="single" w:sz="4" w:space="0" w:color="000000"/>
              <w:left w:val="single" w:sz="4" w:space="0" w:color="000000"/>
              <w:bottom w:val="single" w:sz="4" w:space="0" w:color="000000"/>
              <w:right w:val="single" w:sz="4" w:space="0" w:color="000000"/>
            </w:tcBorders>
            <w:vAlign w:val="center"/>
          </w:tcPr>
          <w:p w14:paraId="7BAA3587" w14:textId="77777777" w:rsidR="00676866" w:rsidRPr="00676866" w:rsidRDefault="00676866" w:rsidP="00B23336">
            <w:pPr>
              <w:spacing w:after="0"/>
              <w:ind w:left="99"/>
              <w:jc w:val="center"/>
              <w:rPr>
                <w:rFonts w:ascii="Palatino Linotype" w:hAnsi="Palatino Linotype"/>
                <w:szCs w:val="24"/>
              </w:rPr>
            </w:pPr>
            <w:r w:rsidRPr="00676866">
              <w:rPr>
                <w:rFonts w:ascii="Palatino Linotype" w:hAnsi="Palatino Linotype"/>
                <w:szCs w:val="24"/>
              </w:rPr>
              <w:t>11</w:t>
            </w:r>
          </w:p>
        </w:tc>
        <w:tc>
          <w:tcPr>
            <w:tcW w:w="2257" w:type="dxa"/>
            <w:tcBorders>
              <w:top w:val="single" w:sz="4" w:space="0" w:color="000000"/>
              <w:left w:val="single" w:sz="4" w:space="0" w:color="000000"/>
              <w:bottom w:val="single" w:sz="4" w:space="0" w:color="000000"/>
              <w:right w:val="single" w:sz="4" w:space="0" w:color="000000"/>
            </w:tcBorders>
          </w:tcPr>
          <w:p w14:paraId="4BD48383" w14:textId="77777777" w:rsidR="00676866" w:rsidRPr="00676866" w:rsidRDefault="00676866" w:rsidP="00B23336">
            <w:pPr>
              <w:spacing w:after="0"/>
              <w:ind w:left="103"/>
              <w:rPr>
                <w:rFonts w:ascii="Palatino Linotype" w:hAnsi="Palatino Linotype"/>
                <w:szCs w:val="24"/>
              </w:rPr>
            </w:pPr>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zCs w:val="24"/>
              </w:rPr>
              <w:t>d</w:t>
            </w:r>
            <w:r w:rsidRPr="00676866">
              <w:rPr>
                <w:rFonts w:ascii="Palatino Linotype" w:hAnsi="Palatino Linotype"/>
                <w:spacing w:val="1"/>
                <w:szCs w:val="24"/>
              </w:rPr>
              <w:t>a</w:t>
            </w:r>
            <w:r w:rsidRPr="00676866">
              <w:rPr>
                <w:rFonts w:ascii="Palatino Linotype" w:hAnsi="Palatino Linotype"/>
                <w:szCs w:val="24"/>
              </w:rPr>
              <w:t xml:space="preserve">n </w:t>
            </w:r>
            <w:r w:rsidRPr="00676866">
              <w:rPr>
                <w:rFonts w:ascii="Palatino Linotype" w:hAnsi="Palatino Linotype"/>
                <w:spacing w:val="-4"/>
                <w:szCs w:val="24"/>
              </w:rPr>
              <w:t>I</w:t>
            </w:r>
            <w:r w:rsidRPr="00676866">
              <w:rPr>
                <w:rFonts w:ascii="Palatino Linotype" w:hAnsi="Palatino Linotype"/>
                <w:szCs w:val="24"/>
              </w:rPr>
              <w:t>r</w:t>
            </w:r>
            <w:r w:rsidRPr="00676866">
              <w:rPr>
                <w:rFonts w:ascii="Palatino Linotype" w:hAnsi="Palatino Linotype"/>
                <w:spacing w:val="1"/>
                <w:szCs w:val="24"/>
              </w:rPr>
              <w:t>a</w:t>
            </w:r>
            <w:r w:rsidRPr="00676866">
              <w:rPr>
                <w:rFonts w:ascii="Palatino Linotype" w:hAnsi="Palatino Linotype"/>
                <w:spacing w:val="-1"/>
                <w:szCs w:val="24"/>
              </w:rPr>
              <w:t>w</w:t>
            </w:r>
            <w:r w:rsidRPr="00676866">
              <w:rPr>
                <w:rFonts w:ascii="Palatino Linotype" w:hAnsi="Palatino Linotype"/>
                <w:spacing w:val="1"/>
                <w:szCs w:val="24"/>
              </w:rPr>
              <w:t>a</w:t>
            </w:r>
            <w:r w:rsidRPr="00676866">
              <w:rPr>
                <w:rFonts w:ascii="Palatino Linotype" w:hAnsi="Palatino Linotype"/>
                <w:szCs w:val="24"/>
              </w:rPr>
              <w:t>n</w:t>
            </w:r>
          </w:p>
        </w:tc>
        <w:tc>
          <w:tcPr>
            <w:tcW w:w="709" w:type="dxa"/>
            <w:tcBorders>
              <w:top w:val="single" w:sz="4" w:space="0" w:color="000000"/>
              <w:left w:val="single" w:sz="4" w:space="0" w:color="000000"/>
              <w:bottom w:val="single" w:sz="4" w:space="0" w:color="000000"/>
              <w:right w:val="single" w:sz="4" w:space="0" w:color="000000"/>
            </w:tcBorders>
          </w:tcPr>
          <w:p w14:paraId="32C62204" w14:textId="77777777" w:rsidR="00676866" w:rsidRPr="00676866" w:rsidRDefault="00676866" w:rsidP="00B23336">
            <w:pPr>
              <w:spacing w:after="0"/>
              <w:ind w:left="254" w:right="253"/>
              <w:jc w:val="center"/>
              <w:rPr>
                <w:rFonts w:ascii="Palatino Linotype" w:hAnsi="Palatino Linotype"/>
                <w:szCs w:val="24"/>
              </w:rPr>
            </w:pPr>
            <w:r w:rsidRPr="00676866">
              <w:rPr>
                <w:rFonts w:ascii="Palatino Linotype" w:hAnsi="Palatino Linotype"/>
                <w:szCs w:val="24"/>
              </w:rPr>
              <w:t>70</w:t>
            </w:r>
          </w:p>
        </w:tc>
        <w:tc>
          <w:tcPr>
            <w:tcW w:w="712" w:type="dxa"/>
            <w:tcBorders>
              <w:top w:val="single" w:sz="4" w:space="0" w:color="000000"/>
              <w:left w:val="single" w:sz="4" w:space="0" w:color="000000"/>
              <w:bottom w:val="single" w:sz="4" w:space="0" w:color="000000"/>
              <w:right w:val="single" w:sz="4" w:space="0" w:color="000000"/>
            </w:tcBorders>
          </w:tcPr>
          <w:p w14:paraId="7613BCBB" w14:textId="77777777" w:rsidR="00676866" w:rsidRPr="00676866" w:rsidRDefault="00676866" w:rsidP="00B23336">
            <w:pPr>
              <w:spacing w:after="0"/>
              <w:ind w:left="167"/>
              <w:rPr>
                <w:rFonts w:ascii="Palatino Linotype" w:hAnsi="Palatino Linotype"/>
                <w:szCs w:val="24"/>
              </w:rPr>
            </w:pPr>
            <w:r w:rsidRPr="00676866">
              <w:rPr>
                <w:rFonts w:ascii="Palatino Linotype" w:hAnsi="Palatino Linotype"/>
                <w:szCs w:val="24"/>
              </w:rPr>
              <w:t>100</w:t>
            </w:r>
          </w:p>
        </w:tc>
        <w:tc>
          <w:tcPr>
            <w:tcW w:w="847" w:type="dxa"/>
            <w:tcBorders>
              <w:top w:val="single" w:sz="4" w:space="0" w:color="000000"/>
              <w:left w:val="single" w:sz="4" w:space="0" w:color="000000"/>
              <w:bottom w:val="single" w:sz="4" w:space="0" w:color="000000"/>
              <w:right w:val="single" w:sz="4" w:space="0" w:color="000000"/>
            </w:tcBorders>
          </w:tcPr>
          <w:p w14:paraId="6E3C447F"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w:t>
            </w:r>
          </w:p>
        </w:tc>
        <w:tc>
          <w:tcPr>
            <w:tcW w:w="993" w:type="dxa"/>
            <w:tcBorders>
              <w:top w:val="single" w:sz="4" w:space="0" w:color="000000"/>
              <w:left w:val="single" w:sz="4" w:space="0" w:color="000000"/>
              <w:bottom w:val="single" w:sz="4" w:space="0" w:color="000000"/>
              <w:right w:val="single" w:sz="4" w:space="0" w:color="000000"/>
            </w:tcBorders>
          </w:tcPr>
          <w:p w14:paraId="191CB200" w14:textId="77777777" w:rsidR="00676866" w:rsidRPr="00676866" w:rsidRDefault="00676866" w:rsidP="00B23336">
            <w:pPr>
              <w:spacing w:after="0"/>
              <w:ind w:left="413" w:right="414"/>
              <w:jc w:val="center"/>
              <w:rPr>
                <w:rFonts w:ascii="Palatino Linotype" w:hAnsi="Palatino Linotype"/>
                <w:szCs w:val="24"/>
              </w:rPr>
            </w:pPr>
            <w:r w:rsidRPr="00676866">
              <w:rPr>
                <w:rFonts w:ascii="Palatino Linotype" w:hAnsi="Palatino Linotype"/>
                <w:szCs w:val="24"/>
              </w:rPr>
              <w:t>-</w:t>
            </w:r>
          </w:p>
        </w:tc>
        <w:tc>
          <w:tcPr>
            <w:tcW w:w="1714" w:type="dxa"/>
            <w:tcBorders>
              <w:top w:val="single" w:sz="4" w:space="0" w:color="000000"/>
              <w:left w:val="single" w:sz="4" w:space="0" w:color="000000"/>
              <w:bottom w:val="single" w:sz="4" w:space="0" w:color="000000"/>
              <w:right w:val="single" w:sz="4" w:space="0" w:color="000000"/>
            </w:tcBorders>
          </w:tcPr>
          <w:p w14:paraId="7CE57932" w14:textId="77777777" w:rsidR="00676866" w:rsidRPr="00676866" w:rsidRDefault="00676866" w:rsidP="00B23336">
            <w:pPr>
              <w:spacing w:after="0"/>
              <w:ind w:left="155"/>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7DA9C883" w14:textId="77777777" w:rsidTr="00B23336">
        <w:trPr>
          <w:trHeight w:hRule="exact" w:val="288"/>
        </w:trPr>
        <w:tc>
          <w:tcPr>
            <w:tcW w:w="564" w:type="dxa"/>
            <w:tcBorders>
              <w:top w:val="single" w:sz="4" w:space="0" w:color="000000"/>
              <w:left w:val="single" w:sz="4" w:space="0" w:color="000000"/>
              <w:bottom w:val="single" w:sz="4" w:space="0" w:color="000000"/>
              <w:right w:val="single" w:sz="4" w:space="0" w:color="000000"/>
            </w:tcBorders>
            <w:vAlign w:val="center"/>
          </w:tcPr>
          <w:p w14:paraId="3DB90F35" w14:textId="77777777" w:rsidR="00676866" w:rsidRPr="00676866" w:rsidRDefault="00676866" w:rsidP="00B23336">
            <w:pPr>
              <w:spacing w:after="0"/>
              <w:ind w:left="99"/>
              <w:jc w:val="center"/>
              <w:rPr>
                <w:rFonts w:ascii="Palatino Linotype" w:hAnsi="Palatino Linotype"/>
                <w:szCs w:val="24"/>
              </w:rPr>
            </w:pPr>
            <w:r w:rsidRPr="00676866">
              <w:rPr>
                <w:rFonts w:ascii="Palatino Linotype" w:hAnsi="Palatino Linotype"/>
                <w:szCs w:val="24"/>
              </w:rPr>
              <w:t>12</w:t>
            </w:r>
          </w:p>
        </w:tc>
        <w:tc>
          <w:tcPr>
            <w:tcW w:w="2257" w:type="dxa"/>
            <w:tcBorders>
              <w:top w:val="single" w:sz="4" w:space="0" w:color="000000"/>
              <w:left w:val="single" w:sz="4" w:space="0" w:color="000000"/>
              <w:bottom w:val="single" w:sz="4" w:space="0" w:color="000000"/>
              <w:right w:val="single" w:sz="4" w:space="0" w:color="000000"/>
            </w:tcBorders>
          </w:tcPr>
          <w:p w14:paraId="7F894A01" w14:textId="77777777" w:rsidR="00676866" w:rsidRPr="00676866" w:rsidRDefault="00676866" w:rsidP="00B23336">
            <w:pPr>
              <w:spacing w:after="0"/>
              <w:ind w:left="103"/>
              <w:rPr>
                <w:rFonts w:ascii="Palatino Linotype" w:hAnsi="Palatino Linotype"/>
                <w:szCs w:val="24"/>
              </w:rPr>
            </w:pPr>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zCs w:val="24"/>
              </w:rPr>
              <w:t>ndi</w:t>
            </w:r>
            <w:r w:rsidRPr="00676866">
              <w:rPr>
                <w:rFonts w:ascii="Palatino Linotype" w:hAnsi="Palatino Linotype"/>
                <w:spacing w:val="1"/>
                <w:szCs w:val="24"/>
              </w:rPr>
              <w:t xml:space="preserve"> </w:t>
            </w:r>
            <w:proofErr w:type="spellStart"/>
            <w:r w:rsidRPr="00676866">
              <w:rPr>
                <w:rFonts w:ascii="Palatino Linotype" w:hAnsi="Palatino Linotype"/>
                <w:spacing w:val="-5"/>
                <w:szCs w:val="24"/>
              </w:rPr>
              <w:t>G</w:t>
            </w:r>
            <w:r w:rsidRPr="00676866">
              <w:rPr>
                <w:rFonts w:ascii="Palatino Linotype" w:hAnsi="Palatino Linotype"/>
                <w:szCs w:val="24"/>
              </w:rPr>
              <w:t>u</w:t>
            </w:r>
            <w:r w:rsidRPr="00676866">
              <w:rPr>
                <w:rFonts w:ascii="Palatino Linotype" w:hAnsi="Palatino Linotype"/>
                <w:spacing w:val="-1"/>
                <w:szCs w:val="24"/>
              </w:rPr>
              <w:t>s</w:t>
            </w:r>
            <w:r w:rsidRPr="00676866">
              <w:rPr>
                <w:rFonts w:ascii="Palatino Linotype" w:hAnsi="Palatino Linotype"/>
                <w:spacing w:val="1"/>
                <w:szCs w:val="24"/>
              </w:rPr>
              <w:t>ma</w:t>
            </w:r>
            <w:r w:rsidRPr="00676866">
              <w:rPr>
                <w:rFonts w:ascii="Palatino Linotype" w:hAnsi="Palatino Linotype"/>
                <w:szCs w:val="24"/>
              </w:rPr>
              <w:t>rd</w:t>
            </w:r>
            <w:r w:rsidRPr="00676866">
              <w:rPr>
                <w:rFonts w:ascii="Palatino Linotype" w:hAnsi="Palatino Linotype"/>
                <w:spacing w:val="1"/>
                <w:szCs w:val="24"/>
              </w:rPr>
              <w:t>ia</w:t>
            </w:r>
            <w:r w:rsidRPr="00676866">
              <w:rPr>
                <w:rFonts w:ascii="Palatino Linotype" w:hAnsi="Palatino Linotype"/>
                <w:szCs w:val="24"/>
              </w:rPr>
              <w:t>n</w:t>
            </w:r>
            <w:r w:rsidRPr="00676866">
              <w:rPr>
                <w:rFonts w:ascii="Palatino Linotype" w:hAnsi="Palatino Linotype"/>
                <w:spacing w:val="1"/>
                <w:szCs w:val="24"/>
              </w:rPr>
              <w:t>t</w:t>
            </w:r>
            <w:r w:rsidRPr="00676866">
              <w:rPr>
                <w:rFonts w:ascii="Palatino Linotype" w:hAnsi="Palatino Linotype"/>
                <w:szCs w:val="24"/>
              </w:rPr>
              <w:t>i</w:t>
            </w:r>
            <w:proofErr w:type="spellEnd"/>
          </w:p>
        </w:tc>
        <w:tc>
          <w:tcPr>
            <w:tcW w:w="709" w:type="dxa"/>
            <w:tcBorders>
              <w:top w:val="single" w:sz="4" w:space="0" w:color="000000"/>
              <w:left w:val="single" w:sz="4" w:space="0" w:color="000000"/>
              <w:bottom w:val="single" w:sz="4" w:space="0" w:color="000000"/>
              <w:right w:val="single" w:sz="4" w:space="0" w:color="000000"/>
            </w:tcBorders>
          </w:tcPr>
          <w:p w14:paraId="50E8FBD4" w14:textId="77777777" w:rsidR="00676866" w:rsidRPr="00676866" w:rsidRDefault="00676866" w:rsidP="00B23336">
            <w:pPr>
              <w:spacing w:after="0"/>
              <w:ind w:left="254" w:right="253"/>
              <w:jc w:val="center"/>
              <w:rPr>
                <w:rFonts w:ascii="Palatino Linotype" w:hAnsi="Palatino Linotype"/>
                <w:szCs w:val="24"/>
              </w:rPr>
            </w:pPr>
            <w:r w:rsidRPr="00676866">
              <w:rPr>
                <w:rFonts w:ascii="Palatino Linotype" w:hAnsi="Palatino Linotype"/>
                <w:szCs w:val="24"/>
              </w:rPr>
              <w:t>70</w:t>
            </w:r>
          </w:p>
        </w:tc>
        <w:tc>
          <w:tcPr>
            <w:tcW w:w="712" w:type="dxa"/>
            <w:tcBorders>
              <w:top w:val="single" w:sz="4" w:space="0" w:color="000000"/>
              <w:left w:val="single" w:sz="4" w:space="0" w:color="000000"/>
              <w:bottom w:val="single" w:sz="4" w:space="0" w:color="000000"/>
              <w:right w:val="single" w:sz="4" w:space="0" w:color="000000"/>
            </w:tcBorders>
          </w:tcPr>
          <w:p w14:paraId="1511CA69" w14:textId="77777777" w:rsidR="00676866" w:rsidRPr="00676866" w:rsidRDefault="00676866" w:rsidP="00B23336">
            <w:pPr>
              <w:spacing w:after="0"/>
              <w:ind w:left="227"/>
              <w:rPr>
                <w:rFonts w:ascii="Palatino Linotype" w:hAnsi="Palatino Linotype"/>
                <w:szCs w:val="24"/>
              </w:rPr>
            </w:pPr>
            <w:r w:rsidRPr="00676866">
              <w:rPr>
                <w:rFonts w:ascii="Palatino Linotype" w:hAnsi="Palatino Linotype"/>
                <w:szCs w:val="24"/>
              </w:rPr>
              <w:t>95</w:t>
            </w:r>
          </w:p>
        </w:tc>
        <w:tc>
          <w:tcPr>
            <w:tcW w:w="847" w:type="dxa"/>
            <w:tcBorders>
              <w:top w:val="single" w:sz="4" w:space="0" w:color="000000"/>
              <w:left w:val="single" w:sz="4" w:space="0" w:color="000000"/>
              <w:bottom w:val="single" w:sz="4" w:space="0" w:color="000000"/>
              <w:right w:val="single" w:sz="4" w:space="0" w:color="000000"/>
            </w:tcBorders>
          </w:tcPr>
          <w:p w14:paraId="668EE22D"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w:t>
            </w:r>
          </w:p>
        </w:tc>
        <w:tc>
          <w:tcPr>
            <w:tcW w:w="993" w:type="dxa"/>
            <w:tcBorders>
              <w:top w:val="single" w:sz="4" w:space="0" w:color="000000"/>
              <w:left w:val="single" w:sz="4" w:space="0" w:color="000000"/>
              <w:bottom w:val="single" w:sz="4" w:space="0" w:color="000000"/>
              <w:right w:val="single" w:sz="4" w:space="0" w:color="000000"/>
            </w:tcBorders>
          </w:tcPr>
          <w:p w14:paraId="1287D5DB" w14:textId="77777777" w:rsidR="00676866" w:rsidRPr="00676866" w:rsidRDefault="00676866" w:rsidP="00B23336">
            <w:pPr>
              <w:spacing w:after="0"/>
              <w:ind w:left="413" w:right="414"/>
              <w:jc w:val="center"/>
              <w:rPr>
                <w:rFonts w:ascii="Palatino Linotype" w:hAnsi="Palatino Linotype"/>
                <w:szCs w:val="24"/>
              </w:rPr>
            </w:pPr>
            <w:r w:rsidRPr="00676866">
              <w:rPr>
                <w:rFonts w:ascii="Palatino Linotype" w:hAnsi="Palatino Linotype"/>
                <w:szCs w:val="24"/>
              </w:rPr>
              <w:t>-</w:t>
            </w:r>
          </w:p>
        </w:tc>
        <w:tc>
          <w:tcPr>
            <w:tcW w:w="1714" w:type="dxa"/>
            <w:tcBorders>
              <w:top w:val="single" w:sz="4" w:space="0" w:color="000000"/>
              <w:left w:val="single" w:sz="4" w:space="0" w:color="000000"/>
              <w:bottom w:val="single" w:sz="4" w:space="0" w:color="000000"/>
              <w:right w:val="single" w:sz="4" w:space="0" w:color="000000"/>
            </w:tcBorders>
          </w:tcPr>
          <w:p w14:paraId="0023EF8E" w14:textId="77777777" w:rsidR="00676866" w:rsidRPr="00676866" w:rsidRDefault="00676866" w:rsidP="00B23336">
            <w:pPr>
              <w:spacing w:after="0"/>
              <w:ind w:left="155"/>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5C5ED002" w14:textId="77777777" w:rsidTr="00B23336">
        <w:trPr>
          <w:trHeight w:hRule="exact" w:val="284"/>
        </w:trPr>
        <w:tc>
          <w:tcPr>
            <w:tcW w:w="564" w:type="dxa"/>
            <w:tcBorders>
              <w:top w:val="single" w:sz="4" w:space="0" w:color="000000"/>
              <w:left w:val="single" w:sz="4" w:space="0" w:color="000000"/>
              <w:bottom w:val="single" w:sz="4" w:space="0" w:color="000000"/>
              <w:right w:val="single" w:sz="4" w:space="0" w:color="000000"/>
            </w:tcBorders>
            <w:vAlign w:val="center"/>
          </w:tcPr>
          <w:p w14:paraId="757E570E" w14:textId="77777777" w:rsidR="00676866" w:rsidRPr="00676866" w:rsidRDefault="00676866" w:rsidP="00B23336">
            <w:pPr>
              <w:spacing w:after="0"/>
              <w:ind w:left="99"/>
              <w:jc w:val="center"/>
              <w:rPr>
                <w:rFonts w:ascii="Palatino Linotype" w:hAnsi="Palatino Linotype"/>
                <w:szCs w:val="24"/>
              </w:rPr>
            </w:pPr>
            <w:r w:rsidRPr="00676866">
              <w:rPr>
                <w:rFonts w:ascii="Palatino Linotype" w:hAnsi="Palatino Linotype"/>
                <w:szCs w:val="24"/>
              </w:rPr>
              <w:t>13</w:t>
            </w:r>
          </w:p>
        </w:tc>
        <w:tc>
          <w:tcPr>
            <w:tcW w:w="2257" w:type="dxa"/>
            <w:tcBorders>
              <w:top w:val="single" w:sz="4" w:space="0" w:color="000000"/>
              <w:left w:val="single" w:sz="4" w:space="0" w:color="000000"/>
              <w:bottom w:val="single" w:sz="4" w:space="0" w:color="000000"/>
              <w:right w:val="single" w:sz="4" w:space="0" w:color="000000"/>
            </w:tcBorders>
          </w:tcPr>
          <w:p w14:paraId="0ADE99EB" w14:textId="77777777" w:rsidR="00676866" w:rsidRPr="00676866" w:rsidRDefault="00676866" w:rsidP="00B23336">
            <w:pPr>
              <w:spacing w:after="0"/>
              <w:ind w:left="103"/>
              <w:rPr>
                <w:rFonts w:ascii="Palatino Linotype" w:hAnsi="Palatino Linotype"/>
                <w:szCs w:val="24"/>
              </w:rPr>
            </w:pPr>
            <w:r w:rsidRPr="00676866">
              <w:rPr>
                <w:rFonts w:ascii="Palatino Linotype" w:hAnsi="Palatino Linotype"/>
                <w:spacing w:val="-1"/>
                <w:szCs w:val="24"/>
              </w:rPr>
              <w:t>U</w:t>
            </w:r>
            <w:r w:rsidRPr="00676866">
              <w:rPr>
                <w:rFonts w:ascii="Palatino Linotype" w:hAnsi="Palatino Linotype"/>
                <w:spacing w:val="1"/>
                <w:szCs w:val="24"/>
              </w:rPr>
              <w:t>ta</w:t>
            </w:r>
            <w:r w:rsidRPr="00676866">
              <w:rPr>
                <w:rFonts w:ascii="Palatino Linotype" w:hAnsi="Palatino Linotype"/>
                <w:szCs w:val="24"/>
              </w:rPr>
              <w:t>ri</w:t>
            </w:r>
          </w:p>
        </w:tc>
        <w:tc>
          <w:tcPr>
            <w:tcW w:w="709" w:type="dxa"/>
            <w:tcBorders>
              <w:top w:val="single" w:sz="4" w:space="0" w:color="000000"/>
              <w:left w:val="single" w:sz="4" w:space="0" w:color="000000"/>
              <w:bottom w:val="single" w:sz="4" w:space="0" w:color="000000"/>
              <w:right w:val="single" w:sz="4" w:space="0" w:color="000000"/>
            </w:tcBorders>
          </w:tcPr>
          <w:p w14:paraId="18C37A28" w14:textId="77777777" w:rsidR="00676866" w:rsidRPr="00676866" w:rsidRDefault="00676866" w:rsidP="00B23336">
            <w:pPr>
              <w:spacing w:after="0"/>
              <w:ind w:left="254" w:right="253"/>
              <w:jc w:val="center"/>
              <w:rPr>
                <w:rFonts w:ascii="Palatino Linotype" w:hAnsi="Palatino Linotype"/>
                <w:szCs w:val="24"/>
              </w:rPr>
            </w:pPr>
            <w:r w:rsidRPr="00676866">
              <w:rPr>
                <w:rFonts w:ascii="Palatino Linotype" w:hAnsi="Palatino Linotype"/>
                <w:szCs w:val="24"/>
              </w:rPr>
              <w:t>70</w:t>
            </w:r>
          </w:p>
        </w:tc>
        <w:tc>
          <w:tcPr>
            <w:tcW w:w="712" w:type="dxa"/>
            <w:tcBorders>
              <w:top w:val="single" w:sz="4" w:space="0" w:color="000000"/>
              <w:left w:val="single" w:sz="4" w:space="0" w:color="000000"/>
              <w:bottom w:val="single" w:sz="4" w:space="0" w:color="000000"/>
              <w:right w:val="single" w:sz="4" w:space="0" w:color="000000"/>
            </w:tcBorders>
          </w:tcPr>
          <w:p w14:paraId="1E320356" w14:textId="77777777" w:rsidR="00676866" w:rsidRPr="00676866" w:rsidRDefault="00676866" w:rsidP="00B23336">
            <w:pPr>
              <w:spacing w:after="0"/>
              <w:ind w:left="167"/>
              <w:rPr>
                <w:rFonts w:ascii="Palatino Linotype" w:hAnsi="Palatino Linotype"/>
                <w:szCs w:val="24"/>
              </w:rPr>
            </w:pPr>
            <w:r w:rsidRPr="00676866">
              <w:rPr>
                <w:rFonts w:ascii="Palatino Linotype" w:hAnsi="Palatino Linotype"/>
                <w:szCs w:val="24"/>
              </w:rPr>
              <w:t>100</w:t>
            </w:r>
          </w:p>
        </w:tc>
        <w:tc>
          <w:tcPr>
            <w:tcW w:w="847" w:type="dxa"/>
            <w:tcBorders>
              <w:top w:val="single" w:sz="4" w:space="0" w:color="000000"/>
              <w:left w:val="single" w:sz="4" w:space="0" w:color="000000"/>
              <w:bottom w:val="single" w:sz="4" w:space="0" w:color="000000"/>
              <w:right w:val="single" w:sz="4" w:space="0" w:color="000000"/>
            </w:tcBorders>
          </w:tcPr>
          <w:p w14:paraId="7FB6B38F"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w:t>
            </w:r>
          </w:p>
        </w:tc>
        <w:tc>
          <w:tcPr>
            <w:tcW w:w="993" w:type="dxa"/>
            <w:tcBorders>
              <w:top w:val="single" w:sz="4" w:space="0" w:color="000000"/>
              <w:left w:val="single" w:sz="4" w:space="0" w:color="000000"/>
              <w:bottom w:val="single" w:sz="4" w:space="0" w:color="000000"/>
              <w:right w:val="single" w:sz="4" w:space="0" w:color="000000"/>
            </w:tcBorders>
          </w:tcPr>
          <w:p w14:paraId="1F13736E" w14:textId="77777777" w:rsidR="00676866" w:rsidRPr="00676866" w:rsidRDefault="00676866" w:rsidP="00B23336">
            <w:pPr>
              <w:spacing w:after="0"/>
              <w:ind w:left="413" w:right="414"/>
              <w:jc w:val="center"/>
              <w:rPr>
                <w:rFonts w:ascii="Palatino Linotype" w:hAnsi="Palatino Linotype"/>
                <w:szCs w:val="24"/>
              </w:rPr>
            </w:pPr>
            <w:r w:rsidRPr="00676866">
              <w:rPr>
                <w:rFonts w:ascii="Palatino Linotype" w:hAnsi="Palatino Linotype"/>
                <w:szCs w:val="24"/>
              </w:rPr>
              <w:t>-</w:t>
            </w:r>
          </w:p>
        </w:tc>
        <w:tc>
          <w:tcPr>
            <w:tcW w:w="1714" w:type="dxa"/>
            <w:tcBorders>
              <w:top w:val="single" w:sz="4" w:space="0" w:color="000000"/>
              <w:left w:val="single" w:sz="4" w:space="0" w:color="000000"/>
              <w:bottom w:val="single" w:sz="4" w:space="0" w:color="000000"/>
              <w:right w:val="single" w:sz="4" w:space="0" w:color="000000"/>
            </w:tcBorders>
          </w:tcPr>
          <w:p w14:paraId="48400DD0" w14:textId="77777777" w:rsidR="00676866" w:rsidRPr="00676866" w:rsidRDefault="00676866" w:rsidP="00B23336">
            <w:pPr>
              <w:spacing w:after="0"/>
              <w:ind w:left="155"/>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tc>
      </w:tr>
      <w:tr w:rsidR="00676866" w:rsidRPr="00676866" w14:paraId="1B464B0E" w14:textId="77777777" w:rsidTr="00B23336">
        <w:trPr>
          <w:trHeight w:hRule="exact" w:val="288"/>
        </w:trPr>
        <w:tc>
          <w:tcPr>
            <w:tcW w:w="7796" w:type="dxa"/>
            <w:gridSpan w:val="7"/>
            <w:tcBorders>
              <w:top w:val="nil"/>
              <w:left w:val="single" w:sz="4" w:space="0" w:color="000000"/>
              <w:bottom w:val="single" w:sz="4" w:space="0" w:color="000000"/>
              <w:right w:val="single" w:sz="4" w:space="0" w:color="000000"/>
            </w:tcBorders>
            <w:vAlign w:val="center"/>
          </w:tcPr>
          <w:p w14:paraId="3C5EC8B3" w14:textId="77777777" w:rsidR="00676866" w:rsidRPr="00676866" w:rsidRDefault="00676866" w:rsidP="00B23336">
            <w:pPr>
              <w:spacing w:after="0"/>
              <w:ind w:left="99"/>
              <w:jc w:val="center"/>
              <w:rPr>
                <w:rFonts w:ascii="Palatino Linotype" w:hAnsi="Palatino Linotype"/>
                <w:szCs w:val="24"/>
              </w:rPr>
            </w:pPr>
            <w:proofErr w:type="spellStart"/>
            <w:r w:rsidRPr="00676866">
              <w:rPr>
                <w:rFonts w:ascii="Palatino Linotype" w:hAnsi="Palatino Linotype"/>
                <w:b/>
                <w:szCs w:val="24"/>
              </w:rPr>
              <w:t>J</w:t>
            </w:r>
            <w:r w:rsidRPr="00676866">
              <w:rPr>
                <w:rFonts w:ascii="Palatino Linotype" w:hAnsi="Palatino Linotype"/>
                <w:b/>
                <w:spacing w:val="2"/>
                <w:szCs w:val="24"/>
              </w:rPr>
              <w:t>u</w:t>
            </w:r>
            <w:r w:rsidRPr="00676866">
              <w:rPr>
                <w:rFonts w:ascii="Palatino Linotype" w:hAnsi="Palatino Linotype"/>
                <w:b/>
                <w:spacing w:val="-8"/>
                <w:szCs w:val="24"/>
              </w:rPr>
              <w:t>m</w:t>
            </w:r>
            <w:r w:rsidRPr="00676866">
              <w:rPr>
                <w:rFonts w:ascii="Palatino Linotype" w:hAnsi="Palatino Linotype"/>
                <w:b/>
                <w:spacing w:val="1"/>
                <w:szCs w:val="24"/>
              </w:rPr>
              <w:t>l</w:t>
            </w:r>
            <w:r w:rsidRPr="00676866">
              <w:rPr>
                <w:rFonts w:ascii="Palatino Linotype" w:hAnsi="Palatino Linotype"/>
                <w:b/>
                <w:szCs w:val="24"/>
              </w:rPr>
              <w:t>ah</w:t>
            </w:r>
            <w:proofErr w:type="spellEnd"/>
            <w:r w:rsidRPr="00676866">
              <w:rPr>
                <w:rFonts w:ascii="Palatino Linotype" w:hAnsi="Palatino Linotype"/>
                <w:b/>
                <w:szCs w:val="24"/>
              </w:rPr>
              <w:t xml:space="preserve">                                                   1</w:t>
            </w:r>
            <w:r w:rsidRPr="00676866">
              <w:rPr>
                <w:rFonts w:ascii="Palatino Linotype" w:hAnsi="Palatino Linotype"/>
                <w:b/>
                <w:spacing w:val="4"/>
                <w:szCs w:val="24"/>
              </w:rPr>
              <w:t>1</w:t>
            </w:r>
            <w:r w:rsidRPr="00676866">
              <w:rPr>
                <w:rFonts w:ascii="Palatino Linotype" w:hAnsi="Palatino Linotype"/>
                <w:b/>
                <w:szCs w:val="24"/>
              </w:rPr>
              <w:t>35</w:t>
            </w:r>
          </w:p>
        </w:tc>
      </w:tr>
      <w:tr w:rsidR="00676866" w:rsidRPr="00676866" w14:paraId="664EE580" w14:textId="77777777" w:rsidTr="00B23336">
        <w:trPr>
          <w:trHeight w:hRule="exact" w:val="284"/>
        </w:trPr>
        <w:tc>
          <w:tcPr>
            <w:tcW w:w="7796" w:type="dxa"/>
            <w:gridSpan w:val="7"/>
            <w:tcBorders>
              <w:top w:val="single" w:sz="4" w:space="0" w:color="000000"/>
              <w:left w:val="single" w:sz="4" w:space="0" w:color="000000"/>
              <w:bottom w:val="single" w:sz="4" w:space="0" w:color="000000"/>
              <w:right w:val="single" w:sz="4" w:space="0" w:color="000000"/>
            </w:tcBorders>
            <w:vAlign w:val="center"/>
          </w:tcPr>
          <w:p w14:paraId="72BA0B42" w14:textId="77777777" w:rsidR="00676866" w:rsidRPr="00676866" w:rsidRDefault="00676866" w:rsidP="00B23336">
            <w:pPr>
              <w:spacing w:after="0"/>
              <w:ind w:left="99"/>
              <w:jc w:val="center"/>
              <w:rPr>
                <w:rFonts w:ascii="Palatino Linotype" w:hAnsi="Palatino Linotype"/>
                <w:szCs w:val="24"/>
              </w:rPr>
            </w:pPr>
            <w:r w:rsidRPr="00676866">
              <w:rPr>
                <w:rFonts w:ascii="Palatino Linotype" w:hAnsi="Palatino Linotype"/>
                <w:b/>
                <w:spacing w:val="-1"/>
                <w:szCs w:val="24"/>
              </w:rPr>
              <w:t>R</w:t>
            </w:r>
            <w:r w:rsidRPr="00676866">
              <w:rPr>
                <w:rFonts w:ascii="Palatino Linotype" w:hAnsi="Palatino Linotype"/>
                <w:b/>
                <w:szCs w:val="24"/>
              </w:rPr>
              <w:t>ata-</w:t>
            </w:r>
            <w:r w:rsidRPr="00676866">
              <w:rPr>
                <w:rFonts w:ascii="Palatino Linotype" w:hAnsi="Palatino Linotype"/>
                <w:b/>
                <w:spacing w:val="1"/>
                <w:szCs w:val="24"/>
              </w:rPr>
              <w:t>r</w:t>
            </w:r>
            <w:r w:rsidRPr="00676866">
              <w:rPr>
                <w:rFonts w:ascii="Palatino Linotype" w:hAnsi="Palatino Linotype"/>
                <w:b/>
                <w:szCs w:val="24"/>
              </w:rPr>
              <w:t xml:space="preserve">ata                                               </w:t>
            </w:r>
            <w:r w:rsidRPr="00676866">
              <w:rPr>
                <w:rFonts w:ascii="Palatino Linotype" w:hAnsi="Palatino Linotype"/>
                <w:b/>
                <w:spacing w:val="1"/>
                <w:szCs w:val="24"/>
              </w:rPr>
              <w:t xml:space="preserve"> </w:t>
            </w:r>
            <w:r w:rsidRPr="00676866">
              <w:rPr>
                <w:rFonts w:ascii="Palatino Linotype" w:hAnsi="Palatino Linotype"/>
                <w:b/>
                <w:szCs w:val="24"/>
              </w:rPr>
              <w:t>87,30</w:t>
            </w:r>
          </w:p>
        </w:tc>
      </w:tr>
      <w:tr w:rsidR="00676866" w:rsidRPr="00676866" w14:paraId="275C7458" w14:textId="77777777" w:rsidTr="00B23336">
        <w:trPr>
          <w:trHeight w:hRule="exact" w:val="288"/>
        </w:trPr>
        <w:tc>
          <w:tcPr>
            <w:tcW w:w="7796" w:type="dxa"/>
            <w:gridSpan w:val="7"/>
            <w:tcBorders>
              <w:top w:val="single" w:sz="4" w:space="0" w:color="000000"/>
              <w:left w:val="single" w:sz="4" w:space="0" w:color="000000"/>
              <w:bottom w:val="single" w:sz="4" w:space="0" w:color="000000"/>
              <w:right w:val="single" w:sz="4" w:space="0" w:color="000000"/>
            </w:tcBorders>
            <w:vAlign w:val="center"/>
          </w:tcPr>
          <w:p w14:paraId="7BC74985" w14:textId="77777777" w:rsidR="00676866" w:rsidRPr="00676866" w:rsidRDefault="00676866" w:rsidP="00B23336">
            <w:pPr>
              <w:spacing w:after="0"/>
              <w:ind w:left="99"/>
              <w:jc w:val="center"/>
              <w:rPr>
                <w:rFonts w:ascii="Palatino Linotype" w:hAnsi="Palatino Linotype"/>
                <w:szCs w:val="24"/>
              </w:rPr>
            </w:pPr>
            <w:proofErr w:type="spellStart"/>
            <w:r w:rsidRPr="00676866">
              <w:rPr>
                <w:rFonts w:ascii="Palatino Linotype" w:hAnsi="Palatino Linotype"/>
                <w:b/>
                <w:spacing w:val="-1"/>
                <w:szCs w:val="24"/>
              </w:rPr>
              <w:t>S</w:t>
            </w:r>
            <w:r w:rsidRPr="00676866">
              <w:rPr>
                <w:rFonts w:ascii="Palatino Linotype" w:hAnsi="Palatino Linotype"/>
                <w:b/>
                <w:spacing w:val="1"/>
                <w:szCs w:val="24"/>
              </w:rPr>
              <w:t>i</w:t>
            </w:r>
            <w:r w:rsidRPr="00676866">
              <w:rPr>
                <w:rFonts w:ascii="Palatino Linotype" w:hAnsi="Palatino Linotype"/>
                <w:b/>
                <w:spacing w:val="-1"/>
                <w:szCs w:val="24"/>
              </w:rPr>
              <w:t>s</w:t>
            </w:r>
            <w:r w:rsidRPr="00676866">
              <w:rPr>
                <w:rFonts w:ascii="Palatino Linotype" w:hAnsi="Palatino Linotype"/>
                <w:b/>
                <w:spacing w:val="6"/>
                <w:szCs w:val="24"/>
              </w:rPr>
              <w:t>w</w:t>
            </w:r>
            <w:r w:rsidRPr="00676866">
              <w:rPr>
                <w:rFonts w:ascii="Palatino Linotype" w:hAnsi="Palatino Linotype"/>
                <w:b/>
                <w:szCs w:val="24"/>
              </w:rPr>
              <w:t>a</w:t>
            </w:r>
            <w:proofErr w:type="spellEnd"/>
            <w:r w:rsidRPr="00676866">
              <w:rPr>
                <w:rFonts w:ascii="Palatino Linotype" w:hAnsi="Palatino Linotype"/>
                <w:b/>
                <w:spacing w:val="-4"/>
                <w:szCs w:val="24"/>
              </w:rPr>
              <w:t xml:space="preserve"> </w:t>
            </w:r>
            <w:r w:rsidRPr="00676866">
              <w:rPr>
                <w:rFonts w:ascii="Palatino Linotype" w:hAnsi="Palatino Linotype"/>
                <w:b/>
                <w:spacing w:val="4"/>
                <w:szCs w:val="24"/>
              </w:rPr>
              <w:t>y</w:t>
            </w:r>
            <w:r w:rsidRPr="00676866">
              <w:rPr>
                <w:rFonts w:ascii="Palatino Linotype" w:hAnsi="Palatino Linotype"/>
                <w:b/>
                <w:szCs w:val="24"/>
              </w:rPr>
              <w:t>a</w:t>
            </w:r>
            <w:r w:rsidRPr="00676866">
              <w:rPr>
                <w:rFonts w:ascii="Palatino Linotype" w:hAnsi="Palatino Linotype"/>
                <w:b/>
                <w:spacing w:val="-1"/>
                <w:szCs w:val="24"/>
              </w:rPr>
              <w:t>n</w:t>
            </w:r>
            <w:r w:rsidRPr="00676866">
              <w:rPr>
                <w:rFonts w:ascii="Palatino Linotype" w:hAnsi="Palatino Linotype"/>
                <w:b/>
                <w:szCs w:val="24"/>
              </w:rPr>
              <w:t xml:space="preserve">g </w:t>
            </w:r>
            <w:proofErr w:type="spellStart"/>
            <w:r w:rsidRPr="00676866">
              <w:rPr>
                <w:rFonts w:ascii="Palatino Linotype" w:hAnsi="Palatino Linotype"/>
                <w:b/>
                <w:szCs w:val="24"/>
              </w:rPr>
              <w:t>t</w:t>
            </w:r>
            <w:r w:rsidRPr="00676866">
              <w:rPr>
                <w:rFonts w:ascii="Palatino Linotype" w:hAnsi="Palatino Linotype"/>
                <w:b/>
                <w:spacing w:val="-1"/>
                <w:szCs w:val="24"/>
              </w:rPr>
              <w:t>un</w:t>
            </w:r>
            <w:r w:rsidRPr="00676866">
              <w:rPr>
                <w:rFonts w:ascii="Palatino Linotype" w:hAnsi="Palatino Linotype"/>
                <w:b/>
                <w:szCs w:val="24"/>
              </w:rPr>
              <w:t>tas</w:t>
            </w:r>
            <w:proofErr w:type="spellEnd"/>
            <w:r w:rsidRPr="00676866">
              <w:rPr>
                <w:rFonts w:ascii="Palatino Linotype" w:hAnsi="Palatino Linotype"/>
                <w:b/>
                <w:szCs w:val="24"/>
              </w:rPr>
              <w:t xml:space="preserve">                                 </w:t>
            </w:r>
            <w:r w:rsidRPr="00676866">
              <w:rPr>
                <w:rFonts w:ascii="Palatino Linotype" w:hAnsi="Palatino Linotype"/>
                <w:b/>
                <w:spacing w:val="1"/>
                <w:szCs w:val="24"/>
              </w:rPr>
              <w:t xml:space="preserve"> </w:t>
            </w:r>
            <w:r w:rsidRPr="00676866">
              <w:rPr>
                <w:rFonts w:ascii="Palatino Linotype" w:hAnsi="Palatino Linotype"/>
                <w:b/>
                <w:szCs w:val="24"/>
              </w:rPr>
              <w:t>85</w:t>
            </w:r>
            <w:r w:rsidRPr="00676866">
              <w:rPr>
                <w:rFonts w:ascii="Palatino Linotype" w:hAnsi="Palatino Linotype"/>
                <w:b/>
                <w:spacing w:val="4"/>
                <w:szCs w:val="24"/>
              </w:rPr>
              <w:t xml:space="preserve"> </w:t>
            </w:r>
            <w:r w:rsidRPr="00676866">
              <w:rPr>
                <w:rFonts w:ascii="Palatino Linotype" w:hAnsi="Palatino Linotype"/>
                <w:b/>
                <w:szCs w:val="24"/>
              </w:rPr>
              <w:t>%</w:t>
            </w:r>
          </w:p>
        </w:tc>
      </w:tr>
      <w:tr w:rsidR="00676866" w:rsidRPr="00676866" w14:paraId="04FBBDD8" w14:textId="77777777" w:rsidTr="00B23336">
        <w:trPr>
          <w:trHeight w:hRule="exact" w:val="288"/>
        </w:trPr>
        <w:tc>
          <w:tcPr>
            <w:tcW w:w="7796" w:type="dxa"/>
            <w:gridSpan w:val="7"/>
            <w:tcBorders>
              <w:top w:val="single" w:sz="4" w:space="0" w:color="000000"/>
              <w:left w:val="single" w:sz="4" w:space="0" w:color="000000"/>
              <w:bottom w:val="single" w:sz="4" w:space="0" w:color="000000"/>
              <w:right w:val="single" w:sz="4" w:space="0" w:color="000000"/>
            </w:tcBorders>
            <w:vAlign w:val="center"/>
          </w:tcPr>
          <w:p w14:paraId="20E825B8" w14:textId="77777777" w:rsidR="00676866" w:rsidRPr="00676866" w:rsidRDefault="00676866" w:rsidP="00B23336">
            <w:pPr>
              <w:spacing w:after="0"/>
              <w:ind w:left="99"/>
              <w:jc w:val="center"/>
              <w:rPr>
                <w:rFonts w:ascii="Palatino Linotype" w:hAnsi="Palatino Linotype"/>
                <w:szCs w:val="24"/>
              </w:rPr>
            </w:pPr>
            <w:proofErr w:type="spellStart"/>
            <w:r w:rsidRPr="00676866">
              <w:rPr>
                <w:rFonts w:ascii="Palatino Linotype" w:hAnsi="Palatino Linotype"/>
                <w:b/>
                <w:spacing w:val="-1"/>
                <w:szCs w:val="24"/>
              </w:rPr>
              <w:t>S</w:t>
            </w:r>
            <w:r w:rsidRPr="00676866">
              <w:rPr>
                <w:rFonts w:ascii="Palatino Linotype" w:hAnsi="Palatino Linotype"/>
                <w:b/>
                <w:spacing w:val="1"/>
                <w:szCs w:val="24"/>
              </w:rPr>
              <w:t>i</w:t>
            </w:r>
            <w:r w:rsidRPr="00676866">
              <w:rPr>
                <w:rFonts w:ascii="Palatino Linotype" w:hAnsi="Palatino Linotype"/>
                <w:b/>
                <w:spacing w:val="-1"/>
                <w:szCs w:val="24"/>
              </w:rPr>
              <w:t>s</w:t>
            </w:r>
            <w:r w:rsidRPr="00676866">
              <w:rPr>
                <w:rFonts w:ascii="Palatino Linotype" w:hAnsi="Palatino Linotype"/>
                <w:b/>
                <w:spacing w:val="6"/>
                <w:szCs w:val="24"/>
              </w:rPr>
              <w:t>w</w:t>
            </w:r>
            <w:r w:rsidRPr="00676866">
              <w:rPr>
                <w:rFonts w:ascii="Palatino Linotype" w:hAnsi="Palatino Linotype"/>
                <w:b/>
                <w:szCs w:val="24"/>
              </w:rPr>
              <w:t>a</w:t>
            </w:r>
            <w:proofErr w:type="spellEnd"/>
            <w:r w:rsidRPr="00676866">
              <w:rPr>
                <w:rFonts w:ascii="Palatino Linotype" w:hAnsi="Palatino Linotype"/>
                <w:b/>
                <w:spacing w:val="-4"/>
                <w:szCs w:val="24"/>
              </w:rPr>
              <w:t xml:space="preserve"> </w:t>
            </w:r>
            <w:r w:rsidRPr="00676866">
              <w:rPr>
                <w:rFonts w:ascii="Palatino Linotype" w:hAnsi="Palatino Linotype"/>
                <w:b/>
                <w:spacing w:val="4"/>
                <w:szCs w:val="24"/>
              </w:rPr>
              <w:t>y</w:t>
            </w:r>
            <w:r w:rsidRPr="00676866">
              <w:rPr>
                <w:rFonts w:ascii="Palatino Linotype" w:hAnsi="Palatino Linotype"/>
                <w:b/>
                <w:szCs w:val="24"/>
              </w:rPr>
              <w:t>a</w:t>
            </w:r>
            <w:r w:rsidRPr="00676866">
              <w:rPr>
                <w:rFonts w:ascii="Palatino Linotype" w:hAnsi="Palatino Linotype"/>
                <w:b/>
                <w:spacing w:val="-1"/>
                <w:szCs w:val="24"/>
              </w:rPr>
              <w:t>n</w:t>
            </w:r>
            <w:r w:rsidRPr="00676866">
              <w:rPr>
                <w:rFonts w:ascii="Palatino Linotype" w:hAnsi="Palatino Linotype"/>
                <w:b/>
                <w:szCs w:val="24"/>
              </w:rPr>
              <w:t xml:space="preserve">g </w:t>
            </w:r>
            <w:proofErr w:type="spellStart"/>
            <w:r w:rsidRPr="00676866">
              <w:rPr>
                <w:rFonts w:ascii="Palatino Linotype" w:hAnsi="Palatino Linotype"/>
                <w:b/>
                <w:szCs w:val="24"/>
              </w:rPr>
              <w:t>t</w:t>
            </w:r>
            <w:r w:rsidRPr="00676866">
              <w:rPr>
                <w:rFonts w:ascii="Palatino Linotype" w:hAnsi="Palatino Linotype"/>
                <w:b/>
                <w:spacing w:val="1"/>
                <w:szCs w:val="24"/>
              </w:rPr>
              <w:t>i</w:t>
            </w:r>
            <w:r w:rsidRPr="00676866">
              <w:rPr>
                <w:rFonts w:ascii="Palatino Linotype" w:hAnsi="Palatino Linotype"/>
                <w:b/>
                <w:spacing w:val="-6"/>
                <w:szCs w:val="24"/>
              </w:rPr>
              <w:t>d</w:t>
            </w:r>
            <w:r w:rsidRPr="00676866">
              <w:rPr>
                <w:rFonts w:ascii="Palatino Linotype" w:hAnsi="Palatino Linotype"/>
                <w:b/>
                <w:spacing w:val="4"/>
                <w:szCs w:val="24"/>
              </w:rPr>
              <w:t>a</w:t>
            </w:r>
            <w:r w:rsidRPr="00676866">
              <w:rPr>
                <w:rFonts w:ascii="Palatino Linotype" w:hAnsi="Palatino Linotype"/>
                <w:b/>
                <w:szCs w:val="24"/>
              </w:rPr>
              <w:t>k</w:t>
            </w:r>
            <w:proofErr w:type="spellEnd"/>
            <w:r w:rsidRPr="00676866">
              <w:rPr>
                <w:rFonts w:ascii="Palatino Linotype" w:hAnsi="Palatino Linotype"/>
                <w:b/>
                <w:spacing w:val="-9"/>
                <w:szCs w:val="24"/>
              </w:rPr>
              <w:t xml:space="preserve"> </w:t>
            </w:r>
            <w:proofErr w:type="spellStart"/>
            <w:r w:rsidRPr="00676866">
              <w:rPr>
                <w:rFonts w:ascii="Palatino Linotype" w:hAnsi="Palatino Linotype"/>
                <w:b/>
                <w:spacing w:val="4"/>
                <w:szCs w:val="24"/>
              </w:rPr>
              <w:t>t</w:t>
            </w:r>
            <w:r w:rsidRPr="00676866">
              <w:rPr>
                <w:rFonts w:ascii="Palatino Linotype" w:hAnsi="Palatino Linotype"/>
                <w:b/>
                <w:spacing w:val="-1"/>
                <w:szCs w:val="24"/>
              </w:rPr>
              <w:t>un</w:t>
            </w:r>
            <w:r w:rsidRPr="00676866">
              <w:rPr>
                <w:rFonts w:ascii="Palatino Linotype" w:hAnsi="Palatino Linotype"/>
                <w:b/>
                <w:szCs w:val="24"/>
              </w:rPr>
              <w:t>t</w:t>
            </w:r>
            <w:r w:rsidRPr="00676866">
              <w:rPr>
                <w:rFonts w:ascii="Palatino Linotype" w:hAnsi="Palatino Linotype"/>
                <w:b/>
                <w:spacing w:val="6"/>
                <w:szCs w:val="24"/>
              </w:rPr>
              <w:t>a</w:t>
            </w:r>
            <w:r w:rsidRPr="00676866">
              <w:rPr>
                <w:rFonts w:ascii="Palatino Linotype" w:hAnsi="Palatino Linotype"/>
                <w:b/>
                <w:szCs w:val="24"/>
              </w:rPr>
              <w:t>s</w:t>
            </w:r>
            <w:proofErr w:type="spellEnd"/>
            <w:r w:rsidRPr="00676866">
              <w:rPr>
                <w:rFonts w:ascii="Palatino Linotype" w:hAnsi="Palatino Linotype"/>
                <w:b/>
                <w:szCs w:val="24"/>
              </w:rPr>
              <w:t xml:space="preserve">                      </w:t>
            </w:r>
            <w:r w:rsidRPr="00676866">
              <w:rPr>
                <w:rFonts w:ascii="Palatino Linotype" w:hAnsi="Palatino Linotype"/>
                <w:b/>
                <w:spacing w:val="59"/>
                <w:szCs w:val="24"/>
              </w:rPr>
              <w:t xml:space="preserve"> </w:t>
            </w:r>
            <w:r w:rsidRPr="00676866">
              <w:rPr>
                <w:rFonts w:ascii="Palatino Linotype" w:hAnsi="Palatino Linotype"/>
                <w:b/>
                <w:spacing w:val="4"/>
                <w:szCs w:val="24"/>
              </w:rPr>
              <w:t>1</w:t>
            </w:r>
            <w:r w:rsidRPr="00676866">
              <w:rPr>
                <w:rFonts w:ascii="Palatino Linotype" w:hAnsi="Palatino Linotype"/>
                <w:b/>
                <w:szCs w:val="24"/>
              </w:rPr>
              <w:t>5</w:t>
            </w:r>
            <w:r w:rsidRPr="00676866">
              <w:rPr>
                <w:rFonts w:ascii="Palatino Linotype" w:hAnsi="Palatino Linotype"/>
                <w:b/>
                <w:spacing w:val="5"/>
                <w:szCs w:val="24"/>
              </w:rPr>
              <w:t xml:space="preserve"> </w:t>
            </w:r>
            <w:r w:rsidRPr="00676866">
              <w:rPr>
                <w:rFonts w:ascii="Palatino Linotype" w:hAnsi="Palatino Linotype"/>
                <w:b/>
                <w:szCs w:val="24"/>
              </w:rPr>
              <w:t>%</w:t>
            </w:r>
          </w:p>
        </w:tc>
      </w:tr>
    </w:tbl>
    <w:p w14:paraId="48AEAB36" w14:textId="77777777" w:rsidR="00676866" w:rsidRPr="00676866" w:rsidRDefault="00676866" w:rsidP="00676866">
      <w:pPr>
        <w:jc w:val="both"/>
        <w:rPr>
          <w:rFonts w:ascii="Palatino Linotype" w:hAnsi="Palatino Linotype"/>
          <w:szCs w:val="24"/>
        </w:rPr>
      </w:pPr>
    </w:p>
    <w:p w14:paraId="6FEB02BE" w14:textId="77777777" w:rsidR="00676866" w:rsidRPr="00676866" w:rsidRDefault="00676866" w:rsidP="00676866">
      <w:pPr>
        <w:jc w:val="both"/>
        <w:rPr>
          <w:rFonts w:ascii="Palatino Linotype" w:hAnsi="Palatino Linotype"/>
          <w:szCs w:val="24"/>
        </w:rPr>
      </w:pPr>
      <w:r w:rsidRPr="00676866">
        <w:rPr>
          <w:rFonts w:ascii="Palatino Linotype" w:hAnsi="Palatino Linotype"/>
          <w:szCs w:val="24"/>
        </w:rPr>
        <w:t xml:space="preserve">Dari </w:t>
      </w:r>
      <w:proofErr w:type="spellStart"/>
      <w:r w:rsidRPr="00676866">
        <w:rPr>
          <w:rFonts w:ascii="Palatino Linotype" w:hAnsi="Palatino Linotype"/>
          <w:szCs w:val="24"/>
        </w:rPr>
        <w:t>hasil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w:t>
      </w:r>
      <w:proofErr w:type="spellStart"/>
      <w:proofErr w:type="gramStart"/>
      <w:r w:rsidRPr="00676866">
        <w:rPr>
          <w:rFonts w:ascii="Palatino Linotype" w:hAnsi="Palatino Linotype"/>
          <w:szCs w:val="24"/>
        </w:rPr>
        <w:t>QS.Al</w:t>
      </w:r>
      <w:proofErr w:type="spellEnd"/>
      <w:proofErr w:type="gramEnd"/>
      <w:r w:rsidRPr="00676866">
        <w:rPr>
          <w:rFonts w:ascii="Palatino Linotype" w:hAnsi="Palatino Linotype"/>
          <w:szCs w:val="24"/>
        </w:rPr>
        <w:t xml:space="preserve">-Falaq pada </w:t>
      </w:r>
      <w:proofErr w:type="spellStart"/>
      <w:r w:rsidRPr="00676866">
        <w:rPr>
          <w:rFonts w:ascii="Palatino Linotype" w:hAnsi="Palatino Linotype"/>
          <w:szCs w:val="24"/>
        </w:rPr>
        <w:t>pelaksanaan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II, </w:t>
      </w:r>
      <w:proofErr w:type="spellStart"/>
      <w:r w:rsidRPr="00676866">
        <w:rPr>
          <w:rFonts w:ascii="Palatino Linotype" w:hAnsi="Palatino Linotype"/>
          <w:szCs w:val="24"/>
        </w:rPr>
        <w:t>nilai</w:t>
      </w:r>
      <w:proofErr w:type="spellEnd"/>
      <w:r w:rsidRPr="00676866">
        <w:rPr>
          <w:rFonts w:ascii="Palatino Linotype" w:hAnsi="Palatino Linotype"/>
          <w:szCs w:val="24"/>
        </w:rPr>
        <w:t xml:space="preserve"> rata-rata </w:t>
      </w:r>
      <w:proofErr w:type="spellStart"/>
      <w:r w:rsidRPr="00676866">
        <w:rPr>
          <w:rFonts w:ascii="Palatino Linotype" w:hAnsi="Palatino Linotype"/>
          <w:szCs w:val="24"/>
        </w:rPr>
        <w:t>adalah</w:t>
      </w:r>
      <w:proofErr w:type="spellEnd"/>
      <w:r w:rsidRPr="00676866">
        <w:rPr>
          <w:rFonts w:ascii="Palatino Linotype" w:hAnsi="Palatino Linotype"/>
          <w:szCs w:val="24"/>
        </w:rPr>
        <w:t xml:space="preserve"> 87,30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nilai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terendah</w:t>
      </w:r>
      <w:proofErr w:type="spellEnd"/>
      <w:r w:rsidRPr="00676866">
        <w:rPr>
          <w:rFonts w:ascii="Palatino Linotype" w:hAnsi="Palatino Linotype"/>
          <w:szCs w:val="24"/>
        </w:rPr>
        <w:t xml:space="preserve"> 65 dan </w:t>
      </w:r>
      <w:proofErr w:type="spellStart"/>
      <w:r w:rsidRPr="00676866">
        <w:rPr>
          <w:rFonts w:ascii="Palatino Linotype" w:hAnsi="Palatino Linotype"/>
          <w:szCs w:val="24"/>
        </w:rPr>
        <w:t>nilai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tertinggi</w:t>
      </w:r>
      <w:proofErr w:type="spellEnd"/>
      <w:r w:rsidRPr="00676866">
        <w:rPr>
          <w:rFonts w:ascii="Palatino Linotype" w:hAnsi="Palatino Linotype"/>
          <w:szCs w:val="24"/>
        </w:rPr>
        <w:t xml:space="preserve"> 100 </w:t>
      </w:r>
      <w:proofErr w:type="spellStart"/>
      <w:r w:rsidRPr="00676866">
        <w:rPr>
          <w:rFonts w:ascii="Palatino Linotype" w:hAnsi="Palatino Linotype"/>
          <w:szCs w:val="24"/>
        </w:rPr>
        <w:t>diantaranya</w:t>
      </w:r>
      <w:proofErr w:type="spellEnd"/>
      <w:r w:rsidRPr="00676866">
        <w:rPr>
          <w:rFonts w:ascii="Palatino Linotype" w:hAnsi="Palatino Linotype"/>
          <w:szCs w:val="24"/>
        </w:rPr>
        <w:t xml:space="preserve"> 2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mendapat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nilai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dibawah</w:t>
      </w:r>
      <w:proofErr w:type="spellEnd"/>
      <w:r w:rsidRPr="00676866">
        <w:rPr>
          <w:rFonts w:ascii="Palatino Linotype" w:hAnsi="Palatino Linotype"/>
          <w:szCs w:val="24"/>
        </w:rPr>
        <w:t xml:space="preserve"> KKM dan 11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mendapat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nilai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diatas</w:t>
      </w:r>
      <w:proofErr w:type="spellEnd"/>
      <w:r w:rsidRPr="00676866">
        <w:rPr>
          <w:rFonts w:ascii="Palatino Linotype" w:hAnsi="Palatino Linotype"/>
          <w:szCs w:val="24"/>
        </w:rPr>
        <w:t xml:space="preserve"> 70. Jika </w:t>
      </w:r>
      <w:proofErr w:type="spellStart"/>
      <w:r w:rsidRPr="00676866">
        <w:rPr>
          <w:rFonts w:ascii="Palatino Linotype" w:hAnsi="Palatino Linotype"/>
          <w:szCs w:val="24"/>
        </w:rPr>
        <w:t>dihitung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berdasarkan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persentase</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ketuntasan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maka</w:t>
      </w:r>
      <w:proofErr w:type="spellEnd"/>
      <w:r w:rsidRPr="00676866">
        <w:rPr>
          <w:rFonts w:ascii="Palatino Linotype" w:hAnsi="Palatino Linotype"/>
          <w:szCs w:val="24"/>
        </w:rPr>
        <w:t xml:space="preserve"> 85%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tuntas</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hanya</w:t>
      </w:r>
      <w:proofErr w:type="spellEnd"/>
      <w:r w:rsidRPr="00676866">
        <w:rPr>
          <w:rFonts w:ascii="Palatino Linotype" w:hAnsi="Palatino Linotype"/>
          <w:szCs w:val="24"/>
        </w:rPr>
        <w:t xml:space="preserve"> 15%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tidak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tuntas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Berdasarkan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hasil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tersebut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maka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dihitung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nilai</w:t>
      </w:r>
      <w:proofErr w:type="spellEnd"/>
      <w:r w:rsidRPr="00676866">
        <w:rPr>
          <w:rFonts w:ascii="Palatino Linotype" w:hAnsi="Palatino Linotype"/>
          <w:szCs w:val="24"/>
        </w:rPr>
        <w:t xml:space="preserve"> rata-rata dan </w:t>
      </w:r>
      <w:proofErr w:type="spellStart"/>
      <w:r w:rsidRPr="00676866">
        <w:rPr>
          <w:rFonts w:ascii="Palatino Linotype" w:hAnsi="Palatino Linotype"/>
          <w:szCs w:val="24"/>
        </w:rPr>
        <w:t>persentase</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ketuntasan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yaitu</w:t>
      </w:r>
      <w:proofErr w:type="spellEnd"/>
      <w:r w:rsidRPr="00676866">
        <w:rPr>
          <w:rFonts w:ascii="Palatino Linotype" w:hAnsi="Palatino Linotype"/>
          <w:szCs w:val="24"/>
        </w:rPr>
        <w:t>:</w:t>
      </w:r>
    </w:p>
    <w:p w14:paraId="25D521D8" w14:textId="77777777" w:rsidR="00676866" w:rsidRPr="00676866" w:rsidRDefault="00676866" w:rsidP="00676866">
      <w:pPr>
        <w:spacing w:after="0" w:line="360" w:lineRule="auto"/>
        <w:ind w:left="709"/>
        <w:jc w:val="both"/>
        <w:rPr>
          <w:rFonts w:ascii="Palatino Linotype" w:hAnsi="Palatino Linotype"/>
          <w:szCs w:val="24"/>
        </w:rPr>
      </w:pPr>
      <w:r w:rsidRPr="00676866">
        <w:rPr>
          <w:rFonts w:ascii="Palatino Linotype" w:hAnsi="Palatino Linotype"/>
          <w:spacing w:val="-1"/>
          <w:szCs w:val="24"/>
        </w:rPr>
        <w:t>N</w:t>
      </w:r>
      <w:r w:rsidRPr="00676866">
        <w:rPr>
          <w:rFonts w:ascii="Palatino Linotype" w:hAnsi="Palatino Linotype"/>
          <w:spacing w:val="1"/>
          <w:szCs w:val="24"/>
        </w:rPr>
        <w:t>ila</w:t>
      </w:r>
      <w:r w:rsidRPr="00676866">
        <w:rPr>
          <w:rFonts w:ascii="Palatino Linotype" w:hAnsi="Palatino Linotype"/>
          <w:szCs w:val="24"/>
        </w:rPr>
        <w:t>i</w:t>
      </w:r>
      <w:r w:rsidRPr="00676866">
        <w:rPr>
          <w:rFonts w:ascii="Palatino Linotype" w:hAnsi="Palatino Linotype"/>
          <w:spacing w:val="1"/>
          <w:szCs w:val="24"/>
        </w:rPr>
        <w:t xml:space="preserve"> </w:t>
      </w:r>
      <w:r w:rsidRPr="00676866">
        <w:rPr>
          <w:rFonts w:ascii="Palatino Linotype" w:hAnsi="Palatino Linotype"/>
          <w:szCs w:val="24"/>
        </w:rPr>
        <w:t>r</w:t>
      </w:r>
      <w:r w:rsidRPr="00676866">
        <w:rPr>
          <w:rFonts w:ascii="Palatino Linotype" w:hAnsi="Palatino Linotype"/>
          <w:spacing w:val="-2"/>
          <w:szCs w:val="24"/>
        </w:rPr>
        <w:t>a</w:t>
      </w:r>
      <w:r w:rsidRPr="00676866">
        <w:rPr>
          <w:rFonts w:ascii="Palatino Linotype" w:hAnsi="Palatino Linotype"/>
          <w:spacing w:val="1"/>
          <w:szCs w:val="24"/>
        </w:rPr>
        <w:t>t</w:t>
      </w:r>
      <w:r w:rsidRPr="00676866">
        <w:rPr>
          <w:rFonts w:ascii="Palatino Linotype" w:hAnsi="Palatino Linotype"/>
          <w:spacing w:val="3"/>
          <w:szCs w:val="24"/>
        </w:rPr>
        <w:t>a</w:t>
      </w:r>
      <w:r w:rsidRPr="00676866">
        <w:rPr>
          <w:rFonts w:ascii="Palatino Linotype" w:hAnsi="Palatino Linotype"/>
          <w:spacing w:val="-4"/>
          <w:szCs w:val="24"/>
        </w:rPr>
        <w:t>-</w:t>
      </w:r>
      <w:r w:rsidRPr="00676866">
        <w:rPr>
          <w:rFonts w:ascii="Palatino Linotype" w:hAnsi="Palatino Linotype"/>
          <w:szCs w:val="24"/>
        </w:rPr>
        <w:t>r</w:t>
      </w:r>
      <w:r w:rsidRPr="00676866">
        <w:rPr>
          <w:rFonts w:ascii="Palatino Linotype" w:hAnsi="Palatino Linotype"/>
          <w:spacing w:val="1"/>
          <w:szCs w:val="24"/>
        </w:rPr>
        <w:t>at</w:t>
      </w:r>
      <w:r w:rsidRPr="00676866">
        <w:rPr>
          <w:rFonts w:ascii="Palatino Linotype" w:hAnsi="Palatino Linotype"/>
          <w:szCs w:val="24"/>
        </w:rPr>
        <w:t>a</w:t>
      </w:r>
      <w:r w:rsidRPr="00676866">
        <w:rPr>
          <w:rFonts w:ascii="Palatino Linotype" w:hAnsi="Palatino Linotype"/>
          <w:spacing w:val="1"/>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r w:rsidRPr="00676866">
        <w:rPr>
          <w:rFonts w:ascii="Palatino Linotype" w:hAnsi="Palatino Linotype"/>
          <w:spacing w:val="1"/>
          <w:szCs w:val="24"/>
        </w:rPr>
        <w:t xml:space="preserve"> </w:t>
      </w:r>
      <w:proofErr w:type="spellStart"/>
      <w:r w:rsidRPr="00676866">
        <w:rPr>
          <w:rFonts w:ascii="Palatino Linotype" w:hAnsi="Palatino Linotype"/>
          <w:szCs w:val="24"/>
        </w:rPr>
        <w:t>d</w:t>
      </w:r>
      <w:r w:rsidRPr="00676866">
        <w:rPr>
          <w:rFonts w:ascii="Palatino Linotype" w:hAnsi="Palatino Linotype"/>
          <w:spacing w:val="1"/>
          <w:szCs w:val="24"/>
        </w:rPr>
        <w:t>i</w:t>
      </w:r>
      <w:r w:rsidRPr="00676866">
        <w:rPr>
          <w:rFonts w:ascii="Palatino Linotype" w:hAnsi="Palatino Linotype"/>
          <w:spacing w:val="-4"/>
          <w:szCs w:val="24"/>
        </w:rPr>
        <w:t>g</w:t>
      </w:r>
      <w:r w:rsidRPr="00676866">
        <w:rPr>
          <w:rFonts w:ascii="Palatino Linotype" w:hAnsi="Palatino Linotype"/>
          <w:szCs w:val="24"/>
        </w:rPr>
        <w:t>un</w:t>
      </w:r>
      <w:r w:rsidRPr="00676866">
        <w:rPr>
          <w:rFonts w:ascii="Palatino Linotype" w:hAnsi="Palatino Linotype"/>
          <w:spacing w:val="1"/>
          <w:szCs w:val="24"/>
        </w:rPr>
        <w:t>a</w:t>
      </w:r>
      <w:r w:rsidRPr="00676866">
        <w:rPr>
          <w:rFonts w:ascii="Palatino Linotype" w:hAnsi="Palatino Linotype"/>
          <w:szCs w:val="24"/>
        </w:rPr>
        <w:t>k</w:t>
      </w:r>
      <w:r w:rsidRPr="00676866">
        <w:rPr>
          <w:rFonts w:ascii="Palatino Linotype" w:hAnsi="Palatino Linotype"/>
          <w:spacing w:val="1"/>
          <w:szCs w:val="24"/>
        </w:rPr>
        <w:t>a</w:t>
      </w:r>
      <w:r w:rsidRPr="00676866">
        <w:rPr>
          <w:rFonts w:ascii="Palatino Linotype" w:hAnsi="Palatino Linotype"/>
          <w:szCs w:val="24"/>
        </w:rPr>
        <w:t>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ru</w:t>
      </w:r>
      <w:r w:rsidRPr="00676866">
        <w:rPr>
          <w:rFonts w:ascii="Palatino Linotype" w:hAnsi="Palatino Linotype"/>
          <w:spacing w:val="1"/>
          <w:szCs w:val="24"/>
        </w:rPr>
        <w:t>m</w:t>
      </w:r>
      <w:r w:rsidRPr="00676866">
        <w:rPr>
          <w:rFonts w:ascii="Palatino Linotype" w:hAnsi="Palatino Linotype"/>
          <w:szCs w:val="24"/>
        </w:rPr>
        <w:t>us</w:t>
      </w:r>
      <w:proofErr w:type="spellEnd"/>
      <w:r w:rsidRPr="00676866">
        <w:rPr>
          <w:rFonts w:ascii="Palatino Linotype" w:hAnsi="Palatino Linotype"/>
          <w:spacing w:val="-1"/>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e</w:t>
      </w:r>
      <w:r w:rsidRPr="00676866">
        <w:rPr>
          <w:rFonts w:ascii="Palatino Linotype" w:hAnsi="Palatino Linotype"/>
          <w:spacing w:val="-4"/>
          <w:szCs w:val="24"/>
        </w:rPr>
        <w:t>b</w:t>
      </w:r>
      <w:r w:rsidRPr="00676866">
        <w:rPr>
          <w:rFonts w:ascii="Palatino Linotype" w:hAnsi="Palatino Linotype"/>
          <w:spacing w:val="1"/>
          <w:szCs w:val="24"/>
        </w:rPr>
        <w:t>a</w:t>
      </w:r>
      <w:r w:rsidRPr="00676866">
        <w:rPr>
          <w:rFonts w:ascii="Palatino Linotype" w:hAnsi="Palatino Linotype"/>
          <w:spacing w:val="-4"/>
          <w:szCs w:val="24"/>
        </w:rPr>
        <w:t>g</w:t>
      </w:r>
      <w:r w:rsidRPr="00676866">
        <w:rPr>
          <w:rFonts w:ascii="Palatino Linotype" w:hAnsi="Palatino Linotype"/>
          <w:spacing w:val="1"/>
          <w:szCs w:val="24"/>
        </w:rPr>
        <w:t>a</w:t>
      </w:r>
      <w:r w:rsidRPr="00676866">
        <w:rPr>
          <w:rFonts w:ascii="Palatino Linotype" w:hAnsi="Palatino Linotype"/>
          <w:szCs w:val="24"/>
        </w:rPr>
        <w:t>i</w:t>
      </w:r>
      <w:proofErr w:type="spellEnd"/>
      <w:r w:rsidRPr="00676866">
        <w:rPr>
          <w:rFonts w:ascii="Palatino Linotype" w:hAnsi="Palatino Linotype"/>
          <w:spacing w:val="1"/>
          <w:szCs w:val="24"/>
        </w:rPr>
        <w:t xml:space="preserve"> </w:t>
      </w:r>
      <w:proofErr w:type="spellStart"/>
      <w:r w:rsidRPr="00676866">
        <w:rPr>
          <w:rFonts w:ascii="Palatino Linotype" w:hAnsi="Palatino Linotype"/>
          <w:szCs w:val="24"/>
        </w:rPr>
        <w:t>b</w:t>
      </w:r>
      <w:r w:rsidRPr="00676866">
        <w:rPr>
          <w:rFonts w:ascii="Palatino Linotype" w:hAnsi="Palatino Linotype"/>
          <w:spacing w:val="1"/>
          <w:szCs w:val="24"/>
        </w:rPr>
        <w:t>e</w:t>
      </w:r>
      <w:r w:rsidRPr="00676866">
        <w:rPr>
          <w:rFonts w:ascii="Palatino Linotype" w:hAnsi="Palatino Linotype"/>
          <w:szCs w:val="24"/>
        </w:rPr>
        <w:t>r</w:t>
      </w:r>
      <w:r w:rsidRPr="00676866">
        <w:rPr>
          <w:rFonts w:ascii="Palatino Linotype" w:hAnsi="Palatino Linotype"/>
          <w:spacing w:val="1"/>
          <w:szCs w:val="24"/>
        </w:rPr>
        <w:t>i</w:t>
      </w:r>
      <w:r w:rsidRPr="00676866">
        <w:rPr>
          <w:rFonts w:ascii="Palatino Linotype" w:hAnsi="Palatino Linotype"/>
          <w:szCs w:val="24"/>
        </w:rPr>
        <w:t>ku</w:t>
      </w:r>
      <w:r w:rsidRPr="00676866">
        <w:rPr>
          <w:rFonts w:ascii="Palatino Linotype" w:hAnsi="Palatino Linotype"/>
          <w:spacing w:val="1"/>
          <w:szCs w:val="24"/>
        </w:rPr>
        <w:t>t</w:t>
      </w:r>
      <w:proofErr w:type="spellEnd"/>
      <w:r w:rsidRPr="00676866">
        <w:rPr>
          <w:rFonts w:ascii="Palatino Linotype" w:hAnsi="Palatino Linotype"/>
          <w:szCs w:val="24"/>
        </w:rPr>
        <w:t>:</w:t>
      </w:r>
    </w:p>
    <w:p w14:paraId="7C8027D1" w14:textId="6AA577A7" w:rsidR="00676866" w:rsidRPr="00676866" w:rsidRDefault="00676866" w:rsidP="00676866">
      <w:pPr>
        <w:spacing w:after="0"/>
        <w:ind w:left="1429" w:firstLine="11"/>
        <w:rPr>
          <w:rFonts w:ascii="Palatino Linotype" w:eastAsia="Cambria Math" w:hAnsi="Palatino Linotype"/>
          <w:szCs w:val="24"/>
        </w:rPr>
      </w:pPr>
      <w:r w:rsidRPr="00676866">
        <w:rPr>
          <w:rFonts w:ascii="Palatino Linotype" w:hAnsi="Palatino Linotype" w:cstheme="minorBidi"/>
          <w:noProof/>
          <w:sz w:val="22"/>
        </w:rPr>
        <mc:AlternateContent>
          <mc:Choice Requires="wpg">
            <w:drawing>
              <wp:anchor distT="4294967295" distB="4294967295" distL="114300" distR="114300" simplePos="0" relativeHeight="251675648" behindDoc="1" locked="0" layoutInCell="1" allowOverlap="1" wp14:anchorId="77644B06" wp14:editId="6AC6E0A8">
                <wp:simplePos x="0" y="0"/>
                <wp:positionH relativeFrom="page">
                  <wp:posOffset>2056765</wp:posOffset>
                </wp:positionH>
                <wp:positionV relativeFrom="paragraph">
                  <wp:posOffset>244474</wp:posOffset>
                </wp:positionV>
                <wp:extent cx="262255" cy="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0"/>
                          <a:chOff x="5345" y="124"/>
                          <a:chExt cx="413" cy="0"/>
                        </a:xfrm>
                      </wpg:grpSpPr>
                      <wps:wsp>
                        <wps:cNvPr id="71" name="Freeform 37"/>
                        <wps:cNvSpPr>
                          <a:spLocks/>
                        </wps:cNvSpPr>
                        <wps:spPr bwMode="auto">
                          <a:xfrm>
                            <a:off x="5345" y="124"/>
                            <a:ext cx="413" cy="0"/>
                          </a:xfrm>
                          <a:custGeom>
                            <a:avLst/>
                            <a:gdLst>
                              <a:gd name="T0" fmla="+- 0 5345 5345"/>
                              <a:gd name="T1" fmla="*/ T0 w 413"/>
                              <a:gd name="T2" fmla="+- 0 5758 5345"/>
                              <a:gd name="T3" fmla="*/ T2 w 413"/>
                            </a:gdLst>
                            <a:ahLst/>
                            <a:cxnLst>
                              <a:cxn ang="0">
                                <a:pos x="T1" y="0"/>
                              </a:cxn>
                              <a:cxn ang="0">
                                <a:pos x="T3" y="0"/>
                              </a:cxn>
                            </a:cxnLst>
                            <a:rect l="0" t="0" r="r" b="b"/>
                            <a:pathLst>
                              <a:path w="413">
                                <a:moveTo>
                                  <a:pt x="0" y="0"/>
                                </a:moveTo>
                                <a:lnTo>
                                  <a:pt x="413" y="0"/>
                                </a:lnTo>
                              </a:path>
                            </a:pathLst>
                          </a:custGeom>
                          <a:noFill/>
                          <a:ln w="1651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3D8EC" id="Group 10" o:spid="_x0000_s1026" style="position:absolute;margin-left:161.95pt;margin-top:19.25pt;width:20.65pt;height:0;z-index:-251640832;mso-wrap-distance-top:-3e-5mm;mso-wrap-distance-bottom:-3e-5mm;mso-position-horizontal-relative:page" coordorigin="5345,124" coordsize="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">
                <v:shape id="Freeform 37" o:spid="_x0000_s1027" style="position:absolute;left:5345;top:124;width:413;height:0;visibility:visible;mso-wrap-style:square;v-text-anchor:top" coordsize="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" path="m,l413,e" filled="f" strokeweight="1.3pt">
                  <v:path arrowok="t" o:connecttype="custom" o:connectlocs="0,0;413,0" o:connectangles="0,0"/>
                </v:shape>
                <w10:wrap anchorx="page"/>
              </v:group>
            </w:pict>
          </mc:Fallback>
        </mc:AlternateContent>
      </w:r>
      <w:r w:rsidRPr="00676866">
        <w:rPr>
          <w:rFonts w:ascii="Palatino Linotype" w:hAnsi="Palatino Linotype"/>
          <w:spacing w:val="-1"/>
          <w:position w:val="-6"/>
          <w:szCs w:val="24"/>
        </w:rPr>
        <w:t>X</w:t>
      </w:r>
      <w:r w:rsidRPr="00676866">
        <w:rPr>
          <w:rFonts w:ascii="Palatino Linotype" w:hAnsi="Palatino Linotype"/>
          <w:position w:val="-6"/>
          <w:szCs w:val="24"/>
        </w:rPr>
        <w:t>=</w:t>
      </w:r>
      <w:r w:rsidRPr="00676866">
        <w:rPr>
          <w:rFonts w:ascii="Palatino Linotype" w:eastAsia="Cambria Math" w:hAnsi="Palatino Linotype"/>
          <w:position w:val="2"/>
          <w:szCs w:val="24"/>
        </w:rPr>
        <w:t>∑</w:t>
      </w:r>
    </w:p>
    <w:p w14:paraId="5B8480A6" w14:textId="77777777" w:rsidR="00676866" w:rsidRPr="00676866" w:rsidRDefault="00676866" w:rsidP="00676866">
      <w:pPr>
        <w:tabs>
          <w:tab w:val="left" w:pos="6440"/>
        </w:tabs>
        <w:spacing w:after="0"/>
        <w:ind w:left="709"/>
        <w:rPr>
          <w:rFonts w:ascii="Palatino Linotype" w:eastAsia="Cambria Math" w:hAnsi="Palatino Linotype"/>
          <w:szCs w:val="24"/>
          <w:lang w:val="id-ID"/>
        </w:rPr>
      </w:pPr>
      <w:r w:rsidRPr="00676866">
        <w:rPr>
          <w:rFonts w:ascii="Palatino Linotype" w:eastAsia="Cambria Math" w:hAnsi="Palatino Linotype"/>
          <w:position w:val="2"/>
          <w:szCs w:val="24"/>
          <w:lang w:val="id-ID"/>
        </w:rPr>
        <w:t xml:space="preserve">                   </w:t>
      </w:r>
      <w:r w:rsidRPr="00676866">
        <w:rPr>
          <w:rFonts w:ascii="Palatino Linotype" w:eastAsia="Cambria Math" w:hAnsi="Palatino Linotype"/>
          <w:position w:val="2"/>
          <w:szCs w:val="24"/>
        </w:rPr>
        <w:t>∑</w:t>
      </w:r>
    </w:p>
    <w:p w14:paraId="054846BC" w14:textId="77777777" w:rsidR="00676866" w:rsidRPr="00676866" w:rsidRDefault="00676866" w:rsidP="00676866">
      <w:pPr>
        <w:spacing w:after="0" w:line="360" w:lineRule="auto"/>
        <w:ind w:left="709"/>
        <w:rPr>
          <w:rFonts w:ascii="Palatino Linotype" w:hAnsi="Palatino Linotype"/>
          <w:szCs w:val="24"/>
        </w:rPr>
      </w:pPr>
      <w:proofErr w:type="spellStart"/>
      <w:proofErr w:type="gramStart"/>
      <w:r w:rsidRPr="00676866">
        <w:rPr>
          <w:rFonts w:ascii="Palatino Linotype" w:hAnsi="Palatino Linotype"/>
          <w:spacing w:val="-5"/>
          <w:szCs w:val="24"/>
        </w:rPr>
        <w:t>K</w:t>
      </w:r>
      <w:r w:rsidRPr="00676866">
        <w:rPr>
          <w:rFonts w:ascii="Palatino Linotype" w:hAnsi="Palatino Linotype"/>
          <w:spacing w:val="1"/>
          <w:szCs w:val="24"/>
        </w:rPr>
        <w:t>ete</w:t>
      </w:r>
      <w:r w:rsidRPr="00676866">
        <w:rPr>
          <w:rFonts w:ascii="Palatino Linotype" w:hAnsi="Palatino Linotype"/>
          <w:szCs w:val="24"/>
        </w:rPr>
        <w:t>r</w:t>
      </w:r>
      <w:r w:rsidRPr="00676866">
        <w:rPr>
          <w:rFonts w:ascii="Palatino Linotype" w:hAnsi="Palatino Linotype"/>
          <w:spacing w:val="1"/>
          <w:szCs w:val="24"/>
        </w:rPr>
        <w:t>a</w:t>
      </w:r>
      <w:r w:rsidRPr="00676866">
        <w:rPr>
          <w:rFonts w:ascii="Palatino Linotype" w:hAnsi="Palatino Linotype"/>
          <w:szCs w:val="24"/>
        </w:rPr>
        <w:t>n</w:t>
      </w:r>
      <w:r w:rsidRPr="00676866">
        <w:rPr>
          <w:rFonts w:ascii="Palatino Linotype" w:hAnsi="Palatino Linotype"/>
          <w:spacing w:val="-4"/>
          <w:szCs w:val="24"/>
        </w:rPr>
        <w:t>g</w:t>
      </w:r>
      <w:r w:rsidRPr="00676866">
        <w:rPr>
          <w:rFonts w:ascii="Palatino Linotype" w:hAnsi="Palatino Linotype"/>
          <w:spacing w:val="1"/>
          <w:szCs w:val="24"/>
        </w:rPr>
        <w:t>a</w:t>
      </w:r>
      <w:r w:rsidRPr="00676866">
        <w:rPr>
          <w:rFonts w:ascii="Palatino Linotype" w:hAnsi="Palatino Linotype"/>
          <w:szCs w:val="24"/>
        </w:rPr>
        <w:t>n</w:t>
      </w:r>
      <w:proofErr w:type="spellEnd"/>
      <w:r w:rsidRPr="00676866">
        <w:rPr>
          <w:rFonts w:ascii="Palatino Linotype" w:hAnsi="Palatino Linotype"/>
          <w:spacing w:val="4"/>
          <w:szCs w:val="24"/>
        </w:rPr>
        <w:t xml:space="preserve"> </w:t>
      </w:r>
      <w:r w:rsidRPr="00676866">
        <w:rPr>
          <w:rFonts w:ascii="Palatino Linotype" w:hAnsi="Palatino Linotype"/>
          <w:szCs w:val="24"/>
        </w:rPr>
        <w:t>:</w:t>
      </w:r>
      <w:proofErr w:type="gramEnd"/>
    </w:p>
    <w:p w14:paraId="40CE5963" w14:textId="77777777" w:rsidR="00676866" w:rsidRPr="00676866" w:rsidRDefault="00676866" w:rsidP="00676866">
      <w:pPr>
        <w:spacing w:after="0" w:line="360" w:lineRule="auto"/>
        <w:ind w:left="709"/>
        <w:rPr>
          <w:rFonts w:ascii="Palatino Linotype" w:hAnsi="Palatino Linotype"/>
          <w:szCs w:val="24"/>
        </w:rPr>
      </w:pPr>
      <w:r w:rsidRPr="00676866">
        <w:rPr>
          <w:rFonts w:ascii="Palatino Linotype" w:hAnsi="Palatino Linotype"/>
          <w:szCs w:val="24"/>
        </w:rPr>
        <w:t xml:space="preserve">X       </w:t>
      </w:r>
      <w:r w:rsidRPr="00676866">
        <w:rPr>
          <w:rFonts w:ascii="Palatino Linotype" w:hAnsi="Palatino Linotype"/>
          <w:spacing w:val="55"/>
          <w:szCs w:val="24"/>
        </w:rPr>
        <w:t xml:space="preserve"> </w:t>
      </w:r>
      <w:r w:rsidRPr="00676866">
        <w:rPr>
          <w:rFonts w:ascii="Palatino Linotype" w:hAnsi="Palatino Linotype"/>
          <w:szCs w:val="24"/>
        </w:rPr>
        <w:t>= Ni</w:t>
      </w:r>
      <w:r w:rsidRPr="00676866">
        <w:rPr>
          <w:rFonts w:ascii="Palatino Linotype" w:hAnsi="Palatino Linotype"/>
          <w:spacing w:val="2"/>
          <w:szCs w:val="24"/>
        </w:rPr>
        <w:t>l</w:t>
      </w:r>
      <w:r w:rsidRPr="00676866">
        <w:rPr>
          <w:rFonts w:ascii="Palatino Linotype" w:hAnsi="Palatino Linotype"/>
          <w:spacing w:val="1"/>
          <w:szCs w:val="24"/>
        </w:rPr>
        <w:t>a</w:t>
      </w:r>
      <w:r w:rsidRPr="00676866">
        <w:rPr>
          <w:rFonts w:ascii="Palatino Linotype" w:hAnsi="Palatino Linotype"/>
          <w:szCs w:val="24"/>
        </w:rPr>
        <w:t>i</w:t>
      </w:r>
      <w:r w:rsidRPr="00676866">
        <w:rPr>
          <w:rFonts w:ascii="Palatino Linotype" w:hAnsi="Palatino Linotype"/>
          <w:spacing w:val="1"/>
          <w:szCs w:val="24"/>
        </w:rPr>
        <w:t xml:space="preserve"> </w:t>
      </w:r>
      <w:r w:rsidRPr="00676866">
        <w:rPr>
          <w:rFonts w:ascii="Palatino Linotype" w:hAnsi="Palatino Linotype"/>
          <w:spacing w:val="-4"/>
          <w:szCs w:val="24"/>
        </w:rPr>
        <w:t>r</w:t>
      </w:r>
      <w:r w:rsidRPr="00676866">
        <w:rPr>
          <w:rFonts w:ascii="Palatino Linotype" w:hAnsi="Palatino Linotype"/>
          <w:spacing w:val="1"/>
          <w:szCs w:val="24"/>
        </w:rPr>
        <w:t>at</w:t>
      </w:r>
      <w:r w:rsidRPr="00676866">
        <w:rPr>
          <w:rFonts w:ascii="Palatino Linotype" w:hAnsi="Palatino Linotype"/>
          <w:spacing w:val="3"/>
          <w:szCs w:val="24"/>
        </w:rPr>
        <w:t>a</w:t>
      </w:r>
      <w:r w:rsidRPr="00676866">
        <w:rPr>
          <w:rFonts w:ascii="Palatino Linotype" w:hAnsi="Palatino Linotype"/>
          <w:spacing w:val="-4"/>
          <w:szCs w:val="24"/>
        </w:rPr>
        <w:t>-</w:t>
      </w:r>
      <w:r w:rsidRPr="00676866">
        <w:rPr>
          <w:rFonts w:ascii="Palatino Linotype" w:hAnsi="Palatino Linotype"/>
          <w:szCs w:val="24"/>
        </w:rPr>
        <w:t>r</w:t>
      </w:r>
      <w:r w:rsidRPr="00676866">
        <w:rPr>
          <w:rFonts w:ascii="Palatino Linotype" w:hAnsi="Palatino Linotype"/>
          <w:spacing w:val="1"/>
          <w:szCs w:val="24"/>
        </w:rPr>
        <w:t>at</w:t>
      </w:r>
      <w:r w:rsidRPr="00676866">
        <w:rPr>
          <w:rFonts w:ascii="Palatino Linotype" w:hAnsi="Palatino Linotype"/>
          <w:szCs w:val="24"/>
        </w:rPr>
        <w:t>a</w:t>
      </w:r>
      <w:r w:rsidRPr="00676866">
        <w:rPr>
          <w:rFonts w:ascii="Palatino Linotype" w:hAnsi="Palatino Linotype"/>
          <w:spacing w:val="1"/>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p>
    <w:p w14:paraId="4748028E" w14:textId="77777777" w:rsidR="00676866" w:rsidRPr="00676866" w:rsidRDefault="00676866" w:rsidP="00676866">
      <w:pPr>
        <w:spacing w:after="0" w:line="360" w:lineRule="auto"/>
        <w:ind w:left="709"/>
        <w:rPr>
          <w:rFonts w:ascii="Palatino Linotype" w:hAnsi="Palatino Linotype"/>
          <w:szCs w:val="24"/>
        </w:rPr>
      </w:pPr>
      <w:r w:rsidRPr="00676866">
        <w:rPr>
          <w:rFonts w:ascii="Palatino Linotype" w:hAnsi="Palatino Linotype"/>
          <w:spacing w:val="1"/>
          <w:szCs w:val="24"/>
        </w:rPr>
        <w:t>∑</w:t>
      </w:r>
      <w:r w:rsidRPr="00676866">
        <w:rPr>
          <w:rFonts w:ascii="Palatino Linotype" w:hAnsi="Palatino Linotype"/>
          <w:szCs w:val="24"/>
        </w:rPr>
        <w:t xml:space="preserve">X     </w:t>
      </w:r>
      <w:r w:rsidRPr="00676866">
        <w:rPr>
          <w:rFonts w:ascii="Palatino Linotype" w:hAnsi="Palatino Linotype"/>
          <w:spacing w:val="3"/>
          <w:szCs w:val="24"/>
        </w:rPr>
        <w:t xml:space="preserve"> </w:t>
      </w:r>
      <w:r w:rsidRPr="00676866">
        <w:rPr>
          <w:rFonts w:ascii="Palatino Linotype" w:hAnsi="Palatino Linotype"/>
          <w:szCs w:val="24"/>
        </w:rPr>
        <w:t xml:space="preserve">= </w:t>
      </w:r>
      <w:proofErr w:type="spellStart"/>
      <w:r w:rsidRPr="00676866">
        <w:rPr>
          <w:rFonts w:ascii="Palatino Linotype" w:hAnsi="Palatino Linotype"/>
          <w:spacing w:val="3"/>
          <w:szCs w:val="24"/>
        </w:rPr>
        <w:t>J</w:t>
      </w:r>
      <w:r w:rsidRPr="00676866">
        <w:rPr>
          <w:rFonts w:ascii="Palatino Linotype" w:hAnsi="Palatino Linotype"/>
          <w:szCs w:val="24"/>
        </w:rPr>
        <w:t>u</w:t>
      </w:r>
      <w:r w:rsidRPr="00676866">
        <w:rPr>
          <w:rFonts w:ascii="Palatino Linotype" w:hAnsi="Palatino Linotype"/>
          <w:spacing w:val="1"/>
          <w:szCs w:val="24"/>
        </w:rPr>
        <w:t>m</w:t>
      </w:r>
      <w:r w:rsidRPr="00676866">
        <w:rPr>
          <w:rFonts w:ascii="Palatino Linotype" w:hAnsi="Palatino Linotype"/>
          <w:spacing w:val="-3"/>
          <w:szCs w:val="24"/>
        </w:rPr>
        <w:t>l</w:t>
      </w:r>
      <w:r w:rsidRPr="00676866">
        <w:rPr>
          <w:rFonts w:ascii="Palatino Linotype" w:hAnsi="Palatino Linotype"/>
          <w:spacing w:val="1"/>
          <w:szCs w:val="24"/>
        </w:rPr>
        <w:t>a</w:t>
      </w:r>
      <w:r w:rsidRPr="00676866">
        <w:rPr>
          <w:rFonts w:ascii="Palatino Linotype" w:hAnsi="Palatino Linotype"/>
          <w:szCs w:val="24"/>
        </w:rPr>
        <w:t>h</w:t>
      </w:r>
      <w:proofErr w:type="spellEnd"/>
      <w:r w:rsidRPr="00676866">
        <w:rPr>
          <w:rFonts w:ascii="Palatino Linotype" w:hAnsi="Palatino Linotype"/>
          <w:szCs w:val="24"/>
        </w:rPr>
        <w:t xml:space="preserve"> </w:t>
      </w:r>
      <w:r w:rsidRPr="00676866">
        <w:rPr>
          <w:rFonts w:ascii="Palatino Linotype" w:hAnsi="Palatino Linotype"/>
          <w:spacing w:val="1"/>
          <w:szCs w:val="24"/>
        </w:rPr>
        <w:t>t</w:t>
      </w:r>
      <w:r w:rsidRPr="00676866">
        <w:rPr>
          <w:rFonts w:ascii="Palatino Linotype" w:hAnsi="Palatino Linotype"/>
          <w:spacing w:val="-4"/>
          <w:szCs w:val="24"/>
        </w:rPr>
        <w:t>o</w:t>
      </w:r>
      <w:r w:rsidRPr="00676866">
        <w:rPr>
          <w:rFonts w:ascii="Palatino Linotype" w:hAnsi="Palatino Linotype"/>
          <w:spacing w:val="1"/>
          <w:szCs w:val="24"/>
        </w:rPr>
        <w:t>ta</w:t>
      </w:r>
      <w:r w:rsidRPr="00676866">
        <w:rPr>
          <w:rFonts w:ascii="Palatino Linotype" w:hAnsi="Palatino Linotype"/>
          <w:szCs w:val="24"/>
        </w:rPr>
        <w:t>l</w:t>
      </w:r>
      <w:r w:rsidRPr="00676866">
        <w:rPr>
          <w:rFonts w:ascii="Palatino Linotype" w:hAnsi="Palatino Linotype"/>
          <w:spacing w:val="1"/>
          <w:szCs w:val="24"/>
        </w:rPr>
        <w:t xml:space="preserve"> </w:t>
      </w:r>
      <w:proofErr w:type="spellStart"/>
      <w:r w:rsidRPr="00676866">
        <w:rPr>
          <w:rFonts w:ascii="Palatino Linotype" w:hAnsi="Palatino Linotype"/>
          <w:spacing w:val="-4"/>
          <w:szCs w:val="24"/>
        </w:rPr>
        <w:t>n</w:t>
      </w:r>
      <w:r w:rsidRPr="00676866">
        <w:rPr>
          <w:rFonts w:ascii="Palatino Linotype" w:hAnsi="Palatino Linotype"/>
          <w:spacing w:val="1"/>
          <w:szCs w:val="24"/>
        </w:rPr>
        <w:t>il</w:t>
      </w:r>
      <w:r w:rsidRPr="00676866">
        <w:rPr>
          <w:rFonts w:ascii="Palatino Linotype" w:hAnsi="Palatino Linotype"/>
          <w:spacing w:val="-3"/>
          <w:szCs w:val="24"/>
        </w:rPr>
        <w:t>a</w:t>
      </w:r>
      <w:r w:rsidRPr="00676866">
        <w:rPr>
          <w:rFonts w:ascii="Palatino Linotype" w:hAnsi="Palatino Linotype"/>
          <w:szCs w:val="24"/>
        </w:rPr>
        <w:t>i</w:t>
      </w:r>
      <w:proofErr w:type="spellEnd"/>
      <w:r w:rsidRPr="00676866">
        <w:rPr>
          <w:rFonts w:ascii="Palatino Linotype" w:hAnsi="Palatino Linotype"/>
          <w:spacing w:val="1"/>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p>
    <w:p w14:paraId="3096E864" w14:textId="77777777" w:rsidR="00676866" w:rsidRPr="00676866" w:rsidRDefault="00676866" w:rsidP="00676866">
      <w:pPr>
        <w:spacing w:after="0" w:line="360" w:lineRule="auto"/>
        <w:ind w:left="709"/>
        <w:rPr>
          <w:rFonts w:ascii="Palatino Linotype" w:hAnsi="Palatino Linotype"/>
          <w:szCs w:val="24"/>
        </w:rPr>
      </w:pPr>
      <w:r w:rsidRPr="00676866">
        <w:rPr>
          <w:rFonts w:ascii="Palatino Linotype" w:hAnsi="Palatino Linotype"/>
          <w:spacing w:val="1"/>
          <w:szCs w:val="24"/>
        </w:rPr>
        <w:t>∑</w:t>
      </w:r>
      <w:r w:rsidRPr="00676866">
        <w:rPr>
          <w:rFonts w:ascii="Palatino Linotype" w:hAnsi="Palatino Linotype"/>
          <w:szCs w:val="24"/>
        </w:rPr>
        <w:t xml:space="preserve">N     </w:t>
      </w:r>
      <w:r w:rsidRPr="00676866">
        <w:rPr>
          <w:rFonts w:ascii="Palatino Linotype" w:hAnsi="Palatino Linotype"/>
          <w:spacing w:val="3"/>
          <w:szCs w:val="24"/>
        </w:rPr>
        <w:t xml:space="preserve"> </w:t>
      </w:r>
      <w:r w:rsidRPr="00676866">
        <w:rPr>
          <w:rFonts w:ascii="Palatino Linotype" w:hAnsi="Palatino Linotype"/>
          <w:szCs w:val="24"/>
        </w:rPr>
        <w:t xml:space="preserve">= </w:t>
      </w:r>
      <w:proofErr w:type="spellStart"/>
      <w:r w:rsidRPr="00676866">
        <w:rPr>
          <w:rFonts w:ascii="Palatino Linotype" w:hAnsi="Palatino Linotype"/>
          <w:spacing w:val="3"/>
          <w:szCs w:val="24"/>
        </w:rPr>
        <w:t>J</w:t>
      </w:r>
      <w:r w:rsidRPr="00676866">
        <w:rPr>
          <w:rFonts w:ascii="Palatino Linotype" w:hAnsi="Palatino Linotype"/>
          <w:szCs w:val="24"/>
        </w:rPr>
        <w:t>u</w:t>
      </w:r>
      <w:r w:rsidRPr="00676866">
        <w:rPr>
          <w:rFonts w:ascii="Palatino Linotype" w:hAnsi="Palatino Linotype"/>
          <w:spacing w:val="1"/>
          <w:szCs w:val="24"/>
        </w:rPr>
        <w:t>m</w:t>
      </w:r>
      <w:r w:rsidRPr="00676866">
        <w:rPr>
          <w:rFonts w:ascii="Palatino Linotype" w:hAnsi="Palatino Linotype"/>
          <w:spacing w:val="-3"/>
          <w:szCs w:val="24"/>
        </w:rPr>
        <w:t>l</w:t>
      </w:r>
      <w:r w:rsidRPr="00676866">
        <w:rPr>
          <w:rFonts w:ascii="Palatino Linotype" w:hAnsi="Palatino Linotype"/>
          <w:spacing w:val="1"/>
          <w:szCs w:val="24"/>
        </w:rPr>
        <w:t>a</w:t>
      </w:r>
      <w:r w:rsidRPr="00676866">
        <w:rPr>
          <w:rFonts w:ascii="Palatino Linotype" w:hAnsi="Palatino Linotype"/>
          <w:szCs w:val="24"/>
        </w:rPr>
        <w:t>h</w:t>
      </w:r>
      <w:proofErr w:type="spellEnd"/>
      <w:r w:rsidRPr="00676866">
        <w:rPr>
          <w:rFonts w:ascii="Palatino Linotype" w:hAnsi="Palatino Linotype"/>
          <w:szCs w:val="24"/>
        </w:rPr>
        <w:t xml:space="preserve"> </w:t>
      </w:r>
      <w:r w:rsidRPr="00676866">
        <w:rPr>
          <w:rFonts w:ascii="Palatino Linotype" w:hAnsi="Palatino Linotype"/>
          <w:spacing w:val="1"/>
          <w:szCs w:val="24"/>
        </w:rPr>
        <w:t>t</w:t>
      </w:r>
      <w:r w:rsidRPr="00676866">
        <w:rPr>
          <w:rFonts w:ascii="Palatino Linotype" w:hAnsi="Palatino Linotype"/>
          <w:spacing w:val="-4"/>
          <w:szCs w:val="24"/>
        </w:rPr>
        <w:t>o</w:t>
      </w:r>
      <w:r w:rsidRPr="00676866">
        <w:rPr>
          <w:rFonts w:ascii="Palatino Linotype" w:hAnsi="Palatino Linotype"/>
          <w:spacing w:val="1"/>
          <w:szCs w:val="24"/>
        </w:rPr>
        <w:t>ta</w:t>
      </w:r>
      <w:r w:rsidRPr="00676866">
        <w:rPr>
          <w:rFonts w:ascii="Palatino Linotype" w:hAnsi="Palatino Linotype"/>
          <w:szCs w:val="24"/>
        </w:rPr>
        <w:t>l</w:t>
      </w:r>
      <w:r w:rsidRPr="00676866">
        <w:rPr>
          <w:rFonts w:ascii="Palatino Linotype" w:hAnsi="Palatino Linotype"/>
          <w:spacing w:val="1"/>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r w:rsidRPr="00676866">
        <w:rPr>
          <w:rFonts w:ascii="Palatino Linotype" w:hAnsi="Palatino Linotype"/>
          <w:spacing w:val="1"/>
          <w:szCs w:val="24"/>
        </w:rPr>
        <w:t xml:space="preserve"> </w:t>
      </w:r>
      <w:r w:rsidRPr="00676866">
        <w:rPr>
          <w:rFonts w:ascii="Palatino Linotype" w:hAnsi="Palatino Linotype"/>
          <w:spacing w:val="-8"/>
          <w:szCs w:val="24"/>
        </w:rPr>
        <w:t>y</w:t>
      </w:r>
      <w:r w:rsidRPr="00676866">
        <w:rPr>
          <w:rFonts w:ascii="Palatino Linotype" w:hAnsi="Palatino Linotype"/>
          <w:spacing w:val="1"/>
          <w:szCs w:val="24"/>
        </w:rPr>
        <w:t>a</w:t>
      </w:r>
      <w:r w:rsidRPr="00676866">
        <w:rPr>
          <w:rFonts w:ascii="Palatino Linotype" w:hAnsi="Palatino Linotype"/>
          <w:spacing w:val="4"/>
          <w:szCs w:val="24"/>
        </w:rPr>
        <w:t>n</w:t>
      </w:r>
      <w:r w:rsidRPr="00676866">
        <w:rPr>
          <w:rFonts w:ascii="Palatino Linotype" w:hAnsi="Palatino Linotype"/>
          <w:szCs w:val="24"/>
        </w:rPr>
        <w:t>g</w:t>
      </w:r>
      <w:r w:rsidRPr="00676866">
        <w:rPr>
          <w:rFonts w:ascii="Palatino Linotype" w:hAnsi="Palatino Linotype"/>
          <w:spacing w:val="-4"/>
          <w:szCs w:val="24"/>
        </w:rPr>
        <w:t xml:space="preserve"> </w:t>
      </w:r>
      <w:proofErr w:type="spellStart"/>
      <w:r w:rsidRPr="00676866">
        <w:rPr>
          <w:rFonts w:ascii="Palatino Linotype" w:hAnsi="Palatino Linotype"/>
          <w:szCs w:val="24"/>
        </w:rPr>
        <w:t>d</w:t>
      </w:r>
      <w:r w:rsidRPr="00676866">
        <w:rPr>
          <w:rFonts w:ascii="Palatino Linotype" w:hAnsi="Palatino Linotype"/>
          <w:spacing w:val="1"/>
          <w:szCs w:val="24"/>
        </w:rPr>
        <w:t>i</w:t>
      </w:r>
      <w:r w:rsidRPr="00676866">
        <w:rPr>
          <w:rFonts w:ascii="Palatino Linotype" w:hAnsi="Palatino Linotype"/>
          <w:szCs w:val="24"/>
        </w:rPr>
        <w:t>n</w:t>
      </w:r>
      <w:r w:rsidRPr="00676866">
        <w:rPr>
          <w:rFonts w:ascii="Palatino Linotype" w:hAnsi="Palatino Linotype"/>
          <w:spacing w:val="1"/>
          <w:szCs w:val="24"/>
        </w:rPr>
        <w:t>ila</w:t>
      </w:r>
      <w:r w:rsidRPr="00676866">
        <w:rPr>
          <w:rFonts w:ascii="Palatino Linotype" w:hAnsi="Palatino Linotype"/>
          <w:szCs w:val="24"/>
        </w:rPr>
        <w:t>i</w:t>
      </w:r>
      <w:proofErr w:type="spellEnd"/>
    </w:p>
    <w:p w14:paraId="285DFFE6" w14:textId="77777777" w:rsidR="00676866" w:rsidRPr="00676866" w:rsidRDefault="00676866" w:rsidP="00676866">
      <w:pPr>
        <w:spacing w:after="0" w:line="360" w:lineRule="auto"/>
        <w:ind w:left="709"/>
        <w:rPr>
          <w:rFonts w:ascii="Palatino Linotype" w:hAnsi="Palatino Linotype"/>
          <w:szCs w:val="24"/>
        </w:rPr>
      </w:pPr>
      <w:proofErr w:type="spellStart"/>
      <w:r w:rsidRPr="00676866">
        <w:rPr>
          <w:rFonts w:ascii="Palatino Linotype" w:hAnsi="Palatino Linotype"/>
          <w:spacing w:val="-1"/>
          <w:szCs w:val="24"/>
        </w:rPr>
        <w:t>D</w:t>
      </w:r>
      <w:r w:rsidRPr="00676866">
        <w:rPr>
          <w:rFonts w:ascii="Palatino Linotype" w:hAnsi="Palatino Linotype"/>
          <w:spacing w:val="1"/>
          <w:szCs w:val="24"/>
        </w:rPr>
        <w:t>i</w:t>
      </w:r>
      <w:r w:rsidRPr="00676866">
        <w:rPr>
          <w:rFonts w:ascii="Palatino Linotype" w:hAnsi="Palatino Linotype"/>
          <w:szCs w:val="24"/>
        </w:rPr>
        <w:t>k</w:t>
      </w:r>
      <w:r w:rsidRPr="00676866">
        <w:rPr>
          <w:rFonts w:ascii="Palatino Linotype" w:hAnsi="Palatino Linotype"/>
          <w:spacing w:val="1"/>
          <w:szCs w:val="24"/>
        </w:rPr>
        <w:t>eta</w:t>
      </w:r>
      <w:r w:rsidRPr="00676866">
        <w:rPr>
          <w:rFonts w:ascii="Palatino Linotype" w:hAnsi="Palatino Linotype"/>
          <w:szCs w:val="24"/>
        </w:rPr>
        <w:t>hu</w:t>
      </w:r>
      <w:r w:rsidRPr="00676866">
        <w:rPr>
          <w:rFonts w:ascii="Palatino Linotype" w:hAnsi="Palatino Linotype"/>
          <w:spacing w:val="1"/>
          <w:szCs w:val="24"/>
        </w:rPr>
        <w:t>i</w:t>
      </w:r>
      <w:proofErr w:type="spellEnd"/>
      <w:r w:rsidRPr="00676866">
        <w:rPr>
          <w:rFonts w:ascii="Palatino Linotype" w:hAnsi="Palatino Linotype"/>
          <w:szCs w:val="24"/>
        </w:rPr>
        <w:t>:</w:t>
      </w:r>
    </w:p>
    <w:p w14:paraId="392EDD8B" w14:textId="77777777" w:rsidR="00676866" w:rsidRPr="00676866" w:rsidRDefault="00676866" w:rsidP="00676866">
      <w:pPr>
        <w:spacing w:after="0" w:line="360" w:lineRule="auto"/>
        <w:ind w:left="709"/>
        <w:rPr>
          <w:rFonts w:ascii="Palatino Linotype" w:hAnsi="Palatino Linotype"/>
          <w:szCs w:val="24"/>
          <w:lang w:val="id-ID"/>
        </w:rPr>
      </w:pPr>
      <w:r w:rsidRPr="00676866">
        <w:rPr>
          <w:rFonts w:ascii="Palatino Linotype" w:hAnsi="Palatino Linotype"/>
          <w:spacing w:val="1"/>
          <w:szCs w:val="24"/>
        </w:rPr>
        <w:t>∑</w:t>
      </w:r>
      <w:r w:rsidRPr="00676866">
        <w:rPr>
          <w:rFonts w:ascii="Palatino Linotype" w:hAnsi="Palatino Linotype"/>
          <w:szCs w:val="24"/>
        </w:rPr>
        <w:t xml:space="preserve">X          </w:t>
      </w:r>
      <w:r w:rsidRPr="00676866">
        <w:rPr>
          <w:rFonts w:ascii="Palatino Linotype" w:hAnsi="Palatino Linotype"/>
          <w:spacing w:val="11"/>
          <w:szCs w:val="24"/>
        </w:rPr>
        <w:t xml:space="preserve"> </w:t>
      </w:r>
      <w:r w:rsidRPr="00676866">
        <w:rPr>
          <w:rFonts w:ascii="Palatino Linotype" w:hAnsi="Palatino Linotype"/>
          <w:szCs w:val="24"/>
        </w:rPr>
        <w:t xml:space="preserve">= </w:t>
      </w:r>
      <w:r w:rsidRPr="00676866">
        <w:rPr>
          <w:rFonts w:ascii="Palatino Linotype" w:hAnsi="Palatino Linotype"/>
          <w:szCs w:val="24"/>
          <w:lang w:val="id-ID"/>
        </w:rPr>
        <w:t>1135</w:t>
      </w:r>
    </w:p>
    <w:p w14:paraId="55F5DFCE" w14:textId="77777777" w:rsidR="00676866" w:rsidRPr="00676866" w:rsidRDefault="00676866" w:rsidP="00676866">
      <w:pPr>
        <w:spacing w:after="0" w:line="360" w:lineRule="auto"/>
        <w:ind w:left="709"/>
        <w:rPr>
          <w:rFonts w:ascii="Palatino Linotype" w:hAnsi="Palatino Linotype"/>
          <w:szCs w:val="24"/>
        </w:rPr>
      </w:pPr>
      <w:r w:rsidRPr="00676866">
        <w:rPr>
          <w:rFonts w:ascii="Palatino Linotype" w:hAnsi="Palatino Linotype"/>
          <w:spacing w:val="1"/>
          <w:szCs w:val="24"/>
        </w:rPr>
        <w:t>∑</w:t>
      </w:r>
      <w:r w:rsidRPr="00676866">
        <w:rPr>
          <w:rFonts w:ascii="Palatino Linotype" w:hAnsi="Palatino Linotype"/>
          <w:szCs w:val="24"/>
        </w:rPr>
        <w:t xml:space="preserve">N          </w:t>
      </w:r>
      <w:r w:rsidRPr="00676866">
        <w:rPr>
          <w:rFonts w:ascii="Palatino Linotype" w:hAnsi="Palatino Linotype"/>
          <w:spacing w:val="11"/>
          <w:szCs w:val="24"/>
        </w:rPr>
        <w:t xml:space="preserve"> </w:t>
      </w:r>
      <w:r w:rsidRPr="00676866">
        <w:rPr>
          <w:rFonts w:ascii="Palatino Linotype" w:hAnsi="Palatino Linotype"/>
          <w:szCs w:val="24"/>
        </w:rPr>
        <w:t xml:space="preserve">= 13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p>
    <w:p w14:paraId="5497D885" w14:textId="77777777" w:rsidR="00676866" w:rsidRPr="00676866" w:rsidRDefault="00676866" w:rsidP="00676866">
      <w:pPr>
        <w:spacing w:after="0"/>
        <w:ind w:left="709"/>
        <w:rPr>
          <w:rFonts w:ascii="Palatino Linotype" w:hAnsi="Palatino Linotype"/>
          <w:szCs w:val="24"/>
        </w:rPr>
      </w:pPr>
      <w:proofErr w:type="gramStart"/>
      <w:r w:rsidRPr="00676866">
        <w:rPr>
          <w:rFonts w:ascii="Palatino Linotype" w:hAnsi="Palatino Linotype"/>
          <w:spacing w:val="-1"/>
          <w:szCs w:val="24"/>
        </w:rPr>
        <w:t>M</w:t>
      </w:r>
      <w:r w:rsidRPr="00676866">
        <w:rPr>
          <w:rFonts w:ascii="Palatino Linotype" w:hAnsi="Palatino Linotype"/>
          <w:spacing w:val="1"/>
          <w:szCs w:val="24"/>
        </w:rPr>
        <w:t>a</w:t>
      </w:r>
      <w:r w:rsidRPr="00676866">
        <w:rPr>
          <w:rFonts w:ascii="Palatino Linotype" w:hAnsi="Palatino Linotype"/>
          <w:szCs w:val="24"/>
        </w:rPr>
        <w:t xml:space="preserve">ka </w:t>
      </w:r>
      <w:r w:rsidRPr="00676866">
        <w:rPr>
          <w:rFonts w:ascii="Palatino Linotype" w:hAnsi="Palatino Linotype"/>
          <w:spacing w:val="1"/>
          <w:szCs w:val="24"/>
        </w:rPr>
        <w:t xml:space="preserve"> </w:t>
      </w:r>
      <w:r w:rsidRPr="00676866">
        <w:rPr>
          <w:rFonts w:ascii="Palatino Linotype" w:hAnsi="Palatino Linotype"/>
          <w:szCs w:val="24"/>
        </w:rPr>
        <w:t>X</w:t>
      </w:r>
      <w:proofErr w:type="gramEnd"/>
      <w:r w:rsidRPr="00676866">
        <w:rPr>
          <w:rFonts w:ascii="Palatino Linotype" w:hAnsi="Palatino Linotype"/>
          <w:szCs w:val="24"/>
        </w:rPr>
        <w:t xml:space="preserve"> </w:t>
      </w:r>
      <w:r w:rsidRPr="00676866">
        <w:rPr>
          <w:rFonts w:ascii="Palatino Linotype" w:hAnsi="Palatino Linotype"/>
          <w:spacing w:val="55"/>
          <w:szCs w:val="24"/>
        </w:rPr>
        <w:t xml:space="preserve"> </w:t>
      </w:r>
      <w:r w:rsidRPr="00676866">
        <w:rPr>
          <w:rFonts w:ascii="Palatino Linotype" w:hAnsi="Palatino Linotype"/>
          <w:szCs w:val="24"/>
        </w:rPr>
        <w:t>=</w:t>
      </w:r>
    </w:p>
    <w:p w14:paraId="605A5BBA" w14:textId="77777777" w:rsidR="00676866" w:rsidRPr="00676866" w:rsidRDefault="00676866" w:rsidP="00676866">
      <w:pPr>
        <w:spacing w:after="0"/>
        <w:ind w:left="709" w:right="4833"/>
        <w:rPr>
          <w:rFonts w:ascii="Palatino Linotype" w:hAnsi="Palatino Linotype"/>
          <w:szCs w:val="24"/>
          <w:lang w:val="id-ID"/>
        </w:rPr>
      </w:pPr>
      <w:r w:rsidRPr="00676866">
        <w:rPr>
          <w:rFonts w:ascii="Palatino Linotype" w:hAnsi="Palatino Linotype"/>
          <w:szCs w:val="24"/>
        </w:rPr>
        <w:lastRenderedPageBreak/>
        <w:t>X</w:t>
      </w:r>
      <w:r w:rsidRPr="00676866">
        <w:rPr>
          <w:rFonts w:ascii="Palatino Linotype" w:hAnsi="Palatino Linotype"/>
          <w:spacing w:val="-1"/>
          <w:szCs w:val="24"/>
        </w:rPr>
        <w:t xml:space="preserve"> </w:t>
      </w:r>
      <w:r w:rsidRPr="00676866">
        <w:rPr>
          <w:rFonts w:ascii="Palatino Linotype" w:hAnsi="Palatino Linotype"/>
          <w:szCs w:val="24"/>
        </w:rPr>
        <w:t xml:space="preserve">= </w:t>
      </w:r>
      <w:r w:rsidRPr="00676866">
        <w:rPr>
          <w:rFonts w:ascii="Palatino Linotype" w:hAnsi="Palatino Linotype"/>
          <w:szCs w:val="24"/>
          <w:lang w:val="id-ID"/>
        </w:rPr>
        <w:t>87</w:t>
      </w:r>
      <w:r w:rsidRPr="00676866">
        <w:rPr>
          <w:rFonts w:ascii="Palatino Linotype" w:hAnsi="Palatino Linotype"/>
          <w:szCs w:val="24"/>
        </w:rPr>
        <w:t>,</w:t>
      </w:r>
      <w:r w:rsidRPr="00676866">
        <w:rPr>
          <w:rFonts w:ascii="Palatino Linotype" w:hAnsi="Palatino Linotype"/>
          <w:szCs w:val="24"/>
          <w:lang w:val="id-ID"/>
        </w:rPr>
        <w:t>30</w:t>
      </w:r>
    </w:p>
    <w:p w14:paraId="057DE09D" w14:textId="77777777" w:rsidR="00676866" w:rsidRPr="00676866" w:rsidRDefault="00676866" w:rsidP="00676866">
      <w:pPr>
        <w:spacing w:after="0"/>
        <w:ind w:left="709" w:right="4833"/>
        <w:jc w:val="center"/>
        <w:rPr>
          <w:rFonts w:ascii="Palatino Linotype" w:hAnsi="Palatino Linotype"/>
          <w:szCs w:val="24"/>
          <w:lang w:val="id-ID"/>
        </w:rPr>
      </w:pPr>
    </w:p>
    <w:p w14:paraId="491EAC0B" w14:textId="77777777" w:rsidR="00676866" w:rsidRPr="00676866" w:rsidRDefault="00676866" w:rsidP="00676866">
      <w:pPr>
        <w:spacing w:after="0"/>
        <w:ind w:left="709" w:right="4833"/>
        <w:jc w:val="center"/>
        <w:rPr>
          <w:rFonts w:ascii="Palatino Linotype" w:hAnsi="Palatino Linotype"/>
          <w:szCs w:val="24"/>
          <w:lang w:val="id-ID"/>
        </w:rPr>
      </w:pPr>
    </w:p>
    <w:p w14:paraId="38BB0700" w14:textId="77777777" w:rsidR="00676866" w:rsidRPr="00676866" w:rsidRDefault="00676866" w:rsidP="00676866">
      <w:pPr>
        <w:spacing w:after="0"/>
        <w:ind w:left="709" w:right="4833"/>
        <w:jc w:val="center"/>
        <w:rPr>
          <w:rFonts w:ascii="Palatino Linotype" w:hAnsi="Palatino Linotype"/>
          <w:szCs w:val="24"/>
          <w:lang w:val="id-ID"/>
        </w:rPr>
      </w:pPr>
    </w:p>
    <w:p w14:paraId="7A085F24" w14:textId="58FEACAA" w:rsidR="00676866" w:rsidRPr="00676866" w:rsidRDefault="00676866" w:rsidP="00676866">
      <w:pPr>
        <w:tabs>
          <w:tab w:val="left" w:pos="2420"/>
        </w:tabs>
        <w:spacing w:after="0"/>
        <w:ind w:left="709" w:right="145" w:hanging="405"/>
        <w:rPr>
          <w:rFonts w:ascii="Palatino Linotype" w:hAnsi="Palatino Linotype"/>
          <w:szCs w:val="24"/>
        </w:rPr>
      </w:pPr>
      <w:r w:rsidRPr="00676866">
        <w:rPr>
          <w:rFonts w:ascii="Palatino Linotype" w:hAnsi="Palatino Linotype" w:cstheme="minorBidi"/>
          <w:noProof/>
          <w:sz w:val="22"/>
        </w:rPr>
        <mc:AlternateContent>
          <mc:Choice Requires="wpg">
            <w:drawing>
              <wp:anchor distT="4294967295" distB="4294967295" distL="114300" distR="114300" simplePos="0" relativeHeight="251670528" behindDoc="1" locked="0" layoutInCell="1" allowOverlap="1" wp14:anchorId="5D9F145F" wp14:editId="01DEBCD3">
                <wp:simplePos x="0" y="0"/>
                <wp:positionH relativeFrom="page">
                  <wp:posOffset>1898650</wp:posOffset>
                </wp:positionH>
                <wp:positionV relativeFrom="paragraph">
                  <wp:posOffset>31114</wp:posOffset>
                </wp:positionV>
                <wp:extent cx="262255" cy="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0"/>
                          <a:chOff x="5345" y="124"/>
                          <a:chExt cx="413" cy="0"/>
                        </a:xfrm>
                      </wpg:grpSpPr>
                      <wps:wsp>
                        <wps:cNvPr id="73" name="Freeform 37"/>
                        <wps:cNvSpPr>
                          <a:spLocks/>
                        </wps:cNvSpPr>
                        <wps:spPr bwMode="auto">
                          <a:xfrm>
                            <a:off x="5345" y="124"/>
                            <a:ext cx="413" cy="0"/>
                          </a:xfrm>
                          <a:custGeom>
                            <a:avLst/>
                            <a:gdLst>
                              <a:gd name="T0" fmla="+- 0 5345 5345"/>
                              <a:gd name="T1" fmla="*/ T0 w 413"/>
                              <a:gd name="T2" fmla="+- 0 5758 5345"/>
                              <a:gd name="T3" fmla="*/ T2 w 413"/>
                            </a:gdLst>
                            <a:ahLst/>
                            <a:cxnLst>
                              <a:cxn ang="0">
                                <a:pos x="T1" y="0"/>
                              </a:cxn>
                              <a:cxn ang="0">
                                <a:pos x="T3" y="0"/>
                              </a:cxn>
                            </a:cxnLst>
                            <a:rect l="0" t="0" r="r" b="b"/>
                            <a:pathLst>
                              <a:path w="413">
                                <a:moveTo>
                                  <a:pt x="0" y="0"/>
                                </a:moveTo>
                                <a:lnTo>
                                  <a:pt x="413" y="0"/>
                                </a:lnTo>
                              </a:path>
                            </a:pathLst>
                          </a:custGeom>
                          <a:noFill/>
                          <a:ln w="1651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43B15" id="Group 9" o:spid="_x0000_s1026" style="position:absolute;margin-left:149.5pt;margin-top:2.45pt;width:20.65pt;height:0;z-index:-251645952;mso-wrap-distance-top:-3e-5mm;mso-wrap-distance-bottom:-3e-5mm;mso-position-horizontal-relative:page" coordorigin="5345,124" coordsize="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">
                <v:shape id="Freeform 37" o:spid="_x0000_s1027" style="position:absolute;left:5345;top:124;width:413;height:0;visibility:visible;mso-wrap-style:square;v-text-anchor:top" coordsize="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" path="m,l413,e" filled="f" strokeweight="1.3pt">
                  <v:path arrowok="t" o:connecttype="custom" o:connectlocs="0,0;413,0" o:connectangles="0,0"/>
                </v:shape>
                <w10:wrap anchorx="page"/>
              </v:group>
            </w:pict>
          </mc:Fallback>
        </mc:AlternateContent>
      </w:r>
      <w:r w:rsidRPr="00676866">
        <w:rPr>
          <w:rFonts w:ascii="Palatino Linotype" w:hAnsi="Palatino Linotype"/>
          <w:szCs w:val="24"/>
        </w:rPr>
        <w:t>2.</w:t>
      </w:r>
      <w:r w:rsidRPr="00676866">
        <w:rPr>
          <w:rFonts w:ascii="Palatino Linotype" w:hAnsi="Palatino Linotype"/>
          <w:szCs w:val="24"/>
        </w:rPr>
        <w:tab/>
      </w:r>
      <w:proofErr w:type="spellStart"/>
      <w:r w:rsidRPr="00676866">
        <w:rPr>
          <w:rFonts w:ascii="Palatino Linotype" w:hAnsi="Palatino Linotype"/>
          <w:spacing w:val="-1"/>
          <w:szCs w:val="24"/>
        </w:rPr>
        <w:t>P</w:t>
      </w:r>
      <w:r w:rsidRPr="00676866">
        <w:rPr>
          <w:rFonts w:ascii="Palatino Linotype" w:hAnsi="Palatino Linotype"/>
          <w:spacing w:val="1"/>
          <w:szCs w:val="24"/>
        </w:rPr>
        <w:t>e</w:t>
      </w:r>
      <w:r w:rsidRPr="00676866">
        <w:rPr>
          <w:rFonts w:ascii="Palatino Linotype" w:hAnsi="Palatino Linotype"/>
          <w:szCs w:val="24"/>
        </w:rPr>
        <w:t>r</w:t>
      </w:r>
      <w:r w:rsidRPr="00676866">
        <w:rPr>
          <w:rFonts w:ascii="Palatino Linotype" w:hAnsi="Palatino Linotype"/>
          <w:spacing w:val="-1"/>
          <w:szCs w:val="24"/>
        </w:rPr>
        <w:t>s</w:t>
      </w:r>
      <w:r w:rsidRPr="00676866">
        <w:rPr>
          <w:rFonts w:ascii="Palatino Linotype" w:hAnsi="Palatino Linotype"/>
          <w:spacing w:val="1"/>
          <w:szCs w:val="24"/>
        </w:rPr>
        <w:t>e</w:t>
      </w:r>
      <w:r w:rsidRPr="00676866">
        <w:rPr>
          <w:rFonts w:ascii="Palatino Linotype" w:hAnsi="Palatino Linotype"/>
          <w:szCs w:val="24"/>
        </w:rPr>
        <w:t>n</w:t>
      </w:r>
      <w:r w:rsidRPr="00676866">
        <w:rPr>
          <w:rFonts w:ascii="Palatino Linotype" w:hAnsi="Palatino Linotype"/>
          <w:spacing w:val="1"/>
          <w:szCs w:val="24"/>
        </w:rPr>
        <w:t>ta</w:t>
      </w:r>
      <w:r w:rsidRPr="00676866">
        <w:rPr>
          <w:rFonts w:ascii="Palatino Linotype" w:hAnsi="Palatino Linotype"/>
          <w:spacing w:val="-1"/>
          <w:szCs w:val="24"/>
        </w:rPr>
        <w:t>s</w:t>
      </w:r>
      <w:r w:rsidRPr="00676866">
        <w:rPr>
          <w:rFonts w:ascii="Palatino Linotype" w:hAnsi="Palatino Linotype"/>
          <w:szCs w:val="24"/>
        </w:rPr>
        <w:t>e</w:t>
      </w:r>
      <w:proofErr w:type="spellEnd"/>
      <w:r w:rsidRPr="00676866">
        <w:rPr>
          <w:rFonts w:ascii="Palatino Linotype" w:hAnsi="Palatino Linotype"/>
          <w:szCs w:val="24"/>
        </w:rPr>
        <w:t xml:space="preserve">  </w:t>
      </w:r>
      <w:r w:rsidRPr="00676866">
        <w:rPr>
          <w:rFonts w:ascii="Palatino Linotype" w:hAnsi="Palatino Linotype"/>
          <w:spacing w:val="37"/>
          <w:szCs w:val="24"/>
        </w:rPr>
        <w:t xml:space="preserve"> </w:t>
      </w:r>
      <w:proofErr w:type="spellStart"/>
      <w:r w:rsidRPr="00676866">
        <w:rPr>
          <w:rFonts w:ascii="Palatino Linotype" w:hAnsi="Palatino Linotype"/>
          <w:szCs w:val="24"/>
        </w:rPr>
        <w:t>k</w:t>
      </w:r>
      <w:r w:rsidRPr="00676866">
        <w:rPr>
          <w:rFonts w:ascii="Palatino Linotype" w:hAnsi="Palatino Linotype"/>
          <w:spacing w:val="1"/>
          <w:szCs w:val="24"/>
        </w:rPr>
        <w:t>et</w:t>
      </w:r>
      <w:r w:rsidRPr="00676866">
        <w:rPr>
          <w:rFonts w:ascii="Palatino Linotype" w:hAnsi="Palatino Linotype"/>
          <w:szCs w:val="24"/>
        </w:rPr>
        <w:t>u</w:t>
      </w:r>
      <w:r w:rsidRPr="00676866">
        <w:rPr>
          <w:rFonts w:ascii="Palatino Linotype" w:hAnsi="Palatino Linotype"/>
          <w:spacing w:val="-4"/>
          <w:szCs w:val="24"/>
        </w:rPr>
        <w:t>n</w:t>
      </w:r>
      <w:r w:rsidRPr="00676866">
        <w:rPr>
          <w:rFonts w:ascii="Palatino Linotype" w:hAnsi="Palatino Linotype"/>
          <w:spacing w:val="1"/>
          <w:szCs w:val="24"/>
        </w:rPr>
        <w:t>ta</w:t>
      </w:r>
      <w:r w:rsidRPr="00676866">
        <w:rPr>
          <w:rFonts w:ascii="Palatino Linotype" w:hAnsi="Palatino Linotype"/>
          <w:spacing w:val="-1"/>
          <w:szCs w:val="24"/>
        </w:rPr>
        <w:t>s</w:t>
      </w:r>
      <w:r w:rsidRPr="00676866">
        <w:rPr>
          <w:rFonts w:ascii="Palatino Linotype" w:hAnsi="Palatino Linotype"/>
          <w:spacing w:val="1"/>
          <w:szCs w:val="24"/>
        </w:rPr>
        <w:t>a</w:t>
      </w:r>
      <w:r w:rsidRPr="00676866">
        <w:rPr>
          <w:rFonts w:ascii="Palatino Linotype" w:hAnsi="Palatino Linotype"/>
          <w:szCs w:val="24"/>
        </w:rPr>
        <w:t>n</w:t>
      </w:r>
      <w:proofErr w:type="spellEnd"/>
      <w:r w:rsidRPr="00676866">
        <w:rPr>
          <w:rFonts w:ascii="Palatino Linotype" w:hAnsi="Palatino Linotype"/>
          <w:szCs w:val="24"/>
        </w:rPr>
        <w:t xml:space="preserve">  </w:t>
      </w:r>
      <w:r w:rsidRPr="00676866">
        <w:rPr>
          <w:rFonts w:ascii="Palatino Linotype" w:hAnsi="Palatino Linotype"/>
          <w:spacing w:val="36"/>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w:t>
      </w:r>
      <w:proofErr w:type="spellStart"/>
      <w:proofErr w:type="gramStart"/>
      <w:r w:rsidRPr="00676866">
        <w:rPr>
          <w:rFonts w:ascii="Palatino Linotype" w:hAnsi="Palatino Linotype"/>
          <w:szCs w:val="24"/>
        </w:rPr>
        <w:t>QS.Al</w:t>
      </w:r>
      <w:proofErr w:type="spellEnd"/>
      <w:proofErr w:type="gramEnd"/>
      <w:r w:rsidRPr="00676866">
        <w:rPr>
          <w:rFonts w:ascii="Palatino Linotype" w:hAnsi="Palatino Linotype"/>
          <w:szCs w:val="24"/>
        </w:rPr>
        <w:t>-Falaq</w:t>
      </w:r>
      <w:r w:rsidRPr="00676866">
        <w:rPr>
          <w:rFonts w:ascii="Palatino Linotype" w:hAnsi="Palatino Linotype"/>
          <w:spacing w:val="36"/>
          <w:szCs w:val="24"/>
        </w:rPr>
        <w:t xml:space="preserve"> </w:t>
      </w:r>
      <w:proofErr w:type="spellStart"/>
      <w:r w:rsidRPr="00676866">
        <w:rPr>
          <w:rFonts w:ascii="Palatino Linotype" w:hAnsi="Palatino Linotype"/>
          <w:szCs w:val="24"/>
        </w:rPr>
        <w:t>d</w:t>
      </w:r>
      <w:r w:rsidRPr="00676866">
        <w:rPr>
          <w:rFonts w:ascii="Palatino Linotype" w:hAnsi="Palatino Linotype"/>
          <w:spacing w:val="1"/>
          <w:szCs w:val="24"/>
        </w:rPr>
        <w:t>i</w:t>
      </w:r>
      <w:r w:rsidRPr="00676866">
        <w:rPr>
          <w:rFonts w:ascii="Palatino Linotype" w:hAnsi="Palatino Linotype"/>
          <w:spacing w:val="-4"/>
          <w:szCs w:val="24"/>
        </w:rPr>
        <w:t>g</w:t>
      </w:r>
      <w:r w:rsidRPr="00676866">
        <w:rPr>
          <w:rFonts w:ascii="Palatino Linotype" w:hAnsi="Palatino Linotype"/>
          <w:szCs w:val="24"/>
        </w:rPr>
        <w:t>un</w:t>
      </w:r>
      <w:r w:rsidRPr="00676866">
        <w:rPr>
          <w:rFonts w:ascii="Palatino Linotype" w:hAnsi="Palatino Linotype"/>
          <w:spacing w:val="1"/>
          <w:szCs w:val="24"/>
        </w:rPr>
        <w:t>a</w:t>
      </w:r>
      <w:r w:rsidRPr="00676866">
        <w:rPr>
          <w:rFonts w:ascii="Palatino Linotype" w:hAnsi="Palatino Linotype"/>
          <w:szCs w:val="24"/>
        </w:rPr>
        <w:t>k</w:t>
      </w:r>
      <w:r w:rsidRPr="00676866">
        <w:rPr>
          <w:rFonts w:ascii="Palatino Linotype" w:hAnsi="Palatino Linotype"/>
          <w:spacing w:val="1"/>
          <w:szCs w:val="24"/>
        </w:rPr>
        <w:t>a</w:t>
      </w:r>
      <w:r w:rsidRPr="00676866">
        <w:rPr>
          <w:rFonts w:ascii="Palatino Linotype" w:hAnsi="Palatino Linotype"/>
          <w:szCs w:val="24"/>
        </w:rPr>
        <w:t>n</w:t>
      </w:r>
      <w:proofErr w:type="spellEnd"/>
      <w:r w:rsidRPr="00676866">
        <w:rPr>
          <w:rFonts w:ascii="Palatino Linotype" w:hAnsi="Palatino Linotype"/>
          <w:szCs w:val="24"/>
        </w:rPr>
        <w:t xml:space="preserve">  </w:t>
      </w:r>
      <w:r w:rsidRPr="00676866">
        <w:rPr>
          <w:rFonts w:ascii="Palatino Linotype" w:hAnsi="Palatino Linotype"/>
          <w:spacing w:val="36"/>
          <w:szCs w:val="24"/>
        </w:rPr>
        <w:t xml:space="preserve"> </w:t>
      </w:r>
      <w:proofErr w:type="spellStart"/>
      <w:r w:rsidRPr="00676866">
        <w:rPr>
          <w:rFonts w:ascii="Palatino Linotype" w:hAnsi="Palatino Linotype"/>
          <w:szCs w:val="24"/>
        </w:rPr>
        <w:t>ru</w:t>
      </w:r>
      <w:r w:rsidRPr="00676866">
        <w:rPr>
          <w:rFonts w:ascii="Palatino Linotype" w:hAnsi="Palatino Linotype"/>
          <w:spacing w:val="1"/>
          <w:szCs w:val="24"/>
        </w:rPr>
        <w:t>m</w:t>
      </w:r>
      <w:r w:rsidRPr="00676866">
        <w:rPr>
          <w:rFonts w:ascii="Palatino Linotype" w:hAnsi="Palatino Linotype"/>
          <w:szCs w:val="24"/>
        </w:rPr>
        <w:t>us</w:t>
      </w:r>
      <w:proofErr w:type="spellEnd"/>
      <w:r w:rsidRPr="00676866">
        <w:rPr>
          <w:rFonts w:ascii="Palatino Linotype" w:hAnsi="Palatino Linotype"/>
          <w:szCs w:val="24"/>
        </w:rPr>
        <w:t xml:space="preserve">  </w:t>
      </w:r>
      <w:r w:rsidRPr="00676866">
        <w:rPr>
          <w:rFonts w:ascii="Palatino Linotype" w:hAnsi="Palatino Linotype"/>
          <w:spacing w:val="34"/>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e</w:t>
      </w:r>
      <w:r w:rsidRPr="00676866">
        <w:rPr>
          <w:rFonts w:ascii="Palatino Linotype" w:hAnsi="Palatino Linotype"/>
          <w:szCs w:val="24"/>
        </w:rPr>
        <w:t>b</w:t>
      </w:r>
      <w:r w:rsidRPr="00676866">
        <w:rPr>
          <w:rFonts w:ascii="Palatino Linotype" w:hAnsi="Palatino Linotype"/>
          <w:spacing w:val="1"/>
          <w:szCs w:val="24"/>
        </w:rPr>
        <w:t>a</w:t>
      </w:r>
      <w:r w:rsidRPr="00676866">
        <w:rPr>
          <w:rFonts w:ascii="Palatino Linotype" w:hAnsi="Palatino Linotype"/>
          <w:spacing w:val="-4"/>
          <w:szCs w:val="24"/>
        </w:rPr>
        <w:t>g</w:t>
      </w:r>
      <w:r w:rsidRPr="00676866">
        <w:rPr>
          <w:rFonts w:ascii="Palatino Linotype" w:hAnsi="Palatino Linotype"/>
          <w:spacing w:val="1"/>
          <w:szCs w:val="24"/>
        </w:rPr>
        <w:t>a</w:t>
      </w:r>
      <w:r w:rsidRPr="00676866">
        <w:rPr>
          <w:rFonts w:ascii="Palatino Linotype" w:hAnsi="Palatino Linotype"/>
          <w:szCs w:val="24"/>
        </w:rPr>
        <w:t>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w:t>
      </w:r>
      <w:r w:rsidRPr="00676866">
        <w:rPr>
          <w:rFonts w:ascii="Palatino Linotype" w:hAnsi="Palatino Linotype"/>
          <w:spacing w:val="1"/>
          <w:szCs w:val="24"/>
        </w:rPr>
        <w:t>e</w:t>
      </w:r>
      <w:r w:rsidRPr="00676866">
        <w:rPr>
          <w:rFonts w:ascii="Palatino Linotype" w:hAnsi="Palatino Linotype"/>
          <w:szCs w:val="24"/>
        </w:rPr>
        <w:t>r</w:t>
      </w:r>
      <w:r w:rsidRPr="00676866">
        <w:rPr>
          <w:rFonts w:ascii="Palatino Linotype" w:hAnsi="Palatino Linotype"/>
          <w:spacing w:val="1"/>
          <w:szCs w:val="24"/>
        </w:rPr>
        <w:t>i</w:t>
      </w:r>
      <w:r w:rsidRPr="00676866">
        <w:rPr>
          <w:rFonts w:ascii="Palatino Linotype" w:hAnsi="Palatino Linotype"/>
          <w:szCs w:val="24"/>
        </w:rPr>
        <w:t>ku</w:t>
      </w:r>
      <w:r w:rsidRPr="00676866">
        <w:rPr>
          <w:rFonts w:ascii="Palatino Linotype" w:hAnsi="Palatino Linotype"/>
          <w:spacing w:val="1"/>
          <w:szCs w:val="24"/>
        </w:rPr>
        <w:t>t</w:t>
      </w:r>
      <w:proofErr w:type="spellEnd"/>
      <w:r w:rsidRPr="00676866">
        <w:rPr>
          <w:rFonts w:ascii="Palatino Linotype" w:hAnsi="Palatino Linotype"/>
          <w:szCs w:val="24"/>
        </w:rPr>
        <w:t>:</w:t>
      </w:r>
    </w:p>
    <w:p w14:paraId="2E36E79C" w14:textId="177355E1" w:rsidR="00676866" w:rsidRPr="00676866" w:rsidRDefault="00676866" w:rsidP="00676866">
      <w:pPr>
        <w:spacing w:after="0"/>
        <w:ind w:left="709"/>
        <w:rPr>
          <w:rFonts w:ascii="Palatino Linotype" w:eastAsia="Cambria Math" w:hAnsi="Palatino Linotype"/>
          <w:szCs w:val="24"/>
          <w:lang w:val="id-ID"/>
        </w:rPr>
      </w:pPr>
      <w:r w:rsidRPr="00676866">
        <w:rPr>
          <w:rFonts w:ascii="Palatino Linotype" w:hAnsi="Palatino Linotype" w:cstheme="minorBidi"/>
          <w:noProof/>
          <w:sz w:val="22"/>
          <w:lang w:val="en-ID"/>
        </w:rPr>
        <mc:AlternateContent>
          <mc:Choice Requires="wpg">
            <w:drawing>
              <wp:anchor distT="4294967295" distB="4294967295" distL="114300" distR="114300" simplePos="0" relativeHeight="251671552" behindDoc="1" locked="0" layoutInCell="1" allowOverlap="1" wp14:anchorId="3ADD6FA2" wp14:editId="52D02DA1">
                <wp:simplePos x="0" y="0"/>
                <wp:positionH relativeFrom="page">
                  <wp:posOffset>1604010</wp:posOffset>
                </wp:positionH>
                <wp:positionV relativeFrom="paragraph">
                  <wp:posOffset>234314</wp:posOffset>
                </wp:positionV>
                <wp:extent cx="187960" cy="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0"/>
                          <a:chOff x="4506" y="288"/>
                          <a:chExt cx="296" cy="0"/>
                        </a:xfrm>
                      </wpg:grpSpPr>
                      <wps:wsp>
                        <wps:cNvPr id="75" name="Freeform 39"/>
                        <wps:cNvSpPr>
                          <a:spLocks/>
                        </wps:cNvSpPr>
                        <wps:spPr bwMode="auto">
                          <a:xfrm>
                            <a:off x="4506" y="288"/>
                            <a:ext cx="296" cy="0"/>
                          </a:xfrm>
                          <a:custGeom>
                            <a:avLst/>
                            <a:gdLst>
                              <a:gd name="T0" fmla="+- 0 4506 4506"/>
                              <a:gd name="T1" fmla="*/ T0 w 296"/>
                              <a:gd name="T2" fmla="+- 0 4802 4506"/>
                              <a:gd name="T3" fmla="*/ T2 w 296"/>
                            </a:gdLst>
                            <a:ahLst/>
                            <a:cxnLst>
                              <a:cxn ang="0">
                                <a:pos x="T1" y="0"/>
                              </a:cxn>
                              <a:cxn ang="0">
                                <a:pos x="T3" y="0"/>
                              </a:cxn>
                            </a:cxnLst>
                            <a:rect l="0" t="0" r="r" b="b"/>
                            <a:pathLst>
                              <a:path w="296">
                                <a:moveTo>
                                  <a:pt x="0" y="0"/>
                                </a:moveTo>
                                <a:lnTo>
                                  <a:pt x="296" y="0"/>
                                </a:lnTo>
                              </a:path>
                            </a:pathLst>
                          </a:custGeom>
                          <a:noFill/>
                          <a:ln w="1397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55730" id="Group 8" o:spid="_x0000_s1026" style="position:absolute;margin-left:126.3pt;margin-top:18.45pt;width:14.8pt;height:0;z-index:-251644928;mso-wrap-distance-top:-3e-5mm;mso-wrap-distance-bottom:-3e-5mm;mso-position-horizontal-relative:page" coordorigin="4506,288" coordsize="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">
                <v:shape id="Freeform 39" o:spid="_x0000_s1027" style="position:absolute;left:4506;top:288;width:296;height:0;visibility:visible;mso-wrap-style:square;v-text-anchor:top"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" path="m,l296,e" filled="f" strokeweight="1.1pt">
                  <v:path arrowok="t" o:connecttype="custom" o:connectlocs="0,0;296,0" o:connectangles="0,0"/>
                </v:shape>
                <w10:wrap anchorx="page"/>
              </v:group>
            </w:pict>
          </mc:Fallback>
        </mc:AlternateContent>
      </w:r>
      <w:r w:rsidRPr="00676866">
        <w:rPr>
          <w:rFonts w:ascii="Palatino Linotype" w:hAnsi="Palatino Linotype"/>
          <w:spacing w:val="2"/>
          <w:position w:val="-1"/>
          <w:szCs w:val="24"/>
        </w:rPr>
        <w:t>P</w:t>
      </w:r>
      <w:r w:rsidRPr="00676866">
        <w:rPr>
          <w:rFonts w:ascii="Palatino Linotype" w:hAnsi="Palatino Linotype"/>
          <w:spacing w:val="2"/>
          <w:position w:val="-1"/>
          <w:szCs w:val="24"/>
          <w:lang w:val="id-ID"/>
        </w:rPr>
        <w:t xml:space="preserve"> </w:t>
      </w:r>
      <w:proofErr w:type="gramStart"/>
      <w:r w:rsidRPr="00676866">
        <w:rPr>
          <w:rFonts w:ascii="Palatino Linotype" w:hAnsi="Palatino Linotype"/>
          <w:spacing w:val="2"/>
          <w:position w:val="-1"/>
          <w:szCs w:val="24"/>
          <w:lang w:val="id-ID"/>
        </w:rPr>
        <w:t xml:space="preserve">= </w:t>
      </w:r>
      <w:r w:rsidRPr="00676866">
        <w:rPr>
          <w:rFonts w:ascii="Palatino Linotype" w:hAnsi="Palatino Linotype"/>
          <w:spacing w:val="10"/>
          <w:position w:val="-1"/>
          <w:szCs w:val="24"/>
          <w:lang w:val="id-ID"/>
        </w:rPr>
        <w:t xml:space="preserve"> </w:t>
      </w:r>
      <w:r w:rsidRPr="00676866">
        <w:rPr>
          <w:rFonts w:ascii="Palatino Linotype" w:eastAsia="Cambria Math" w:hAnsi="Palatino Linotype"/>
          <w:position w:val="15"/>
          <w:szCs w:val="24"/>
        </w:rPr>
        <w:t>∑</w:t>
      </w:r>
      <w:proofErr w:type="gramEnd"/>
    </w:p>
    <w:p w14:paraId="0B600525" w14:textId="77777777" w:rsidR="00676866" w:rsidRPr="00676866" w:rsidRDefault="00676866" w:rsidP="00676866">
      <w:pPr>
        <w:spacing w:after="0"/>
        <w:ind w:left="709"/>
        <w:rPr>
          <w:rFonts w:ascii="Palatino Linotype" w:eastAsia="Cambria Math" w:hAnsi="Palatino Linotype"/>
          <w:szCs w:val="24"/>
        </w:rPr>
      </w:pPr>
      <w:r w:rsidRPr="00676866">
        <w:rPr>
          <w:rFonts w:ascii="Palatino Linotype" w:eastAsia="Cambria Math" w:hAnsi="Palatino Linotype"/>
          <w:position w:val="2"/>
          <w:szCs w:val="24"/>
          <w:lang w:val="id-ID"/>
        </w:rPr>
        <w:t xml:space="preserve">       </w:t>
      </w:r>
      <w:r w:rsidRPr="00676866">
        <w:rPr>
          <w:rFonts w:ascii="Palatino Linotype" w:eastAsia="Cambria Math" w:hAnsi="Palatino Linotype"/>
          <w:position w:val="2"/>
          <w:szCs w:val="24"/>
        </w:rPr>
        <w:t>∑</w:t>
      </w:r>
    </w:p>
    <w:p w14:paraId="7DB21C21" w14:textId="77777777" w:rsidR="00676866" w:rsidRPr="00676866" w:rsidRDefault="00676866" w:rsidP="00676866">
      <w:pPr>
        <w:spacing w:after="0"/>
        <w:ind w:left="709"/>
        <w:rPr>
          <w:rFonts w:ascii="Palatino Linotype" w:hAnsi="Palatino Linotype"/>
          <w:szCs w:val="24"/>
        </w:rPr>
      </w:pPr>
      <w:proofErr w:type="spellStart"/>
      <w:r w:rsidRPr="00676866">
        <w:rPr>
          <w:rFonts w:ascii="Palatino Linotype" w:hAnsi="Palatino Linotype"/>
          <w:spacing w:val="-5"/>
          <w:szCs w:val="24"/>
        </w:rPr>
        <w:t>K</w:t>
      </w:r>
      <w:r w:rsidRPr="00676866">
        <w:rPr>
          <w:rFonts w:ascii="Palatino Linotype" w:hAnsi="Palatino Linotype"/>
          <w:spacing w:val="1"/>
          <w:szCs w:val="24"/>
        </w:rPr>
        <w:t>ete</w:t>
      </w:r>
      <w:r w:rsidRPr="00676866">
        <w:rPr>
          <w:rFonts w:ascii="Palatino Linotype" w:hAnsi="Palatino Linotype"/>
          <w:szCs w:val="24"/>
        </w:rPr>
        <w:t>r</w:t>
      </w:r>
      <w:r w:rsidRPr="00676866">
        <w:rPr>
          <w:rFonts w:ascii="Palatino Linotype" w:hAnsi="Palatino Linotype"/>
          <w:spacing w:val="1"/>
          <w:szCs w:val="24"/>
        </w:rPr>
        <w:t>a</w:t>
      </w:r>
      <w:r w:rsidRPr="00676866">
        <w:rPr>
          <w:rFonts w:ascii="Palatino Linotype" w:hAnsi="Palatino Linotype"/>
          <w:szCs w:val="24"/>
        </w:rPr>
        <w:t>n</w:t>
      </w:r>
      <w:r w:rsidRPr="00676866">
        <w:rPr>
          <w:rFonts w:ascii="Palatino Linotype" w:hAnsi="Palatino Linotype"/>
          <w:spacing w:val="-4"/>
          <w:szCs w:val="24"/>
        </w:rPr>
        <w:t>g</w:t>
      </w:r>
      <w:r w:rsidRPr="00676866">
        <w:rPr>
          <w:rFonts w:ascii="Palatino Linotype" w:hAnsi="Palatino Linotype"/>
          <w:spacing w:val="1"/>
          <w:szCs w:val="24"/>
        </w:rPr>
        <w:t>a</w:t>
      </w:r>
      <w:r w:rsidRPr="00676866">
        <w:rPr>
          <w:rFonts w:ascii="Palatino Linotype" w:hAnsi="Palatino Linotype"/>
          <w:spacing w:val="4"/>
          <w:szCs w:val="24"/>
        </w:rPr>
        <w:t>n</w:t>
      </w:r>
      <w:proofErr w:type="spellEnd"/>
      <w:r w:rsidRPr="00676866">
        <w:rPr>
          <w:rFonts w:ascii="Palatino Linotype" w:hAnsi="Palatino Linotype"/>
          <w:szCs w:val="24"/>
        </w:rPr>
        <w:t>:</w:t>
      </w:r>
    </w:p>
    <w:p w14:paraId="34EE06F7" w14:textId="77777777" w:rsidR="00676866" w:rsidRPr="00676866" w:rsidRDefault="00676866" w:rsidP="00676866">
      <w:pPr>
        <w:spacing w:after="0"/>
        <w:ind w:left="709"/>
        <w:rPr>
          <w:rFonts w:ascii="Palatino Linotype" w:hAnsi="Palatino Linotype"/>
          <w:szCs w:val="24"/>
        </w:rPr>
      </w:pPr>
      <w:r w:rsidRPr="00676866">
        <w:rPr>
          <w:rFonts w:ascii="Palatino Linotype" w:hAnsi="Palatino Linotype"/>
          <w:szCs w:val="24"/>
        </w:rPr>
        <w:t xml:space="preserve">P              </w:t>
      </w:r>
      <w:r w:rsidRPr="00676866">
        <w:rPr>
          <w:rFonts w:ascii="Palatino Linotype" w:hAnsi="Palatino Linotype"/>
          <w:spacing w:val="3"/>
          <w:szCs w:val="24"/>
        </w:rPr>
        <w:t xml:space="preserve"> </w:t>
      </w:r>
      <w:r w:rsidRPr="00676866">
        <w:rPr>
          <w:rFonts w:ascii="Palatino Linotype" w:hAnsi="Palatino Linotype"/>
          <w:szCs w:val="24"/>
        </w:rPr>
        <w:t xml:space="preserve">= </w:t>
      </w:r>
      <w:proofErr w:type="spellStart"/>
      <w:r w:rsidRPr="00676866">
        <w:rPr>
          <w:rFonts w:ascii="Palatino Linotype" w:hAnsi="Palatino Linotype"/>
          <w:spacing w:val="-1"/>
          <w:szCs w:val="24"/>
        </w:rPr>
        <w:t>P</w:t>
      </w:r>
      <w:r w:rsidRPr="00676866">
        <w:rPr>
          <w:rFonts w:ascii="Palatino Linotype" w:hAnsi="Palatino Linotype"/>
          <w:spacing w:val="1"/>
          <w:szCs w:val="24"/>
        </w:rPr>
        <w:t>e</w:t>
      </w:r>
      <w:r w:rsidRPr="00676866">
        <w:rPr>
          <w:rFonts w:ascii="Palatino Linotype" w:hAnsi="Palatino Linotype"/>
          <w:szCs w:val="24"/>
        </w:rPr>
        <w:t>r</w:t>
      </w:r>
      <w:r w:rsidRPr="00676866">
        <w:rPr>
          <w:rFonts w:ascii="Palatino Linotype" w:hAnsi="Palatino Linotype"/>
          <w:spacing w:val="-1"/>
          <w:szCs w:val="24"/>
        </w:rPr>
        <w:t>s</w:t>
      </w:r>
      <w:r w:rsidRPr="00676866">
        <w:rPr>
          <w:rFonts w:ascii="Palatino Linotype" w:hAnsi="Palatino Linotype"/>
          <w:spacing w:val="1"/>
          <w:szCs w:val="24"/>
        </w:rPr>
        <w:t>e</w:t>
      </w:r>
      <w:r w:rsidRPr="00676866">
        <w:rPr>
          <w:rFonts w:ascii="Palatino Linotype" w:hAnsi="Palatino Linotype"/>
          <w:szCs w:val="24"/>
        </w:rPr>
        <w:t>n</w:t>
      </w:r>
      <w:r w:rsidRPr="00676866">
        <w:rPr>
          <w:rFonts w:ascii="Palatino Linotype" w:hAnsi="Palatino Linotype"/>
          <w:spacing w:val="1"/>
          <w:szCs w:val="24"/>
        </w:rPr>
        <w:t>ta</w:t>
      </w:r>
      <w:r w:rsidRPr="00676866">
        <w:rPr>
          <w:rFonts w:ascii="Palatino Linotype" w:hAnsi="Palatino Linotype"/>
          <w:spacing w:val="-1"/>
          <w:szCs w:val="24"/>
        </w:rPr>
        <w:t>s</w:t>
      </w:r>
      <w:r w:rsidRPr="00676866">
        <w:rPr>
          <w:rFonts w:ascii="Palatino Linotype" w:hAnsi="Palatino Linotype"/>
          <w:szCs w:val="24"/>
        </w:rPr>
        <w:t>e</w:t>
      </w:r>
      <w:proofErr w:type="spellEnd"/>
      <w:r w:rsidRPr="00676866">
        <w:rPr>
          <w:rFonts w:ascii="Palatino Linotype" w:hAnsi="Palatino Linotype"/>
          <w:spacing w:val="1"/>
          <w:szCs w:val="24"/>
        </w:rPr>
        <w:t xml:space="preserve"> </w:t>
      </w:r>
      <w:proofErr w:type="spellStart"/>
      <w:r w:rsidRPr="00676866">
        <w:rPr>
          <w:rFonts w:ascii="Palatino Linotype" w:hAnsi="Palatino Linotype"/>
          <w:szCs w:val="24"/>
        </w:rPr>
        <w:t>k</w:t>
      </w:r>
      <w:r w:rsidRPr="00676866">
        <w:rPr>
          <w:rFonts w:ascii="Palatino Linotype" w:hAnsi="Palatino Linotype"/>
          <w:spacing w:val="-3"/>
          <w:szCs w:val="24"/>
        </w:rPr>
        <w:t>e</w:t>
      </w: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pacing w:val="-1"/>
          <w:szCs w:val="24"/>
        </w:rPr>
        <w:t>s</w:t>
      </w:r>
      <w:r w:rsidRPr="00676866">
        <w:rPr>
          <w:rFonts w:ascii="Palatino Linotype" w:hAnsi="Palatino Linotype"/>
          <w:spacing w:val="1"/>
          <w:szCs w:val="24"/>
        </w:rPr>
        <w:t>a</w:t>
      </w:r>
      <w:r w:rsidRPr="00676866">
        <w:rPr>
          <w:rFonts w:ascii="Palatino Linotype" w:hAnsi="Palatino Linotype"/>
          <w:szCs w:val="24"/>
        </w:rPr>
        <w:t>n</w:t>
      </w:r>
      <w:proofErr w:type="spellEnd"/>
      <w:r w:rsidRPr="00676866">
        <w:rPr>
          <w:rFonts w:ascii="Palatino Linotype" w:hAnsi="Palatino Linotype"/>
          <w:szCs w:val="24"/>
        </w:rPr>
        <w:t xml:space="preserve"> </w:t>
      </w:r>
      <w:proofErr w:type="spellStart"/>
      <w:r w:rsidRPr="00676866">
        <w:rPr>
          <w:rFonts w:ascii="Palatino Linotype" w:hAnsi="Palatino Linotype"/>
          <w:spacing w:val="-4"/>
          <w:szCs w:val="24"/>
        </w:rPr>
        <w:t>b</w:t>
      </w:r>
      <w:r w:rsidRPr="00676866">
        <w:rPr>
          <w:rFonts w:ascii="Palatino Linotype" w:hAnsi="Palatino Linotype"/>
          <w:spacing w:val="1"/>
          <w:szCs w:val="24"/>
        </w:rPr>
        <w:t>el</w:t>
      </w:r>
      <w:r w:rsidRPr="00676866">
        <w:rPr>
          <w:rFonts w:ascii="Palatino Linotype" w:hAnsi="Palatino Linotype"/>
          <w:spacing w:val="-3"/>
          <w:szCs w:val="24"/>
        </w:rPr>
        <w:t>a</w:t>
      </w:r>
      <w:r w:rsidRPr="00676866">
        <w:rPr>
          <w:rFonts w:ascii="Palatino Linotype" w:hAnsi="Palatino Linotype"/>
          <w:spacing w:val="1"/>
          <w:szCs w:val="24"/>
        </w:rPr>
        <w:t>ja</w:t>
      </w:r>
      <w:r w:rsidRPr="00676866">
        <w:rPr>
          <w:rFonts w:ascii="Palatino Linotype" w:hAnsi="Palatino Linotype"/>
          <w:szCs w:val="24"/>
        </w:rPr>
        <w:t>r</w:t>
      </w:r>
      <w:proofErr w:type="spellEnd"/>
      <w:r w:rsidRPr="00676866">
        <w:rPr>
          <w:rFonts w:ascii="Palatino Linotype" w:hAnsi="Palatino Linotype"/>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p>
    <w:p w14:paraId="2A8DF7A4" w14:textId="77777777" w:rsidR="00676866" w:rsidRPr="00676866" w:rsidRDefault="00676866" w:rsidP="00676866">
      <w:pPr>
        <w:spacing w:after="0"/>
        <w:ind w:left="709"/>
        <w:rPr>
          <w:rFonts w:ascii="Palatino Linotype" w:hAnsi="Palatino Linotype"/>
          <w:szCs w:val="24"/>
        </w:rPr>
      </w:pPr>
      <w:r w:rsidRPr="00676866">
        <w:rPr>
          <w:rFonts w:ascii="Palatino Linotype" w:hAnsi="Palatino Linotype"/>
          <w:spacing w:val="1"/>
          <w:szCs w:val="24"/>
        </w:rPr>
        <w:t>∑</w:t>
      </w:r>
      <w:r w:rsidRPr="00676866">
        <w:rPr>
          <w:rFonts w:ascii="Palatino Linotype" w:hAnsi="Palatino Linotype"/>
          <w:szCs w:val="24"/>
        </w:rPr>
        <w:t xml:space="preserve">T          </w:t>
      </w:r>
      <w:r w:rsidRPr="00676866">
        <w:rPr>
          <w:rFonts w:ascii="Palatino Linotype" w:hAnsi="Palatino Linotype"/>
          <w:spacing w:val="57"/>
          <w:szCs w:val="24"/>
        </w:rPr>
        <w:t xml:space="preserve"> </w:t>
      </w:r>
      <w:r w:rsidRPr="00676866">
        <w:rPr>
          <w:rFonts w:ascii="Palatino Linotype" w:hAnsi="Palatino Linotype"/>
          <w:szCs w:val="24"/>
        </w:rPr>
        <w:t xml:space="preserve">= </w:t>
      </w:r>
      <w:proofErr w:type="spellStart"/>
      <w:r w:rsidRPr="00676866">
        <w:rPr>
          <w:rFonts w:ascii="Palatino Linotype" w:hAnsi="Palatino Linotype"/>
          <w:spacing w:val="3"/>
          <w:szCs w:val="24"/>
        </w:rPr>
        <w:t>J</w:t>
      </w:r>
      <w:r w:rsidRPr="00676866">
        <w:rPr>
          <w:rFonts w:ascii="Palatino Linotype" w:hAnsi="Palatino Linotype"/>
          <w:szCs w:val="24"/>
        </w:rPr>
        <w:t>u</w:t>
      </w:r>
      <w:r w:rsidRPr="00676866">
        <w:rPr>
          <w:rFonts w:ascii="Palatino Linotype" w:hAnsi="Palatino Linotype"/>
          <w:spacing w:val="1"/>
          <w:szCs w:val="24"/>
        </w:rPr>
        <w:t>m</w:t>
      </w:r>
      <w:r w:rsidRPr="00676866">
        <w:rPr>
          <w:rFonts w:ascii="Palatino Linotype" w:hAnsi="Palatino Linotype"/>
          <w:spacing w:val="-3"/>
          <w:szCs w:val="24"/>
        </w:rPr>
        <w:t>l</w:t>
      </w:r>
      <w:r w:rsidRPr="00676866">
        <w:rPr>
          <w:rFonts w:ascii="Palatino Linotype" w:hAnsi="Palatino Linotype"/>
          <w:spacing w:val="1"/>
          <w:szCs w:val="24"/>
        </w:rPr>
        <w:t>a</w:t>
      </w:r>
      <w:r w:rsidRPr="00676866">
        <w:rPr>
          <w:rFonts w:ascii="Palatino Linotype" w:hAnsi="Palatino Linotype"/>
          <w:szCs w:val="24"/>
        </w:rPr>
        <w:t>h</w:t>
      </w:r>
      <w:proofErr w:type="spellEnd"/>
      <w:r w:rsidRPr="00676866">
        <w:rPr>
          <w:rFonts w:ascii="Palatino Linotype" w:hAnsi="Palatino Linotype"/>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r w:rsidRPr="00676866">
        <w:rPr>
          <w:rFonts w:ascii="Palatino Linotype" w:hAnsi="Palatino Linotype"/>
          <w:spacing w:val="1"/>
          <w:szCs w:val="24"/>
        </w:rPr>
        <w:t xml:space="preserve"> </w:t>
      </w:r>
      <w:r w:rsidRPr="00676866">
        <w:rPr>
          <w:rFonts w:ascii="Palatino Linotype" w:hAnsi="Palatino Linotype"/>
          <w:spacing w:val="-8"/>
          <w:szCs w:val="24"/>
        </w:rPr>
        <w:t>y</w:t>
      </w:r>
      <w:r w:rsidRPr="00676866">
        <w:rPr>
          <w:rFonts w:ascii="Palatino Linotype" w:hAnsi="Palatino Linotype"/>
          <w:spacing w:val="1"/>
          <w:szCs w:val="24"/>
        </w:rPr>
        <w:t>a</w:t>
      </w:r>
      <w:r w:rsidRPr="00676866">
        <w:rPr>
          <w:rFonts w:ascii="Palatino Linotype" w:hAnsi="Palatino Linotype"/>
          <w:spacing w:val="4"/>
          <w:szCs w:val="24"/>
        </w:rPr>
        <w:t>n</w:t>
      </w:r>
      <w:r w:rsidRPr="00676866">
        <w:rPr>
          <w:rFonts w:ascii="Palatino Linotype" w:hAnsi="Palatino Linotype"/>
          <w:szCs w:val="24"/>
        </w:rPr>
        <w:t>g</w:t>
      </w:r>
      <w:r w:rsidRPr="00676866">
        <w:rPr>
          <w:rFonts w:ascii="Palatino Linotype" w:hAnsi="Palatino Linotype"/>
          <w:spacing w:val="-4"/>
          <w:szCs w:val="24"/>
        </w:rPr>
        <w:t xml:space="preserve"> </w:t>
      </w:r>
      <w:proofErr w:type="spellStart"/>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roofErr w:type="spellEnd"/>
      <w:r w:rsidRPr="00676866">
        <w:rPr>
          <w:rFonts w:ascii="Palatino Linotype" w:hAnsi="Palatino Linotype"/>
          <w:spacing w:val="-1"/>
          <w:szCs w:val="24"/>
        </w:rPr>
        <w:t xml:space="preserve"> </w:t>
      </w:r>
      <w:proofErr w:type="spellStart"/>
      <w:r w:rsidRPr="00676866">
        <w:rPr>
          <w:rFonts w:ascii="Palatino Linotype" w:hAnsi="Palatino Linotype"/>
          <w:szCs w:val="24"/>
        </w:rPr>
        <w:t>b</w:t>
      </w:r>
      <w:r w:rsidRPr="00676866">
        <w:rPr>
          <w:rFonts w:ascii="Palatino Linotype" w:hAnsi="Palatino Linotype"/>
          <w:spacing w:val="1"/>
          <w:szCs w:val="24"/>
        </w:rPr>
        <w:t>elaja</w:t>
      </w:r>
      <w:r w:rsidRPr="00676866">
        <w:rPr>
          <w:rFonts w:ascii="Palatino Linotype" w:hAnsi="Palatino Linotype"/>
          <w:szCs w:val="24"/>
        </w:rPr>
        <w:t>r</w:t>
      </w:r>
      <w:proofErr w:type="spellEnd"/>
    </w:p>
    <w:p w14:paraId="2362141D" w14:textId="77777777" w:rsidR="00676866" w:rsidRPr="00676866" w:rsidRDefault="00676866" w:rsidP="00676866">
      <w:pPr>
        <w:spacing w:after="0"/>
        <w:ind w:left="709"/>
        <w:rPr>
          <w:rFonts w:ascii="Palatino Linotype" w:hAnsi="Palatino Linotype"/>
          <w:szCs w:val="24"/>
        </w:rPr>
      </w:pPr>
      <w:r w:rsidRPr="00676866">
        <w:rPr>
          <w:rFonts w:ascii="Palatino Linotype" w:hAnsi="Palatino Linotype"/>
          <w:spacing w:val="1"/>
          <w:szCs w:val="24"/>
        </w:rPr>
        <w:t>∑</w:t>
      </w:r>
      <w:r w:rsidRPr="00676866">
        <w:rPr>
          <w:rFonts w:ascii="Palatino Linotype" w:hAnsi="Palatino Linotype"/>
          <w:szCs w:val="24"/>
        </w:rPr>
        <w:t xml:space="preserve">N          </w:t>
      </w:r>
      <w:r w:rsidRPr="00676866">
        <w:rPr>
          <w:rFonts w:ascii="Palatino Linotype" w:hAnsi="Palatino Linotype"/>
          <w:spacing w:val="31"/>
          <w:szCs w:val="24"/>
        </w:rPr>
        <w:t xml:space="preserve"> </w:t>
      </w:r>
      <w:r w:rsidRPr="00676866">
        <w:rPr>
          <w:rFonts w:ascii="Palatino Linotype" w:hAnsi="Palatino Linotype"/>
          <w:szCs w:val="24"/>
        </w:rPr>
        <w:t xml:space="preserve">= </w:t>
      </w:r>
      <w:proofErr w:type="spellStart"/>
      <w:r w:rsidRPr="00676866">
        <w:rPr>
          <w:rFonts w:ascii="Palatino Linotype" w:hAnsi="Palatino Linotype"/>
          <w:spacing w:val="3"/>
          <w:szCs w:val="24"/>
        </w:rPr>
        <w:t>J</w:t>
      </w:r>
      <w:r w:rsidRPr="00676866">
        <w:rPr>
          <w:rFonts w:ascii="Palatino Linotype" w:hAnsi="Palatino Linotype"/>
          <w:szCs w:val="24"/>
        </w:rPr>
        <w:t>u</w:t>
      </w:r>
      <w:r w:rsidRPr="00676866">
        <w:rPr>
          <w:rFonts w:ascii="Palatino Linotype" w:hAnsi="Palatino Linotype"/>
          <w:spacing w:val="1"/>
          <w:szCs w:val="24"/>
        </w:rPr>
        <w:t>m</w:t>
      </w:r>
      <w:r w:rsidRPr="00676866">
        <w:rPr>
          <w:rFonts w:ascii="Palatino Linotype" w:hAnsi="Palatino Linotype"/>
          <w:spacing w:val="-3"/>
          <w:szCs w:val="24"/>
        </w:rPr>
        <w:t>l</w:t>
      </w:r>
      <w:r w:rsidRPr="00676866">
        <w:rPr>
          <w:rFonts w:ascii="Palatino Linotype" w:hAnsi="Palatino Linotype"/>
          <w:spacing w:val="1"/>
          <w:szCs w:val="24"/>
        </w:rPr>
        <w:t>a</w:t>
      </w:r>
      <w:r w:rsidRPr="00676866">
        <w:rPr>
          <w:rFonts w:ascii="Palatino Linotype" w:hAnsi="Palatino Linotype"/>
          <w:szCs w:val="24"/>
        </w:rPr>
        <w:t>h</w:t>
      </w:r>
      <w:proofErr w:type="spellEnd"/>
      <w:r w:rsidRPr="00676866">
        <w:rPr>
          <w:rFonts w:ascii="Palatino Linotype" w:hAnsi="Palatino Linotype"/>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p>
    <w:p w14:paraId="04AA6598" w14:textId="77777777" w:rsidR="00676866" w:rsidRPr="00676866" w:rsidRDefault="00676866" w:rsidP="00676866">
      <w:pPr>
        <w:spacing w:after="0"/>
        <w:ind w:left="709"/>
        <w:rPr>
          <w:rFonts w:ascii="Palatino Linotype" w:hAnsi="Palatino Linotype"/>
          <w:spacing w:val="-1"/>
          <w:szCs w:val="24"/>
          <w:lang w:val="id-ID"/>
        </w:rPr>
      </w:pPr>
    </w:p>
    <w:p w14:paraId="18082F85" w14:textId="77777777" w:rsidR="00676866" w:rsidRPr="00676866" w:rsidRDefault="00676866" w:rsidP="00676866">
      <w:pPr>
        <w:spacing w:after="0"/>
        <w:ind w:left="709"/>
        <w:rPr>
          <w:rFonts w:ascii="Palatino Linotype" w:hAnsi="Palatino Linotype"/>
          <w:szCs w:val="24"/>
        </w:rPr>
      </w:pPr>
      <w:proofErr w:type="spellStart"/>
      <w:proofErr w:type="gramStart"/>
      <w:r w:rsidRPr="00676866">
        <w:rPr>
          <w:rFonts w:ascii="Palatino Linotype" w:hAnsi="Palatino Linotype"/>
          <w:spacing w:val="-1"/>
          <w:szCs w:val="24"/>
        </w:rPr>
        <w:t>D</w:t>
      </w:r>
      <w:r w:rsidRPr="00676866">
        <w:rPr>
          <w:rFonts w:ascii="Palatino Linotype" w:hAnsi="Palatino Linotype"/>
          <w:szCs w:val="24"/>
        </w:rPr>
        <w:t>ik</w:t>
      </w:r>
      <w:r w:rsidRPr="00676866">
        <w:rPr>
          <w:rFonts w:ascii="Palatino Linotype" w:hAnsi="Palatino Linotype"/>
          <w:spacing w:val="1"/>
          <w:szCs w:val="24"/>
        </w:rPr>
        <w:t>eta</w:t>
      </w:r>
      <w:r w:rsidRPr="00676866">
        <w:rPr>
          <w:rFonts w:ascii="Palatino Linotype" w:hAnsi="Palatino Linotype"/>
          <w:szCs w:val="24"/>
        </w:rPr>
        <w:t>hui</w:t>
      </w:r>
      <w:proofErr w:type="spellEnd"/>
      <w:r w:rsidRPr="00676866">
        <w:rPr>
          <w:rFonts w:ascii="Palatino Linotype" w:hAnsi="Palatino Linotype"/>
          <w:spacing w:val="1"/>
          <w:szCs w:val="24"/>
        </w:rPr>
        <w:t xml:space="preserve"> </w:t>
      </w:r>
      <w:r w:rsidRPr="00676866">
        <w:rPr>
          <w:rFonts w:ascii="Palatino Linotype" w:hAnsi="Palatino Linotype"/>
          <w:szCs w:val="24"/>
        </w:rPr>
        <w:t>:</w:t>
      </w:r>
      <w:proofErr w:type="gramEnd"/>
    </w:p>
    <w:p w14:paraId="0D13B6BE" w14:textId="77777777" w:rsidR="00676866" w:rsidRPr="00676866" w:rsidRDefault="00676866" w:rsidP="00676866">
      <w:pPr>
        <w:spacing w:after="0"/>
        <w:ind w:left="709"/>
        <w:rPr>
          <w:rFonts w:ascii="Palatino Linotype" w:hAnsi="Palatino Linotype"/>
          <w:szCs w:val="24"/>
        </w:rPr>
      </w:pPr>
    </w:p>
    <w:p w14:paraId="48565E0E" w14:textId="77777777" w:rsidR="00676866" w:rsidRPr="00676866" w:rsidRDefault="00676866" w:rsidP="00676866">
      <w:pPr>
        <w:spacing w:after="0"/>
        <w:ind w:left="709"/>
        <w:rPr>
          <w:rFonts w:ascii="Palatino Linotype" w:hAnsi="Palatino Linotype"/>
          <w:szCs w:val="24"/>
        </w:rPr>
      </w:pP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r w:rsidRPr="00676866">
        <w:rPr>
          <w:rFonts w:ascii="Palatino Linotype" w:hAnsi="Palatino Linotype"/>
          <w:spacing w:val="5"/>
          <w:szCs w:val="24"/>
        </w:rPr>
        <w:t xml:space="preserve"> </w:t>
      </w:r>
      <w:r w:rsidRPr="00676866">
        <w:rPr>
          <w:rFonts w:ascii="Palatino Linotype" w:hAnsi="Palatino Linotype"/>
          <w:spacing w:val="-8"/>
          <w:szCs w:val="24"/>
        </w:rPr>
        <w:t>y</w:t>
      </w:r>
      <w:r w:rsidRPr="00676866">
        <w:rPr>
          <w:rFonts w:ascii="Palatino Linotype" w:hAnsi="Palatino Linotype"/>
          <w:spacing w:val="1"/>
          <w:szCs w:val="24"/>
        </w:rPr>
        <w:t>a</w:t>
      </w:r>
      <w:r w:rsidRPr="00676866">
        <w:rPr>
          <w:rFonts w:ascii="Palatino Linotype" w:hAnsi="Palatino Linotype"/>
          <w:spacing w:val="4"/>
          <w:szCs w:val="24"/>
        </w:rPr>
        <w:t>n</w:t>
      </w:r>
      <w:r w:rsidRPr="00676866">
        <w:rPr>
          <w:rFonts w:ascii="Palatino Linotype" w:hAnsi="Palatino Linotype"/>
          <w:szCs w:val="24"/>
        </w:rPr>
        <w:t>g</w:t>
      </w:r>
      <w:r w:rsidRPr="00676866">
        <w:rPr>
          <w:rFonts w:ascii="Palatino Linotype" w:hAnsi="Palatino Linotype"/>
          <w:spacing w:val="-4"/>
          <w:szCs w:val="24"/>
        </w:rPr>
        <w:t xml:space="preserve"> </w:t>
      </w:r>
      <w:proofErr w:type="spellStart"/>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roofErr w:type="spellEnd"/>
      <w:r w:rsidRPr="00676866">
        <w:rPr>
          <w:rFonts w:ascii="Palatino Linotype" w:hAnsi="Palatino Linotype"/>
          <w:szCs w:val="24"/>
        </w:rPr>
        <w:t xml:space="preserve">          </w:t>
      </w:r>
      <w:proofErr w:type="gramStart"/>
      <w:r w:rsidRPr="00676866">
        <w:rPr>
          <w:rFonts w:ascii="Palatino Linotype" w:hAnsi="Palatino Linotype"/>
          <w:szCs w:val="24"/>
        </w:rPr>
        <w:t xml:space="preserve"> </w:t>
      </w:r>
      <w:r w:rsidRPr="00676866">
        <w:rPr>
          <w:rFonts w:ascii="Palatino Linotype" w:hAnsi="Palatino Linotype"/>
          <w:spacing w:val="25"/>
          <w:szCs w:val="24"/>
        </w:rPr>
        <w:t xml:space="preserve"> </w:t>
      </w:r>
      <w:r w:rsidRPr="00676866">
        <w:rPr>
          <w:rFonts w:ascii="Palatino Linotype" w:hAnsi="Palatino Linotype"/>
          <w:szCs w:val="24"/>
        </w:rPr>
        <w:t>:</w:t>
      </w:r>
      <w:proofErr w:type="gramEnd"/>
      <w:r w:rsidRPr="00676866">
        <w:rPr>
          <w:rFonts w:ascii="Palatino Linotype" w:hAnsi="Palatino Linotype"/>
          <w:spacing w:val="-3"/>
          <w:szCs w:val="24"/>
        </w:rPr>
        <w:t xml:space="preserve"> </w:t>
      </w:r>
      <w:r w:rsidRPr="00676866">
        <w:rPr>
          <w:rFonts w:ascii="Palatino Linotype" w:hAnsi="Palatino Linotype"/>
          <w:spacing w:val="-3"/>
          <w:szCs w:val="24"/>
          <w:lang w:val="id-ID"/>
        </w:rPr>
        <w:t>11</w:t>
      </w:r>
      <w:r w:rsidRPr="00676866">
        <w:rPr>
          <w:rFonts w:ascii="Palatino Linotype" w:hAnsi="Palatino Linotype"/>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p>
    <w:p w14:paraId="3463206B" w14:textId="77777777" w:rsidR="00676866" w:rsidRPr="00676866" w:rsidRDefault="00676866" w:rsidP="00676866">
      <w:pPr>
        <w:spacing w:after="0"/>
        <w:ind w:left="709"/>
        <w:rPr>
          <w:rFonts w:ascii="Palatino Linotype" w:hAnsi="Palatino Linotype"/>
          <w:szCs w:val="24"/>
        </w:rPr>
      </w:pP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r w:rsidRPr="00676866">
        <w:rPr>
          <w:rFonts w:ascii="Palatino Linotype" w:hAnsi="Palatino Linotype"/>
          <w:spacing w:val="5"/>
          <w:szCs w:val="24"/>
        </w:rPr>
        <w:t xml:space="preserve"> </w:t>
      </w:r>
      <w:r w:rsidRPr="00676866">
        <w:rPr>
          <w:rFonts w:ascii="Palatino Linotype" w:hAnsi="Palatino Linotype"/>
          <w:spacing w:val="-8"/>
          <w:szCs w:val="24"/>
        </w:rPr>
        <w:t>y</w:t>
      </w:r>
      <w:r w:rsidRPr="00676866">
        <w:rPr>
          <w:rFonts w:ascii="Palatino Linotype" w:hAnsi="Palatino Linotype"/>
          <w:spacing w:val="1"/>
          <w:szCs w:val="24"/>
        </w:rPr>
        <w:t>a</w:t>
      </w:r>
      <w:r w:rsidRPr="00676866">
        <w:rPr>
          <w:rFonts w:ascii="Palatino Linotype" w:hAnsi="Palatino Linotype"/>
          <w:spacing w:val="4"/>
          <w:szCs w:val="24"/>
        </w:rPr>
        <w:t>n</w:t>
      </w:r>
      <w:r w:rsidRPr="00676866">
        <w:rPr>
          <w:rFonts w:ascii="Palatino Linotype" w:hAnsi="Palatino Linotype"/>
          <w:szCs w:val="24"/>
        </w:rPr>
        <w:t>g</w:t>
      </w:r>
      <w:r w:rsidRPr="00676866">
        <w:rPr>
          <w:rFonts w:ascii="Palatino Linotype" w:hAnsi="Palatino Linotype"/>
          <w:spacing w:val="-4"/>
          <w:szCs w:val="24"/>
        </w:rPr>
        <w:t xml:space="preserve"> </w:t>
      </w:r>
      <w:proofErr w:type="spellStart"/>
      <w:r w:rsidRPr="00676866">
        <w:rPr>
          <w:rFonts w:ascii="Palatino Linotype" w:hAnsi="Palatino Linotype"/>
          <w:szCs w:val="24"/>
        </w:rPr>
        <w:t>b</w:t>
      </w:r>
      <w:r w:rsidRPr="00676866">
        <w:rPr>
          <w:rFonts w:ascii="Palatino Linotype" w:hAnsi="Palatino Linotype"/>
          <w:spacing w:val="1"/>
          <w:szCs w:val="24"/>
        </w:rPr>
        <w:t>el</w:t>
      </w:r>
      <w:r w:rsidRPr="00676866">
        <w:rPr>
          <w:rFonts w:ascii="Palatino Linotype" w:hAnsi="Palatino Linotype"/>
          <w:szCs w:val="24"/>
        </w:rPr>
        <w:t>um</w:t>
      </w:r>
      <w:proofErr w:type="spellEnd"/>
      <w:r w:rsidRPr="00676866">
        <w:rPr>
          <w:rFonts w:ascii="Palatino Linotype" w:hAnsi="Palatino Linotype"/>
          <w:spacing w:val="1"/>
          <w:szCs w:val="24"/>
        </w:rPr>
        <w:t xml:space="preserve"> </w:t>
      </w:r>
      <w:proofErr w:type="spellStart"/>
      <w:proofErr w:type="gramStart"/>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roofErr w:type="spellEnd"/>
      <w:r w:rsidRPr="00676866">
        <w:rPr>
          <w:rFonts w:ascii="Palatino Linotype" w:hAnsi="Palatino Linotype"/>
          <w:spacing w:val="22"/>
          <w:szCs w:val="24"/>
        </w:rPr>
        <w:t xml:space="preserve"> </w:t>
      </w:r>
      <w:r w:rsidRPr="00676866">
        <w:rPr>
          <w:rFonts w:ascii="Palatino Linotype" w:hAnsi="Palatino Linotype"/>
          <w:szCs w:val="24"/>
        </w:rPr>
        <w:t>:</w:t>
      </w:r>
      <w:proofErr w:type="gramEnd"/>
      <w:r w:rsidRPr="00676866">
        <w:rPr>
          <w:rFonts w:ascii="Palatino Linotype" w:hAnsi="Palatino Linotype"/>
          <w:spacing w:val="-3"/>
          <w:szCs w:val="24"/>
        </w:rPr>
        <w:t xml:space="preserve"> </w:t>
      </w:r>
      <w:r w:rsidRPr="00676866">
        <w:rPr>
          <w:rFonts w:ascii="Palatino Linotype" w:hAnsi="Palatino Linotype"/>
          <w:szCs w:val="24"/>
          <w:lang w:val="id-ID"/>
        </w:rPr>
        <w:t>2</w:t>
      </w:r>
      <w:r w:rsidRPr="00676866">
        <w:rPr>
          <w:rFonts w:ascii="Palatino Linotype" w:hAnsi="Palatino Linotype"/>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pacing w:val="-1"/>
          <w:szCs w:val="24"/>
        </w:rPr>
        <w:t>sw</w:t>
      </w:r>
      <w:r w:rsidRPr="00676866">
        <w:rPr>
          <w:rFonts w:ascii="Palatino Linotype" w:hAnsi="Palatino Linotype"/>
          <w:szCs w:val="24"/>
        </w:rPr>
        <w:t>a</w:t>
      </w:r>
      <w:proofErr w:type="spellEnd"/>
    </w:p>
    <w:p w14:paraId="59DF80D6" w14:textId="77777777" w:rsidR="00676866" w:rsidRPr="00676866" w:rsidRDefault="00676866" w:rsidP="00676866">
      <w:pPr>
        <w:spacing w:after="0"/>
        <w:ind w:left="709"/>
        <w:rPr>
          <w:rFonts w:ascii="Palatino Linotype" w:eastAsia="Cambria Math" w:hAnsi="Palatino Linotype"/>
          <w:szCs w:val="24"/>
        </w:rPr>
      </w:pPr>
      <w:proofErr w:type="spellStart"/>
      <w:r w:rsidRPr="00676866">
        <w:rPr>
          <w:rFonts w:ascii="Palatino Linotype" w:hAnsi="Palatino Linotype"/>
          <w:szCs w:val="24"/>
        </w:rPr>
        <w:t>Persentase</w:t>
      </w:r>
      <w:proofErr w:type="spellEnd"/>
      <w:r w:rsidRPr="00676866">
        <w:rPr>
          <w:rFonts w:ascii="Palatino Linotype" w:hAnsi="Palatino Linotype"/>
          <w:spacing w:val="1"/>
          <w:position w:val="-1"/>
          <w:szCs w:val="24"/>
        </w:rPr>
        <w:t xml:space="preserve"> </w:t>
      </w:r>
      <w:proofErr w:type="spellStart"/>
      <w:r w:rsidRPr="00676866">
        <w:rPr>
          <w:rFonts w:ascii="Palatino Linotype" w:hAnsi="Palatino Linotype"/>
          <w:position w:val="-1"/>
          <w:szCs w:val="24"/>
        </w:rPr>
        <w:t>k</w:t>
      </w:r>
      <w:r w:rsidRPr="00676866">
        <w:rPr>
          <w:rFonts w:ascii="Palatino Linotype" w:hAnsi="Palatino Linotype"/>
          <w:spacing w:val="1"/>
          <w:position w:val="-1"/>
          <w:szCs w:val="24"/>
        </w:rPr>
        <w:t>et</w:t>
      </w:r>
      <w:r w:rsidRPr="00676866">
        <w:rPr>
          <w:rFonts w:ascii="Palatino Linotype" w:hAnsi="Palatino Linotype"/>
          <w:position w:val="-1"/>
          <w:szCs w:val="24"/>
        </w:rPr>
        <w:t>u</w:t>
      </w:r>
      <w:r w:rsidRPr="00676866">
        <w:rPr>
          <w:rFonts w:ascii="Palatino Linotype" w:hAnsi="Palatino Linotype"/>
          <w:spacing w:val="-4"/>
          <w:position w:val="-1"/>
          <w:szCs w:val="24"/>
        </w:rPr>
        <w:t>n</w:t>
      </w:r>
      <w:r w:rsidRPr="00676866">
        <w:rPr>
          <w:rFonts w:ascii="Palatino Linotype" w:hAnsi="Palatino Linotype"/>
          <w:spacing w:val="1"/>
          <w:position w:val="-1"/>
          <w:szCs w:val="24"/>
        </w:rPr>
        <w:t>ta</w:t>
      </w:r>
      <w:r w:rsidRPr="00676866">
        <w:rPr>
          <w:rFonts w:ascii="Palatino Linotype" w:hAnsi="Palatino Linotype"/>
          <w:spacing w:val="-1"/>
          <w:position w:val="-1"/>
          <w:szCs w:val="24"/>
        </w:rPr>
        <w:t>s</w:t>
      </w:r>
      <w:r w:rsidRPr="00676866">
        <w:rPr>
          <w:rFonts w:ascii="Palatino Linotype" w:hAnsi="Palatino Linotype"/>
          <w:spacing w:val="1"/>
          <w:position w:val="-1"/>
          <w:szCs w:val="24"/>
        </w:rPr>
        <w:t>a</w:t>
      </w:r>
      <w:r w:rsidRPr="00676866">
        <w:rPr>
          <w:rFonts w:ascii="Palatino Linotype" w:hAnsi="Palatino Linotype"/>
          <w:position w:val="-1"/>
          <w:szCs w:val="24"/>
        </w:rPr>
        <w:t>n</w:t>
      </w:r>
      <w:proofErr w:type="spellEnd"/>
      <w:r w:rsidRPr="00676866">
        <w:rPr>
          <w:rFonts w:ascii="Palatino Linotype" w:hAnsi="Palatino Linotype"/>
          <w:position w:val="-1"/>
          <w:szCs w:val="24"/>
        </w:rPr>
        <w:t xml:space="preserve">    </w:t>
      </w:r>
      <w:proofErr w:type="gramStart"/>
      <w:r w:rsidRPr="00676866">
        <w:rPr>
          <w:rFonts w:ascii="Palatino Linotype" w:hAnsi="Palatino Linotype"/>
          <w:position w:val="-1"/>
          <w:szCs w:val="24"/>
        </w:rPr>
        <w:t xml:space="preserve"> </w:t>
      </w:r>
      <w:r w:rsidRPr="00676866">
        <w:rPr>
          <w:rFonts w:ascii="Palatino Linotype" w:hAnsi="Palatino Linotype"/>
          <w:spacing w:val="16"/>
          <w:position w:val="-1"/>
          <w:szCs w:val="24"/>
        </w:rPr>
        <w:t xml:space="preserve"> </w:t>
      </w:r>
      <w:r w:rsidRPr="00676866">
        <w:rPr>
          <w:rFonts w:ascii="Palatino Linotype" w:hAnsi="Palatino Linotype"/>
          <w:spacing w:val="-6"/>
          <w:position w:val="-1"/>
          <w:szCs w:val="24"/>
        </w:rPr>
        <w:t>:</w:t>
      </w:r>
      <w:proofErr w:type="gramEnd"/>
      <w:r w:rsidRPr="00676866">
        <w:rPr>
          <w:rFonts w:ascii="Palatino Linotype" w:hAnsi="Palatino Linotype"/>
          <w:spacing w:val="-6"/>
          <w:position w:val="-1"/>
          <w:szCs w:val="24"/>
          <w:lang w:val="id-ID"/>
        </w:rPr>
        <w:t xml:space="preserve"> </w:t>
      </w:r>
      <w:r w:rsidRPr="00676866">
        <w:rPr>
          <w:rFonts w:ascii="Palatino Linotype" w:hAnsi="Palatino Linotype"/>
          <w:position w:val="-1"/>
          <w:szCs w:val="24"/>
        </w:rPr>
        <w:t>P</w:t>
      </w:r>
      <w:r w:rsidRPr="00676866">
        <w:rPr>
          <w:rFonts w:ascii="Palatino Linotype" w:hAnsi="Palatino Linotype"/>
          <w:spacing w:val="2"/>
          <w:position w:val="-1"/>
          <w:szCs w:val="24"/>
        </w:rPr>
        <w:t xml:space="preserve"> </w:t>
      </w:r>
      <w:r w:rsidRPr="00676866">
        <w:rPr>
          <w:rFonts w:ascii="Palatino Linotype" w:hAnsi="Palatino Linotype"/>
          <w:position w:val="-1"/>
          <w:szCs w:val="24"/>
        </w:rPr>
        <w:t>=</w:t>
      </w:r>
      <w:r w:rsidRPr="00676866">
        <w:rPr>
          <w:rFonts w:ascii="Palatino Linotype" w:hAnsi="Palatino Linotype"/>
          <w:spacing w:val="4"/>
          <w:position w:val="-1"/>
          <w:szCs w:val="24"/>
        </w:rPr>
        <w:t xml:space="preserve"> </w:t>
      </w:r>
      <w:r w:rsidRPr="00676866">
        <w:rPr>
          <w:rFonts w:ascii="Palatino Linotype" w:eastAsia="Cambria Math" w:hAnsi="Palatino Linotype"/>
          <w:spacing w:val="-32"/>
          <w:position w:val="16"/>
          <w:szCs w:val="24"/>
          <w:u w:val="thick" w:color="000000"/>
        </w:rPr>
        <w:t xml:space="preserve"> </w:t>
      </w:r>
      <w:r w:rsidRPr="00676866">
        <w:rPr>
          <w:rFonts w:ascii="Palatino Linotype" w:eastAsia="Cambria Math" w:hAnsi="Palatino Linotype"/>
          <w:position w:val="2"/>
          <w:szCs w:val="24"/>
        </w:rPr>
        <w:t>∑</w:t>
      </w:r>
    </w:p>
    <w:p w14:paraId="6E5E7505" w14:textId="0730C9DD" w:rsidR="00676866" w:rsidRPr="00676866" w:rsidRDefault="00676866" w:rsidP="00676866">
      <w:pPr>
        <w:tabs>
          <w:tab w:val="left" w:pos="6440"/>
        </w:tabs>
        <w:spacing w:after="0"/>
        <w:ind w:left="709"/>
        <w:rPr>
          <w:rFonts w:ascii="Palatino Linotype" w:eastAsia="Cambria Math" w:hAnsi="Palatino Linotype"/>
          <w:szCs w:val="24"/>
          <w:lang w:val="id-ID"/>
        </w:rPr>
      </w:pPr>
      <w:r w:rsidRPr="00676866">
        <w:rPr>
          <w:rFonts w:ascii="Palatino Linotype" w:hAnsi="Palatino Linotype" w:cstheme="minorBidi"/>
          <w:noProof/>
          <w:sz w:val="22"/>
          <w:lang w:val="en-ID"/>
        </w:rPr>
        <mc:AlternateContent>
          <mc:Choice Requires="wpg">
            <w:drawing>
              <wp:anchor distT="4294967295" distB="4294967295" distL="114300" distR="114300" simplePos="0" relativeHeight="251672576" behindDoc="1" locked="0" layoutInCell="1" allowOverlap="1" wp14:anchorId="5C105BA3" wp14:editId="21D86F41">
                <wp:simplePos x="0" y="0"/>
                <wp:positionH relativeFrom="page">
                  <wp:posOffset>3200400</wp:posOffset>
                </wp:positionH>
                <wp:positionV relativeFrom="paragraph">
                  <wp:posOffset>5079</wp:posOffset>
                </wp:positionV>
                <wp:extent cx="262255" cy="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0"/>
                          <a:chOff x="5345" y="124"/>
                          <a:chExt cx="413" cy="0"/>
                        </a:xfrm>
                      </wpg:grpSpPr>
                      <wps:wsp>
                        <wps:cNvPr id="77" name="Freeform 37"/>
                        <wps:cNvSpPr>
                          <a:spLocks/>
                        </wps:cNvSpPr>
                        <wps:spPr bwMode="auto">
                          <a:xfrm>
                            <a:off x="5345" y="124"/>
                            <a:ext cx="413" cy="0"/>
                          </a:xfrm>
                          <a:custGeom>
                            <a:avLst/>
                            <a:gdLst>
                              <a:gd name="T0" fmla="+- 0 5345 5345"/>
                              <a:gd name="T1" fmla="*/ T0 w 413"/>
                              <a:gd name="T2" fmla="+- 0 5758 5345"/>
                              <a:gd name="T3" fmla="*/ T2 w 413"/>
                            </a:gdLst>
                            <a:ahLst/>
                            <a:cxnLst>
                              <a:cxn ang="0">
                                <a:pos x="T1" y="0"/>
                              </a:cxn>
                              <a:cxn ang="0">
                                <a:pos x="T3" y="0"/>
                              </a:cxn>
                            </a:cxnLst>
                            <a:rect l="0" t="0" r="r" b="b"/>
                            <a:pathLst>
                              <a:path w="413">
                                <a:moveTo>
                                  <a:pt x="0" y="0"/>
                                </a:moveTo>
                                <a:lnTo>
                                  <a:pt x="413" y="0"/>
                                </a:lnTo>
                              </a:path>
                            </a:pathLst>
                          </a:custGeom>
                          <a:noFill/>
                          <a:ln w="1651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6D52F" id="Group 6" o:spid="_x0000_s1026" style="position:absolute;margin-left:252pt;margin-top:.4pt;width:20.65pt;height:0;z-index:-251643904;mso-wrap-distance-top:-3e-5mm;mso-wrap-distance-bottom:-3e-5mm;mso-position-horizontal-relative:page" coordorigin="5345,124" coordsize="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">
                <v:shape id="Freeform 37" o:spid="_x0000_s1027" style="position:absolute;left:5345;top:124;width:413;height:0;visibility:visible;mso-wrap-style:square;v-text-anchor:top" coordsize="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" path="m,l413,e" filled="f" strokeweight="1.3pt">
                  <v:path arrowok="t" o:connecttype="custom" o:connectlocs="0,0;413,0" o:connectangles="0,0"/>
                </v:shape>
                <w10:wrap anchorx="page"/>
              </v:group>
            </w:pict>
          </mc:Fallback>
        </mc:AlternateContent>
      </w:r>
      <w:r w:rsidRPr="00676866">
        <w:rPr>
          <w:rFonts w:ascii="Palatino Linotype" w:eastAsia="Cambria Math" w:hAnsi="Palatino Linotype"/>
          <w:position w:val="2"/>
          <w:szCs w:val="24"/>
          <w:lang w:val="id-ID"/>
        </w:rPr>
        <w:t xml:space="preserve">                                                   </w:t>
      </w:r>
      <w:r w:rsidRPr="00676866">
        <w:rPr>
          <w:rFonts w:ascii="Palatino Linotype" w:eastAsia="Cambria Math" w:hAnsi="Palatino Linotype"/>
          <w:position w:val="2"/>
          <w:szCs w:val="24"/>
        </w:rPr>
        <w:t>∑</w:t>
      </w:r>
    </w:p>
    <w:p w14:paraId="38BC3482" w14:textId="12C28A8A" w:rsidR="00676866" w:rsidRPr="00676866" w:rsidRDefault="00676866" w:rsidP="00676866">
      <w:pPr>
        <w:tabs>
          <w:tab w:val="left" w:pos="720"/>
          <w:tab w:val="left" w:pos="1440"/>
          <w:tab w:val="left" w:pos="2160"/>
          <w:tab w:val="left" w:pos="2880"/>
          <w:tab w:val="left" w:pos="3600"/>
          <w:tab w:val="left" w:pos="5535"/>
        </w:tabs>
        <w:spacing w:after="0"/>
        <w:rPr>
          <w:rFonts w:ascii="Palatino Linotype" w:hAnsi="Palatino Linotype"/>
          <w:szCs w:val="24"/>
          <w:lang w:val="id-ID"/>
        </w:rPr>
      </w:pPr>
      <w:r w:rsidRPr="00676866">
        <w:rPr>
          <w:rFonts w:ascii="Palatino Linotype" w:hAnsi="Palatino Linotype" w:cstheme="minorBidi"/>
          <w:noProof/>
          <w:sz w:val="22"/>
          <w:lang w:val="en-ID"/>
        </w:rPr>
        <mc:AlternateContent>
          <mc:Choice Requires="wpg">
            <w:drawing>
              <wp:anchor distT="4294967295" distB="4294967295" distL="114300" distR="114300" simplePos="0" relativeHeight="251673600" behindDoc="1" locked="0" layoutInCell="1" allowOverlap="1" wp14:anchorId="7A98687C" wp14:editId="251787D4">
                <wp:simplePos x="0" y="0"/>
                <wp:positionH relativeFrom="page">
                  <wp:posOffset>3237230</wp:posOffset>
                </wp:positionH>
                <wp:positionV relativeFrom="paragraph">
                  <wp:posOffset>114299</wp:posOffset>
                </wp:positionV>
                <wp:extent cx="262255" cy="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0"/>
                          <a:chOff x="5345" y="124"/>
                          <a:chExt cx="413" cy="0"/>
                        </a:xfrm>
                      </wpg:grpSpPr>
                      <wps:wsp>
                        <wps:cNvPr id="79" name="Freeform 37"/>
                        <wps:cNvSpPr>
                          <a:spLocks/>
                        </wps:cNvSpPr>
                        <wps:spPr bwMode="auto">
                          <a:xfrm>
                            <a:off x="5345" y="124"/>
                            <a:ext cx="413" cy="0"/>
                          </a:xfrm>
                          <a:custGeom>
                            <a:avLst/>
                            <a:gdLst>
                              <a:gd name="T0" fmla="+- 0 5345 5345"/>
                              <a:gd name="T1" fmla="*/ T0 w 413"/>
                              <a:gd name="T2" fmla="+- 0 5758 5345"/>
                              <a:gd name="T3" fmla="*/ T2 w 413"/>
                            </a:gdLst>
                            <a:ahLst/>
                            <a:cxnLst>
                              <a:cxn ang="0">
                                <a:pos x="T1" y="0"/>
                              </a:cxn>
                              <a:cxn ang="0">
                                <a:pos x="T3" y="0"/>
                              </a:cxn>
                            </a:cxnLst>
                            <a:rect l="0" t="0" r="r" b="b"/>
                            <a:pathLst>
                              <a:path w="413">
                                <a:moveTo>
                                  <a:pt x="0" y="0"/>
                                </a:moveTo>
                                <a:lnTo>
                                  <a:pt x="413" y="0"/>
                                </a:lnTo>
                              </a:path>
                            </a:pathLst>
                          </a:custGeom>
                          <a:noFill/>
                          <a:ln w="1651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9854E" id="Group 5" o:spid="_x0000_s1026" style="position:absolute;margin-left:254.9pt;margin-top:9pt;width:20.65pt;height:0;z-index:-251642880;mso-wrap-distance-top:-3e-5mm;mso-wrap-distance-bottom:-3e-5mm;mso-position-horizontal-relative:page" coordorigin="5345,124" coordsize="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">
                <v:shape id="Freeform 37" o:spid="_x0000_s1027" style="position:absolute;left:5345;top:124;width:413;height:0;visibility:visible;mso-wrap-style:square;v-text-anchor:top" coordsize="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" path="m,l413,e" filled="f" strokeweight="1.3pt">
                  <v:path arrowok="t" o:connecttype="custom" o:connectlocs="0,0;413,0" o:connectangles="0,0"/>
                </v:shape>
                <w10:wrap anchorx="page"/>
              </v:group>
            </w:pict>
          </mc:Fallback>
        </mc:AlternateContent>
      </w:r>
      <w:r w:rsidRPr="00676866">
        <w:rPr>
          <w:rFonts w:ascii="Palatino Linotype" w:hAnsi="Palatino Linotype"/>
          <w:szCs w:val="24"/>
          <w:lang w:val="id-ID"/>
        </w:rPr>
        <w:t xml:space="preserve"> </w:t>
      </w:r>
      <w:r w:rsidRPr="00676866">
        <w:rPr>
          <w:rFonts w:ascii="Palatino Linotype" w:hAnsi="Palatino Linotype"/>
          <w:szCs w:val="24"/>
          <w:lang w:val="id-ID"/>
        </w:rPr>
        <w:tab/>
      </w:r>
      <w:r w:rsidRPr="00676866">
        <w:rPr>
          <w:rFonts w:ascii="Palatino Linotype" w:hAnsi="Palatino Linotype"/>
          <w:szCs w:val="24"/>
          <w:lang w:val="id-ID"/>
        </w:rPr>
        <w:tab/>
      </w:r>
      <w:r w:rsidRPr="00676866">
        <w:rPr>
          <w:rFonts w:ascii="Palatino Linotype" w:hAnsi="Palatino Linotype"/>
          <w:szCs w:val="24"/>
          <w:lang w:val="id-ID"/>
        </w:rPr>
        <w:tab/>
      </w:r>
      <w:r w:rsidRPr="00676866">
        <w:rPr>
          <w:rFonts w:ascii="Palatino Linotype" w:hAnsi="Palatino Linotype"/>
          <w:szCs w:val="24"/>
          <w:lang w:val="id-ID"/>
        </w:rPr>
        <w:tab/>
        <w:t xml:space="preserve">       </w:t>
      </w:r>
      <w:r w:rsidRPr="00676866">
        <w:rPr>
          <w:rFonts w:ascii="Palatino Linotype" w:hAnsi="Palatino Linotype"/>
          <w:szCs w:val="24"/>
        </w:rPr>
        <w:t>P</w:t>
      </w:r>
      <w:r w:rsidRPr="00676866">
        <w:rPr>
          <w:rFonts w:ascii="Palatino Linotype" w:hAnsi="Palatino Linotype"/>
          <w:szCs w:val="24"/>
          <w:lang w:val="id-ID"/>
        </w:rPr>
        <w:t xml:space="preserve"> </w:t>
      </w:r>
      <w:r w:rsidRPr="00676866">
        <w:rPr>
          <w:rFonts w:ascii="Palatino Linotype" w:hAnsi="Palatino Linotype"/>
          <w:szCs w:val="24"/>
        </w:rPr>
        <w:t>=</w:t>
      </w:r>
      <w:r w:rsidRPr="00676866">
        <w:rPr>
          <w:rFonts w:ascii="Palatino Linotype" w:hAnsi="Palatino Linotype"/>
          <w:szCs w:val="24"/>
          <w:lang w:val="id-ID"/>
        </w:rPr>
        <w:t xml:space="preserve"> </w:t>
      </w:r>
    </w:p>
    <w:p w14:paraId="27372416" w14:textId="77777777" w:rsidR="00676866" w:rsidRPr="00676866" w:rsidRDefault="00676866" w:rsidP="00676866">
      <w:pPr>
        <w:tabs>
          <w:tab w:val="left" w:pos="720"/>
          <w:tab w:val="left" w:pos="1440"/>
          <w:tab w:val="left" w:pos="2160"/>
          <w:tab w:val="left" w:pos="2880"/>
          <w:tab w:val="left" w:pos="3600"/>
          <w:tab w:val="left" w:pos="5535"/>
        </w:tabs>
        <w:spacing w:after="0"/>
        <w:rPr>
          <w:rFonts w:ascii="Palatino Linotype" w:hAnsi="Palatino Linotype"/>
          <w:szCs w:val="24"/>
          <w:lang w:val="id-ID"/>
        </w:rPr>
      </w:pPr>
      <w:r w:rsidRPr="00676866">
        <w:rPr>
          <w:rFonts w:ascii="Palatino Linotype" w:hAnsi="Palatino Linotype"/>
          <w:szCs w:val="24"/>
          <w:lang w:val="id-ID"/>
        </w:rPr>
        <w:tab/>
      </w:r>
      <w:r w:rsidRPr="00676866">
        <w:rPr>
          <w:rFonts w:ascii="Palatino Linotype" w:hAnsi="Palatino Linotype"/>
          <w:szCs w:val="24"/>
          <w:lang w:val="id-ID"/>
        </w:rPr>
        <w:tab/>
      </w:r>
      <w:r w:rsidRPr="00676866">
        <w:rPr>
          <w:rFonts w:ascii="Palatino Linotype" w:hAnsi="Palatino Linotype"/>
          <w:szCs w:val="24"/>
          <w:lang w:val="id-ID"/>
        </w:rPr>
        <w:tab/>
        <w:t xml:space="preserve">                      </w:t>
      </w:r>
      <w:r w:rsidRPr="00676866">
        <w:rPr>
          <w:rFonts w:ascii="Palatino Linotype" w:hAnsi="Palatino Linotype"/>
          <w:szCs w:val="24"/>
        </w:rPr>
        <w:t xml:space="preserve">= </w:t>
      </w:r>
      <w:r w:rsidRPr="00676866">
        <w:rPr>
          <w:rFonts w:ascii="Palatino Linotype" w:hAnsi="Palatino Linotype"/>
          <w:szCs w:val="24"/>
          <w:lang w:val="id-ID"/>
        </w:rPr>
        <w:t>85</w:t>
      </w:r>
      <w:r w:rsidRPr="00676866">
        <w:rPr>
          <w:rFonts w:ascii="Palatino Linotype" w:hAnsi="Palatino Linotype"/>
          <w:spacing w:val="1"/>
          <w:szCs w:val="24"/>
        </w:rPr>
        <w:t xml:space="preserve"> </w:t>
      </w:r>
      <w:r w:rsidRPr="00676866">
        <w:rPr>
          <w:rFonts w:ascii="Palatino Linotype" w:hAnsi="Palatino Linotype"/>
          <w:szCs w:val="24"/>
        </w:rPr>
        <w:t>%</w:t>
      </w:r>
    </w:p>
    <w:p w14:paraId="09703710" w14:textId="39DE5DDE" w:rsidR="00676866" w:rsidRPr="00676866" w:rsidRDefault="00676866" w:rsidP="00676866">
      <w:pPr>
        <w:spacing w:after="0"/>
        <w:ind w:left="709"/>
        <w:rPr>
          <w:rFonts w:ascii="Palatino Linotype" w:eastAsia="Cambria Math" w:hAnsi="Palatino Linotype"/>
          <w:szCs w:val="24"/>
        </w:rPr>
      </w:pPr>
      <w:r w:rsidRPr="00676866">
        <w:rPr>
          <w:rFonts w:ascii="Palatino Linotype" w:hAnsi="Palatino Linotype" w:cstheme="minorBidi"/>
          <w:noProof/>
          <w:sz w:val="22"/>
        </w:rPr>
        <mc:AlternateContent>
          <mc:Choice Requires="wpg">
            <w:drawing>
              <wp:anchor distT="4294967295" distB="4294967295" distL="114300" distR="114300" simplePos="0" relativeHeight="251674624" behindDoc="1" locked="0" layoutInCell="1" allowOverlap="1" wp14:anchorId="43ED48F2" wp14:editId="528455DA">
                <wp:simplePos x="0" y="0"/>
                <wp:positionH relativeFrom="page">
                  <wp:posOffset>3270250</wp:posOffset>
                </wp:positionH>
                <wp:positionV relativeFrom="paragraph">
                  <wp:posOffset>203199</wp:posOffset>
                </wp:positionV>
                <wp:extent cx="262255" cy="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0"/>
                          <a:chOff x="5345" y="124"/>
                          <a:chExt cx="413" cy="0"/>
                        </a:xfrm>
                      </wpg:grpSpPr>
                      <wps:wsp>
                        <wps:cNvPr id="81" name="Freeform 37"/>
                        <wps:cNvSpPr>
                          <a:spLocks/>
                        </wps:cNvSpPr>
                        <wps:spPr bwMode="auto">
                          <a:xfrm>
                            <a:off x="5345" y="124"/>
                            <a:ext cx="413" cy="0"/>
                          </a:xfrm>
                          <a:custGeom>
                            <a:avLst/>
                            <a:gdLst>
                              <a:gd name="T0" fmla="+- 0 5345 5345"/>
                              <a:gd name="T1" fmla="*/ T0 w 413"/>
                              <a:gd name="T2" fmla="+- 0 5758 5345"/>
                              <a:gd name="T3" fmla="*/ T2 w 413"/>
                            </a:gdLst>
                            <a:ahLst/>
                            <a:cxnLst>
                              <a:cxn ang="0">
                                <a:pos x="T1" y="0"/>
                              </a:cxn>
                              <a:cxn ang="0">
                                <a:pos x="T3" y="0"/>
                              </a:cxn>
                            </a:cxnLst>
                            <a:rect l="0" t="0" r="r" b="b"/>
                            <a:pathLst>
                              <a:path w="413">
                                <a:moveTo>
                                  <a:pt x="0" y="0"/>
                                </a:moveTo>
                                <a:lnTo>
                                  <a:pt x="413" y="0"/>
                                </a:lnTo>
                              </a:path>
                            </a:pathLst>
                          </a:custGeom>
                          <a:noFill/>
                          <a:ln w="1651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D1F31" id="Group 4" o:spid="_x0000_s1026" style="position:absolute;margin-left:257.5pt;margin-top:16pt;width:20.65pt;height:0;z-index:-251641856;mso-wrap-distance-top:-3e-5mm;mso-wrap-distance-bottom:-3e-5mm;mso-position-horizontal-relative:page" coordorigin="5345,124" coordsize="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">
                <v:shape id="Freeform 37" o:spid="_x0000_s1027" style="position:absolute;left:5345;top:124;width:413;height:0;visibility:visible;mso-wrap-style:square;v-text-anchor:top" coordsize="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" path="m,l413,e" filled="f" strokeweight="1.3pt">
                  <v:path arrowok="t" o:connecttype="custom" o:connectlocs="0,0;413,0" o:connectangles="0,0"/>
                </v:shape>
                <w10:wrap anchorx="page"/>
              </v:group>
            </w:pict>
          </mc:Fallback>
        </mc:AlternateContent>
      </w:r>
      <w:r w:rsidRPr="00676866">
        <w:rPr>
          <w:rFonts w:ascii="Palatino Linotype" w:hAnsi="Palatino Linotype"/>
          <w:szCs w:val="24"/>
          <w:lang w:val="id-ID"/>
        </w:rPr>
        <w:t>Belum Tuntas</w:t>
      </w:r>
      <w:r w:rsidRPr="00676866">
        <w:rPr>
          <w:rFonts w:ascii="Palatino Linotype" w:hAnsi="Palatino Linotype"/>
          <w:szCs w:val="24"/>
          <w:lang w:val="id-ID"/>
        </w:rPr>
        <w:tab/>
      </w:r>
      <w:r w:rsidRPr="00676866">
        <w:rPr>
          <w:rFonts w:ascii="Palatino Linotype" w:hAnsi="Palatino Linotype"/>
          <w:szCs w:val="24"/>
          <w:lang w:val="id-ID"/>
        </w:rPr>
        <w:tab/>
      </w:r>
      <w:r w:rsidRPr="00676866">
        <w:rPr>
          <w:rFonts w:ascii="Palatino Linotype" w:hAnsi="Palatino Linotype"/>
          <w:position w:val="-1"/>
          <w:szCs w:val="24"/>
        </w:rPr>
        <w:t xml:space="preserve">     </w:t>
      </w:r>
      <w:r w:rsidRPr="00676866">
        <w:rPr>
          <w:rFonts w:ascii="Palatino Linotype" w:hAnsi="Palatino Linotype"/>
          <w:spacing w:val="16"/>
          <w:position w:val="-1"/>
          <w:szCs w:val="24"/>
        </w:rPr>
        <w:t xml:space="preserve"> </w:t>
      </w:r>
      <w:r w:rsidRPr="00676866">
        <w:rPr>
          <w:rFonts w:ascii="Palatino Linotype" w:hAnsi="Palatino Linotype"/>
          <w:spacing w:val="-6"/>
          <w:position w:val="-1"/>
          <w:szCs w:val="24"/>
        </w:rPr>
        <w:t>:</w:t>
      </w:r>
      <w:r w:rsidRPr="00676866">
        <w:rPr>
          <w:rFonts w:ascii="Palatino Linotype" w:hAnsi="Palatino Linotype"/>
          <w:spacing w:val="-6"/>
          <w:position w:val="-1"/>
          <w:szCs w:val="24"/>
          <w:lang w:val="id-ID"/>
        </w:rPr>
        <w:t xml:space="preserve"> </w:t>
      </w:r>
      <w:r w:rsidRPr="00676866">
        <w:rPr>
          <w:rFonts w:ascii="Palatino Linotype" w:hAnsi="Palatino Linotype"/>
          <w:position w:val="-1"/>
          <w:szCs w:val="24"/>
        </w:rPr>
        <w:t>P</w:t>
      </w:r>
      <w:r w:rsidRPr="00676866">
        <w:rPr>
          <w:rFonts w:ascii="Palatino Linotype" w:hAnsi="Palatino Linotype"/>
          <w:spacing w:val="2"/>
          <w:position w:val="-1"/>
          <w:szCs w:val="24"/>
        </w:rPr>
        <w:t xml:space="preserve"> </w:t>
      </w:r>
      <w:r w:rsidRPr="00676866">
        <w:rPr>
          <w:rFonts w:ascii="Palatino Linotype" w:hAnsi="Palatino Linotype"/>
          <w:position w:val="-1"/>
          <w:szCs w:val="24"/>
        </w:rPr>
        <w:t>=</w:t>
      </w:r>
      <w:r w:rsidRPr="00676866">
        <w:rPr>
          <w:rFonts w:ascii="Palatino Linotype" w:hAnsi="Palatino Linotype"/>
          <w:spacing w:val="4"/>
          <w:position w:val="-1"/>
          <w:szCs w:val="24"/>
        </w:rPr>
        <w:t xml:space="preserve"> </w:t>
      </w:r>
      <w:r w:rsidRPr="00676866">
        <w:rPr>
          <w:rFonts w:ascii="Palatino Linotype" w:eastAsia="Cambria Math" w:hAnsi="Palatino Linotype"/>
          <w:spacing w:val="-32"/>
          <w:position w:val="16"/>
          <w:szCs w:val="24"/>
          <w:u w:val="thick" w:color="000000"/>
        </w:rPr>
        <w:t xml:space="preserve"> </w:t>
      </w:r>
      <w:r w:rsidRPr="00676866">
        <w:rPr>
          <w:rFonts w:ascii="Palatino Linotype" w:eastAsia="Cambria Math" w:hAnsi="Palatino Linotype"/>
          <w:position w:val="2"/>
          <w:szCs w:val="24"/>
        </w:rPr>
        <w:t>∑</w:t>
      </w:r>
    </w:p>
    <w:p w14:paraId="30FD16D6" w14:textId="77777777" w:rsidR="00676866" w:rsidRPr="00676866" w:rsidRDefault="00676866" w:rsidP="00676866">
      <w:pPr>
        <w:tabs>
          <w:tab w:val="left" w:pos="6440"/>
        </w:tabs>
        <w:spacing w:after="0"/>
        <w:ind w:left="709"/>
        <w:rPr>
          <w:rFonts w:ascii="Palatino Linotype" w:eastAsia="Cambria Math" w:hAnsi="Palatino Linotype"/>
          <w:szCs w:val="24"/>
          <w:lang w:val="id-ID"/>
        </w:rPr>
      </w:pPr>
      <w:r w:rsidRPr="00676866">
        <w:rPr>
          <w:rFonts w:ascii="Palatino Linotype" w:eastAsia="Cambria Math" w:hAnsi="Palatino Linotype"/>
          <w:position w:val="2"/>
          <w:szCs w:val="24"/>
          <w:lang w:val="id-ID"/>
        </w:rPr>
        <w:t xml:space="preserve">                                                   </w:t>
      </w:r>
      <w:r w:rsidRPr="00676866">
        <w:rPr>
          <w:rFonts w:ascii="Palatino Linotype" w:eastAsia="Cambria Math" w:hAnsi="Palatino Linotype"/>
          <w:position w:val="2"/>
          <w:szCs w:val="24"/>
        </w:rPr>
        <w:t>∑</w:t>
      </w:r>
    </w:p>
    <w:p w14:paraId="7861E828" w14:textId="77777777" w:rsidR="00676866" w:rsidRPr="00676866" w:rsidRDefault="00676866" w:rsidP="00676866">
      <w:pPr>
        <w:tabs>
          <w:tab w:val="left" w:pos="720"/>
          <w:tab w:val="left" w:pos="1440"/>
          <w:tab w:val="left" w:pos="2160"/>
          <w:tab w:val="left" w:pos="2880"/>
          <w:tab w:val="left" w:pos="3600"/>
          <w:tab w:val="left" w:pos="5535"/>
        </w:tabs>
        <w:spacing w:after="0"/>
        <w:rPr>
          <w:rFonts w:ascii="Palatino Linotype" w:hAnsi="Palatino Linotype"/>
          <w:szCs w:val="24"/>
          <w:lang w:val="id-ID"/>
        </w:rPr>
      </w:pPr>
      <w:r w:rsidRPr="00676866">
        <w:rPr>
          <w:rFonts w:ascii="Palatino Linotype" w:hAnsi="Palatino Linotype"/>
          <w:szCs w:val="24"/>
          <w:lang w:val="id-ID"/>
        </w:rPr>
        <w:tab/>
      </w:r>
      <w:r w:rsidRPr="00676866">
        <w:rPr>
          <w:rFonts w:ascii="Palatino Linotype" w:hAnsi="Palatino Linotype"/>
          <w:szCs w:val="24"/>
          <w:lang w:val="id-ID"/>
        </w:rPr>
        <w:tab/>
      </w:r>
      <w:r w:rsidRPr="00676866">
        <w:rPr>
          <w:rFonts w:ascii="Palatino Linotype" w:hAnsi="Palatino Linotype"/>
          <w:szCs w:val="24"/>
          <w:lang w:val="id-ID"/>
        </w:rPr>
        <w:tab/>
        <w:t xml:space="preserve">                    </w:t>
      </w:r>
      <w:r w:rsidRPr="00676866">
        <w:rPr>
          <w:rFonts w:ascii="Palatino Linotype" w:hAnsi="Palatino Linotype"/>
          <w:szCs w:val="24"/>
        </w:rPr>
        <w:t xml:space="preserve">P = </w:t>
      </w:r>
      <w:r w:rsidRPr="00676866">
        <w:rPr>
          <w:rFonts w:ascii="Palatino Linotype" w:hAnsi="Palatino Linotype"/>
          <w:szCs w:val="24"/>
          <w:lang w:val="id-ID"/>
        </w:rPr>
        <w:t>15</w:t>
      </w:r>
      <w:r w:rsidRPr="00676866">
        <w:rPr>
          <w:rFonts w:ascii="Palatino Linotype" w:hAnsi="Palatino Linotype"/>
          <w:spacing w:val="1"/>
          <w:szCs w:val="24"/>
        </w:rPr>
        <w:t xml:space="preserve"> </w:t>
      </w:r>
      <w:r w:rsidRPr="00676866">
        <w:rPr>
          <w:rFonts w:ascii="Palatino Linotype" w:hAnsi="Palatino Linotype"/>
          <w:szCs w:val="24"/>
        </w:rPr>
        <w:t>%</w:t>
      </w:r>
    </w:p>
    <w:p w14:paraId="5F142D42" w14:textId="77777777" w:rsidR="00676866" w:rsidRPr="00676866" w:rsidRDefault="00676866" w:rsidP="00676866">
      <w:pPr>
        <w:spacing w:after="0" w:line="360" w:lineRule="auto"/>
        <w:ind w:left="709" w:firstLine="568"/>
        <w:jc w:val="both"/>
        <w:rPr>
          <w:rFonts w:ascii="Palatino Linotype" w:hAnsi="Palatino Linotype"/>
          <w:szCs w:val="24"/>
        </w:rPr>
      </w:pPr>
      <w:proofErr w:type="spellStart"/>
      <w:r w:rsidRPr="00676866">
        <w:rPr>
          <w:rFonts w:ascii="Palatino Linotype" w:hAnsi="Palatino Linotype"/>
          <w:spacing w:val="-1"/>
          <w:szCs w:val="24"/>
        </w:rPr>
        <w:t>U</w:t>
      </w:r>
      <w:r w:rsidRPr="00676866">
        <w:rPr>
          <w:rFonts w:ascii="Palatino Linotype" w:hAnsi="Palatino Linotype"/>
          <w:szCs w:val="24"/>
        </w:rPr>
        <w:t>n</w:t>
      </w:r>
      <w:r w:rsidRPr="00676866">
        <w:rPr>
          <w:rFonts w:ascii="Palatino Linotype" w:hAnsi="Palatino Linotype"/>
          <w:spacing w:val="1"/>
          <w:szCs w:val="24"/>
        </w:rPr>
        <w:t>t</w:t>
      </w:r>
      <w:r w:rsidRPr="00676866">
        <w:rPr>
          <w:rFonts w:ascii="Palatino Linotype" w:hAnsi="Palatino Linotype"/>
          <w:szCs w:val="24"/>
        </w:rPr>
        <w:t>uk</w:t>
      </w:r>
      <w:proofErr w:type="spellEnd"/>
      <w:r w:rsidRPr="00676866">
        <w:rPr>
          <w:rFonts w:ascii="Palatino Linotype" w:hAnsi="Palatino Linotype"/>
          <w:szCs w:val="24"/>
        </w:rPr>
        <w:t xml:space="preserve"> </w:t>
      </w:r>
      <w:proofErr w:type="spellStart"/>
      <w:r w:rsidRPr="00676866">
        <w:rPr>
          <w:rFonts w:ascii="Palatino Linotype" w:hAnsi="Palatino Linotype"/>
          <w:spacing w:val="1"/>
          <w:szCs w:val="24"/>
        </w:rPr>
        <w:t>le</w:t>
      </w:r>
      <w:r w:rsidRPr="00676866">
        <w:rPr>
          <w:rFonts w:ascii="Palatino Linotype" w:hAnsi="Palatino Linotype"/>
          <w:szCs w:val="24"/>
        </w:rPr>
        <w:t>b</w:t>
      </w:r>
      <w:r w:rsidRPr="00676866">
        <w:rPr>
          <w:rFonts w:ascii="Palatino Linotype" w:hAnsi="Palatino Linotype"/>
          <w:spacing w:val="1"/>
          <w:szCs w:val="24"/>
        </w:rPr>
        <w:t>i</w:t>
      </w:r>
      <w:r w:rsidRPr="00676866">
        <w:rPr>
          <w:rFonts w:ascii="Palatino Linotype" w:hAnsi="Palatino Linotype"/>
          <w:szCs w:val="24"/>
        </w:rPr>
        <w:t>h</w:t>
      </w:r>
      <w:proofErr w:type="spellEnd"/>
      <w:r w:rsidRPr="00676866">
        <w:rPr>
          <w:rFonts w:ascii="Palatino Linotype" w:hAnsi="Palatino Linotype"/>
          <w:szCs w:val="24"/>
        </w:rPr>
        <w:t xml:space="preserve"> </w:t>
      </w:r>
      <w:proofErr w:type="spellStart"/>
      <w:r w:rsidRPr="00676866">
        <w:rPr>
          <w:rFonts w:ascii="Palatino Linotype" w:hAnsi="Palatino Linotype"/>
          <w:spacing w:val="-3"/>
          <w:szCs w:val="24"/>
        </w:rPr>
        <w:t>j</w:t>
      </w:r>
      <w:r w:rsidRPr="00676866">
        <w:rPr>
          <w:rFonts w:ascii="Palatino Linotype" w:hAnsi="Palatino Linotype"/>
          <w:spacing w:val="1"/>
          <w:szCs w:val="24"/>
        </w:rPr>
        <w:t>ela</w:t>
      </w:r>
      <w:r w:rsidRPr="00676866">
        <w:rPr>
          <w:rFonts w:ascii="Palatino Linotype" w:hAnsi="Palatino Linotype"/>
          <w:spacing w:val="-1"/>
          <w:szCs w:val="24"/>
        </w:rPr>
        <w:t>s</w:t>
      </w:r>
      <w:r w:rsidRPr="00676866">
        <w:rPr>
          <w:rFonts w:ascii="Palatino Linotype" w:hAnsi="Palatino Linotype"/>
          <w:szCs w:val="24"/>
        </w:rPr>
        <w:t>n</w:t>
      </w:r>
      <w:r w:rsidRPr="00676866">
        <w:rPr>
          <w:rFonts w:ascii="Palatino Linotype" w:hAnsi="Palatino Linotype"/>
          <w:spacing w:val="-8"/>
          <w:szCs w:val="24"/>
        </w:rPr>
        <w:t>y</w:t>
      </w:r>
      <w:r w:rsidRPr="00676866">
        <w:rPr>
          <w:rFonts w:ascii="Palatino Linotype" w:hAnsi="Palatino Linotype"/>
          <w:spacing w:val="1"/>
          <w:szCs w:val="24"/>
        </w:rPr>
        <w:t>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w:t>
      </w:r>
      <w:r w:rsidRPr="00676866">
        <w:rPr>
          <w:rFonts w:ascii="Palatino Linotype" w:hAnsi="Palatino Linotype"/>
          <w:spacing w:val="1"/>
          <w:szCs w:val="24"/>
        </w:rPr>
        <w:t>e</w:t>
      </w:r>
      <w:r w:rsidRPr="00676866">
        <w:rPr>
          <w:rFonts w:ascii="Palatino Linotype" w:hAnsi="Palatino Linotype"/>
          <w:szCs w:val="24"/>
        </w:rPr>
        <w:t>r</w:t>
      </w:r>
      <w:r w:rsidRPr="00676866">
        <w:rPr>
          <w:rFonts w:ascii="Palatino Linotype" w:hAnsi="Palatino Linotype"/>
          <w:spacing w:val="-1"/>
          <w:szCs w:val="24"/>
        </w:rPr>
        <w:t>s</w:t>
      </w:r>
      <w:r w:rsidRPr="00676866">
        <w:rPr>
          <w:rFonts w:ascii="Palatino Linotype" w:hAnsi="Palatino Linotype"/>
          <w:spacing w:val="1"/>
          <w:szCs w:val="24"/>
        </w:rPr>
        <w:t>e</w:t>
      </w:r>
      <w:r w:rsidRPr="00676866">
        <w:rPr>
          <w:rFonts w:ascii="Palatino Linotype" w:hAnsi="Palatino Linotype"/>
          <w:szCs w:val="24"/>
        </w:rPr>
        <w:t>n</w:t>
      </w:r>
      <w:r w:rsidRPr="00676866">
        <w:rPr>
          <w:rFonts w:ascii="Palatino Linotype" w:hAnsi="Palatino Linotype"/>
          <w:spacing w:val="1"/>
          <w:szCs w:val="24"/>
        </w:rPr>
        <w:t>ta</w:t>
      </w:r>
      <w:r w:rsidRPr="00676866">
        <w:rPr>
          <w:rFonts w:ascii="Palatino Linotype" w:hAnsi="Palatino Linotype"/>
          <w:spacing w:val="-1"/>
          <w:szCs w:val="24"/>
        </w:rPr>
        <w:t>s</w:t>
      </w:r>
      <w:r w:rsidRPr="00676866">
        <w:rPr>
          <w:rFonts w:ascii="Palatino Linotype" w:hAnsi="Palatino Linotype"/>
          <w:szCs w:val="24"/>
        </w:rPr>
        <w:t>e</w:t>
      </w:r>
      <w:proofErr w:type="spellEnd"/>
      <w:r w:rsidRPr="00676866">
        <w:rPr>
          <w:rFonts w:ascii="Palatino Linotype" w:hAnsi="Palatino Linotype"/>
          <w:spacing w:val="1"/>
          <w:szCs w:val="24"/>
        </w:rPr>
        <w:t xml:space="preserve"> </w:t>
      </w:r>
      <w:proofErr w:type="spellStart"/>
      <w:r w:rsidRPr="00676866">
        <w:rPr>
          <w:rFonts w:ascii="Palatino Linotype" w:hAnsi="Palatino Linotype"/>
          <w:szCs w:val="24"/>
        </w:rPr>
        <w:t>k</w:t>
      </w:r>
      <w:r w:rsidRPr="00676866">
        <w:rPr>
          <w:rFonts w:ascii="Palatino Linotype" w:hAnsi="Palatino Linotype"/>
          <w:spacing w:val="1"/>
          <w:szCs w:val="24"/>
        </w:rPr>
        <w:t>et</w:t>
      </w:r>
      <w:r w:rsidRPr="00676866">
        <w:rPr>
          <w:rFonts w:ascii="Palatino Linotype" w:hAnsi="Palatino Linotype"/>
          <w:szCs w:val="24"/>
        </w:rPr>
        <w:t>u</w:t>
      </w:r>
      <w:r w:rsidRPr="00676866">
        <w:rPr>
          <w:rFonts w:ascii="Palatino Linotype" w:hAnsi="Palatino Linotype"/>
          <w:spacing w:val="-4"/>
          <w:szCs w:val="24"/>
        </w:rPr>
        <w:t>n</w:t>
      </w:r>
      <w:r w:rsidRPr="00676866">
        <w:rPr>
          <w:rFonts w:ascii="Palatino Linotype" w:hAnsi="Palatino Linotype"/>
          <w:spacing w:val="1"/>
          <w:szCs w:val="24"/>
        </w:rPr>
        <w:t>ta</w:t>
      </w:r>
      <w:r w:rsidRPr="00676866">
        <w:rPr>
          <w:rFonts w:ascii="Palatino Linotype" w:hAnsi="Palatino Linotype"/>
          <w:spacing w:val="-1"/>
          <w:szCs w:val="24"/>
        </w:rPr>
        <w:t>s</w:t>
      </w:r>
      <w:r w:rsidRPr="00676866">
        <w:rPr>
          <w:rFonts w:ascii="Palatino Linotype" w:hAnsi="Palatino Linotype"/>
          <w:spacing w:val="-3"/>
          <w:szCs w:val="24"/>
        </w:rPr>
        <w:t>a</w:t>
      </w:r>
      <w:r w:rsidRPr="00676866">
        <w:rPr>
          <w:rFonts w:ascii="Palatino Linotype" w:hAnsi="Palatino Linotype"/>
          <w:szCs w:val="24"/>
        </w:rPr>
        <w:t>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w:t>
      </w:r>
      <w:proofErr w:type="spellStart"/>
      <w:proofErr w:type="gramStart"/>
      <w:r w:rsidRPr="00676866">
        <w:rPr>
          <w:rFonts w:ascii="Palatino Linotype" w:hAnsi="Palatino Linotype"/>
          <w:szCs w:val="24"/>
        </w:rPr>
        <w:t>QS.Al</w:t>
      </w:r>
      <w:proofErr w:type="spellEnd"/>
      <w:proofErr w:type="gramEnd"/>
      <w:r w:rsidRPr="00676866">
        <w:rPr>
          <w:rFonts w:ascii="Palatino Linotype" w:hAnsi="Palatino Linotype"/>
          <w:szCs w:val="24"/>
        </w:rPr>
        <w:t xml:space="preserve">-Falaq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zCs w:val="24"/>
        </w:rPr>
        <w:t>k</w:t>
      </w:r>
      <w:r w:rsidRPr="00676866">
        <w:rPr>
          <w:rFonts w:ascii="Palatino Linotype" w:hAnsi="Palatino Linotype"/>
          <w:spacing w:val="1"/>
          <w:szCs w:val="24"/>
        </w:rPr>
        <w:t>l</w:t>
      </w:r>
      <w:r w:rsidRPr="00676866">
        <w:rPr>
          <w:rFonts w:ascii="Palatino Linotype" w:hAnsi="Palatino Linotype"/>
          <w:szCs w:val="24"/>
        </w:rPr>
        <w:t>us</w:t>
      </w:r>
      <w:proofErr w:type="spellEnd"/>
      <w:r w:rsidRPr="00676866">
        <w:rPr>
          <w:rFonts w:ascii="Palatino Linotype" w:hAnsi="Palatino Linotype"/>
          <w:spacing w:val="-1"/>
          <w:szCs w:val="24"/>
        </w:rPr>
        <w:t xml:space="preserve"> </w:t>
      </w:r>
      <w:r w:rsidRPr="00676866">
        <w:rPr>
          <w:rFonts w:ascii="Palatino Linotype" w:hAnsi="Palatino Linotype"/>
          <w:spacing w:val="-4"/>
          <w:szCs w:val="24"/>
        </w:rPr>
        <w:t>I</w:t>
      </w:r>
      <w:r w:rsidRPr="00676866">
        <w:rPr>
          <w:rFonts w:ascii="Palatino Linotype" w:hAnsi="Palatino Linotype"/>
          <w:szCs w:val="24"/>
        </w:rPr>
        <w:t>I</w:t>
      </w:r>
      <w:r w:rsidRPr="00676866">
        <w:rPr>
          <w:rFonts w:ascii="Palatino Linotype" w:hAnsi="Palatino Linotype"/>
          <w:szCs w:val="24"/>
          <w:lang w:val="id-ID"/>
        </w:rPr>
        <w:t xml:space="preserve"> </w:t>
      </w:r>
      <w:proofErr w:type="spellStart"/>
      <w:r w:rsidRPr="00676866">
        <w:rPr>
          <w:rFonts w:ascii="Palatino Linotype" w:hAnsi="Palatino Linotype"/>
          <w:szCs w:val="24"/>
        </w:rPr>
        <w:t>d</w:t>
      </w:r>
      <w:r w:rsidRPr="00676866">
        <w:rPr>
          <w:rFonts w:ascii="Palatino Linotype" w:hAnsi="Palatino Linotype"/>
          <w:spacing w:val="1"/>
          <w:szCs w:val="24"/>
        </w:rPr>
        <w:t>a</w:t>
      </w:r>
      <w:r w:rsidRPr="00676866">
        <w:rPr>
          <w:rFonts w:ascii="Palatino Linotype" w:hAnsi="Palatino Linotype"/>
          <w:szCs w:val="24"/>
        </w:rPr>
        <w:t>p</w:t>
      </w:r>
      <w:r w:rsidRPr="00676866">
        <w:rPr>
          <w:rFonts w:ascii="Palatino Linotype" w:hAnsi="Palatino Linotype"/>
          <w:spacing w:val="1"/>
          <w:szCs w:val="24"/>
        </w:rPr>
        <w:t>a</w:t>
      </w:r>
      <w:r w:rsidRPr="00676866">
        <w:rPr>
          <w:rFonts w:ascii="Palatino Linotype" w:hAnsi="Palatino Linotype"/>
          <w:szCs w:val="24"/>
        </w:rPr>
        <w:t>t</w:t>
      </w:r>
      <w:proofErr w:type="spellEnd"/>
      <w:r w:rsidRPr="00676866">
        <w:rPr>
          <w:rFonts w:ascii="Palatino Linotype" w:hAnsi="Palatino Linotype"/>
          <w:spacing w:val="1"/>
          <w:szCs w:val="24"/>
        </w:rPr>
        <w:t xml:space="preserve"> </w:t>
      </w:r>
      <w:proofErr w:type="spellStart"/>
      <w:r w:rsidRPr="00676866">
        <w:rPr>
          <w:rFonts w:ascii="Palatino Linotype" w:hAnsi="Palatino Linotype"/>
          <w:szCs w:val="24"/>
        </w:rPr>
        <w:t>d</w:t>
      </w:r>
      <w:r w:rsidRPr="00676866">
        <w:rPr>
          <w:rFonts w:ascii="Palatino Linotype" w:hAnsi="Palatino Linotype"/>
          <w:spacing w:val="-3"/>
          <w:szCs w:val="24"/>
        </w:rPr>
        <w:t>i</w:t>
      </w:r>
      <w:r w:rsidRPr="00676866">
        <w:rPr>
          <w:rFonts w:ascii="Palatino Linotype" w:hAnsi="Palatino Linotype"/>
          <w:spacing w:val="1"/>
          <w:szCs w:val="24"/>
        </w:rPr>
        <w:t>li</w:t>
      </w:r>
      <w:r w:rsidRPr="00676866">
        <w:rPr>
          <w:rFonts w:ascii="Palatino Linotype" w:hAnsi="Palatino Linotype"/>
          <w:szCs w:val="24"/>
        </w:rPr>
        <w:t>h</w:t>
      </w:r>
      <w:r w:rsidRPr="00676866">
        <w:rPr>
          <w:rFonts w:ascii="Palatino Linotype" w:hAnsi="Palatino Linotype"/>
          <w:spacing w:val="-3"/>
          <w:szCs w:val="24"/>
        </w:rPr>
        <w:t>a</w:t>
      </w:r>
      <w:r w:rsidRPr="00676866">
        <w:rPr>
          <w:rFonts w:ascii="Palatino Linotype" w:hAnsi="Palatino Linotype"/>
          <w:szCs w:val="24"/>
        </w:rPr>
        <w:t>t</w:t>
      </w:r>
      <w:proofErr w:type="spellEnd"/>
      <w:r w:rsidRPr="00676866">
        <w:rPr>
          <w:rFonts w:ascii="Palatino Linotype" w:hAnsi="Palatino Linotype"/>
          <w:spacing w:val="1"/>
          <w:szCs w:val="24"/>
        </w:rPr>
        <w:t xml:space="preserve"> </w:t>
      </w:r>
      <w:r w:rsidRPr="00676866">
        <w:rPr>
          <w:rFonts w:ascii="Palatino Linotype" w:hAnsi="Palatino Linotype"/>
          <w:szCs w:val="24"/>
        </w:rPr>
        <w:t>p</w:t>
      </w:r>
      <w:r w:rsidRPr="00676866">
        <w:rPr>
          <w:rFonts w:ascii="Palatino Linotype" w:hAnsi="Palatino Linotype"/>
          <w:spacing w:val="1"/>
          <w:szCs w:val="24"/>
        </w:rPr>
        <w:t>a</w:t>
      </w:r>
      <w:r w:rsidRPr="00676866">
        <w:rPr>
          <w:rFonts w:ascii="Palatino Linotype" w:hAnsi="Palatino Linotype"/>
          <w:szCs w:val="24"/>
        </w:rPr>
        <w:t>da</w:t>
      </w:r>
      <w:r w:rsidRPr="00676866">
        <w:rPr>
          <w:rFonts w:ascii="Palatino Linotype" w:hAnsi="Palatino Linotype"/>
          <w:spacing w:val="-3"/>
          <w:szCs w:val="24"/>
        </w:rPr>
        <w:t xml:space="preserve"> </w:t>
      </w:r>
      <w:r w:rsidRPr="00676866">
        <w:rPr>
          <w:rFonts w:ascii="Palatino Linotype" w:hAnsi="Palatino Linotype"/>
          <w:spacing w:val="1"/>
          <w:szCs w:val="24"/>
        </w:rPr>
        <w:t>ta</w:t>
      </w:r>
      <w:r w:rsidRPr="00676866">
        <w:rPr>
          <w:rFonts w:ascii="Palatino Linotype" w:hAnsi="Palatino Linotype"/>
          <w:spacing w:val="-4"/>
          <w:szCs w:val="24"/>
        </w:rPr>
        <w:t>b</w:t>
      </w:r>
      <w:r w:rsidRPr="00676866">
        <w:rPr>
          <w:rFonts w:ascii="Palatino Linotype" w:hAnsi="Palatino Linotype"/>
          <w:spacing w:val="1"/>
          <w:szCs w:val="24"/>
        </w:rPr>
        <w:t>l</w:t>
      </w:r>
      <w:r w:rsidRPr="00676866">
        <w:rPr>
          <w:rFonts w:ascii="Palatino Linotype" w:hAnsi="Palatino Linotype"/>
          <w:szCs w:val="24"/>
        </w:rPr>
        <w:t>e</w:t>
      </w:r>
      <w:r w:rsidRPr="00676866">
        <w:rPr>
          <w:rFonts w:ascii="Palatino Linotype" w:hAnsi="Palatino Linotype"/>
          <w:spacing w:val="1"/>
          <w:szCs w:val="24"/>
        </w:rPr>
        <w:t xml:space="preserve"> </w:t>
      </w:r>
      <w:proofErr w:type="spellStart"/>
      <w:r w:rsidRPr="00676866">
        <w:rPr>
          <w:rFonts w:ascii="Palatino Linotype" w:hAnsi="Palatino Linotype"/>
          <w:szCs w:val="24"/>
        </w:rPr>
        <w:t>d</w:t>
      </w:r>
      <w:r w:rsidRPr="00676866">
        <w:rPr>
          <w:rFonts w:ascii="Palatino Linotype" w:hAnsi="Palatino Linotype"/>
          <w:spacing w:val="1"/>
          <w:szCs w:val="24"/>
        </w:rPr>
        <w:t>i</w:t>
      </w:r>
      <w:r w:rsidRPr="00676866">
        <w:rPr>
          <w:rFonts w:ascii="Palatino Linotype" w:hAnsi="Palatino Linotype"/>
          <w:spacing w:val="-4"/>
          <w:szCs w:val="24"/>
        </w:rPr>
        <w:t>b</w:t>
      </w:r>
      <w:r w:rsidRPr="00676866">
        <w:rPr>
          <w:rFonts w:ascii="Palatino Linotype" w:hAnsi="Palatino Linotype"/>
          <w:spacing w:val="1"/>
          <w:szCs w:val="24"/>
        </w:rPr>
        <w:t>a</w:t>
      </w:r>
      <w:r w:rsidRPr="00676866">
        <w:rPr>
          <w:rFonts w:ascii="Palatino Linotype" w:hAnsi="Palatino Linotype"/>
          <w:spacing w:val="-1"/>
          <w:szCs w:val="24"/>
        </w:rPr>
        <w:t>w</w:t>
      </w:r>
      <w:r w:rsidRPr="00676866">
        <w:rPr>
          <w:rFonts w:ascii="Palatino Linotype" w:hAnsi="Palatino Linotype"/>
          <w:spacing w:val="1"/>
          <w:szCs w:val="24"/>
        </w:rPr>
        <w:t>a</w:t>
      </w:r>
      <w:r w:rsidRPr="00676866">
        <w:rPr>
          <w:rFonts w:ascii="Palatino Linotype" w:hAnsi="Palatino Linotype"/>
          <w:szCs w:val="24"/>
        </w:rPr>
        <w:t>h</w:t>
      </w:r>
      <w:proofErr w:type="spellEnd"/>
      <w:r w:rsidRPr="00676866">
        <w:rPr>
          <w:rFonts w:ascii="Palatino Linotype" w:hAnsi="Palatino Linotype"/>
          <w:szCs w:val="24"/>
        </w:rPr>
        <w:t xml:space="preserve"> </w:t>
      </w:r>
      <w:proofErr w:type="spellStart"/>
      <w:r w:rsidRPr="00676866">
        <w:rPr>
          <w:rFonts w:ascii="Palatino Linotype" w:hAnsi="Palatino Linotype"/>
          <w:spacing w:val="1"/>
          <w:szCs w:val="24"/>
        </w:rPr>
        <w:t>i</w:t>
      </w:r>
      <w:r w:rsidRPr="00676866">
        <w:rPr>
          <w:rFonts w:ascii="Palatino Linotype" w:hAnsi="Palatino Linotype"/>
          <w:szCs w:val="24"/>
        </w:rPr>
        <w:t>ni</w:t>
      </w:r>
      <w:proofErr w:type="spellEnd"/>
      <w:r w:rsidRPr="00676866">
        <w:rPr>
          <w:rFonts w:ascii="Palatino Linotype" w:hAnsi="Palatino Linotype"/>
          <w:spacing w:val="1"/>
          <w:szCs w:val="24"/>
        </w:rPr>
        <w:t xml:space="preserve"> </w:t>
      </w:r>
      <w:r w:rsidRPr="00676866">
        <w:rPr>
          <w:rFonts w:ascii="Palatino Linotype" w:hAnsi="Palatino Linotype"/>
          <w:szCs w:val="24"/>
        </w:rPr>
        <w:t>:</w:t>
      </w:r>
    </w:p>
    <w:p w14:paraId="24191804" w14:textId="77777777" w:rsidR="00676866" w:rsidRPr="00676866" w:rsidRDefault="00676866" w:rsidP="00676866">
      <w:pPr>
        <w:spacing w:after="0"/>
        <w:ind w:left="709"/>
        <w:jc w:val="center"/>
        <w:rPr>
          <w:rFonts w:ascii="Palatino Linotype" w:hAnsi="Palatino Linotype"/>
          <w:b/>
          <w:bCs/>
          <w:szCs w:val="24"/>
          <w:lang w:val="id-ID"/>
        </w:rPr>
      </w:pPr>
      <w:r w:rsidRPr="00676866">
        <w:rPr>
          <w:rFonts w:ascii="Palatino Linotype" w:hAnsi="Palatino Linotype"/>
          <w:b/>
          <w:bCs/>
          <w:szCs w:val="24"/>
          <w:lang w:val="id-ID"/>
        </w:rPr>
        <w:t>Persentase ketuntasan</w:t>
      </w:r>
    </w:p>
    <w:p w14:paraId="71BB1F87" w14:textId="77777777" w:rsidR="00676866" w:rsidRPr="00676866" w:rsidRDefault="00676866" w:rsidP="00676866">
      <w:pPr>
        <w:spacing w:after="0"/>
        <w:ind w:left="709"/>
        <w:jc w:val="center"/>
        <w:rPr>
          <w:rFonts w:ascii="Palatino Linotype" w:hAnsi="Palatino Linotype"/>
          <w:b/>
          <w:bCs/>
          <w:szCs w:val="24"/>
          <w:lang w:val="id-ID"/>
        </w:rPr>
      </w:pPr>
      <w:r w:rsidRPr="00676866">
        <w:rPr>
          <w:rFonts w:ascii="Palatino Linotype" w:hAnsi="Palatino Linotype"/>
          <w:b/>
          <w:bCs/>
          <w:szCs w:val="24"/>
        </w:rPr>
        <w:t xml:space="preserve"> </w:t>
      </w:r>
      <w:proofErr w:type="spellStart"/>
      <w:r w:rsidRPr="00676866">
        <w:rPr>
          <w:rFonts w:ascii="Palatino Linotype" w:hAnsi="Palatino Linotype"/>
          <w:b/>
          <w:bCs/>
          <w:szCs w:val="24"/>
        </w:rPr>
        <w:t>kemampuan</w:t>
      </w:r>
      <w:proofErr w:type="spellEnd"/>
      <w:r w:rsidRPr="00676866">
        <w:rPr>
          <w:rFonts w:ascii="Palatino Linotype" w:hAnsi="Palatino Linotype"/>
          <w:b/>
          <w:bCs/>
          <w:szCs w:val="24"/>
        </w:rPr>
        <w:t xml:space="preserve"> </w:t>
      </w:r>
      <w:proofErr w:type="spellStart"/>
      <w:r w:rsidRPr="00676866">
        <w:rPr>
          <w:rFonts w:ascii="Palatino Linotype" w:hAnsi="Palatino Linotype"/>
          <w:b/>
          <w:bCs/>
          <w:szCs w:val="24"/>
        </w:rPr>
        <w:t>menghafal</w:t>
      </w:r>
      <w:proofErr w:type="spellEnd"/>
      <w:r w:rsidRPr="00676866">
        <w:rPr>
          <w:rFonts w:ascii="Palatino Linotype" w:hAnsi="Palatino Linotype"/>
          <w:b/>
          <w:bCs/>
          <w:szCs w:val="24"/>
        </w:rPr>
        <w:t xml:space="preserve"> </w:t>
      </w:r>
      <w:proofErr w:type="spellStart"/>
      <w:proofErr w:type="gramStart"/>
      <w:r w:rsidRPr="00676866">
        <w:rPr>
          <w:rFonts w:ascii="Palatino Linotype" w:hAnsi="Palatino Linotype"/>
          <w:b/>
          <w:bCs/>
          <w:szCs w:val="24"/>
        </w:rPr>
        <w:t>QS.Al</w:t>
      </w:r>
      <w:proofErr w:type="spellEnd"/>
      <w:proofErr w:type="gramEnd"/>
      <w:r w:rsidRPr="00676866">
        <w:rPr>
          <w:rFonts w:ascii="Palatino Linotype" w:hAnsi="Palatino Linotype"/>
          <w:b/>
          <w:bCs/>
          <w:szCs w:val="24"/>
        </w:rPr>
        <w:t>-Falaq</w:t>
      </w:r>
      <w:r w:rsidRPr="00676866">
        <w:rPr>
          <w:rFonts w:ascii="Palatino Linotype" w:hAnsi="Palatino Linotype"/>
          <w:b/>
          <w:bCs/>
          <w:szCs w:val="24"/>
          <w:lang w:val="id-ID"/>
        </w:rPr>
        <w:t xml:space="preserve"> siklus II</w:t>
      </w:r>
    </w:p>
    <w:p w14:paraId="32B56239" w14:textId="77777777" w:rsidR="00676866" w:rsidRPr="00676866" w:rsidRDefault="00676866" w:rsidP="00676866">
      <w:pPr>
        <w:spacing w:after="0"/>
        <w:jc w:val="both"/>
        <w:rPr>
          <w:rFonts w:ascii="Palatino Linotype" w:hAnsi="Palatino Linotype"/>
          <w:szCs w:val="24"/>
          <w:lang w:val="id-ID"/>
        </w:rPr>
      </w:pPr>
    </w:p>
    <w:tbl>
      <w:tblPr>
        <w:tblW w:w="0" w:type="auto"/>
        <w:tblInd w:w="511" w:type="dxa"/>
        <w:tblLayout w:type="fixed"/>
        <w:tblCellMar>
          <w:left w:w="0" w:type="dxa"/>
          <w:right w:w="0" w:type="dxa"/>
        </w:tblCellMar>
        <w:tblLook w:val="01E0" w:firstRow="1" w:lastRow="1" w:firstColumn="1" w:lastColumn="1" w:noHBand="0" w:noVBand="0"/>
      </w:tblPr>
      <w:tblGrid>
        <w:gridCol w:w="520"/>
        <w:gridCol w:w="1039"/>
        <w:gridCol w:w="1427"/>
        <w:gridCol w:w="2407"/>
        <w:gridCol w:w="1998"/>
      </w:tblGrid>
      <w:tr w:rsidR="00676866" w:rsidRPr="00676866" w14:paraId="33941DF3" w14:textId="77777777" w:rsidTr="00B23336">
        <w:trPr>
          <w:trHeight w:hRule="exact" w:val="559"/>
        </w:trPr>
        <w:tc>
          <w:tcPr>
            <w:tcW w:w="520" w:type="dxa"/>
            <w:tcBorders>
              <w:top w:val="single" w:sz="4" w:space="0" w:color="000000"/>
              <w:left w:val="single" w:sz="4" w:space="0" w:color="000000"/>
              <w:bottom w:val="single" w:sz="4" w:space="0" w:color="000000"/>
              <w:right w:val="single" w:sz="4" w:space="0" w:color="000000"/>
            </w:tcBorders>
          </w:tcPr>
          <w:p w14:paraId="7385F900" w14:textId="77777777" w:rsidR="00676866" w:rsidRPr="00676866" w:rsidRDefault="00676866" w:rsidP="00B23336">
            <w:pPr>
              <w:spacing w:after="0"/>
              <w:rPr>
                <w:rFonts w:ascii="Palatino Linotype" w:hAnsi="Palatino Linotype"/>
                <w:szCs w:val="24"/>
              </w:rPr>
            </w:pPr>
          </w:p>
          <w:p w14:paraId="75AE5C19" w14:textId="77777777" w:rsidR="00676866" w:rsidRPr="00676866" w:rsidRDefault="00676866" w:rsidP="00B23336">
            <w:pPr>
              <w:spacing w:after="0"/>
              <w:ind w:left="61"/>
              <w:jc w:val="center"/>
              <w:rPr>
                <w:rFonts w:ascii="Palatino Linotype" w:hAnsi="Palatino Linotype"/>
                <w:szCs w:val="24"/>
              </w:rPr>
            </w:pPr>
            <w:r w:rsidRPr="00676866">
              <w:rPr>
                <w:rFonts w:ascii="Palatino Linotype" w:hAnsi="Palatino Linotype"/>
                <w:b/>
                <w:spacing w:val="-1"/>
                <w:szCs w:val="24"/>
              </w:rPr>
              <w:t>No</w:t>
            </w:r>
          </w:p>
        </w:tc>
        <w:tc>
          <w:tcPr>
            <w:tcW w:w="1039" w:type="dxa"/>
            <w:tcBorders>
              <w:top w:val="single" w:sz="4" w:space="0" w:color="000000"/>
              <w:left w:val="single" w:sz="4" w:space="0" w:color="000000"/>
              <w:bottom w:val="single" w:sz="4" w:space="0" w:color="000000"/>
              <w:right w:val="single" w:sz="4" w:space="0" w:color="000000"/>
            </w:tcBorders>
            <w:vAlign w:val="center"/>
          </w:tcPr>
          <w:p w14:paraId="3D1028E3" w14:textId="77777777" w:rsidR="00676866" w:rsidRPr="00676866" w:rsidRDefault="00676866" w:rsidP="00B23336">
            <w:pPr>
              <w:spacing w:after="0"/>
              <w:ind w:left="61"/>
              <w:jc w:val="center"/>
              <w:rPr>
                <w:rFonts w:ascii="Palatino Linotype" w:hAnsi="Palatino Linotype"/>
                <w:b/>
                <w:spacing w:val="-1"/>
                <w:szCs w:val="24"/>
              </w:rPr>
            </w:pPr>
            <w:r w:rsidRPr="00676866">
              <w:rPr>
                <w:rFonts w:ascii="Palatino Linotype" w:hAnsi="Palatino Linotype"/>
                <w:b/>
                <w:spacing w:val="-1"/>
                <w:szCs w:val="24"/>
              </w:rPr>
              <w:t>Nilai</w:t>
            </w:r>
          </w:p>
        </w:tc>
        <w:tc>
          <w:tcPr>
            <w:tcW w:w="1427" w:type="dxa"/>
            <w:tcBorders>
              <w:top w:val="single" w:sz="4" w:space="0" w:color="000000"/>
              <w:left w:val="single" w:sz="4" w:space="0" w:color="000000"/>
              <w:bottom w:val="single" w:sz="4" w:space="0" w:color="000000"/>
              <w:right w:val="single" w:sz="4" w:space="0" w:color="000000"/>
            </w:tcBorders>
            <w:vAlign w:val="center"/>
          </w:tcPr>
          <w:p w14:paraId="2FFD6568" w14:textId="77777777" w:rsidR="00676866" w:rsidRPr="00676866" w:rsidRDefault="00676866" w:rsidP="00B23336">
            <w:pPr>
              <w:spacing w:after="0"/>
              <w:ind w:left="61" w:hanging="108"/>
              <w:jc w:val="center"/>
              <w:rPr>
                <w:rFonts w:ascii="Palatino Linotype" w:hAnsi="Palatino Linotype"/>
                <w:b/>
                <w:spacing w:val="-1"/>
                <w:szCs w:val="24"/>
              </w:rPr>
            </w:pPr>
            <w:proofErr w:type="spellStart"/>
            <w:r w:rsidRPr="00676866">
              <w:rPr>
                <w:rFonts w:ascii="Palatino Linotype" w:hAnsi="Palatino Linotype"/>
                <w:b/>
                <w:spacing w:val="-1"/>
                <w:szCs w:val="24"/>
              </w:rPr>
              <w:t>Jumlah</w:t>
            </w:r>
            <w:proofErr w:type="spellEnd"/>
            <w:r w:rsidRPr="00676866">
              <w:rPr>
                <w:rFonts w:ascii="Palatino Linotype" w:hAnsi="Palatino Linotype"/>
                <w:b/>
                <w:spacing w:val="-1"/>
                <w:szCs w:val="24"/>
              </w:rPr>
              <w:t xml:space="preserve"> </w:t>
            </w:r>
            <w:proofErr w:type="spellStart"/>
            <w:r w:rsidRPr="00676866">
              <w:rPr>
                <w:rFonts w:ascii="Palatino Linotype" w:hAnsi="Palatino Linotype"/>
                <w:b/>
                <w:spacing w:val="-1"/>
                <w:szCs w:val="24"/>
              </w:rPr>
              <w:t>siswa</w:t>
            </w:r>
            <w:proofErr w:type="spellEnd"/>
          </w:p>
        </w:tc>
        <w:tc>
          <w:tcPr>
            <w:tcW w:w="2407" w:type="dxa"/>
            <w:tcBorders>
              <w:top w:val="single" w:sz="4" w:space="0" w:color="000000"/>
              <w:left w:val="single" w:sz="4" w:space="0" w:color="000000"/>
              <w:bottom w:val="single" w:sz="4" w:space="0" w:color="000000"/>
              <w:right w:val="single" w:sz="4" w:space="0" w:color="000000"/>
            </w:tcBorders>
            <w:vAlign w:val="center"/>
          </w:tcPr>
          <w:p w14:paraId="27281190" w14:textId="77777777" w:rsidR="00676866" w:rsidRPr="00676866" w:rsidRDefault="00676866" w:rsidP="00B23336">
            <w:pPr>
              <w:spacing w:after="0"/>
              <w:ind w:left="61"/>
              <w:jc w:val="center"/>
              <w:rPr>
                <w:rFonts w:ascii="Palatino Linotype" w:hAnsi="Palatino Linotype"/>
                <w:b/>
                <w:spacing w:val="-1"/>
                <w:szCs w:val="24"/>
              </w:rPr>
            </w:pPr>
            <w:proofErr w:type="spellStart"/>
            <w:r w:rsidRPr="00676866">
              <w:rPr>
                <w:rFonts w:ascii="Palatino Linotype" w:hAnsi="Palatino Linotype"/>
                <w:b/>
                <w:spacing w:val="-1"/>
                <w:szCs w:val="24"/>
              </w:rPr>
              <w:t>Persentase</w:t>
            </w:r>
            <w:proofErr w:type="spellEnd"/>
          </w:p>
          <w:p w14:paraId="47367F6E" w14:textId="77777777" w:rsidR="00676866" w:rsidRPr="00676866" w:rsidRDefault="00676866" w:rsidP="00B23336">
            <w:pPr>
              <w:spacing w:after="0"/>
              <w:ind w:left="61"/>
              <w:jc w:val="center"/>
              <w:rPr>
                <w:rFonts w:ascii="Palatino Linotype" w:hAnsi="Palatino Linotype"/>
                <w:b/>
                <w:spacing w:val="-1"/>
                <w:szCs w:val="24"/>
              </w:rPr>
            </w:pPr>
            <w:proofErr w:type="spellStart"/>
            <w:r w:rsidRPr="00676866">
              <w:rPr>
                <w:rFonts w:ascii="Palatino Linotype" w:hAnsi="Palatino Linotype"/>
                <w:b/>
                <w:spacing w:val="-1"/>
                <w:szCs w:val="24"/>
              </w:rPr>
              <w:t>Ketuntasan</w:t>
            </w:r>
            <w:proofErr w:type="spellEnd"/>
            <w:r w:rsidRPr="00676866">
              <w:rPr>
                <w:rFonts w:ascii="Palatino Linotype" w:hAnsi="Palatino Linotype"/>
                <w:b/>
                <w:spacing w:val="-1"/>
                <w:szCs w:val="24"/>
              </w:rPr>
              <w:t xml:space="preserve"> </w:t>
            </w:r>
            <w:proofErr w:type="spellStart"/>
            <w:r w:rsidRPr="00676866">
              <w:rPr>
                <w:rFonts w:ascii="Palatino Linotype" w:hAnsi="Palatino Linotype"/>
                <w:b/>
                <w:spacing w:val="-1"/>
                <w:szCs w:val="24"/>
              </w:rPr>
              <w:t>belajar</w:t>
            </w:r>
            <w:proofErr w:type="spellEnd"/>
          </w:p>
        </w:tc>
        <w:tc>
          <w:tcPr>
            <w:tcW w:w="1998" w:type="dxa"/>
            <w:tcBorders>
              <w:top w:val="single" w:sz="4" w:space="0" w:color="000000"/>
              <w:left w:val="single" w:sz="4" w:space="0" w:color="000000"/>
              <w:bottom w:val="single" w:sz="4" w:space="0" w:color="000000"/>
              <w:right w:val="single" w:sz="4" w:space="0" w:color="000000"/>
            </w:tcBorders>
            <w:vAlign w:val="center"/>
          </w:tcPr>
          <w:p w14:paraId="10C368B2" w14:textId="77777777" w:rsidR="00676866" w:rsidRPr="00676866" w:rsidRDefault="00676866" w:rsidP="00B23336">
            <w:pPr>
              <w:spacing w:after="0"/>
              <w:ind w:left="61"/>
              <w:jc w:val="center"/>
              <w:rPr>
                <w:rFonts w:ascii="Palatino Linotype" w:hAnsi="Palatino Linotype"/>
                <w:b/>
                <w:spacing w:val="-1"/>
                <w:szCs w:val="24"/>
              </w:rPr>
            </w:pPr>
            <w:proofErr w:type="spellStart"/>
            <w:r w:rsidRPr="00676866">
              <w:rPr>
                <w:rFonts w:ascii="Palatino Linotype" w:hAnsi="Palatino Linotype"/>
                <w:b/>
                <w:spacing w:val="-1"/>
                <w:szCs w:val="24"/>
              </w:rPr>
              <w:t>Kategori</w:t>
            </w:r>
            <w:proofErr w:type="spellEnd"/>
            <w:r w:rsidRPr="00676866">
              <w:rPr>
                <w:rFonts w:ascii="Palatino Linotype" w:hAnsi="Palatino Linotype"/>
                <w:b/>
                <w:spacing w:val="-1"/>
                <w:szCs w:val="24"/>
              </w:rPr>
              <w:t xml:space="preserve"> </w:t>
            </w:r>
            <w:proofErr w:type="spellStart"/>
            <w:r w:rsidRPr="00676866">
              <w:rPr>
                <w:rFonts w:ascii="Palatino Linotype" w:hAnsi="Palatino Linotype"/>
                <w:b/>
                <w:spacing w:val="-1"/>
                <w:szCs w:val="24"/>
              </w:rPr>
              <w:t>ketuntasan</w:t>
            </w:r>
            <w:proofErr w:type="spellEnd"/>
            <w:r w:rsidRPr="00676866">
              <w:rPr>
                <w:rFonts w:ascii="Palatino Linotype" w:hAnsi="Palatino Linotype"/>
                <w:b/>
                <w:spacing w:val="-1"/>
                <w:szCs w:val="24"/>
              </w:rPr>
              <w:t xml:space="preserve"> </w:t>
            </w:r>
            <w:proofErr w:type="spellStart"/>
            <w:r w:rsidRPr="00676866">
              <w:rPr>
                <w:rFonts w:ascii="Palatino Linotype" w:hAnsi="Palatino Linotype"/>
                <w:b/>
                <w:spacing w:val="-1"/>
                <w:szCs w:val="24"/>
              </w:rPr>
              <w:t>belajar</w:t>
            </w:r>
            <w:proofErr w:type="spellEnd"/>
          </w:p>
        </w:tc>
      </w:tr>
      <w:tr w:rsidR="00676866" w:rsidRPr="00676866" w14:paraId="6C13FBC0" w14:textId="77777777" w:rsidTr="00B23336">
        <w:trPr>
          <w:trHeight w:hRule="exact" w:val="1043"/>
        </w:trPr>
        <w:tc>
          <w:tcPr>
            <w:tcW w:w="520" w:type="dxa"/>
            <w:tcBorders>
              <w:top w:val="single" w:sz="4" w:space="0" w:color="000000"/>
              <w:left w:val="single" w:sz="4" w:space="0" w:color="000000"/>
              <w:bottom w:val="single" w:sz="4" w:space="0" w:color="000000"/>
              <w:right w:val="single" w:sz="4" w:space="0" w:color="000000"/>
            </w:tcBorders>
          </w:tcPr>
          <w:p w14:paraId="544DD056" w14:textId="77777777" w:rsidR="00676866" w:rsidRPr="00676866" w:rsidRDefault="00676866" w:rsidP="00B23336">
            <w:pPr>
              <w:spacing w:after="0"/>
              <w:jc w:val="center"/>
              <w:rPr>
                <w:rFonts w:ascii="Palatino Linotype" w:hAnsi="Palatino Linotype"/>
                <w:szCs w:val="24"/>
              </w:rPr>
            </w:pPr>
          </w:p>
          <w:p w14:paraId="483E6402"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1</w:t>
            </w:r>
          </w:p>
          <w:p w14:paraId="1C8F88BB"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2</w:t>
            </w:r>
          </w:p>
        </w:tc>
        <w:tc>
          <w:tcPr>
            <w:tcW w:w="1039" w:type="dxa"/>
            <w:tcBorders>
              <w:top w:val="single" w:sz="4" w:space="0" w:color="000000"/>
              <w:left w:val="single" w:sz="4" w:space="0" w:color="000000"/>
              <w:bottom w:val="single" w:sz="4" w:space="0" w:color="000000"/>
              <w:right w:val="single" w:sz="4" w:space="0" w:color="000000"/>
            </w:tcBorders>
          </w:tcPr>
          <w:p w14:paraId="497D25E8" w14:textId="77777777" w:rsidR="00676866" w:rsidRPr="00676866" w:rsidRDefault="00676866" w:rsidP="00B23336">
            <w:pPr>
              <w:spacing w:after="0"/>
              <w:jc w:val="center"/>
              <w:rPr>
                <w:rFonts w:ascii="Palatino Linotype" w:hAnsi="Palatino Linotype"/>
                <w:szCs w:val="24"/>
              </w:rPr>
            </w:pPr>
          </w:p>
          <w:p w14:paraId="6124030E"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≥70</w:t>
            </w:r>
          </w:p>
          <w:p w14:paraId="3D961EC1"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 70</w:t>
            </w:r>
          </w:p>
        </w:tc>
        <w:tc>
          <w:tcPr>
            <w:tcW w:w="1427" w:type="dxa"/>
            <w:tcBorders>
              <w:top w:val="single" w:sz="4" w:space="0" w:color="000000"/>
              <w:left w:val="single" w:sz="4" w:space="0" w:color="000000"/>
              <w:bottom w:val="single" w:sz="4" w:space="0" w:color="000000"/>
              <w:right w:val="single" w:sz="4" w:space="0" w:color="000000"/>
            </w:tcBorders>
          </w:tcPr>
          <w:p w14:paraId="4326B6D1" w14:textId="77777777" w:rsidR="00676866" w:rsidRPr="00676866" w:rsidRDefault="00676866" w:rsidP="00B23336">
            <w:pPr>
              <w:spacing w:after="0"/>
              <w:jc w:val="center"/>
              <w:rPr>
                <w:rFonts w:ascii="Palatino Linotype" w:hAnsi="Palatino Linotype"/>
                <w:szCs w:val="24"/>
              </w:rPr>
            </w:pPr>
          </w:p>
          <w:p w14:paraId="3F404E90"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11</w:t>
            </w:r>
          </w:p>
          <w:p w14:paraId="2112AD9A"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2</w:t>
            </w:r>
          </w:p>
        </w:tc>
        <w:tc>
          <w:tcPr>
            <w:tcW w:w="2407" w:type="dxa"/>
            <w:tcBorders>
              <w:top w:val="single" w:sz="4" w:space="0" w:color="000000"/>
              <w:left w:val="single" w:sz="4" w:space="0" w:color="000000"/>
              <w:bottom w:val="single" w:sz="4" w:space="0" w:color="000000"/>
              <w:right w:val="single" w:sz="4" w:space="0" w:color="000000"/>
            </w:tcBorders>
          </w:tcPr>
          <w:p w14:paraId="649AA4C4" w14:textId="77777777" w:rsidR="00676866" w:rsidRPr="00676866" w:rsidRDefault="00676866" w:rsidP="00B23336">
            <w:pPr>
              <w:spacing w:after="0"/>
              <w:jc w:val="center"/>
              <w:rPr>
                <w:rFonts w:ascii="Palatino Linotype" w:hAnsi="Palatino Linotype"/>
                <w:szCs w:val="24"/>
              </w:rPr>
            </w:pPr>
          </w:p>
          <w:p w14:paraId="1BAFD968"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85 %</w:t>
            </w:r>
          </w:p>
          <w:p w14:paraId="44343B54"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zCs w:val="24"/>
              </w:rPr>
              <w:t>15 %</w:t>
            </w:r>
          </w:p>
        </w:tc>
        <w:tc>
          <w:tcPr>
            <w:tcW w:w="1998" w:type="dxa"/>
            <w:tcBorders>
              <w:top w:val="single" w:sz="4" w:space="0" w:color="000000"/>
              <w:left w:val="single" w:sz="4" w:space="0" w:color="000000"/>
              <w:bottom w:val="single" w:sz="4" w:space="0" w:color="000000"/>
              <w:right w:val="single" w:sz="4" w:space="0" w:color="000000"/>
            </w:tcBorders>
          </w:tcPr>
          <w:p w14:paraId="22D4E979" w14:textId="77777777" w:rsidR="00676866" w:rsidRPr="00676866" w:rsidRDefault="00676866" w:rsidP="00B23336">
            <w:pPr>
              <w:spacing w:after="0"/>
              <w:jc w:val="center"/>
              <w:rPr>
                <w:rFonts w:ascii="Palatino Linotype" w:hAnsi="Palatino Linotype"/>
                <w:szCs w:val="24"/>
              </w:rPr>
            </w:pPr>
          </w:p>
          <w:p w14:paraId="5D0D8645"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
          <w:p w14:paraId="6AE4F18F" w14:textId="77777777" w:rsidR="00676866" w:rsidRPr="00676866" w:rsidRDefault="00676866" w:rsidP="00B23336">
            <w:pPr>
              <w:spacing w:after="0"/>
              <w:jc w:val="center"/>
              <w:rPr>
                <w:rFonts w:ascii="Palatino Linotype" w:hAnsi="Palatino Linotype"/>
                <w:szCs w:val="24"/>
              </w:rPr>
            </w:pPr>
            <w:r w:rsidRPr="00676866">
              <w:rPr>
                <w:rFonts w:ascii="Palatino Linotype" w:hAnsi="Palatino Linotype"/>
                <w:spacing w:val="-4"/>
                <w:szCs w:val="24"/>
              </w:rPr>
              <w:t>B</w:t>
            </w:r>
            <w:r w:rsidRPr="00676866">
              <w:rPr>
                <w:rFonts w:ascii="Palatino Linotype" w:hAnsi="Palatino Linotype"/>
                <w:spacing w:val="1"/>
                <w:szCs w:val="24"/>
              </w:rPr>
              <w:t>el</w:t>
            </w:r>
            <w:r w:rsidRPr="00676866">
              <w:rPr>
                <w:rFonts w:ascii="Palatino Linotype" w:hAnsi="Palatino Linotype"/>
                <w:szCs w:val="24"/>
              </w:rPr>
              <w:t>um</w:t>
            </w:r>
            <w:r w:rsidRPr="00676866">
              <w:rPr>
                <w:rFonts w:ascii="Palatino Linotype" w:hAnsi="Palatino Linotype"/>
                <w:spacing w:val="1"/>
                <w:szCs w:val="24"/>
              </w:rPr>
              <w:t xml:space="preserve"> </w:t>
            </w:r>
            <w:proofErr w:type="spellStart"/>
            <w:r w:rsidRPr="00676866">
              <w:rPr>
                <w:rFonts w:ascii="Palatino Linotype" w:hAnsi="Palatino Linotype"/>
                <w:spacing w:val="1"/>
                <w:szCs w:val="24"/>
              </w:rPr>
              <w:t>t</w:t>
            </w:r>
            <w:r w:rsidRPr="00676866">
              <w:rPr>
                <w:rFonts w:ascii="Palatino Linotype" w:hAnsi="Palatino Linotype"/>
                <w:szCs w:val="24"/>
              </w:rPr>
              <w:t>un</w:t>
            </w:r>
            <w:r w:rsidRPr="00676866">
              <w:rPr>
                <w:rFonts w:ascii="Palatino Linotype" w:hAnsi="Palatino Linotype"/>
                <w:spacing w:val="1"/>
                <w:szCs w:val="24"/>
              </w:rPr>
              <w:t>ta</w:t>
            </w:r>
            <w:r w:rsidRPr="00676866">
              <w:rPr>
                <w:rFonts w:ascii="Palatino Linotype" w:hAnsi="Palatino Linotype"/>
                <w:szCs w:val="24"/>
              </w:rPr>
              <w:t>s</w:t>
            </w:r>
            <w:proofErr w:type="spellEnd"/>
          </w:p>
        </w:tc>
      </w:tr>
    </w:tbl>
    <w:p w14:paraId="55ADD7E1" w14:textId="77777777" w:rsidR="00676866" w:rsidRPr="00676866" w:rsidRDefault="00676866" w:rsidP="00676866">
      <w:pPr>
        <w:jc w:val="both"/>
        <w:rPr>
          <w:rFonts w:ascii="Palatino Linotype" w:hAnsi="Palatino Linotype"/>
          <w:b/>
          <w:bCs/>
          <w:szCs w:val="24"/>
        </w:rPr>
      </w:pPr>
    </w:p>
    <w:p w14:paraId="093FB892" w14:textId="77777777" w:rsidR="00676866" w:rsidRPr="00676866" w:rsidRDefault="00676866" w:rsidP="00676866">
      <w:pPr>
        <w:jc w:val="both"/>
        <w:rPr>
          <w:rFonts w:ascii="Palatino Linotype" w:hAnsi="Palatino Linotype"/>
          <w:szCs w:val="24"/>
        </w:rPr>
      </w:pPr>
      <w:r w:rsidRPr="00676866">
        <w:rPr>
          <w:rFonts w:ascii="Palatino Linotype" w:hAnsi="Palatino Linotype"/>
          <w:szCs w:val="24"/>
        </w:rPr>
        <w:lastRenderedPageBreak/>
        <w:t xml:space="preserve">Pada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ini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peneliti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melakukan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perbaikan-perbaikan</w:t>
      </w:r>
      <w:proofErr w:type="spellEnd"/>
      <w:r w:rsidRPr="00676866">
        <w:rPr>
          <w:rFonts w:ascii="Palatino Linotype" w:hAnsi="Palatino Linotype"/>
          <w:szCs w:val="24"/>
        </w:rPr>
        <w:t xml:space="preserve"> pada </w:t>
      </w:r>
      <w:proofErr w:type="spellStart"/>
      <w:r w:rsidRPr="00676866">
        <w:rPr>
          <w:rFonts w:ascii="Palatino Linotype" w:hAnsi="Palatino Linotype"/>
          <w:szCs w:val="24"/>
        </w:rPr>
        <w:t>indikator-indikator</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masih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kurang</w:t>
      </w:r>
      <w:proofErr w:type="spellEnd"/>
      <w:r w:rsidRPr="00676866">
        <w:rPr>
          <w:rFonts w:ascii="Palatino Linotype" w:hAnsi="Palatino Linotype"/>
          <w:szCs w:val="24"/>
        </w:rPr>
        <w:t xml:space="preserve"> pada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I. </w:t>
      </w:r>
      <w:proofErr w:type="spellStart"/>
      <w:r w:rsidRPr="00676866">
        <w:rPr>
          <w:rFonts w:ascii="Palatino Linotype" w:hAnsi="Palatino Linotype"/>
          <w:szCs w:val="24"/>
        </w:rPr>
        <w:t>dari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hasil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analisis</w:t>
      </w:r>
      <w:proofErr w:type="spellEnd"/>
      <w:r w:rsidRPr="00676866">
        <w:rPr>
          <w:rFonts w:ascii="Palatino Linotype" w:hAnsi="Palatino Linotype"/>
          <w:szCs w:val="24"/>
        </w:rPr>
        <w:t xml:space="preserve"> data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II </w:t>
      </w:r>
      <w:proofErr w:type="spellStart"/>
      <w:r w:rsidRPr="00676866">
        <w:rPr>
          <w:rFonts w:ascii="Palatino Linotype" w:hAnsi="Palatino Linotype"/>
          <w:szCs w:val="24"/>
        </w:rPr>
        <w:t>peneliti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menghitung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jumlah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skor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lembar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observasi</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tes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hasil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dari</w:t>
      </w:r>
      <w:proofErr w:type="spellEnd"/>
      <w:r w:rsidRPr="00676866">
        <w:rPr>
          <w:rFonts w:ascii="Palatino Linotype" w:hAnsi="Palatino Linotype"/>
          <w:szCs w:val="24"/>
        </w:rPr>
        <w:t xml:space="preserve"> data yang </w:t>
      </w:r>
      <w:proofErr w:type="spellStart"/>
      <w:r w:rsidRPr="00676866">
        <w:rPr>
          <w:rFonts w:ascii="Palatino Linotype" w:hAnsi="Palatino Linotype"/>
          <w:szCs w:val="24"/>
        </w:rPr>
        <w:t>dapat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maka</w:t>
      </w:r>
      <w:proofErr w:type="spellEnd"/>
      <w:r w:rsidRPr="00676866">
        <w:rPr>
          <w:rFonts w:ascii="Palatino Linotype" w:hAnsi="Palatino Linotype"/>
          <w:szCs w:val="24"/>
        </w:rPr>
        <w:t xml:space="preserve"> pada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II </w:t>
      </w:r>
      <w:proofErr w:type="spellStart"/>
      <w:r w:rsidRPr="00676866">
        <w:rPr>
          <w:rFonts w:ascii="Palatino Linotype" w:hAnsi="Palatino Linotype"/>
          <w:szCs w:val="24"/>
        </w:rPr>
        <w:t>didapat</w:t>
      </w:r>
      <w:proofErr w:type="spellEnd"/>
      <w:r w:rsidRPr="00676866">
        <w:rPr>
          <w:rFonts w:ascii="Palatino Linotype" w:hAnsi="Palatino Linotype"/>
          <w:szCs w:val="24"/>
        </w:rPr>
        <w:t xml:space="preserve"> 79. Skor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rata-rata 4,9 </w:t>
      </w:r>
      <w:proofErr w:type="spellStart"/>
      <w:r w:rsidRPr="00676866">
        <w:rPr>
          <w:rFonts w:ascii="Palatino Linotype" w:hAnsi="Palatino Linotype"/>
          <w:szCs w:val="24"/>
        </w:rPr>
        <w:t>untuk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guru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menggunakan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metode</w:t>
      </w:r>
      <w:proofErr w:type="spellEnd"/>
      <w:r w:rsidRPr="00676866">
        <w:rPr>
          <w:rFonts w:ascii="Palatino Linotype" w:hAnsi="Palatino Linotype"/>
          <w:szCs w:val="24"/>
        </w:rPr>
        <w:t xml:space="preserve"> drill </w:t>
      </w:r>
      <w:proofErr w:type="spellStart"/>
      <w:r w:rsidRPr="00676866">
        <w:rPr>
          <w:rFonts w:ascii="Palatino Linotype" w:hAnsi="Palatino Linotype"/>
          <w:szCs w:val="24"/>
        </w:rPr>
        <w:t>dari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skor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tersebut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maka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disimpulkan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guru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melaksanakan</w:t>
      </w:r>
      <w:proofErr w:type="spellEnd"/>
      <w:r w:rsidRPr="00676866">
        <w:rPr>
          <w:rFonts w:ascii="Palatino Linotype" w:hAnsi="Palatino Linotype"/>
          <w:szCs w:val="24"/>
        </w:rPr>
        <w:t xml:space="preserve"> Tindakan </w:t>
      </w:r>
      <w:proofErr w:type="spellStart"/>
      <w:r w:rsidRPr="00676866">
        <w:rPr>
          <w:rFonts w:ascii="Palatino Linotype" w:hAnsi="Palatino Linotype"/>
          <w:szCs w:val="24"/>
        </w:rPr>
        <w:t>sudah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tergolong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memuaskan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Sedangkan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untuk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aktivitas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didapat</w:t>
      </w:r>
      <w:proofErr w:type="spellEnd"/>
      <w:r w:rsidRPr="00676866">
        <w:rPr>
          <w:rFonts w:ascii="Palatino Linotype" w:hAnsi="Palatino Linotype"/>
          <w:szCs w:val="24"/>
        </w:rPr>
        <w:t xml:space="preserve"> 38 </w:t>
      </w:r>
      <w:proofErr w:type="spellStart"/>
      <w:r w:rsidRPr="00676866">
        <w:rPr>
          <w:rFonts w:ascii="Palatino Linotype" w:hAnsi="Palatino Linotype"/>
          <w:szCs w:val="24"/>
        </w:rPr>
        <w:t>skor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rata-rata 3,8 </w:t>
      </w:r>
      <w:proofErr w:type="spellStart"/>
      <w:r w:rsidRPr="00676866">
        <w:rPr>
          <w:rFonts w:ascii="Palatino Linotype" w:hAnsi="Palatino Linotype"/>
          <w:szCs w:val="24"/>
        </w:rPr>
        <w:t>maka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aktivitas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proses </w:t>
      </w:r>
      <w:proofErr w:type="spellStart"/>
      <w:r w:rsidRPr="00676866">
        <w:rPr>
          <w:rFonts w:ascii="Palatino Linotype" w:hAnsi="Palatino Linotype"/>
          <w:szCs w:val="24"/>
        </w:rPr>
        <w:t>pembelajaran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sudah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tergolong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baik</w:t>
      </w:r>
      <w:proofErr w:type="spellEnd"/>
      <w:r w:rsidRPr="00676866">
        <w:rPr>
          <w:rFonts w:ascii="Palatino Linotype" w:hAnsi="Palatino Linotype"/>
          <w:szCs w:val="24"/>
        </w:rPr>
        <w:t>.</w:t>
      </w:r>
    </w:p>
    <w:p w14:paraId="6C9866BE" w14:textId="77777777" w:rsidR="00676866" w:rsidRPr="00676866" w:rsidRDefault="00676866" w:rsidP="00676866">
      <w:pPr>
        <w:jc w:val="both"/>
        <w:rPr>
          <w:rFonts w:ascii="Palatino Linotype" w:hAnsi="Palatino Linotype"/>
          <w:szCs w:val="24"/>
        </w:rPr>
      </w:pPr>
      <w:proofErr w:type="spellStart"/>
      <w:r w:rsidRPr="00676866">
        <w:rPr>
          <w:rFonts w:ascii="Palatino Linotype" w:hAnsi="Palatino Linotype"/>
          <w:szCs w:val="24"/>
        </w:rPr>
        <w:t>Tes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pada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dihitung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menggunakan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rumus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persentase</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dari</w:t>
      </w:r>
      <w:proofErr w:type="spellEnd"/>
      <w:r w:rsidRPr="00676866">
        <w:rPr>
          <w:rFonts w:ascii="Palatino Linotype" w:hAnsi="Palatino Linotype"/>
          <w:szCs w:val="24"/>
        </w:rPr>
        <w:t xml:space="preserve"> data yang </w:t>
      </w:r>
      <w:proofErr w:type="spellStart"/>
      <w:r w:rsidRPr="00676866">
        <w:rPr>
          <w:rFonts w:ascii="Palatino Linotype" w:hAnsi="Palatino Linotype"/>
          <w:szCs w:val="24"/>
        </w:rPr>
        <w:t>peneliti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hitung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maka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hasil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tuntas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w:t>
      </w:r>
      <w:proofErr w:type="spellStart"/>
      <w:proofErr w:type="gramStart"/>
      <w:r w:rsidRPr="00676866">
        <w:rPr>
          <w:rFonts w:ascii="Palatino Linotype" w:hAnsi="Palatino Linotype"/>
          <w:szCs w:val="24"/>
        </w:rPr>
        <w:t>QS.Al</w:t>
      </w:r>
      <w:proofErr w:type="spellEnd"/>
      <w:proofErr w:type="gramEnd"/>
      <w:r w:rsidRPr="00676866">
        <w:rPr>
          <w:rFonts w:ascii="Palatino Linotype" w:hAnsi="Palatino Linotype"/>
          <w:szCs w:val="24"/>
        </w:rPr>
        <w:t xml:space="preserve">-Falaq pada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II </w:t>
      </w:r>
      <w:proofErr w:type="spellStart"/>
      <w:r w:rsidRPr="00676866">
        <w:rPr>
          <w:rFonts w:ascii="Palatino Linotype" w:hAnsi="Palatino Linotype"/>
          <w:szCs w:val="24"/>
        </w:rPr>
        <w:t>didapat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nilai</w:t>
      </w:r>
      <w:proofErr w:type="spellEnd"/>
      <w:r w:rsidRPr="00676866">
        <w:rPr>
          <w:rFonts w:ascii="Palatino Linotype" w:hAnsi="Palatino Linotype"/>
          <w:szCs w:val="24"/>
        </w:rPr>
        <w:t xml:space="preserve"> 85%. Hal </w:t>
      </w:r>
      <w:proofErr w:type="spellStart"/>
      <w:r w:rsidRPr="00676866">
        <w:rPr>
          <w:rFonts w:ascii="Palatino Linotype" w:hAnsi="Palatino Linotype"/>
          <w:szCs w:val="24"/>
        </w:rPr>
        <w:t>ini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menandakan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bahwa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tergolong</w:t>
      </w:r>
      <w:proofErr w:type="spellEnd"/>
      <w:r w:rsidRPr="00676866">
        <w:rPr>
          <w:rFonts w:ascii="Palatino Linotype" w:hAnsi="Palatino Linotype"/>
          <w:szCs w:val="24"/>
        </w:rPr>
        <w:t xml:space="preserve"> sangat </w:t>
      </w:r>
      <w:proofErr w:type="spellStart"/>
      <w:r w:rsidRPr="00676866">
        <w:rPr>
          <w:rFonts w:ascii="Palatino Linotype" w:hAnsi="Palatino Linotype"/>
          <w:szCs w:val="24"/>
        </w:rPr>
        <w:t>tinggi</w:t>
      </w:r>
      <w:proofErr w:type="spellEnd"/>
      <w:r w:rsidRPr="00676866">
        <w:rPr>
          <w:rFonts w:ascii="Palatino Linotype" w:hAnsi="Palatino Linotype"/>
          <w:szCs w:val="24"/>
        </w:rPr>
        <w:t xml:space="preserve">, dan Tindakan yang </w:t>
      </w:r>
      <w:proofErr w:type="spellStart"/>
      <w:r w:rsidRPr="00676866">
        <w:rPr>
          <w:rFonts w:ascii="Palatino Linotype" w:hAnsi="Palatino Linotype"/>
          <w:szCs w:val="24"/>
        </w:rPr>
        <w:t>telah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dilakukan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sudah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sesuai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perencanaan</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telah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disusun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sebelumnya</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telah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mencapai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hasil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diharapkan</w:t>
      </w:r>
      <w:proofErr w:type="spellEnd"/>
      <w:r w:rsidRPr="00676866">
        <w:rPr>
          <w:rFonts w:ascii="Palatino Linotype" w:hAnsi="Palatino Linotype"/>
          <w:szCs w:val="24"/>
        </w:rPr>
        <w:t xml:space="preserve">. Atas </w:t>
      </w:r>
      <w:proofErr w:type="spellStart"/>
      <w:r w:rsidRPr="00676866">
        <w:rPr>
          <w:rFonts w:ascii="Palatino Linotype" w:hAnsi="Palatino Linotype"/>
          <w:szCs w:val="24"/>
        </w:rPr>
        <w:t>hasil</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telah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dicapai</w:t>
      </w:r>
      <w:proofErr w:type="spellEnd"/>
      <w:r w:rsidRPr="00676866">
        <w:rPr>
          <w:rFonts w:ascii="Palatino Linotype" w:hAnsi="Palatino Linotype"/>
          <w:szCs w:val="24"/>
        </w:rPr>
        <w:t xml:space="preserve"> pada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II, </w:t>
      </w:r>
      <w:proofErr w:type="spellStart"/>
      <w:r w:rsidRPr="00676866">
        <w:rPr>
          <w:rFonts w:ascii="Palatino Linotype" w:hAnsi="Palatino Linotype"/>
          <w:szCs w:val="24"/>
        </w:rPr>
        <w:t>maka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tidak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perlu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diadakan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III.</w:t>
      </w:r>
    </w:p>
    <w:p w14:paraId="2DAA7F96" w14:textId="77777777" w:rsidR="00676866" w:rsidRPr="00676866" w:rsidRDefault="00676866" w:rsidP="00676866">
      <w:pPr>
        <w:jc w:val="both"/>
        <w:rPr>
          <w:rFonts w:ascii="Palatino Linotype" w:hAnsi="Palatino Linotype"/>
          <w:szCs w:val="24"/>
        </w:rPr>
      </w:pPr>
      <w:proofErr w:type="spellStart"/>
      <w:r w:rsidRPr="00676866">
        <w:rPr>
          <w:rFonts w:ascii="Palatino Linotype" w:hAnsi="Palatino Linotype"/>
          <w:b/>
          <w:bCs/>
          <w:szCs w:val="24"/>
        </w:rPr>
        <w:t>Pembahasan</w:t>
      </w:r>
      <w:proofErr w:type="spellEnd"/>
      <w:r w:rsidRPr="00676866">
        <w:rPr>
          <w:rFonts w:ascii="Palatino Linotype" w:hAnsi="Palatino Linotype"/>
          <w:b/>
          <w:bCs/>
          <w:szCs w:val="24"/>
        </w:rPr>
        <w:t xml:space="preserve"> </w:t>
      </w:r>
      <w:proofErr w:type="spellStart"/>
      <w:r w:rsidRPr="00676866">
        <w:rPr>
          <w:rFonts w:ascii="Palatino Linotype" w:hAnsi="Palatino Linotype"/>
          <w:b/>
          <w:bCs/>
          <w:szCs w:val="24"/>
        </w:rPr>
        <w:t>seluruh</w:t>
      </w:r>
      <w:proofErr w:type="spellEnd"/>
      <w:r w:rsidRPr="00676866">
        <w:rPr>
          <w:rFonts w:ascii="Palatino Linotype" w:hAnsi="Palatino Linotype"/>
          <w:b/>
          <w:bCs/>
          <w:szCs w:val="24"/>
        </w:rPr>
        <w:t xml:space="preserve"> </w:t>
      </w:r>
      <w:proofErr w:type="spellStart"/>
      <w:r w:rsidRPr="00676866">
        <w:rPr>
          <w:rFonts w:ascii="Palatino Linotype" w:hAnsi="Palatino Linotype"/>
          <w:b/>
          <w:bCs/>
          <w:szCs w:val="24"/>
        </w:rPr>
        <w:t>siklus</w:t>
      </w:r>
      <w:proofErr w:type="spellEnd"/>
      <w:r w:rsidRPr="00676866">
        <w:rPr>
          <w:rFonts w:ascii="Palatino Linotype" w:hAnsi="Palatino Linotype"/>
          <w:b/>
          <w:bCs/>
          <w:szCs w:val="24"/>
        </w:rPr>
        <w:t xml:space="preserve">, </w:t>
      </w:r>
      <w:proofErr w:type="spellStart"/>
      <w:r w:rsidRPr="00676866">
        <w:rPr>
          <w:rFonts w:ascii="Palatino Linotype" w:hAnsi="Palatino Linotype"/>
          <w:szCs w:val="24"/>
        </w:rPr>
        <w:t>indikator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keberhasilan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tindakan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penelitian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ini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adalah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terjadinya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peningkatan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pada Materi </w:t>
      </w:r>
      <w:proofErr w:type="spellStart"/>
      <w:proofErr w:type="gramStart"/>
      <w:r w:rsidRPr="00676866">
        <w:rPr>
          <w:rFonts w:ascii="Palatino Linotype" w:hAnsi="Palatino Linotype"/>
          <w:szCs w:val="24"/>
        </w:rPr>
        <w:t>QS.Al</w:t>
      </w:r>
      <w:proofErr w:type="spellEnd"/>
      <w:proofErr w:type="gramEnd"/>
      <w:r w:rsidRPr="00676866">
        <w:rPr>
          <w:rFonts w:ascii="Palatino Linotype" w:hAnsi="Palatino Linotype"/>
          <w:szCs w:val="24"/>
        </w:rPr>
        <w:t xml:space="preserve">-Falaq. Hasil </w:t>
      </w:r>
      <w:proofErr w:type="spellStart"/>
      <w:r w:rsidRPr="00676866">
        <w:rPr>
          <w:rFonts w:ascii="Palatino Linotype" w:hAnsi="Palatino Linotype"/>
          <w:szCs w:val="24"/>
        </w:rPr>
        <w:t>penelitian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ini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menunjukkan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bahwa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w:t>
      </w:r>
      <w:proofErr w:type="spellStart"/>
      <w:proofErr w:type="gramStart"/>
      <w:r w:rsidRPr="00676866">
        <w:rPr>
          <w:rFonts w:ascii="Palatino Linotype" w:hAnsi="Palatino Linotype"/>
          <w:szCs w:val="24"/>
        </w:rPr>
        <w:t>QS.Al</w:t>
      </w:r>
      <w:proofErr w:type="spellEnd"/>
      <w:proofErr w:type="gramEnd"/>
      <w:r w:rsidRPr="00676866">
        <w:rPr>
          <w:rFonts w:ascii="Palatino Linotype" w:hAnsi="Palatino Linotype"/>
          <w:szCs w:val="24"/>
        </w:rPr>
        <w:t xml:space="preserve">-Falaq pada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kelas</w:t>
      </w:r>
      <w:proofErr w:type="spellEnd"/>
      <w:r w:rsidRPr="00676866">
        <w:rPr>
          <w:rFonts w:ascii="Palatino Linotype" w:hAnsi="Palatino Linotype"/>
          <w:szCs w:val="24"/>
        </w:rPr>
        <w:t xml:space="preserve"> IV SDN 154 Rejang </w:t>
      </w:r>
      <w:proofErr w:type="spellStart"/>
      <w:r w:rsidRPr="00676866">
        <w:rPr>
          <w:rFonts w:ascii="Palatino Linotype" w:hAnsi="Palatino Linotype"/>
          <w:szCs w:val="24"/>
        </w:rPr>
        <w:t>Lebong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meningkat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melalui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metode</w:t>
      </w:r>
      <w:proofErr w:type="spellEnd"/>
      <w:r w:rsidRPr="00676866">
        <w:rPr>
          <w:rFonts w:ascii="Palatino Linotype" w:hAnsi="Palatino Linotype"/>
          <w:szCs w:val="24"/>
        </w:rPr>
        <w:t xml:space="preserve"> drill. Hal </w:t>
      </w:r>
      <w:proofErr w:type="spellStart"/>
      <w:r w:rsidRPr="00676866">
        <w:rPr>
          <w:rFonts w:ascii="Palatino Linotype" w:hAnsi="Palatino Linotype"/>
          <w:szCs w:val="24"/>
        </w:rPr>
        <w:t>ini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dilihat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peningkatan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w:t>
      </w:r>
      <w:proofErr w:type="spellStart"/>
      <w:proofErr w:type="gramStart"/>
      <w:r w:rsidRPr="00676866">
        <w:rPr>
          <w:rFonts w:ascii="Palatino Linotype" w:hAnsi="Palatino Linotype"/>
          <w:szCs w:val="24"/>
        </w:rPr>
        <w:t>QS.Al</w:t>
      </w:r>
      <w:proofErr w:type="spellEnd"/>
      <w:proofErr w:type="gramEnd"/>
      <w:r w:rsidRPr="00676866">
        <w:rPr>
          <w:rFonts w:ascii="Palatino Linotype" w:hAnsi="Palatino Linotype"/>
          <w:szCs w:val="24"/>
        </w:rPr>
        <w:t xml:space="preserve">-Falaq yang </w:t>
      </w:r>
      <w:proofErr w:type="spellStart"/>
      <w:r w:rsidRPr="00676866">
        <w:rPr>
          <w:rFonts w:ascii="Palatino Linotype" w:hAnsi="Palatino Linotype"/>
          <w:szCs w:val="24"/>
        </w:rPr>
        <w:t>mengalami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peningkatan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I </w:t>
      </w:r>
      <w:proofErr w:type="spellStart"/>
      <w:r w:rsidRPr="00676866">
        <w:rPr>
          <w:rFonts w:ascii="Palatino Linotype" w:hAnsi="Palatino Linotype"/>
          <w:szCs w:val="24"/>
        </w:rPr>
        <w:t>ke</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siklus</w:t>
      </w:r>
      <w:proofErr w:type="spellEnd"/>
      <w:r w:rsidRPr="00676866">
        <w:rPr>
          <w:rFonts w:ascii="Palatino Linotype" w:hAnsi="Palatino Linotype"/>
          <w:szCs w:val="24"/>
        </w:rPr>
        <w:t xml:space="preserve"> II. Hasil yang </w:t>
      </w:r>
      <w:proofErr w:type="spellStart"/>
      <w:r w:rsidRPr="00676866">
        <w:rPr>
          <w:rFonts w:ascii="Palatino Linotype" w:hAnsi="Palatino Linotype"/>
          <w:szCs w:val="24"/>
        </w:rPr>
        <w:t>diperoleh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peneliti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selama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penelitian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berlangsung</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dapat</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dilihat</w:t>
      </w:r>
      <w:proofErr w:type="spellEnd"/>
      <w:r w:rsidRPr="00676866">
        <w:rPr>
          <w:rFonts w:ascii="Palatino Linotype" w:hAnsi="Palatino Linotype"/>
          <w:szCs w:val="24"/>
        </w:rPr>
        <w:t xml:space="preserve"> pada </w:t>
      </w:r>
      <w:proofErr w:type="spellStart"/>
      <w:r w:rsidRPr="00676866">
        <w:rPr>
          <w:rFonts w:ascii="Palatino Linotype" w:hAnsi="Palatino Linotype"/>
          <w:szCs w:val="24"/>
        </w:rPr>
        <w:t>tabel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dibawah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ini</w:t>
      </w:r>
      <w:proofErr w:type="spellEnd"/>
      <w:r w:rsidRPr="00676866">
        <w:rPr>
          <w:rFonts w:ascii="Palatino Linotype" w:hAnsi="Palatino Linotype"/>
          <w:szCs w:val="24"/>
        </w:rPr>
        <w:t xml:space="preserve">:  </w:t>
      </w:r>
    </w:p>
    <w:p w14:paraId="00ED5B03" w14:textId="77777777" w:rsidR="00676866" w:rsidRPr="00676866" w:rsidRDefault="00676866" w:rsidP="00676866">
      <w:pPr>
        <w:spacing w:after="0" w:line="360" w:lineRule="auto"/>
        <w:ind w:left="709"/>
        <w:jc w:val="center"/>
        <w:rPr>
          <w:rFonts w:ascii="Palatino Linotype" w:hAnsi="Palatino Linotype"/>
          <w:b/>
          <w:bCs/>
          <w:szCs w:val="24"/>
          <w:lang w:val="id-ID"/>
        </w:rPr>
      </w:pPr>
      <w:r w:rsidRPr="00676866">
        <w:rPr>
          <w:rFonts w:ascii="Palatino Linotype" w:hAnsi="Palatino Linotype"/>
          <w:b/>
          <w:bCs/>
          <w:szCs w:val="24"/>
          <w:lang w:val="id-ID"/>
        </w:rPr>
        <w:t xml:space="preserve">Daftar Hasil </w:t>
      </w:r>
      <w:proofErr w:type="spellStart"/>
      <w:r w:rsidRPr="00676866">
        <w:rPr>
          <w:rFonts w:ascii="Palatino Linotype" w:hAnsi="Palatino Linotype"/>
          <w:b/>
          <w:bCs/>
          <w:szCs w:val="24"/>
        </w:rPr>
        <w:t>Kemampuan</w:t>
      </w:r>
      <w:proofErr w:type="spellEnd"/>
      <w:r w:rsidRPr="00676866">
        <w:rPr>
          <w:rFonts w:ascii="Palatino Linotype" w:hAnsi="Palatino Linotype"/>
          <w:b/>
          <w:bCs/>
          <w:szCs w:val="24"/>
        </w:rPr>
        <w:t xml:space="preserve"> </w:t>
      </w:r>
      <w:proofErr w:type="spellStart"/>
      <w:r w:rsidRPr="00676866">
        <w:rPr>
          <w:rFonts w:ascii="Palatino Linotype" w:hAnsi="Palatino Linotype"/>
          <w:b/>
          <w:bCs/>
          <w:szCs w:val="24"/>
        </w:rPr>
        <w:t>Menghafal</w:t>
      </w:r>
      <w:proofErr w:type="spellEnd"/>
      <w:r w:rsidRPr="00676866">
        <w:rPr>
          <w:rFonts w:ascii="Palatino Linotype" w:hAnsi="Palatino Linotype"/>
          <w:b/>
          <w:bCs/>
          <w:szCs w:val="24"/>
          <w:lang w:val="id-ID"/>
        </w:rPr>
        <w:t xml:space="preserve"> Siswa </w:t>
      </w:r>
    </w:p>
    <w:p w14:paraId="2CC93A70" w14:textId="77777777" w:rsidR="00676866" w:rsidRPr="00676866" w:rsidRDefault="00676866" w:rsidP="00676866">
      <w:pPr>
        <w:spacing w:after="0" w:line="360" w:lineRule="auto"/>
        <w:ind w:left="709"/>
        <w:jc w:val="center"/>
        <w:rPr>
          <w:rFonts w:ascii="Palatino Linotype" w:hAnsi="Palatino Linotype"/>
          <w:b/>
          <w:bCs/>
          <w:szCs w:val="24"/>
          <w:lang w:val="id-ID"/>
        </w:rPr>
      </w:pPr>
      <w:r w:rsidRPr="00676866">
        <w:rPr>
          <w:rFonts w:ascii="Palatino Linotype" w:hAnsi="Palatino Linotype"/>
          <w:b/>
          <w:bCs/>
          <w:szCs w:val="24"/>
          <w:lang w:val="id-ID"/>
        </w:rPr>
        <w:t>Pada Prasiklus, Siklus I, dan Siklus II</w:t>
      </w:r>
    </w:p>
    <w:tbl>
      <w:tblPr>
        <w:tblW w:w="0" w:type="auto"/>
        <w:tblInd w:w="780" w:type="dxa"/>
        <w:tblLayout w:type="fixed"/>
        <w:tblCellMar>
          <w:left w:w="0" w:type="dxa"/>
          <w:right w:w="0" w:type="dxa"/>
        </w:tblCellMar>
        <w:tblLook w:val="01E0" w:firstRow="1" w:lastRow="1" w:firstColumn="1" w:lastColumn="1" w:noHBand="0" w:noVBand="0"/>
      </w:tblPr>
      <w:tblGrid>
        <w:gridCol w:w="566"/>
        <w:gridCol w:w="1338"/>
        <w:gridCol w:w="1465"/>
        <w:gridCol w:w="1213"/>
        <w:gridCol w:w="2542"/>
      </w:tblGrid>
      <w:tr w:rsidR="00676866" w:rsidRPr="00676866" w14:paraId="5F63D87C" w14:textId="77777777" w:rsidTr="00B23336">
        <w:trPr>
          <w:trHeight w:hRule="exact" w:val="288"/>
        </w:trPr>
        <w:tc>
          <w:tcPr>
            <w:tcW w:w="566" w:type="dxa"/>
            <w:tcBorders>
              <w:top w:val="single" w:sz="4" w:space="0" w:color="000000"/>
              <w:left w:val="single" w:sz="4" w:space="0" w:color="000000"/>
              <w:bottom w:val="single" w:sz="4" w:space="0" w:color="000000"/>
              <w:right w:val="single" w:sz="4" w:space="0" w:color="000000"/>
            </w:tcBorders>
          </w:tcPr>
          <w:p w14:paraId="3ED3A4F1" w14:textId="77777777" w:rsidR="00676866" w:rsidRPr="00676866" w:rsidRDefault="00676866" w:rsidP="00B23336">
            <w:pPr>
              <w:spacing w:after="0" w:line="360" w:lineRule="auto"/>
              <w:ind w:left="147"/>
              <w:jc w:val="center"/>
              <w:rPr>
                <w:rFonts w:ascii="Palatino Linotype" w:hAnsi="Palatino Linotype"/>
                <w:szCs w:val="24"/>
              </w:rPr>
            </w:pPr>
            <w:r w:rsidRPr="00676866">
              <w:rPr>
                <w:rFonts w:ascii="Palatino Linotype" w:hAnsi="Palatino Linotype"/>
                <w:b/>
                <w:spacing w:val="-1"/>
                <w:szCs w:val="24"/>
              </w:rPr>
              <w:t>No</w:t>
            </w:r>
          </w:p>
        </w:tc>
        <w:tc>
          <w:tcPr>
            <w:tcW w:w="1338" w:type="dxa"/>
            <w:tcBorders>
              <w:top w:val="single" w:sz="4" w:space="0" w:color="000000"/>
              <w:left w:val="single" w:sz="4" w:space="0" w:color="000000"/>
              <w:bottom w:val="single" w:sz="4" w:space="0" w:color="000000"/>
              <w:right w:val="single" w:sz="4" w:space="0" w:color="000000"/>
            </w:tcBorders>
          </w:tcPr>
          <w:p w14:paraId="586B971D" w14:textId="77777777" w:rsidR="00676866" w:rsidRPr="00676866" w:rsidRDefault="00676866" w:rsidP="00B23336">
            <w:pPr>
              <w:spacing w:after="0" w:line="360" w:lineRule="auto"/>
              <w:ind w:left="391"/>
              <w:jc w:val="center"/>
              <w:rPr>
                <w:rFonts w:ascii="Palatino Linotype" w:hAnsi="Palatino Linotype"/>
                <w:szCs w:val="24"/>
              </w:rPr>
            </w:pPr>
            <w:proofErr w:type="spellStart"/>
            <w:r w:rsidRPr="00676866">
              <w:rPr>
                <w:rFonts w:ascii="Palatino Linotype" w:hAnsi="Palatino Linotype"/>
                <w:b/>
                <w:spacing w:val="-1"/>
                <w:szCs w:val="24"/>
              </w:rPr>
              <w:t>S</w:t>
            </w:r>
            <w:r w:rsidRPr="00676866">
              <w:rPr>
                <w:rFonts w:ascii="Palatino Linotype" w:hAnsi="Palatino Linotype"/>
                <w:b/>
                <w:spacing w:val="5"/>
                <w:szCs w:val="24"/>
              </w:rPr>
              <w:t>i</w:t>
            </w:r>
            <w:r w:rsidRPr="00676866">
              <w:rPr>
                <w:rFonts w:ascii="Palatino Linotype" w:hAnsi="Palatino Linotype"/>
                <w:b/>
                <w:spacing w:val="-9"/>
                <w:szCs w:val="24"/>
              </w:rPr>
              <w:t>k</w:t>
            </w:r>
            <w:r w:rsidRPr="00676866">
              <w:rPr>
                <w:rFonts w:ascii="Palatino Linotype" w:hAnsi="Palatino Linotype"/>
                <w:b/>
                <w:spacing w:val="1"/>
                <w:szCs w:val="24"/>
              </w:rPr>
              <w:t>l</w:t>
            </w:r>
            <w:r w:rsidRPr="00676866">
              <w:rPr>
                <w:rFonts w:ascii="Palatino Linotype" w:hAnsi="Palatino Linotype"/>
                <w:b/>
                <w:spacing w:val="2"/>
                <w:szCs w:val="24"/>
              </w:rPr>
              <w:t>u</w:t>
            </w:r>
            <w:r w:rsidRPr="00676866">
              <w:rPr>
                <w:rFonts w:ascii="Palatino Linotype" w:hAnsi="Palatino Linotype"/>
                <w:b/>
                <w:szCs w:val="24"/>
              </w:rPr>
              <w:t>s</w:t>
            </w:r>
            <w:proofErr w:type="spellEnd"/>
          </w:p>
        </w:tc>
        <w:tc>
          <w:tcPr>
            <w:tcW w:w="1465" w:type="dxa"/>
            <w:tcBorders>
              <w:top w:val="single" w:sz="4" w:space="0" w:color="000000"/>
              <w:left w:val="single" w:sz="4" w:space="0" w:color="000000"/>
              <w:bottom w:val="single" w:sz="4" w:space="0" w:color="000000"/>
              <w:right w:val="single" w:sz="4" w:space="0" w:color="000000"/>
            </w:tcBorders>
          </w:tcPr>
          <w:p w14:paraId="329128B9" w14:textId="77777777" w:rsidR="00676866" w:rsidRPr="00676866" w:rsidRDefault="00676866" w:rsidP="00B23336">
            <w:pPr>
              <w:spacing w:after="0" w:line="360" w:lineRule="auto"/>
              <w:ind w:left="107"/>
              <w:jc w:val="center"/>
              <w:rPr>
                <w:rFonts w:ascii="Palatino Linotype" w:hAnsi="Palatino Linotype"/>
                <w:szCs w:val="24"/>
              </w:rPr>
            </w:pPr>
            <w:proofErr w:type="spellStart"/>
            <w:r w:rsidRPr="00676866">
              <w:rPr>
                <w:rFonts w:ascii="Palatino Linotype" w:hAnsi="Palatino Linotype"/>
                <w:b/>
                <w:szCs w:val="24"/>
              </w:rPr>
              <w:t>J</w:t>
            </w:r>
            <w:r w:rsidRPr="00676866">
              <w:rPr>
                <w:rFonts w:ascii="Palatino Linotype" w:hAnsi="Palatino Linotype"/>
                <w:b/>
                <w:spacing w:val="2"/>
                <w:szCs w:val="24"/>
              </w:rPr>
              <w:t>u</w:t>
            </w:r>
            <w:r w:rsidRPr="00676866">
              <w:rPr>
                <w:rFonts w:ascii="Palatino Linotype" w:hAnsi="Palatino Linotype"/>
                <w:b/>
                <w:spacing w:val="-8"/>
                <w:szCs w:val="24"/>
              </w:rPr>
              <w:t>m</w:t>
            </w:r>
            <w:r w:rsidRPr="00676866">
              <w:rPr>
                <w:rFonts w:ascii="Palatino Linotype" w:hAnsi="Palatino Linotype"/>
                <w:b/>
                <w:spacing w:val="1"/>
                <w:szCs w:val="24"/>
              </w:rPr>
              <w:t>l</w:t>
            </w:r>
            <w:r w:rsidRPr="00676866">
              <w:rPr>
                <w:rFonts w:ascii="Palatino Linotype" w:hAnsi="Palatino Linotype"/>
                <w:b/>
                <w:szCs w:val="24"/>
              </w:rPr>
              <w:t>ah</w:t>
            </w:r>
            <w:proofErr w:type="spellEnd"/>
            <w:r w:rsidRPr="00676866">
              <w:rPr>
                <w:rFonts w:ascii="Palatino Linotype" w:hAnsi="Palatino Linotype"/>
                <w:b/>
                <w:spacing w:val="2"/>
                <w:szCs w:val="24"/>
              </w:rPr>
              <w:t xml:space="preserve"> </w:t>
            </w:r>
            <w:r w:rsidRPr="00676866">
              <w:rPr>
                <w:rFonts w:ascii="Palatino Linotype" w:hAnsi="Palatino Linotype"/>
                <w:b/>
                <w:spacing w:val="-1"/>
                <w:szCs w:val="24"/>
              </w:rPr>
              <w:t>N</w:t>
            </w:r>
            <w:r w:rsidRPr="00676866">
              <w:rPr>
                <w:rFonts w:ascii="Palatino Linotype" w:hAnsi="Palatino Linotype"/>
                <w:b/>
                <w:spacing w:val="1"/>
                <w:szCs w:val="24"/>
              </w:rPr>
              <w:t>il</w:t>
            </w:r>
            <w:r w:rsidRPr="00676866">
              <w:rPr>
                <w:rFonts w:ascii="Palatino Linotype" w:hAnsi="Palatino Linotype"/>
                <w:b/>
                <w:szCs w:val="24"/>
              </w:rPr>
              <w:t>ai</w:t>
            </w:r>
          </w:p>
        </w:tc>
        <w:tc>
          <w:tcPr>
            <w:tcW w:w="1213" w:type="dxa"/>
            <w:tcBorders>
              <w:top w:val="single" w:sz="4" w:space="0" w:color="000000"/>
              <w:left w:val="single" w:sz="4" w:space="0" w:color="000000"/>
              <w:bottom w:val="single" w:sz="4" w:space="0" w:color="000000"/>
              <w:right w:val="single" w:sz="4" w:space="0" w:color="000000"/>
            </w:tcBorders>
          </w:tcPr>
          <w:p w14:paraId="05D41E59" w14:textId="77777777" w:rsidR="00676866" w:rsidRPr="00676866" w:rsidRDefault="00676866" w:rsidP="00B23336">
            <w:pPr>
              <w:spacing w:after="0" w:line="360" w:lineRule="auto"/>
              <w:ind w:left="135"/>
              <w:jc w:val="center"/>
              <w:rPr>
                <w:rFonts w:ascii="Palatino Linotype" w:hAnsi="Palatino Linotype"/>
                <w:szCs w:val="24"/>
              </w:rPr>
            </w:pPr>
            <w:r w:rsidRPr="00676866">
              <w:rPr>
                <w:rFonts w:ascii="Palatino Linotype" w:hAnsi="Palatino Linotype"/>
                <w:b/>
                <w:spacing w:val="-1"/>
                <w:szCs w:val="24"/>
              </w:rPr>
              <w:t>R</w:t>
            </w:r>
            <w:r w:rsidRPr="00676866">
              <w:rPr>
                <w:rFonts w:ascii="Palatino Linotype" w:hAnsi="Palatino Linotype"/>
                <w:b/>
                <w:szCs w:val="24"/>
              </w:rPr>
              <w:t>ata-</w:t>
            </w:r>
            <w:r w:rsidRPr="00676866">
              <w:rPr>
                <w:rFonts w:ascii="Palatino Linotype" w:hAnsi="Palatino Linotype"/>
                <w:b/>
                <w:spacing w:val="1"/>
                <w:szCs w:val="24"/>
              </w:rPr>
              <w:t>r</w:t>
            </w:r>
            <w:r w:rsidRPr="00676866">
              <w:rPr>
                <w:rFonts w:ascii="Palatino Linotype" w:hAnsi="Palatino Linotype"/>
                <w:b/>
                <w:szCs w:val="24"/>
              </w:rPr>
              <w:t>ata</w:t>
            </w:r>
          </w:p>
        </w:tc>
        <w:tc>
          <w:tcPr>
            <w:tcW w:w="2542" w:type="dxa"/>
            <w:tcBorders>
              <w:top w:val="single" w:sz="4" w:space="0" w:color="000000"/>
              <w:left w:val="single" w:sz="4" w:space="0" w:color="000000"/>
              <w:bottom w:val="single" w:sz="4" w:space="0" w:color="000000"/>
              <w:right w:val="single" w:sz="4" w:space="0" w:color="000000"/>
            </w:tcBorders>
          </w:tcPr>
          <w:p w14:paraId="359CE758" w14:textId="77777777" w:rsidR="00676866" w:rsidRPr="00676866" w:rsidRDefault="00676866" w:rsidP="00B23336">
            <w:pPr>
              <w:spacing w:after="0" w:line="360" w:lineRule="auto"/>
              <w:ind w:left="171"/>
              <w:jc w:val="center"/>
              <w:rPr>
                <w:rFonts w:ascii="Palatino Linotype" w:hAnsi="Palatino Linotype"/>
                <w:szCs w:val="24"/>
              </w:rPr>
            </w:pPr>
            <w:proofErr w:type="spellStart"/>
            <w:r w:rsidRPr="00676866">
              <w:rPr>
                <w:rFonts w:ascii="Palatino Linotype" w:hAnsi="Palatino Linotype"/>
                <w:b/>
                <w:spacing w:val="1"/>
                <w:szCs w:val="24"/>
              </w:rPr>
              <w:t>Per</w:t>
            </w:r>
            <w:r w:rsidRPr="00676866">
              <w:rPr>
                <w:rFonts w:ascii="Palatino Linotype" w:hAnsi="Palatino Linotype"/>
                <w:b/>
                <w:spacing w:val="-1"/>
                <w:szCs w:val="24"/>
              </w:rPr>
              <w:t>s</w:t>
            </w:r>
            <w:r w:rsidRPr="00676866">
              <w:rPr>
                <w:rFonts w:ascii="Palatino Linotype" w:hAnsi="Palatino Linotype"/>
                <w:b/>
                <w:spacing w:val="1"/>
                <w:szCs w:val="24"/>
              </w:rPr>
              <w:t>e</w:t>
            </w:r>
            <w:r w:rsidRPr="00676866">
              <w:rPr>
                <w:rFonts w:ascii="Palatino Linotype" w:hAnsi="Palatino Linotype"/>
                <w:b/>
                <w:spacing w:val="-1"/>
                <w:szCs w:val="24"/>
              </w:rPr>
              <w:t>n</w:t>
            </w:r>
            <w:r w:rsidRPr="00676866">
              <w:rPr>
                <w:rFonts w:ascii="Palatino Linotype" w:hAnsi="Palatino Linotype"/>
                <w:b/>
                <w:szCs w:val="24"/>
              </w:rPr>
              <w:t>ta</w:t>
            </w:r>
            <w:r w:rsidRPr="00676866">
              <w:rPr>
                <w:rFonts w:ascii="Palatino Linotype" w:hAnsi="Palatino Linotype"/>
                <w:b/>
                <w:spacing w:val="-1"/>
                <w:szCs w:val="24"/>
              </w:rPr>
              <w:t>s</w:t>
            </w:r>
            <w:r w:rsidRPr="00676866">
              <w:rPr>
                <w:rFonts w:ascii="Palatino Linotype" w:hAnsi="Palatino Linotype"/>
                <w:b/>
                <w:szCs w:val="24"/>
              </w:rPr>
              <w:t>e</w:t>
            </w:r>
            <w:proofErr w:type="spellEnd"/>
            <w:r w:rsidRPr="00676866">
              <w:rPr>
                <w:rFonts w:ascii="Palatino Linotype" w:hAnsi="Palatino Linotype"/>
                <w:b/>
                <w:spacing w:val="1"/>
                <w:szCs w:val="24"/>
              </w:rPr>
              <w:t xml:space="preserve"> </w:t>
            </w:r>
            <w:proofErr w:type="spellStart"/>
            <w:r w:rsidRPr="00676866">
              <w:rPr>
                <w:rFonts w:ascii="Palatino Linotype" w:hAnsi="Palatino Linotype"/>
                <w:b/>
                <w:spacing w:val="-3"/>
                <w:szCs w:val="24"/>
              </w:rPr>
              <w:t>K</w:t>
            </w:r>
            <w:r w:rsidRPr="00676866">
              <w:rPr>
                <w:rFonts w:ascii="Palatino Linotype" w:hAnsi="Palatino Linotype"/>
                <w:b/>
                <w:spacing w:val="1"/>
                <w:szCs w:val="24"/>
              </w:rPr>
              <w:t>e</w:t>
            </w:r>
            <w:r w:rsidRPr="00676866">
              <w:rPr>
                <w:rFonts w:ascii="Palatino Linotype" w:hAnsi="Palatino Linotype"/>
                <w:b/>
                <w:szCs w:val="24"/>
              </w:rPr>
              <w:t>t</w:t>
            </w:r>
            <w:r w:rsidRPr="00676866">
              <w:rPr>
                <w:rFonts w:ascii="Palatino Linotype" w:hAnsi="Palatino Linotype"/>
                <w:b/>
                <w:spacing w:val="-1"/>
                <w:szCs w:val="24"/>
              </w:rPr>
              <w:t>un</w:t>
            </w:r>
            <w:r w:rsidRPr="00676866">
              <w:rPr>
                <w:rFonts w:ascii="Palatino Linotype" w:hAnsi="Palatino Linotype"/>
                <w:b/>
                <w:szCs w:val="24"/>
              </w:rPr>
              <w:t>ta</w:t>
            </w:r>
            <w:r w:rsidRPr="00676866">
              <w:rPr>
                <w:rFonts w:ascii="Palatino Linotype" w:hAnsi="Palatino Linotype"/>
                <w:b/>
                <w:spacing w:val="-1"/>
                <w:szCs w:val="24"/>
              </w:rPr>
              <w:t>s</w:t>
            </w:r>
            <w:r w:rsidRPr="00676866">
              <w:rPr>
                <w:rFonts w:ascii="Palatino Linotype" w:hAnsi="Palatino Linotype"/>
                <w:b/>
                <w:szCs w:val="24"/>
              </w:rPr>
              <w:t>an</w:t>
            </w:r>
            <w:proofErr w:type="spellEnd"/>
          </w:p>
        </w:tc>
      </w:tr>
      <w:tr w:rsidR="00676866" w:rsidRPr="00676866" w14:paraId="3C4390EB" w14:textId="77777777" w:rsidTr="00B23336">
        <w:trPr>
          <w:trHeight w:hRule="exact" w:val="1392"/>
        </w:trPr>
        <w:tc>
          <w:tcPr>
            <w:tcW w:w="566" w:type="dxa"/>
            <w:tcBorders>
              <w:top w:val="single" w:sz="4" w:space="0" w:color="000000"/>
              <w:left w:val="single" w:sz="4" w:space="0" w:color="000000"/>
              <w:bottom w:val="single" w:sz="4" w:space="0" w:color="000000"/>
              <w:right w:val="single" w:sz="4" w:space="0" w:color="000000"/>
            </w:tcBorders>
          </w:tcPr>
          <w:p w14:paraId="1474EBC2" w14:textId="77777777" w:rsidR="00676866" w:rsidRPr="00676866" w:rsidRDefault="00676866" w:rsidP="00B23336">
            <w:pPr>
              <w:spacing w:after="0" w:line="360" w:lineRule="auto"/>
              <w:ind w:left="197" w:right="197"/>
              <w:jc w:val="center"/>
              <w:rPr>
                <w:rFonts w:ascii="Palatino Linotype" w:hAnsi="Palatino Linotype"/>
                <w:szCs w:val="24"/>
              </w:rPr>
            </w:pPr>
            <w:r w:rsidRPr="00676866">
              <w:rPr>
                <w:rFonts w:ascii="Palatino Linotype" w:hAnsi="Palatino Linotype"/>
                <w:szCs w:val="24"/>
              </w:rPr>
              <w:t>1</w:t>
            </w:r>
          </w:p>
          <w:p w14:paraId="64853BBB" w14:textId="77777777" w:rsidR="00676866" w:rsidRPr="00676866" w:rsidRDefault="00676866" w:rsidP="00B23336">
            <w:pPr>
              <w:spacing w:after="0" w:line="360" w:lineRule="auto"/>
              <w:ind w:left="197" w:right="197"/>
              <w:jc w:val="center"/>
              <w:rPr>
                <w:rFonts w:ascii="Palatino Linotype" w:hAnsi="Palatino Linotype"/>
                <w:szCs w:val="24"/>
              </w:rPr>
            </w:pPr>
            <w:r w:rsidRPr="00676866">
              <w:rPr>
                <w:rFonts w:ascii="Palatino Linotype" w:hAnsi="Palatino Linotype"/>
                <w:szCs w:val="24"/>
              </w:rPr>
              <w:t>2</w:t>
            </w:r>
          </w:p>
          <w:p w14:paraId="66514EFF" w14:textId="77777777" w:rsidR="00676866" w:rsidRPr="00676866" w:rsidRDefault="00676866" w:rsidP="00B23336">
            <w:pPr>
              <w:spacing w:after="0" w:line="360" w:lineRule="auto"/>
              <w:ind w:left="197" w:right="197"/>
              <w:jc w:val="center"/>
              <w:rPr>
                <w:rFonts w:ascii="Palatino Linotype" w:hAnsi="Palatino Linotype"/>
                <w:szCs w:val="24"/>
              </w:rPr>
            </w:pPr>
            <w:r w:rsidRPr="00676866">
              <w:rPr>
                <w:rFonts w:ascii="Palatino Linotype" w:hAnsi="Palatino Linotype"/>
                <w:szCs w:val="24"/>
              </w:rPr>
              <w:t>3</w:t>
            </w:r>
          </w:p>
        </w:tc>
        <w:tc>
          <w:tcPr>
            <w:tcW w:w="1338" w:type="dxa"/>
            <w:tcBorders>
              <w:top w:val="single" w:sz="4" w:space="0" w:color="000000"/>
              <w:left w:val="single" w:sz="4" w:space="0" w:color="000000"/>
              <w:bottom w:val="single" w:sz="4" w:space="0" w:color="000000"/>
              <w:right w:val="single" w:sz="4" w:space="0" w:color="000000"/>
            </w:tcBorders>
          </w:tcPr>
          <w:p w14:paraId="58507336" w14:textId="77777777" w:rsidR="00676866" w:rsidRPr="00676866" w:rsidRDefault="00676866" w:rsidP="00B23336">
            <w:pPr>
              <w:spacing w:after="0" w:line="360" w:lineRule="auto"/>
              <w:jc w:val="center"/>
              <w:rPr>
                <w:rFonts w:ascii="Palatino Linotype" w:hAnsi="Palatino Linotype"/>
                <w:szCs w:val="24"/>
              </w:rPr>
            </w:pPr>
            <w:proofErr w:type="spellStart"/>
            <w:r w:rsidRPr="00676866">
              <w:rPr>
                <w:rFonts w:ascii="Palatino Linotype" w:hAnsi="Palatino Linotype"/>
                <w:spacing w:val="-1"/>
                <w:szCs w:val="24"/>
              </w:rPr>
              <w:t>P</w:t>
            </w:r>
            <w:r w:rsidRPr="00676866">
              <w:rPr>
                <w:rFonts w:ascii="Palatino Linotype" w:hAnsi="Palatino Linotype"/>
                <w:szCs w:val="24"/>
              </w:rPr>
              <w:t>ra</w:t>
            </w:r>
            <w:proofErr w:type="spellEnd"/>
            <w:r w:rsidRPr="00676866">
              <w:rPr>
                <w:rFonts w:ascii="Palatino Linotype" w:hAnsi="Palatino Linotype"/>
                <w:spacing w:val="1"/>
                <w:szCs w:val="24"/>
              </w:rPr>
              <w:t xml:space="preserve">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zCs w:val="24"/>
              </w:rPr>
              <w:t>k</w:t>
            </w:r>
            <w:r w:rsidRPr="00676866">
              <w:rPr>
                <w:rFonts w:ascii="Palatino Linotype" w:hAnsi="Palatino Linotype"/>
                <w:spacing w:val="1"/>
                <w:szCs w:val="24"/>
              </w:rPr>
              <w:t>l</w:t>
            </w:r>
            <w:r w:rsidRPr="00676866">
              <w:rPr>
                <w:rFonts w:ascii="Palatino Linotype" w:hAnsi="Palatino Linotype"/>
                <w:szCs w:val="24"/>
              </w:rPr>
              <w:t>us</w:t>
            </w:r>
            <w:proofErr w:type="spellEnd"/>
          </w:p>
          <w:p w14:paraId="2160D202" w14:textId="77777777" w:rsidR="00676866" w:rsidRPr="00676866" w:rsidRDefault="00676866" w:rsidP="00B23336">
            <w:pPr>
              <w:spacing w:after="0" w:line="360" w:lineRule="auto"/>
              <w:jc w:val="center"/>
              <w:rPr>
                <w:rFonts w:ascii="Palatino Linotype" w:hAnsi="Palatino Linotype"/>
                <w:szCs w:val="24"/>
              </w:rPr>
            </w:pPr>
            <w:proofErr w:type="spellStart"/>
            <w:r w:rsidRPr="00676866">
              <w:rPr>
                <w:rFonts w:ascii="Palatino Linotype" w:hAnsi="Palatino Linotype"/>
                <w:szCs w:val="24"/>
              </w:rPr>
              <w:t>Siklus</w:t>
            </w:r>
            <w:proofErr w:type="spellEnd"/>
            <w:r w:rsidRPr="00676866">
              <w:rPr>
                <w:rFonts w:ascii="Palatino Linotype" w:hAnsi="Palatino Linotype"/>
                <w:spacing w:val="-1"/>
                <w:szCs w:val="24"/>
              </w:rPr>
              <w:t xml:space="preserve"> </w:t>
            </w:r>
            <w:r w:rsidRPr="00676866">
              <w:rPr>
                <w:rFonts w:ascii="Palatino Linotype" w:hAnsi="Palatino Linotype"/>
                <w:szCs w:val="24"/>
              </w:rPr>
              <w:t xml:space="preserve">I </w:t>
            </w:r>
            <w:proofErr w:type="spellStart"/>
            <w:r w:rsidRPr="00676866">
              <w:rPr>
                <w:rFonts w:ascii="Palatino Linotype" w:hAnsi="Palatino Linotype"/>
                <w:spacing w:val="-1"/>
                <w:szCs w:val="24"/>
              </w:rPr>
              <w:t>S</w:t>
            </w:r>
            <w:r w:rsidRPr="00676866">
              <w:rPr>
                <w:rFonts w:ascii="Palatino Linotype" w:hAnsi="Palatino Linotype"/>
                <w:spacing w:val="1"/>
                <w:szCs w:val="24"/>
              </w:rPr>
              <w:t>i</w:t>
            </w:r>
            <w:r w:rsidRPr="00676866">
              <w:rPr>
                <w:rFonts w:ascii="Palatino Linotype" w:hAnsi="Palatino Linotype"/>
                <w:szCs w:val="24"/>
              </w:rPr>
              <w:t>k</w:t>
            </w:r>
            <w:r w:rsidRPr="00676866">
              <w:rPr>
                <w:rFonts w:ascii="Palatino Linotype" w:hAnsi="Palatino Linotype"/>
                <w:spacing w:val="1"/>
                <w:szCs w:val="24"/>
              </w:rPr>
              <w:t>l</w:t>
            </w:r>
            <w:r w:rsidRPr="00676866">
              <w:rPr>
                <w:rFonts w:ascii="Palatino Linotype" w:hAnsi="Palatino Linotype"/>
                <w:szCs w:val="24"/>
              </w:rPr>
              <w:t>us</w:t>
            </w:r>
            <w:proofErr w:type="spellEnd"/>
            <w:r w:rsidRPr="00676866">
              <w:rPr>
                <w:rFonts w:ascii="Palatino Linotype" w:hAnsi="Palatino Linotype"/>
                <w:spacing w:val="-1"/>
                <w:szCs w:val="24"/>
              </w:rPr>
              <w:t xml:space="preserve"> </w:t>
            </w:r>
            <w:r w:rsidRPr="00676866">
              <w:rPr>
                <w:rFonts w:ascii="Palatino Linotype" w:hAnsi="Palatino Linotype"/>
                <w:szCs w:val="24"/>
              </w:rPr>
              <w:t>II</w:t>
            </w:r>
          </w:p>
        </w:tc>
        <w:tc>
          <w:tcPr>
            <w:tcW w:w="1465" w:type="dxa"/>
            <w:tcBorders>
              <w:top w:val="single" w:sz="4" w:space="0" w:color="000000"/>
              <w:left w:val="single" w:sz="4" w:space="0" w:color="000000"/>
              <w:bottom w:val="single" w:sz="4" w:space="0" w:color="000000"/>
              <w:right w:val="single" w:sz="4" w:space="0" w:color="000000"/>
            </w:tcBorders>
          </w:tcPr>
          <w:p w14:paraId="1A656614" w14:textId="77777777" w:rsidR="00676866" w:rsidRPr="00676866" w:rsidRDefault="00676866" w:rsidP="00B23336">
            <w:pPr>
              <w:spacing w:after="0" w:line="360" w:lineRule="auto"/>
              <w:jc w:val="center"/>
              <w:rPr>
                <w:rFonts w:ascii="Palatino Linotype" w:hAnsi="Palatino Linotype"/>
                <w:szCs w:val="24"/>
              </w:rPr>
            </w:pPr>
            <w:r w:rsidRPr="00676866">
              <w:rPr>
                <w:rFonts w:ascii="Palatino Linotype" w:hAnsi="Palatino Linotype"/>
                <w:szCs w:val="24"/>
              </w:rPr>
              <w:t>725</w:t>
            </w:r>
          </w:p>
          <w:p w14:paraId="3F09CE74" w14:textId="77777777" w:rsidR="00676866" w:rsidRPr="00676866" w:rsidRDefault="00676866" w:rsidP="00B23336">
            <w:pPr>
              <w:spacing w:after="0" w:line="360" w:lineRule="auto"/>
              <w:jc w:val="center"/>
              <w:rPr>
                <w:rFonts w:ascii="Palatino Linotype" w:hAnsi="Palatino Linotype"/>
                <w:szCs w:val="24"/>
              </w:rPr>
            </w:pPr>
            <w:r w:rsidRPr="00676866">
              <w:rPr>
                <w:rFonts w:ascii="Palatino Linotype" w:hAnsi="Palatino Linotype"/>
                <w:szCs w:val="24"/>
              </w:rPr>
              <w:t>930</w:t>
            </w:r>
          </w:p>
          <w:p w14:paraId="76421307" w14:textId="77777777" w:rsidR="00676866" w:rsidRPr="00676866" w:rsidRDefault="00676866" w:rsidP="00B23336">
            <w:pPr>
              <w:spacing w:after="0" w:line="360" w:lineRule="auto"/>
              <w:jc w:val="center"/>
              <w:rPr>
                <w:rFonts w:ascii="Palatino Linotype" w:hAnsi="Palatino Linotype"/>
                <w:szCs w:val="24"/>
              </w:rPr>
            </w:pPr>
            <w:r w:rsidRPr="00676866">
              <w:rPr>
                <w:rFonts w:ascii="Palatino Linotype" w:hAnsi="Palatino Linotype"/>
                <w:szCs w:val="24"/>
              </w:rPr>
              <w:t>1135</w:t>
            </w:r>
          </w:p>
        </w:tc>
        <w:tc>
          <w:tcPr>
            <w:tcW w:w="1213" w:type="dxa"/>
            <w:tcBorders>
              <w:top w:val="single" w:sz="4" w:space="0" w:color="000000"/>
              <w:left w:val="single" w:sz="4" w:space="0" w:color="000000"/>
              <w:bottom w:val="single" w:sz="4" w:space="0" w:color="000000"/>
              <w:right w:val="single" w:sz="4" w:space="0" w:color="000000"/>
            </w:tcBorders>
          </w:tcPr>
          <w:p w14:paraId="5FE0DA0B" w14:textId="77777777" w:rsidR="00676866" w:rsidRPr="00676866" w:rsidRDefault="00676866" w:rsidP="00B23336">
            <w:pPr>
              <w:spacing w:after="0" w:line="360" w:lineRule="auto"/>
              <w:jc w:val="center"/>
              <w:rPr>
                <w:rFonts w:ascii="Palatino Linotype" w:hAnsi="Palatino Linotype"/>
                <w:szCs w:val="24"/>
              </w:rPr>
            </w:pPr>
            <w:r w:rsidRPr="00676866">
              <w:rPr>
                <w:rFonts w:ascii="Palatino Linotype" w:hAnsi="Palatino Linotype"/>
                <w:szCs w:val="24"/>
              </w:rPr>
              <w:t>55,7</w:t>
            </w:r>
          </w:p>
          <w:p w14:paraId="5019C46B" w14:textId="77777777" w:rsidR="00676866" w:rsidRPr="00676866" w:rsidRDefault="00676866" w:rsidP="00B23336">
            <w:pPr>
              <w:spacing w:after="0" w:line="360" w:lineRule="auto"/>
              <w:jc w:val="center"/>
              <w:rPr>
                <w:rFonts w:ascii="Palatino Linotype" w:hAnsi="Palatino Linotype"/>
                <w:szCs w:val="24"/>
              </w:rPr>
            </w:pPr>
            <w:r w:rsidRPr="00676866">
              <w:rPr>
                <w:rFonts w:ascii="Palatino Linotype" w:hAnsi="Palatino Linotype"/>
                <w:szCs w:val="24"/>
              </w:rPr>
              <w:t>71,5</w:t>
            </w:r>
          </w:p>
          <w:p w14:paraId="07911058" w14:textId="77777777" w:rsidR="00676866" w:rsidRPr="00676866" w:rsidRDefault="00676866" w:rsidP="00B23336">
            <w:pPr>
              <w:spacing w:after="0" w:line="360" w:lineRule="auto"/>
              <w:jc w:val="center"/>
              <w:rPr>
                <w:rFonts w:ascii="Palatino Linotype" w:hAnsi="Palatino Linotype"/>
                <w:szCs w:val="24"/>
              </w:rPr>
            </w:pPr>
            <w:r w:rsidRPr="00676866">
              <w:rPr>
                <w:rFonts w:ascii="Palatino Linotype" w:hAnsi="Palatino Linotype"/>
                <w:szCs w:val="24"/>
              </w:rPr>
              <w:t>87,30</w:t>
            </w:r>
          </w:p>
        </w:tc>
        <w:tc>
          <w:tcPr>
            <w:tcW w:w="2542" w:type="dxa"/>
            <w:tcBorders>
              <w:top w:val="single" w:sz="4" w:space="0" w:color="000000"/>
              <w:left w:val="single" w:sz="4" w:space="0" w:color="000000"/>
              <w:bottom w:val="single" w:sz="4" w:space="0" w:color="000000"/>
              <w:right w:val="single" w:sz="4" w:space="0" w:color="000000"/>
            </w:tcBorders>
          </w:tcPr>
          <w:p w14:paraId="632CC0C8" w14:textId="77777777" w:rsidR="00676866" w:rsidRPr="00676866" w:rsidRDefault="00676866" w:rsidP="00B23336">
            <w:pPr>
              <w:spacing w:after="0" w:line="360" w:lineRule="auto"/>
              <w:jc w:val="center"/>
              <w:rPr>
                <w:rFonts w:ascii="Palatino Linotype" w:hAnsi="Palatino Linotype"/>
                <w:szCs w:val="24"/>
              </w:rPr>
            </w:pPr>
            <w:r w:rsidRPr="00676866">
              <w:rPr>
                <w:rFonts w:ascii="Palatino Linotype" w:hAnsi="Palatino Linotype"/>
                <w:szCs w:val="24"/>
              </w:rPr>
              <w:t>34 %</w:t>
            </w:r>
          </w:p>
          <w:p w14:paraId="46EC9711" w14:textId="77777777" w:rsidR="00676866" w:rsidRPr="00676866" w:rsidRDefault="00676866" w:rsidP="00B23336">
            <w:pPr>
              <w:spacing w:after="0" w:line="360" w:lineRule="auto"/>
              <w:jc w:val="center"/>
              <w:rPr>
                <w:rFonts w:ascii="Palatino Linotype" w:hAnsi="Palatino Linotype"/>
                <w:szCs w:val="24"/>
              </w:rPr>
            </w:pPr>
            <w:r w:rsidRPr="00676866">
              <w:rPr>
                <w:rFonts w:ascii="Palatino Linotype" w:hAnsi="Palatino Linotype"/>
                <w:szCs w:val="24"/>
              </w:rPr>
              <w:t>62 %</w:t>
            </w:r>
          </w:p>
          <w:p w14:paraId="7D6C3BEB" w14:textId="77777777" w:rsidR="00676866" w:rsidRPr="00676866" w:rsidRDefault="00676866" w:rsidP="00B23336">
            <w:pPr>
              <w:spacing w:after="0" w:line="360" w:lineRule="auto"/>
              <w:jc w:val="center"/>
              <w:rPr>
                <w:rFonts w:ascii="Palatino Linotype" w:hAnsi="Palatino Linotype"/>
                <w:szCs w:val="24"/>
              </w:rPr>
            </w:pPr>
            <w:r w:rsidRPr="00676866">
              <w:rPr>
                <w:rFonts w:ascii="Palatino Linotype" w:hAnsi="Palatino Linotype"/>
                <w:szCs w:val="24"/>
              </w:rPr>
              <w:t>85 %</w:t>
            </w:r>
          </w:p>
        </w:tc>
      </w:tr>
    </w:tbl>
    <w:p w14:paraId="071B6C9A" w14:textId="77777777" w:rsidR="00676866" w:rsidRPr="00676866" w:rsidRDefault="00676866" w:rsidP="00676866">
      <w:pPr>
        <w:jc w:val="both"/>
        <w:rPr>
          <w:rFonts w:ascii="Palatino Linotype" w:hAnsi="Palatino Linotype"/>
          <w:szCs w:val="24"/>
        </w:rPr>
      </w:pPr>
    </w:p>
    <w:p w14:paraId="422212A2" w14:textId="77777777" w:rsidR="00676866" w:rsidRPr="00676866" w:rsidRDefault="00676866" w:rsidP="00676866">
      <w:pPr>
        <w:jc w:val="both"/>
        <w:rPr>
          <w:rFonts w:ascii="Palatino Linotype" w:hAnsi="Palatino Linotype"/>
          <w:szCs w:val="24"/>
        </w:rPr>
      </w:pP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menggunakan</w:t>
      </w:r>
      <w:proofErr w:type="spellEnd"/>
      <w:r w:rsidRPr="00676866">
        <w:rPr>
          <w:rFonts w:ascii="Palatino Linotype" w:hAnsi="Palatino Linotype"/>
          <w:szCs w:val="24"/>
        </w:rPr>
        <w:t xml:space="preserve"> drill </w:t>
      </w:r>
      <w:proofErr w:type="spellStart"/>
      <w:r w:rsidRPr="00676866">
        <w:rPr>
          <w:rFonts w:ascii="Palatino Linotype" w:hAnsi="Palatino Linotype"/>
          <w:szCs w:val="24"/>
        </w:rPr>
        <w:t>hasil</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penelitian</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dilakukan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melalui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pembelajaran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secara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keseluruhan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terbukti</w:t>
      </w:r>
      <w:proofErr w:type="spellEnd"/>
      <w:r w:rsidRPr="00676866">
        <w:rPr>
          <w:rFonts w:ascii="Palatino Linotype" w:hAnsi="Palatino Linotype"/>
          <w:szCs w:val="24"/>
        </w:rPr>
        <w:t xml:space="preserve"> sangat </w:t>
      </w:r>
      <w:proofErr w:type="spellStart"/>
      <w:r w:rsidRPr="00676866">
        <w:rPr>
          <w:rFonts w:ascii="Palatino Linotype" w:hAnsi="Palatino Linotype"/>
          <w:szCs w:val="24"/>
        </w:rPr>
        <w:t>efektif</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meningkatkan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kemampuan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menghafal</w:t>
      </w:r>
      <w:proofErr w:type="spellEnd"/>
      <w:r w:rsidRPr="00676866">
        <w:rPr>
          <w:rFonts w:ascii="Palatino Linotype" w:hAnsi="Palatino Linotype"/>
          <w:szCs w:val="24"/>
        </w:rPr>
        <w:t xml:space="preserve"> </w:t>
      </w:r>
      <w:proofErr w:type="spellStart"/>
      <w:proofErr w:type="gramStart"/>
      <w:r w:rsidRPr="00676866">
        <w:rPr>
          <w:rFonts w:ascii="Palatino Linotype" w:hAnsi="Palatino Linotype"/>
          <w:szCs w:val="24"/>
        </w:rPr>
        <w:t>QS.Al</w:t>
      </w:r>
      <w:proofErr w:type="spellEnd"/>
      <w:proofErr w:type="gramEnd"/>
      <w:r w:rsidRPr="00676866">
        <w:rPr>
          <w:rFonts w:ascii="Palatino Linotype" w:hAnsi="Palatino Linotype"/>
          <w:szCs w:val="24"/>
        </w:rPr>
        <w:t xml:space="preserve">-Falaq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Untuk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mencapai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tujuan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pembelajaran</w:t>
      </w:r>
      <w:proofErr w:type="spellEnd"/>
      <w:r w:rsidRPr="00676866">
        <w:rPr>
          <w:rFonts w:ascii="Palatino Linotype" w:hAnsi="Palatino Linotype"/>
          <w:szCs w:val="24"/>
        </w:rPr>
        <w:t xml:space="preserve"> Pendidikan Agama Islam dan Budi </w:t>
      </w:r>
      <w:proofErr w:type="spellStart"/>
      <w:r w:rsidRPr="00676866">
        <w:rPr>
          <w:rFonts w:ascii="Palatino Linotype" w:hAnsi="Palatino Linotype"/>
          <w:szCs w:val="24"/>
        </w:rPr>
        <w:t>Pekerti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secara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utuh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tidak</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cukup</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hanya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transfer </w:t>
      </w:r>
      <w:proofErr w:type="spellStart"/>
      <w:r w:rsidRPr="00676866">
        <w:rPr>
          <w:rFonts w:ascii="Palatino Linotype" w:hAnsi="Palatino Linotype"/>
          <w:szCs w:val="24"/>
        </w:rPr>
        <w:t>pengetahuan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dari</w:t>
      </w:r>
      <w:proofErr w:type="spellEnd"/>
      <w:r w:rsidRPr="00676866">
        <w:rPr>
          <w:rFonts w:ascii="Palatino Linotype" w:hAnsi="Palatino Linotype"/>
          <w:szCs w:val="24"/>
        </w:rPr>
        <w:t xml:space="preserve"> guru </w:t>
      </w:r>
      <w:proofErr w:type="spellStart"/>
      <w:r w:rsidRPr="00676866">
        <w:rPr>
          <w:rFonts w:ascii="Palatino Linotype" w:hAnsi="Palatino Linotype"/>
          <w:szCs w:val="24"/>
        </w:rPr>
        <w:lastRenderedPageBreak/>
        <w:t>kepada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tetapi</w:t>
      </w:r>
      <w:proofErr w:type="spellEnd"/>
      <w:r w:rsidRPr="00676866">
        <w:rPr>
          <w:rFonts w:ascii="Palatino Linotype" w:hAnsi="Palatino Linotype"/>
          <w:szCs w:val="24"/>
        </w:rPr>
        <w:t xml:space="preserve"> juga </w:t>
      </w:r>
      <w:proofErr w:type="spellStart"/>
      <w:r w:rsidRPr="00676866">
        <w:rPr>
          <w:rFonts w:ascii="Palatino Linotype" w:hAnsi="Palatino Linotype"/>
          <w:szCs w:val="24"/>
        </w:rPr>
        <w:t>harus</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merangsang</w:t>
      </w:r>
      <w:proofErr w:type="spellEnd"/>
      <w:r w:rsidRPr="00676866">
        <w:rPr>
          <w:rFonts w:ascii="Palatino Linotype" w:hAnsi="Palatino Linotype"/>
          <w:szCs w:val="24"/>
        </w:rPr>
        <w:t xml:space="preserve"> dan </w:t>
      </w:r>
      <w:proofErr w:type="spellStart"/>
      <w:r w:rsidRPr="00676866">
        <w:rPr>
          <w:rFonts w:ascii="Palatino Linotype" w:hAnsi="Palatino Linotype"/>
          <w:szCs w:val="24"/>
        </w:rPr>
        <w:t>memotivasi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agar </w:t>
      </w:r>
      <w:proofErr w:type="spellStart"/>
      <w:r w:rsidRPr="00676866">
        <w:rPr>
          <w:rFonts w:ascii="Palatino Linotype" w:hAnsi="Palatino Linotype"/>
          <w:szCs w:val="24"/>
        </w:rPr>
        <w:t>aktif</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kegiatan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mengajar</w:t>
      </w:r>
      <w:proofErr w:type="spellEnd"/>
      <w:r w:rsidRPr="00676866">
        <w:rPr>
          <w:rFonts w:ascii="Palatino Linotype" w:hAnsi="Palatino Linotype"/>
          <w:szCs w:val="24"/>
        </w:rPr>
        <w:t xml:space="preserve">. Pendidikan Agama Islam dan Budi </w:t>
      </w:r>
      <w:proofErr w:type="spellStart"/>
      <w:r w:rsidRPr="00676866">
        <w:rPr>
          <w:rFonts w:ascii="Palatino Linotype" w:hAnsi="Palatino Linotype"/>
          <w:szCs w:val="24"/>
        </w:rPr>
        <w:t>Pekerti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menemukan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sendiri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sesuatu</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hal</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baru</w:t>
      </w:r>
      <w:proofErr w:type="spellEnd"/>
      <w:r w:rsidRPr="00676866">
        <w:rPr>
          <w:rFonts w:ascii="Palatino Linotype" w:hAnsi="Palatino Linotype"/>
          <w:szCs w:val="24"/>
        </w:rPr>
        <w:t xml:space="preserve">. Cara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dengan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menemukan</w:t>
      </w:r>
      <w:proofErr w:type="spellEnd"/>
      <w:r w:rsidRPr="00676866">
        <w:rPr>
          <w:rFonts w:ascii="Palatino Linotype" w:hAnsi="Palatino Linotype"/>
          <w:szCs w:val="24"/>
        </w:rPr>
        <w:t xml:space="preserve"> (drill) </w:t>
      </w:r>
      <w:proofErr w:type="spellStart"/>
      <w:r w:rsidRPr="00676866">
        <w:rPr>
          <w:rFonts w:ascii="Palatino Linotype" w:hAnsi="Palatino Linotype"/>
          <w:szCs w:val="24"/>
        </w:rPr>
        <w:t>ini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bukan</w:t>
      </w:r>
      <w:proofErr w:type="spellEnd"/>
      <w:r w:rsidRPr="00676866">
        <w:rPr>
          <w:rFonts w:ascii="Palatino Linotype" w:hAnsi="Palatino Linotype"/>
          <w:szCs w:val="24"/>
        </w:rPr>
        <w:t xml:space="preserve"> merupakan </w:t>
      </w:r>
      <w:proofErr w:type="spellStart"/>
      <w:r w:rsidRPr="00676866">
        <w:rPr>
          <w:rFonts w:ascii="Palatino Linotype" w:hAnsi="Palatino Linotype"/>
          <w:szCs w:val="24"/>
        </w:rPr>
        <w:t>cara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baru</w:t>
      </w:r>
      <w:proofErr w:type="spellEnd"/>
      <w:r w:rsidRPr="00676866">
        <w:rPr>
          <w:rFonts w:ascii="Palatino Linotype" w:hAnsi="Palatino Linotype"/>
          <w:szCs w:val="24"/>
        </w:rPr>
        <w:t xml:space="preserve">. Cara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melalui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penemuan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sudah</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digunakan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puluhan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abad</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lalu</w:t>
      </w:r>
      <w:proofErr w:type="spellEnd"/>
      <w:r w:rsidRPr="00676866">
        <w:rPr>
          <w:rFonts w:ascii="Palatino Linotype" w:hAnsi="Palatino Linotype"/>
          <w:szCs w:val="24"/>
        </w:rPr>
        <w:t xml:space="preserve"> dan Socrates </w:t>
      </w:r>
      <w:proofErr w:type="spellStart"/>
      <w:r w:rsidRPr="00676866">
        <w:rPr>
          <w:rFonts w:ascii="Palatino Linotype" w:hAnsi="Palatino Linotype"/>
          <w:szCs w:val="24"/>
        </w:rPr>
        <w:t>dianggap</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sebagai</w:t>
      </w:r>
      <w:proofErr w:type="spellEnd"/>
      <w:r w:rsidRPr="00676866">
        <w:rPr>
          <w:rFonts w:ascii="Palatino Linotype" w:hAnsi="Palatino Linotype"/>
          <w:szCs w:val="24"/>
        </w:rPr>
        <w:t xml:space="preserve"> orang </w:t>
      </w:r>
      <w:proofErr w:type="spellStart"/>
      <w:r w:rsidRPr="00676866">
        <w:rPr>
          <w:rFonts w:ascii="Palatino Linotype" w:hAnsi="Palatino Linotype"/>
          <w:szCs w:val="24"/>
        </w:rPr>
        <w:t>pertama</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menggunakan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metode</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ini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Pengajaran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ini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mengharapkan</w:t>
      </w:r>
      <w:proofErr w:type="spellEnd"/>
      <w:r w:rsidRPr="00676866">
        <w:rPr>
          <w:rFonts w:ascii="Palatino Linotype" w:hAnsi="Palatino Linotype"/>
          <w:szCs w:val="24"/>
        </w:rPr>
        <w:t xml:space="preserve"> agar </w:t>
      </w:r>
      <w:proofErr w:type="spellStart"/>
      <w:r w:rsidRPr="00676866">
        <w:rPr>
          <w:rFonts w:ascii="Palatino Linotype" w:hAnsi="Palatino Linotype"/>
          <w:szCs w:val="24"/>
        </w:rPr>
        <w:t>siswa</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benar-benar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aktif</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dalam</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belajar</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menemukan</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sendiri</w:t>
      </w:r>
      <w:proofErr w:type="spellEnd"/>
      <w:r w:rsidRPr="00676866">
        <w:rPr>
          <w:rFonts w:ascii="Palatino Linotype" w:hAnsi="Palatino Linotype"/>
          <w:szCs w:val="24"/>
        </w:rPr>
        <w:t xml:space="preserve"> </w:t>
      </w:r>
      <w:proofErr w:type="spellStart"/>
      <w:r w:rsidRPr="00676866">
        <w:rPr>
          <w:rFonts w:ascii="Palatino Linotype" w:hAnsi="Palatino Linotype"/>
          <w:szCs w:val="24"/>
        </w:rPr>
        <w:t>bahan</w:t>
      </w:r>
      <w:proofErr w:type="spellEnd"/>
      <w:r w:rsidRPr="00676866">
        <w:rPr>
          <w:rFonts w:ascii="Palatino Linotype" w:hAnsi="Palatino Linotype"/>
          <w:szCs w:val="24"/>
        </w:rPr>
        <w:t xml:space="preserve"> yang </w:t>
      </w:r>
      <w:proofErr w:type="spellStart"/>
      <w:r w:rsidRPr="00676866">
        <w:rPr>
          <w:rFonts w:ascii="Palatino Linotype" w:hAnsi="Palatino Linotype"/>
          <w:szCs w:val="24"/>
        </w:rPr>
        <w:t>dipelajarinya</w:t>
      </w:r>
      <w:proofErr w:type="spellEnd"/>
      <w:r w:rsidRPr="00676866">
        <w:rPr>
          <w:rFonts w:ascii="Palatino Linotype" w:hAnsi="Palatino Linotype"/>
          <w:szCs w:val="24"/>
        </w:rPr>
        <w:t>.</w:t>
      </w:r>
    </w:p>
    <w:p w14:paraId="34AB202B" w14:textId="77777777" w:rsidR="0044614E" w:rsidRPr="0044614E" w:rsidRDefault="0044614E" w:rsidP="00C1270B">
      <w:pPr>
        <w:tabs>
          <w:tab w:val="left" w:pos="0"/>
        </w:tabs>
        <w:spacing w:after="0" w:line="276" w:lineRule="auto"/>
        <w:jc w:val="both"/>
        <w:rPr>
          <w:rFonts w:ascii="Palatino Linotype" w:hAnsi="Palatino Linotype"/>
          <w:szCs w:val="24"/>
        </w:rPr>
      </w:pPr>
    </w:p>
    <w:p w14:paraId="0A5DF69D" w14:textId="77777777" w:rsidR="0044614E" w:rsidRPr="0044614E" w:rsidRDefault="0044614E" w:rsidP="00C1270B">
      <w:pPr>
        <w:pStyle w:val="ListParagraph"/>
        <w:numPr>
          <w:ilvl w:val="0"/>
          <w:numId w:val="43"/>
        </w:numPr>
        <w:tabs>
          <w:tab w:val="left" w:pos="0"/>
        </w:tabs>
        <w:spacing w:line="276" w:lineRule="auto"/>
        <w:ind w:left="284" w:hanging="284"/>
        <w:rPr>
          <w:rFonts w:ascii="Palatino Linotype" w:hAnsi="Palatino Linotype"/>
          <w:b/>
          <w:bCs/>
          <w:szCs w:val="24"/>
        </w:rPr>
      </w:pPr>
      <w:r w:rsidRPr="0044614E">
        <w:rPr>
          <w:rFonts w:ascii="Palatino Linotype" w:hAnsi="Palatino Linotype"/>
          <w:b/>
          <w:bCs/>
          <w:szCs w:val="24"/>
        </w:rPr>
        <w:t>Kesimpulan</w:t>
      </w:r>
    </w:p>
    <w:p w14:paraId="129DFF12" w14:textId="77777777" w:rsidR="00676866" w:rsidRPr="00676866" w:rsidRDefault="00676866" w:rsidP="00676866">
      <w:pPr>
        <w:spacing w:line="276" w:lineRule="auto"/>
        <w:jc w:val="both"/>
        <w:rPr>
          <w:szCs w:val="24"/>
        </w:rPr>
      </w:pPr>
      <w:r w:rsidRPr="00676866">
        <w:rPr>
          <w:szCs w:val="24"/>
        </w:rPr>
        <w:t xml:space="preserve">Dari </w:t>
      </w:r>
      <w:proofErr w:type="spellStart"/>
      <w:r w:rsidRPr="00676866">
        <w:rPr>
          <w:szCs w:val="24"/>
        </w:rPr>
        <w:t>penelitian</w:t>
      </w:r>
      <w:proofErr w:type="spellEnd"/>
      <w:r w:rsidRPr="00676866">
        <w:rPr>
          <w:szCs w:val="24"/>
        </w:rPr>
        <w:t xml:space="preserve"> yang </w:t>
      </w:r>
      <w:proofErr w:type="spellStart"/>
      <w:r w:rsidRPr="00676866">
        <w:rPr>
          <w:szCs w:val="24"/>
        </w:rPr>
        <w:t>dilakukan</w:t>
      </w:r>
      <w:proofErr w:type="spellEnd"/>
      <w:r w:rsidRPr="00676866">
        <w:rPr>
          <w:szCs w:val="24"/>
        </w:rPr>
        <w:t xml:space="preserve"> oleh </w:t>
      </w:r>
      <w:proofErr w:type="spellStart"/>
      <w:r w:rsidRPr="00676866">
        <w:rPr>
          <w:szCs w:val="24"/>
        </w:rPr>
        <w:t>peneliti</w:t>
      </w:r>
      <w:proofErr w:type="spellEnd"/>
      <w:r w:rsidRPr="00676866">
        <w:rPr>
          <w:szCs w:val="24"/>
        </w:rPr>
        <w:t xml:space="preserve"> </w:t>
      </w:r>
      <w:proofErr w:type="spellStart"/>
      <w:r w:rsidRPr="00676866">
        <w:rPr>
          <w:szCs w:val="24"/>
        </w:rPr>
        <w:t>terhadap</w:t>
      </w:r>
      <w:proofErr w:type="spellEnd"/>
      <w:r w:rsidRPr="00676866">
        <w:rPr>
          <w:szCs w:val="24"/>
        </w:rPr>
        <w:t xml:space="preserve"> </w:t>
      </w:r>
      <w:proofErr w:type="spellStart"/>
      <w:r w:rsidRPr="00676866">
        <w:rPr>
          <w:szCs w:val="24"/>
        </w:rPr>
        <w:t>penerapan</w:t>
      </w:r>
      <w:proofErr w:type="spellEnd"/>
      <w:r w:rsidRPr="00676866">
        <w:rPr>
          <w:szCs w:val="24"/>
        </w:rPr>
        <w:t xml:space="preserve"> </w:t>
      </w:r>
      <w:proofErr w:type="spellStart"/>
      <w:r w:rsidRPr="00676866">
        <w:rPr>
          <w:szCs w:val="24"/>
        </w:rPr>
        <w:t>metode</w:t>
      </w:r>
      <w:proofErr w:type="spellEnd"/>
      <w:r w:rsidRPr="00676866">
        <w:rPr>
          <w:szCs w:val="24"/>
        </w:rPr>
        <w:t xml:space="preserve"> drill </w:t>
      </w:r>
      <w:proofErr w:type="spellStart"/>
      <w:r w:rsidRPr="00676866">
        <w:rPr>
          <w:szCs w:val="24"/>
        </w:rPr>
        <w:t>dalam</w:t>
      </w:r>
      <w:proofErr w:type="spellEnd"/>
      <w:r w:rsidRPr="00676866">
        <w:rPr>
          <w:szCs w:val="24"/>
        </w:rPr>
        <w:t xml:space="preserve"> </w:t>
      </w:r>
      <w:proofErr w:type="spellStart"/>
      <w:r w:rsidRPr="00676866">
        <w:rPr>
          <w:szCs w:val="24"/>
        </w:rPr>
        <w:t>meningkatkan</w:t>
      </w:r>
      <w:proofErr w:type="spellEnd"/>
      <w:r w:rsidRPr="00676866">
        <w:rPr>
          <w:szCs w:val="24"/>
        </w:rPr>
        <w:t xml:space="preserve"> </w:t>
      </w:r>
      <w:proofErr w:type="spellStart"/>
      <w:r w:rsidRPr="00676866">
        <w:rPr>
          <w:szCs w:val="24"/>
        </w:rPr>
        <w:t>kemampuan</w:t>
      </w:r>
      <w:proofErr w:type="spellEnd"/>
      <w:r w:rsidRPr="00676866">
        <w:rPr>
          <w:szCs w:val="24"/>
        </w:rPr>
        <w:t xml:space="preserve"> </w:t>
      </w:r>
      <w:proofErr w:type="spellStart"/>
      <w:r w:rsidRPr="00676866">
        <w:rPr>
          <w:szCs w:val="24"/>
        </w:rPr>
        <w:t>menghafal</w:t>
      </w:r>
      <w:proofErr w:type="spellEnd"/>
      <w:r w:rsidRPr="00676866">
        <w:rPr>
          <w:szCs w:val="24"/>
        </w:rPr>
        <w:t xml:space="preserve"> </w:t>
      </w:r>
      <w:proofErr w:type="spellStart"/>
      <w:r w:rsidRPr="00676866">
        <w:rPr>
          <w:szCs w:val="24"/>
        </w:rPr>
        <w:t>siswa</w:t>
      </w:r>
      <w:proofErr w:type="spellEnd"/>
      <w:r w:rsidRPr="00676866">
        <w:rPr>
          <w:szCs w:val="24"/>
        </w:rPr>
        <w:t xml:space="preserve"> pada </w:t>
      </w:r>
      <w:proofErr w:type="spellStart"/>
      <w:r w:rsidRPr="00676866">
        <w:rPr>
          <w:szCs w:val="24"/>
        </w:rPr>
        <w:t>materi</w:t>
      </w:r>
      <w:proofErr w:type="spellEnd"/>
      <w:r w:rsidRPr="00676866">
        <w:rPr>
          <w:szCs w:val="24"/>
        </w:rPr>
        <w:t xml:space="preserve"> </w:t>
      </w:r>
      <w:proofErr w:type="spellStart"/>
      <w:proofErr w:type="gramStart"/>
      <w:r w:rsidRPr="00676866">
        <w:rPr>
          <w:szCs w:val="24"/>
        </w:rPr>
        <w:t>QS.Al</w:t>
      </w:r>
      <w:proofErr w:type="spellEnd"/>
      <w:proofErr w:type="gramEnd"/>
      <w:r w:rsidRPr="00676866">
        <w:rPr>
          <w:szCs w:val="24"/>
        </w:rPr>
        <w:t xml:space="preserve">-Falaq </w:t>
      </w:r>
      <w:proofErr w:type="spellStart"/>
      <w:r w:rsidRPr="00676866">
        <w:rPr>
          <w:szCs w:val="24"/>
        </w:rPr>
        <w:t>kelas</w:t>
      </w:r>
      <w:proofErr w:type="spellEnd"/>
      <w:r w:rsidRPr="00676866">
        <w:rPr>
          <w:szCs w:val="24"/>
        </w:rPr>
        <w:t xml:space="preserve"> IV di SDN 154 Rejang </w:t>
      </w:r>
      <w:proofErr w:type="spellStart"/>
      <w:r w:rsidRPr="00676866">
        <w:rPr>
          <w:szCs w:val="24"/>
        </w:rPr>
        <w:t>Lebong</w:t>
      </w:r>
      <w:proofErr w:type="spellEnd"/>
      <w:r w:rsidRPr="00676866">
        <w:rPr>
          <w:szCs w:val="24"/>
        </w:rPr>
        <w:t xml:space="preserve">, </w:t>
      </w:r>
      <w:proofErr w:type="spellStart"/>
      <w:r w:rsidRPr="00676866">
        <w:rPr>
          <w:szCs w:val="24"/>
        </w:rPr>
        <w:t>maka</w:t>
      </w:r>
      <w:proofErr w:type="spellEnd"/>
      <w:r w:rsidRPr="00676866">
        <w:rPr>
          <w:szCs w:val="24"/>
        </w:rPr>
        <w:t xml:space="preserve"> </w:t>
      </w:r>
      <w:proofErr w:type="spellStart"/>
      <w:r w:rsidRPr="00676866">
        <w:rPr>
          <w:szCs w:val="24"/>
        </w:rPr>
        <w:t>peneliti</w:t>
      </w:r>
      <w:proofErr w:type="spellEnd"/>
      <w:r w:rsidRPr="00676866">
        <w:rPr>
          <w:szCs w:val="24"/>
        </w:rPr>
        <w:t xml:space="preserve"> </w:t>
      </w:r>
      <w:proofErr w:type="spellStart"/>
      <w:r w:rsidRPr="00676866">
        <w:rPr>
          <w:szCs w:val="24"/>
        </w:rPr>
        <w:t>menyimpulkan</w:t>
      </w:r>
      <w:proofErr w:type="spellEnd"/>
      <w:r w:rsidRPr="00676866">
        <w:rPr>
          <w:szCs w:val="24"/>
        </w:rPr>
        <w:t xml:space="preserve"> </w:t>
      </w:r>
      <w:proofErr w:type="spellStart"/>
      <w:r w:rsidRPr="00676866">
        <w:rPr>
          <w:szCs w:val="24"/>
        </w:rPr>
        <w:t>bahwa</w:t>
      </w:r>
      <w:proofErr w:type="spellEnd"/>
      <w:r w:rsidRPr="00676866">
        <w:rPr>
          <w:szCs w:val="24"/>
        </w:rPr>
        <w:t xml:space="preserve"> </w:t>
      </w:r>
      <w:proofErr w:type="spellStart"/>
      <w:r w:rsidRPr="00676866">
        <w:rPr>
          <w:szCs w:val="24"/>
        </w:rPr>
        <w:t>keberhasilan</w:t>
      </w:r>
      <w:proofErr w:type="spellEnd"/>
      <w:r w:rsidRPr="00676866">
        <w:rPr>
          <w:szCs w:val="24"/>
        </w:rPr>
        <w:t xml:space="preserve"> </w:t>
      </w:r>
      <w:proofErr w:type="spellStart"/>
      <w:r w:rsidRPr="00676866">
        <w:rPr>
          <w:szCs w:val="24"/>
        </w:rPr>
        <w:t>pembelajaran</w:t>
      </w:r>
      <w:proofErr w:type="spellEnd"/>
      <w:r w:rsidRPr="00676866">
        <w:rPr>
          <w:szCs w:val="24"/>
        </w:rPr>
        <w:t xml:space="preserve"> Pendidikan Agama Islam dan Budi </w:t>
      </w:r>
      <w:proofErr w:type="spellStart"/>
      <w:r w:rsidRPr="00676866">
        <w:rPr>
          <w:szCs w:val="24"/>
        </w:rPr>
        <w:t>Pekerti</w:t>
      </w:r>
      <w:proofErr w:type="spellEnd"/>
      <w:r w:rsidRPr="00676866">
        <w:rPr>
          <w:szCs w:val="24"/>
        </w:rPr>
        <w:t xml:space="preserve"> di SDN 154 Rejang </w:t>
      </w:r>
      <w:proofErr w:type="spellStart"/>
      <w:r w:rsidRPr="00676866">
        <w:rPr>
          <w:szCs w:val="24"/>
        </w:rPr>
        <w:t>Lebong</w:t>
      </w:r>
      <w:proofErr w:type="spellEnd"/>
      <w:r w:rsidRPr="00676866">
        <w:rPr>
          <w:szCs w:val="24"/>
        </w:rPr>
        <w:t xml:space="preserve"> </w:t>
      </w:r>
      <w:proofErr w:type="spellStart"/>
      <w:r w:rsidRPr="00676866">
        <w:rPr>
          <w:szCs w:val="24"/>
        </w:rPr>
        <w:t>dilihat</w:t>
      </w:r>
      <w:proofErr w:type="spellEnd"/>
      <w:r w:rsidRPr="00676866">
        <w:rPr>
          <w:szCs w:val="24"/>
        </w:rPr>
        <w:t xml:space="preserve"> </w:t>
      </w:r>
      <w:proofErr w:type="spellStart"/>
      <w:r w:rsidRPr="00676866">
        <w:rPr>
          <w:szCs w:val="24"/>
        </w:rPr>
        <w:t>dari</w:t>
      </w:r>
      <w:proofErr w:type="spellEnd"/>
      <w:r w:rsidRPr="00676866">
        <w:rPr>
          <w:szCs w:val="24"/>
        </w:rPr>
        <w:t xml:space="preserve"> </w:t>
      </w:r>
      <w:proofErr w:type="spellStart"/>
      <w:r w:rsidRPr="00676866">
        <w:rPr>
          <w:szCs w:val="24"/>
        </w:rPr>
        <w:t>hasil</w:t>
      </w:r>
      <w:proofErr w:type="spellEnd"/>
      <w:r w:rsidRPr="00676866">
        <w:rPr>
          <w:szCs w:val="24"/>
        </w:rPr>
        <w:t xml:space="preserve"> </w:t>
      </w:r>
      <w:proofErr w:type="spellStart"/>
      <w:r w:rsidRPr="00676866">
        <w:rPr>
          <w:szCs w:val="24"/>
        </w:rPr>
        <w:t>kemampuan</w:t>
      </w:r>
      <w:proofErr w:type="spellEnd"/>
      <w:r w:rsidRPr="00676866">
        <w:rPr>
          <w:szCs w:val="24"/>
        </w:rPr>
        <w:t xml:space="preserve"> </w:t>
      </w:r>
      <w:proofErr w:type="spellStart"/>
      <w:r w:rsidRPr="00676866">
        <w:rPr>
          <w:szCs w:val="24"/>
        </w:rPr>
        <w:t>menghafal</w:t>
      </w:r>
      <w:proofErr w:type="spellEnd"/>
      <w:r w:rsidRPr="00676866">
        <w:rPr>
          <w:szCs w:val="24"/>
        </w:rPr>
        <w:t xml:space="preserve"> </w:t>
      </w:r>
      <w:proofErr w:type="spellStart"/>
      <w:r w:rsidRPr="00676866">
        <w:rPr>
          <w:szCs w:val="24"/>
        </w:rPr>
        <w:t>siswa</w:t>
      </w:r>
      <w:proofErr w:type="spellEnd"/>
      <w:r w:rsidRPr="00676866">
        <w:rPr>
          <w:szCs w:val="24"/>
        </w:rPr>
        <w:t xml:space="preserve"> </w:t>
      </w:r>
      <w:proofErr w:type="spellStart"/>
      <w:r w:rsidRPr="00676866">
        <w:rPr>
          <w:szCs w:val="24"/>
        </w:rPr>
        <w:t>dapat</w:t>
      </w:r>
      <w:proofErr w:type="spellEnd"/>
      <w:r w:rsidRPr="00676866">
        <w:rPr>
          <w:szCs w:val="24"/>
        </w:rPr>
        <w:t xml:space="preserve"> </w:t>
      </w:r>
      <w:proofErr w:type="spellStart"/>
      <w:r w:rsidRPr="00676866">
        <w:rPr>
          <w:szCs w:val="24"/>
        </w:rPr>
        <w:t>ditingkatkan</w:t>
      </w:r>
      <w:proofErr w:type="spellEnd"/>
      <w:r w:rsidRPr="00676866">
        <w:rPr>
          <w:szCs w:val="24"/>
        </w:rPr>
        <w:t xml:space="preserve"> </w:t>
      </w:r>
      <w:proofErr w:type="spellStart"/>
      <w:r w:rsidRPr="00676866">
        <w:rPr>
          <w:szCs w:val="24"/>
        </w:rPr>
        <w:t>melalui</w:t>
      </w:r>
      <w:proofErr w:type="spellEnd"/>
      <w:r w:rsidRPr="00676866">
        <w:rPr>
          <w:szCs w:val="24"/>
        </w:rPr>
        <w:t xml:space="preserve"> </w:t>
      </w:r>
      <w:proofErr w:type="spellStart"/>
      <w:r w:rsidRPr="00676866">
        <w:rPr>
          <w:szCs w:val="24"/>
        </w:rPr>
        <w:t>metode</w:t>
      </w:r>
      <w:proofErr w:type="spellEnd"/>
      <w:r w:rsidRPr="00676866">
        <w:rPr>
          <w:szCs w:val="24"/>
        </w:rPr>
        <w:t xml:space="preserve"> drill. Hal </w:t>
      </w:r>
      <w:proofErr w:type="spellStart"/>
      <w:r w:rsidRPr="00676866">
        <w:rPr>
          <w:szCs w:val="24"/>
        </w:rPr>
        <w:t>ini</w:t>
      </w:r>
      <w:proofErr w:type="spellEnd"/>
      <w:r w:rsidRPr="00676866">
        <w:rPr>
          <w:szCs w:val="24"/>
        </w:rPr>
        <w:t xml:space="preserve"> </w:t>
      </w:r>
      <w:proofErr w:type="spellStart"/>
      <w:r w:rsidRPr="00676866">
        <w:rPr>
          <w:szCs w:val="24"/>
        </w:rPr>
        <w:t>terlihat</w:t>
      </w:r>
      <w:proofErr w:type="spellEnd"/>
      <w:r w:rsidRPr="00676866">
        <w:rPr>
          <w:szCs w:val="24"/>
        </w:rPr>
        <w:t xml:space="preserve"> </w:t>
      </w:r>
      <w:proofErr w:type="spellStart"/>
      <w:r w:rsidRPr="00676866">
        <w:rPr>
          <w:szCs w:val="24"/>
        </w:rPr>
        <w:t>dari</w:t>
      </w:r>
      <w:proofErr w:type="spellEnd"/>
      <w:r w:rsidRPr="00676866">
        <w:rPr>
          <w:szCs w:val="24"/>
        </w:rPr>
        <w:t xml:space="preserve"> </w:t>
      </w:r>
      <w:proofErr w:type="spellStart"/>
      <w:r w:rsidRPr="00676866">
        <w:rPr>
          <w:szCs w:val="24"/>
        </w:rPr>
        <w:t>hasil</w:t>
      </w:r>
      <w:proofErr w:type="spellEnd"/>
      <w:r w:rsidRPr="00676866">
        <w:rPr>
          <w:szCs w:val="24"/>
        </w:rPr>
        <w:t xml:space="preserve"> </w:t>
      </w:r>
      <w:proofErr w:type="spellStart"/>
      <w:r w:rsidRPr="00676866">
        <w:rPr>
          <w:szCs w:val="24"/>
        </w:rPr>
        <w:t>tes</w:t>
      </w:r>
      <w:proofErr w:type="spellEnd"/>
      <w:r w:rsidRPr="00676866">
        <w:rPr>
          <w:szCs w:val="24"/>
        </w:rPr>
        <w:t xml:space="preserve"> </w:t>
      </w:r>
      <w:proofErr w:type="spellStart"/>
      <w:r w:rsidRPr="00676866">
        <w:rPr>
          <w:szCs w:val="24"/>
        </w:rPr>
        <w:t>belajar</w:t>
      </w:r>
      <w:proofErr w:type="spellEnd"/>
      <w:r w:rsidRPr="00676866">
        <w:rPr>
          <w:szCs w:val="24"/>
        </w:rPr>
        <w:t xml:space="preserve"> </w:t>
      </w:r>
      <w:proofErr w:type="spellStart"/>
      <w:r w:rsidRPr="00676866">
        <w:rPr>
          <w:szCs w:val="24"/>
        </w:rPr>
        <w:t>dari</w:t>
      </w:r>
      <w:proofErr w:type="spellEnd"/>
      <w:r w:rsidRPr="00676866">
        <w:rPr>
          <w:szCs w:val="24"/>
        </w:rPr>
        <w:t xml:space="preserve"> </w:t>
      </w:r>
      <w:proofErr w:type="spellStart"/>
      <w:r w:rsidRPr="00676866">
        <w:rPr>
          <w:szCs w:val="24"/>
        </w:rPr>
        <w:t>siklus</w:t>
      </w:r>
      <w:proofErr w:type="spellEnd"/>
      <w:r w:rsidRPr="00676866">
        <w:rPr>
          <w:szCs w:val="24"/>
        </w:rPr>
        <w:t xml:space="preserve"> I dan </w:t>
      </w:r>
      <w:proofErr w:type="spellStart"/>
      <w:r w:rsidRPr="00676866">
        <w:rPr>
          <w:szCs w:val="24"/>
        </w:rPr>
        <w:t>siklus</w:t>
      </w:r>
      <w:proofErr w:type="spellEnd"/>
      <w:r w:rsidRPr="00676866">
        <w:rPr>
          <w:szCs w:val="24"/>
        </w:rPr>
        <w:t xml:space="preserve"> II yang </w:t>
      </w:r>
      <w:proofErr w:type="spellStart"/>
      <w:r w:rsidRPr="00676866">
        <w:rPr>
          <w:szCs w:val="24"/>
        </w:rPr>
        <w:t>meningkat</w:t>
      </w:r>
      <w:proofErr w:type="spellEnd"/>
      <w:r w:rsidRPr="00676866">
        <w:rPr>
          <w:szCs w:val="24"/>
        </w:rPr>
        <w:t xml:space="preserve"> </w:t>
      </w:r>
      <w:proofErr w:type="spellStart"/>
      <w:r w:rsidRPr="00676866">
        <w:rPr>
          <w:szCs w:val="24"/>
        </w:rPr>
        <w:t>dari</w:t>
      </w:r>
      <w:proofErr w:type="spellEnd"/>
      <w:r w:rsidRPr="00676866">
        <w:rPr>
          <w:szCs w:val="24"/>
        </w:rPr>
        <w:t xml:space="preserve"> 62% </w:t>
      </w:r>
      <w:proofErr w:type="spellStart"/>
      <w:r w:rsidRPr="00676866">
        <w:rPr>
          <w:szCs w:val="24"/>
        </w:rPr>
        <w:t>menjadi</w:t>
      </w:r>
      <w:proofErr w:type="spellEnd"/>
      <w:r w:rsidRPr="00676866">
        <w:rPr>
          <w:szCs w:val="24"/>
        </w:rPr>
        <w:t xml:space="preserve"> 85%. Hasil </w:t>
      </w:r>
      <w:proofErr w:type="spellStart"/>
      <w:r w:rsidRPr="00676866">
        <w:rPr>
          <w:szCs w:val="24"/>
        </w:rPr>
        <w:t>observasi</w:t>
      </w:r>
      <w:proofErr w:type="spellEnd"/>
      <w:r w:rsidRPr="00676866">
        <w:rPr>
          <w:szCs w:val="24"/>
        </w:rPr>
        <w:t xml:space="preserve"> </w:t>
      </w:r>
      <w:proofErr w:type="spellStart"/>
      <w:r w:rsidRPr="00676866">
        <w:rPr>
          <w:szCs w:val="24"/>
        </w:rPr>
        <w:t>dalam</w:t>
      </w:r>
      <w:proofErr w:type="spellEnd"/>
      <w:r w:rsidRPr="00676866">
        <w:rPr>
          <w:szCs w:val="24"/>
        </w:rPr>
        <w:t xml:space="preserve"> </w:t>
      </w:r>
      <w:proofErr w:type="spellStart"/>
      <w:r w:rsidRPr="00676866">
        <w:rPr>
          <w:szCs w:val="24"/>
        </w:rPr>
        <w:t>penggunaan</w:t>
      </w:r>
      <w:proofErr w:type="spellEnd"/>
      <w:r w:rsidRPr="00676866">
        <w:rPr>
          <w:szCs w:val="24"/>
        </w:rPr>
        <w:t xml:space="preserve"> </w:t>
      </w:r>
      <w:proofErr w:type="spellStart"/>
      <w:r w:rsidRPr="00676866">
        <w:rPr>
          <w:szCs w:val="24"/>
        </w:rPr>
        <w:t>penerapan</w:t>
      </w:r>
      <w:proofErr w:type="spellEnd"/>
      <w:r w:rsidRPr="00676866">
        <w:rPr>
          <w:szCs w:val="24"/>
        </w:rPr>
        <w:t xml:space="preserve"> </w:t>
      </w:r>
      <w:proofErr w:type="spellStart"/>
      <w:r w:rsidRPr="00676866">
        <w:rPr>
          <w:szCs w:val="24"/>
        </w:rPr>
        <w:t>metode</w:t>
      </w:r>
      <w:proofErr w:type="spellEnd"/>
      <w:r w:rsidRPr="00676866">
        <w:rPr>
          <w:szCs w:val="24"/>
        </w:rPr>
        <w:t xml:space="preserve"> drill </w:t>
      </w:r>
      <w:proofErr w:type="spellStart"/>
      <w:r w:rsidRPr="00676866">
        <w:rPr>
          <w:szCs w:val="24"/>
        </w:rPr>
        <w:t>dalam</w:t>
      </w:r>
      <w:proofErr w:type="spellEnd"/>
      <w:r w:rsidRPr="00676866">
        <w:rPr>
          <w:szCs w:val="24"/>
        </w:rPr>
        <w:t xml:space="preserve"> </w:t>
      </w:r>
      <w:proofErr w:type="spellStart"/>
      <w:r w:rsidRPr="00676866">
        <w:rPr>
          <w:szCs w:val="24"/>
        </w:rPr>
        <w:t>meningkatkan</w:t>
      </w:r>
      <w:proofErr w:type="spellEnd"/>
      <w:r w:rsidRPr="00676866">
        <w:rPr>
          <w:szCs w:val="24"/>
        </w:rPr>
        <w:t xml:space="preserve"> </w:t>
      </w:r>
      <w:proofErr w:type="spellStart"/>
      <w:r w:rsidRPr="00676866">
        <w:rPr>
          <w:szCs w:val="24"/>
        </w:rPr>
        <w:t>kemampuan</w:t>
      </w:r>
      <w:proofErr w:type="spellEnd"/>
      <w:r w:rsidRPr="00676866">
        <w:rPr>
          <w:szCs w:val="24"/>
        </w:rPr>
        <w:t xml:space="preserve"> </w:t>
      </w:r>
      <w:proofErr w:type="spellStart"/>
      <w:r w:rsidRPr="00676866">
        <w:rPr>
          <w:szCs w:val="24"/>
        </w:rPr>
        <w:t>menghafal</w:t>
      </w:r>
      <w:proofErr w:type="spellEnd"/>
      <w:r w:rsidRPr="00676866">
        <w:rPr>
          <w:szCs w:val="24"/>
        </w:rPr>
        <w:t xml:space="preserve"> </w:t>
      </w:r>
      <w:proofErr w:type="spellStart"/>
      <w:r w:rsidRPr="00676866">
        <w:rPr>
          <w:szCs w:val="24"/>
        </w:rPr>
        <w:t>siswa</w:t>
      </w:r>
      <w:proofErr w:type="spellEnd"/>
      <w:r w:rsidRPr="00676866">
        <w:rPr>
          <w:szCs w:val="24"/>
        </w:rPr>
        <w:t xml:space="preserve"> pada </w:t>
      </w:r>
      <w:proofErr w:type="spellStart"/>
      <w:r w:rsidRPr="00676866">
        <w:rPr>
          <w:szCs w:val="24"/>
        </w:rPr>
        <w:t>materi</w:t>
      </w:r>
      <w:proofErr w:type="spellEnd"/>
      <w:r w:rsidRPr="00676866">
        <w:rPr>
          <w:szCs w:val="24"/>
        </w:rPr>
        <w:t xml:space="preserve"> </w:t>
      </w:r>
      <w:proofErr w:type="spellStart"/>
      <w:proofErr w:type="gramStart"/>
      <w:r w:rsidRPr="00676866">
        <w:rPr>
          <w:szCs w:val="24"/>
        </w:rPr>
        <w:t>QS.Al</w:t>
      </w:r>
      <w:proofErr w:type="spellEnd"/>
      <w:proofErr w:type="gramEnd"/>
      <w:r w:rsidRPr="00676866">
        <w:rPr>
          <w:szCs w:val="24"/>
        </w:rPr>
        <w:t xml:space="preserve">-Falaq yang </w:t>
      </w:r>
      <w:proofErr w:type="spellStart"/>
      <w:r w:rsidRPr="00676866">
        <w:rPr>
          <w:szCs w:val="24"/>
        </w:rPr>
        <w:t>diikuti</w:t>
      </w:r>
      <w:proofErr w:type="spellEnd"/>
      <w:r w:rsidRPr="00676866">
        <w:rPr>
          <w:szCs w:val="24"/>
        </w:rPr>
        <w:t xml:space="preserve"> oleh </w:t>
      </w:r>
      <w:proofErr w:type="spellStart"/>
      <w:r w:rsidRPr="00676866">
        <w:rPr>
          <w:szCs w:val="24"/>
        </w:rPr>
        <w:t>siswa</w:t>
      </w:r>
      <w:proofErr w:type="spellEnd"/>
      <w:r w:rsidRPr="00676866">
        <w:rPr>
          <w:szCs w:val="24"/>
        </w:rPr>
        <w:t xml:space="preserve"> pada </w:t>
      </w:r>
      <w:proofErr w:type="spellStart"/>
      <w:r w:rsidRPr="00676866">
        <w:rPr>
          <w:szCs w:val="24"/>
        </w:rPr>
        <w:t>waktu</w:t>
      </w:r>
      <w:proofErr w:type="spellEnd"/>
      <w:r w:rsidRPr="00676866">
        <w:rPr>
          <w:szCs w:val="24"/>
        </w:rPr>
        <w:t xml:space="preserve"> Tindakan </w:t>
      </w:r>
      <w:proofErr w:type="spellStart"/>
      <w:r w:rsidRPr="00676866">
        <w:rPr>
          <w:szCs w:val="24"/>
        </w:rPr>
        <w:t>menunjukkan</w:t>
      </w:r>
      <w:proofErr w:type="spellEnd"/>
      <w:r w:rsidRPr="00676866">
        <w:rPr>
          <w:szCs w:val="24"/>
        </w:rPr>
        <w:t xml:space="preserve"> </w:t>
      </w:r>
      <w:proofErr w:type="spellStart"/>
      <w:r w:rsidRPr="00676866">
        <w:rPr>
          <w:szCs w:val="24"/>
        </w:rPr>
        <w:t>adanya</w:t>
      </w:r>
      <w:proofErr w:type="spellEnd"/>
      <w:r w:rsidRPr="00676866">
        <w:rPr>
          <w:szCs w:val="24"/>
        </w:rPr>
        <w:t xml:space="preserve"> </w:t>
      </w:r>
      <w:proofErr w:type="spellStart"/>
      <w:r w:rsidRPr="00676866">
        <w:rPr>
          <w:szCs w:val="24"/>
        </w:rPr>
        <w:t>peningkatan</w:t>
      </w:r>
      <w:proofErr w:type="spellEnd"/>
      <w:r w:rsidRPr="00676866">
        <w:rPr>
          <w:szCs w:val="24"/>
        </w:rPr>
        <w:t xml:space="preserve"> </w:t>
      </w:r>
      <w:proofErr w:type="spellStart"/>
      <w:r w:rsidRPr="00676866">
        <w:rPr>
          <w:szCs w:val="24"/>
        </w:rPr>
        <w:t>aktivitas</w:t>
      </w:r>
      <w:proofErr w:type="spellEnd"/>
      <w:r w:rsidRPr="00676866">
        <w:rPr>
          <w:szCs w:val="24"/>
        </w:rPr>
        <w:t xml:space="preserve"> </w:t>
      </w:r>
      <w:proofErr w:type="spellStart"/>
      <w:r w:rsidRPr="00676866">
        <w:rPr>
          <w:szCs w:val="24"/>
        </w:rPr>
        <w:t>siswa</w:t>
      </w:r>
      <w:proofErr w:type="spellEnd"/>
      <w:r w:rsidRPr="00676866">
        <w:rPr>
          <w:szCs w:val="24"/>
        </w:rPr>
        <w:t xml:space="preserve"> yang </w:t>
      </w:r>
      <w:proofErr w:type="spellStart"/>
      <w:r w:rsidRPr="00676866">
        <w:rPr>
          <w:szCs w:val="24"/>
        </w:rPr>
        <w:t>berkategori</w:t>
      </w:r>
      <w:proofErr w:type="spellEnd"/>
      <w:r w:rsidRPr="00676866">
        <w:rPr>
          <w:szCs w:val="24"/>
        </w:rPr>
        <w:t xml:space="preserve"> </w:t>
      </w:r>
      <w:proofErr w:type="spellStart"/>
      <w:r w:rsidRPr="00676866">
        <w:rPr>
          <w:szCs w:val="24"/>
        </w:rPr>
        <w:t>baik</w:t>
      </w:r>
      <w:proofErr w:type="spellEnd"/>
      <w:r w:rsidRPr="00676866">
        <w:rPr>
          <w:szCs w:val="24"/>
        </w:rPr>
        <w:t xml:space="preserve"> dan </w:t>
      </w:r>
      <w:proofErr w:type="spellStart"/>
      <w:r w:rsidRPr="00676866">
        <w:rPr>
          <w:szCs w:val="24"/>
        </w:rPr>
        <w:t>memuaskan</w:t>
      </w:r>
      <w:proofErr w:type="spellEnd"/>
      <w:r w:rsidRPr="00676866">
        <w:rPr>
          <w:szCs w:val="24"/>
        </w:rPr>
        <w:t xml:space="preserve"> </w:t>
      </w:r>
      <w:proofErr w:type="spellStart"/>
      <w:r w:rsidRPr="00676866">
        <w:rPr>
          <w:szCs w:val="24"/>
        </w:rPr>
        <w:t>dengan</w:t>
      </w:r>
      <w:proofErr w:type="spellEnd"/>
      <w:r w:rsidRPr="00676866">
        <w:rPr>
          <w:szCs w:val="24"/>
        </w:rPr>
        <w:t xml:space="preserve"> </w:t>
      </w:r>
      <w:proofErr w:type="spellStart"/>
      <w:r w:rsidRPr="00676866">
        <w:rPr>
          <w:szCs w:val="24"/>
        </w:rPr>
        <w:t>rentang</w:t>
      </w:r>
      <w:proofErr w:type="spellEnd"/>
      <w:r w:rsidRPr="00676866">
        <w:rPr>
          <w:szCs w:val="24"/>
        </w:rPr>
        <w:t xml:space="preserve"> pada </w:t>
      </w:r>
      <w:proofErr w:type="spellStart"/>
      <w:r w:rsidRPr="00676866">
        <w:rPr>
          <w:szCs w:val="24"/>
        </w:rPr>
        <w:t>siklus</w:t>
      </w:r>
      <w:proofErr w:type="spellEnd"/>
      <w:r w:rsidRPr="00676866">
        <w:rPr>
          <w:szCs w:val="24"/>
        </w:rPr>
        <w:t xml:space="preserve"> II. </w:t>
      </w:r>
      <w:proofErr w:type="spellStart"/>
      <w:r w:rsidRPr="00676866">
        <w:rPr>
          <w:szCs w:val="24"/>
        </w:rPr>
        <w:t>Penggunaan</w:t>
      </w:r>
      <w:proofErr w:type="spellEnd"/>
      <w:r w:rsidRPr="00676866">
        <w:rPr>
          <w:szCs w:val="24"/>
        </w:rPr>
        <w:t xml:space="preserve"> </w:t>
      </w:r>
      <w:proofErr w:type="spellStart"/>
      <w:r w:rsidRPr="00676866">
        <w:rPr>
          <w:szCs w:val="24"/>
        </w:rPr>
        <w:t>penerapan</w:t>
      </w:r>
      <w:proofErr w:type="spellEnd"/>
      <w:r w:rsidRPr="00676866">
        <w:rPr>
          <w:szCs w:val="24"/>
        </w:rPr>
        <w:t xml:space="preserve"> </w:t>
      </w:r>
      <w:proofErr w:type="spellStart"/>
      <w:r w:rsidRPr="00676866">
        <w:rPr>
          <w:szCs w:val="24"/>
        </w:rPr>
        <w:t>metode</w:t>
      </w:r>
      <w:proofErr w:type="spellEnd"/>
      <w:r w:rsidRPr="00676866">
        <w:rPr>
          <w:szCs w:val="24"/>
        </w:rPr>
        <w:t xml:space="preserve"> drill juga </w:t>
      </w:r>
      <w:proofErr w:type="spellStart"/>
      <w:r w:rsidRPr="00676866">
        <w:rPr>
          <w:szCs w:val="24"/>
        </w:rPr>
        <w:t>dapat</w:t>
      </w:r>
      <w:proofErr w:type="spellEnd"/>
      <w:r w:rsidRPr="00676866">
        <w:rPr>
          <w:szCs w:val="24"/>
        </w:rPr>
        <w:t xml:space="preserve"> </w:t>
      </w:r>
      <w:proofErr w:type="spellStart"/>
      <w:r w:rsidRPr="00676866">
        <w:rPr>
          <w:szCs w:val="24"/>
        </w:rPr>
        <w:t>meningkatkan</w:t>
      </w:r>
      <w:proofErr w:type="spellEnd"/>
      <w:r w:rsidRPr="00676866">
        <w:rPr>
          <w:szCs w:val="24"/>
        </w:rPr>
        <w:t xml:space="preserve"> </w:t>
      </w:r>
      <w:proofErr w:type="spellStart"/>
      <w:r w:rsidRPr="00676866">
        <w:rPr>
          <w:szCs w:val="24"/>
        </w:rPr>
        <w:t>efesiensi</w:t>
      </w:r>
      <w:proofErr w:type="spellEnd"/>
      <w:r w:rsidRPr="00676866">
        <w:rPr>
          <w:szCs w:val="24"/>
        </w:rPr>
        <w:t xml:space="preserve"> </w:t>
      </w:r>
      <w:proofErr w:type="spellStart"/>
      <w:r w:rsidRPr="00676866">
        <w:rPr>
          <w:szCs w:val="24"/>
        </w:rPr>
        <w:t>pembelajaran</w:t>
      </w:r>
      <w:proofErr w:type="spellEnd"/>
      <w:r w:rsidRPr="00676866">
        <w:rPr>
          <w:szCs w:val="24"/>
        </w:rPr>
        <w:t xml:space="preserve"> Pendidikan Agama Islam dan Budi </w:t>
      </w:r>
      <w:proofErr w:type="spellStart"/>
      <w:r w:rsidRPr="00676866">
        <w:rPr>
          <w:szCs w:val="24"/>
        </w:rPr>
        <w:t>Pekertidi</w:t>
      </w:r>
      <w:proofErr w:type="spellEnd"/>
      <w:r w:rsidRPr="00676866">
        <w:rPr>
          <w:szCs w:val="24"/>
        </w:rPr>
        <w:t xml:space="preserve"> SDN 154 Rejang </w:t>
      </w:r>
      <w:proofErr w:type="spellStart"/>
      <w:r w:rsidRPr="00676866">
        <w:rPr>
          <w:szCs w:val="24"/>
        </w:rPr>
        <w:t>Lebong</w:t>
      </w:r>
      <w:proofErr w:type="spellEnd"/>
      <w:r w:rsidRPr="00676866">
        <w:rPr>
          <w:szCs w:val="24"/>
        </w:rPr>
        <w:t xml:space="preserve"> dan </w:t>
      </w:r>
      <w:proofErr w:type="spellStart"/>
      <w:r w:rsidRPr="00676866">
        <w:rPr>
          <w:szCs w:val="24"/>
        </w:rPr>
        <w:t>membuat</w:t>
      </w:r>
      <w:proofErr w:type="spellEnd"/>
      <w:r w:rsidRPr="00676866">
        <w:rPr>
          <w:szCs w:val="24"/>
        </w:rPr>
        <w:t xml:space="preserve"> </w:t>
      </w:r>
      <w:proofErr w:type="spellStart"/>
      <w:r w:rsidRPr="00676866">
        <w:rPr>
          <w:szCs w:val="24"/>
        </w:rPr>
        <w:t>pembelajaran</w:t>
      </w:r>
      <w:proofErr w:type="spellEnd"/>
      <w:r w:rsidRPr="00676866">
        <w:rPr>
          <w:szCs w:val="24"/>
        </w:rPr>
        <w:t xml:space="preserve"> </w:t>
      </w:r>
      <w:proofErr w:type="spellStart"/>
      <w:r w:rsidRPr="00676866">
        <w:rPr>
          <w:szCs w:val="24"/>
        </w:rPr>
        <w:t>menjadi</w:t>
      </w:r>
      <w:proofErr w:type="spellEnd"/>
      <w:r w:rsidRPr="00676866">
        <w:rPr>
          <w:szCs w:val="24"/>
        </w:rPr>
        <w:t xml:space="preserve"> </w:t>
      </w:r>
      <w:proofErr w:type="spellStart"/>
      <w:r w:rsidRPr="00676866">
        <w:rPr>
          <w:szCs w:val="24"/>
        </w:rPr>
        <w:t>menyenangkan</w:t>
      </w:r>
      <w:proofErr w:type="spellEnd"/>
      <w:r w:rsidRPr="00676866">
        <w:rPr>
          <w:szCs w:val="24"/>
        </w:rPr>
        <w:t xml:space="preserve"> dan </w:t>
      </w:r>
      <w:proofErr w:type="spellStart"/>
      <w:r w:rsidRPr="00676866">
        <w:rPr>
          <w:szCs w:val="24"/>
        </w:rPr>
        <w:t>menarik</w:t>
      </w:r>
      <w:proofErr w:type="spellEnd"/>
      <w:r w:rsidRPr="00676866">
        <w:rPr>
          <w:szCs w:val="24"/>
        </w:rPr>
        <w:t xml:space="preserve"> </w:t>
      </w:r>
      <w:proofErr w:type="spellStart"/>
      <w:r w:rsidRPr="00676866">
        <w:rPr>
          <w:szCs w:val="24"/>
        </w:rPr>
        <w:t>bagi</w:t>
      </w:r>
      <w:proofErr w:type="spellEnd"/>
      <w:r w:rsidRPr="00676866">
        <w:rPr>
          <w:szCs w:val="24"/>
        </w:rPr>
        <w:t xml:space="preserve"> </w:t>
      </w:r>
      <w:proofErr w:type="spellStart"/>
      <w:r w:rsidRPr="00676866">
        <w:rPr>
          <w:szCs w:val="24"/>
        </w:rPr>
        <w:t>siswa</w:t>
      </w:r>
      <w:proofErr w:type="spellEnd"/>
      <w:r w:rsidRPr="00676866">
        <w:rPr>
          <w:szCs w:val="24"/>
        </w:rPr>
        <w:t>.</w:t>
      </w:r>
    </w:p>
    <w:p w14:paraId="0326D811" w14:textId="77777777" w:rsidR="00C276DF" w:rsidRDefault="00C276DF" w:rsidP="00C276DF">
      <w:pPr>
        <w:spacing w:line="276" w:lineRule="auto"/>
        <w:jc w:val="both"/>
        <w:rPr>
          <w:rFonts w:ascii="Palatino Linotype" w:hAnsi="Palatino Linotype"/>
        </w:rPr>
      </w:pPr>
    </w:p>
    <w:p w14:paraId="043BA8E5" w14:textId="77777777" w:rsidR="00C276DF" w:rsidRPr="0044614E" w:rsidRDefault="00C276DF" w:rsidP="00C276DF">
      <w:pPr>
        <w:tabs>
          <w:tab w:val="left" w:pos="0"/>
        </w:tabs>
        <w:spacing w:after="0" w:line="276" w:lineRule="auto"/>
        <w:jc w:val="both"/>
        <w:rPr>
          <w:rFonts w:ascii="Palatino Linotype" w:hAnsi="Palatino Linotype"/>
          <w:b/>
          <w:bCs/>
          <w:szCs w:val="24"/>
        </w:rPr>
      </w:pPr>
      <w:proofErr w:type="spellStart"/>
      <w:r w:rsidRPr="0044614E">
        <w:rPr>
          <w:rFonts w:ascii="Palatino Linotype" w:hAnsi="Palatino Linotype"/>
          <w:b/>
          <w:bCs/>
          <w:szCs w:val="24"/>
        </w:rPr>
        <w:t>Referensi</w:t>
      </w:r>
      <w:proofErr w:type="spellEnd"/>
    </w:p>
    <w:p w14:paraId="61E0E246" w14:textId="77777777" w:rsidR="00676866" w:rsidRDefault="00676866" w:rsidP="00676866">
      <w:pPr>
        <w:pStyle w:val="FootnoteText"/>
        <w:spacing w:before="240" w:line="276" w:lineRule="auto"/>
        <w:ind w:left="720" w:hanging="654"/>
        <w:jc w:val="both"/>
        <w:rPr>
          <w:rFonts w:ascii="Times New Roman" w:hAnsi="Times New Roman" w:cs="Times New Roman"/>
          <w:sz w:val="24"/>
          <w:szCs w:val="24"/>
          <w:lang w:val="en-US"/>
        </w:rPr>
      </w:pPr>
      <w:r w:rsidRPr="00A05BE3">
        <w:rPr>
          <w:rFonts w:ascii="Times New Roman" w:hAnsi="Times New Roman" w:cs="Times New Roman"/>
          <w:sz w:val="24"/>
          <w:szCs w:val="24"/>
        </w:rPr>
        <w:t>Raghib As-</w:t>
      </w:r>
      <w:proofErr w:type="spellStart"/>
      <w:r w:rsidRPr="00A05BE3">
        <w:rPr>
          <w:rFonts w:ascii="Times New Roman" w:hAnsi="Times New Roman" w:cs="Times New Roman"/>
          <w:sz w:val="24"/>
          <w:szCs w:val="24"/>
        </w:rPr>
        <w:t>Sirjani</w:t>
      </w:r>
      <w:proofErr w:type="spellEnd"/>
      <w:r w:rsidRPr="00A05BE3">
        <w:rPr>
          <w:rFonts w:ascii="Times New Roman" w:hAnsi="Times New Roman" w:cs="Times New Roman"/>
          <w:sz w:val="24"/>
          <w:szCs w:val="24"/>
        </w:rPr>
        <w:t xml:space="preserve"> &amp; Abdurrahman </w:t>
      </w:r>
      <w:proofErr w:type="spellStart"/>
      <w:proofErr w:type="gramStart"/>
      <w:r w:rsidRPr="00A05BE3">
        <w:rPr>
          <w:rFonts w:ascii="Times New Roman" w:hAnsi="Times New Roman" w:cs="Times New Roman"/>
          <w:sz w:val="24"/>
          <w:szCs w:val="24"/>
        </w:rPr>
        <w:t>A.Khaliq</w:t>
      </w:r>
      <w:proofErr w:type="spellEnd"/>
      <w:proofErr w:type="gramEnd"/>
      <w:r w:rsidRPr="00A05BE3">
        <w:rPr>
          <w:rFonts w:ascii="Times New Roman" w:hAnsi="Times New Roman" w:cs="Times New Roman"/>
          <w:sz w:val="24"/>
          <w:szCs w:val="24"/>
        </w:rPr>
        <w:t xml:space="preserve">, Cara Cerdas </w:t>
      </w:r>
      <w:proofErr w:type="spellStart"/>
      <w:r w:rsidRPr="00A05BE3">
        <w:rPr>
          <w:rFonts w:ascii="Times New Roman" w:hAnsi="Times New Roman" w:cs="Times New Roman"/>
          <w:sz w:val="24"/>
          <w:szCs w:val="24"/>
        </w:rPr>
        <w:t>Hafal</w:t>
      </w:r>
      <w:proofErr w:type="spellEnd"/>
      <w:r w:rsidRPr="00A05BE3">
        <w:rPr>
          <w:rFonts w:ascii="Times New Roman" w:hAnsi="Times New Roman" w:cs="Times New Roman"/>
          <w:sz w:val="24"/>
          <w:szCs w:val="24"/>
        </w:rPr>
        <w:t xml:space="preserve"> Al-Qur’an, (</w:t>
      </w:r>
      <w:proofErr w:type="spellStart"/>
      <w:r w:rsidRPr="00A05BE3">
        <w:rPr>
          <w:rFonts w:ascii="Times New Roman" w:hAnsi="Times New Roman" w:cs="Times New Roman"/>
          <w:sz w:val="24"/>
          <w:szCs w:val="24"/>
        </w:rPr>
        <w:t>Yogyakarta:Aqwam</w:t>
      </w:r>
      <w:proofErr w:type="spellEnd"/>
      <w:r w:rsidRPr="00A05BE3">
        <w:rPr>
          <w:rFonts w:ascii="Times New Roman" w:hAnsi="Times New Roman" w:cs="Times New Roman"/>
          <w:sz w:val="24"/>
          <w:szCs w:val="24"/>
        </w:rPr>
        <w:t>, 2010)</w:t>
      </w:r>
    </w:p>
    <w:p w14:paraId="0B558C3F" w14:textId="77777777" w:rsidR="00676866" w:rsidRDefault="00676866" w:rsidP="00676866">
      <w:pPr>
        <w:pStyle w:val="FootnoteText"/>
        <w:spacing w:before="240" w:line="276" w:lineRule="auto"/>
        <w:ind w:left="720" w:hanging="654"/>
        <w:jc w:val="both"/>
        <w:rPr>
          <w:rFonts w:ascii="Times New Roman" w:hAnsi="Times New Roman" w:cs="Times New Roman"/>
          <w:sz w:val="24"/>
          <w:szCs w:val="24"/>
          <w:lang w:val="en-US"/>
        </w:rPr>
      </w:pPr>
      <w:r w:rsidRPr="00A05BE3">
        <w:rPr>
          <w:rFonts w:ascii="Times New Roman" w:hAnsi="Times New Roman" w:cs="Times New Roman"/>
          <w:sz w:val="24"/>
          <w:szCs w:val="24"/>
          <w:lang w:val="en-US"/>
        </w:rPr>
        <w:t xml:space="preserve">Ace plim, </w:t>
      </w:r>
      <w:proofErr w:type="spellStart"/>
      <w:r w:rsidRPr="00A05BE3">
        <w:rPr>
          <w:rFonts w:ascii="Times New Roman" w:hAnsi="Times New Roman" w:cs="Times New Roman"/>
          <w:sz w:val="24"/>
          <w:szCs w:val="24"/>
          <w:lang w:val="en-US"/>
        </w:rPr>
        <w:t>Abdurohim</w:t>
      </w:r>
      <w:proofErr w:type="spellEnd"/>
      <w:r w:rsidRPr="00A05BE3">
        <w:rPr>
          <w:rFonts w:ascii="Times New Roman" w:hAnsi="Times New Roman" w:cs="Times New Roman"/>
          <w:sz w:val="24"/>
          <w:szCs w:val="24"/>
          <w:lang w:val="en-US"/>
        </w:rPr>
        <w:t xml:space="preserve">, </w:t>
      </w:r>
      <w:proofErr w:type="spellStart"/>
      <w:r w:rsidRPr="00A05BE3">
        <w:rPr>
          <w:rFonts w:ascii="Times New Roman" w:hAnsi="Times New Roman" w:cs="Times New Roman"/>
          <w:sz w:val="24"/>
          <w:szCs w:val="24"/>
          <w:lang w:val="en-US"/>
        </w:rPr>
        <w:t>Pedoman</w:t>
      </w:r>
      <w:proofErr w:type="spellEnd"/>
      <w:r w:rsidRPr="00A05BE3">
        <w:rPr>
          <w:rFonts w:ascii="Times New Roman" w:hAnsi="Times New Roman" w:cs="Times New Roman"/>
          <w:sz w:val="24"/>
          <w:szCs w:val="24"/>
          <w:lang w:val="en-US"/>
        </w:rPr>
        <w:t xml:space="preserve"> </w:t>
      </w:r>
      <w:proofErr w:type="spellStart"/>
      <w:r w:rsidRPr="00A05BE3">
        <w:rPr>
          <w:rFonts w:ascii="Times New Roman" w:hAnsi="Times New Roman" w:cs="Times New Roman"/>
          <w:sz w:val="24"/>
          <w:szCs w:val="24"/>
          <w:lang w:val="en-US"/>
        </w:rPr>
        <w:t>Ilmu</w:t>
      </w:r>
      <w:proofErr w:type="spellEnd"/>
      <w:r w:rsidRPr="00A05BE3">
        <w:rPr>
          <w:rFonts w:ascii="Times New Roman" w:hAnsi="Times New Roman" w:cs="Times New Roman"/>
          <w:sz w:val="24"/>
          <w:szCs w:val="24"/>
          <w:lang w:val="en-US"/>
        </w:rPr>
        <w:t xml:space="preserve"> Tajwid, (Bandung, </w:t>
      </w:r>
      <w:proofErr w:type="spellStart"/>
      <w:r w:rsidRPr="00A05BE3">
        <w:rPr>
          <w:rFonts w:ascii="Times New Roman" w:hAnsi="Times New Roman" w:cs="Times New Roman"/>
          <w:sz w:val="24"/>
          <w:szCs w:val="24"/>
          <w:lang w:val="en-US"/>
        </w:rPr>
        <w:t>Diponegoro</w:t>
      </w:r>
      <w:proofErr w:type="spellEnd"/>
      <w:r w:rsidRPr="00A05BE3">
        <w:rPr>
          <w:rFonts w:ascii="Times New Roman" w:hAnsi="Times New Roman" w:cs="Times New Roman"/>
          <w:sz w:val="24"/>
          <w:szCs w:val="24"/>
          <w:lang w:val="en-US"/>
        </w:rPr>
        <w:t>, 2003)</w:t>
      </w:r>
    </w:p>
    <w:p w14:paraId="6BF2072E" w14:textId="77777777" w:rsidR="00676866" w:rsidRDefault="00676866" w:rsidP="00676866">
      <w:pPr>
        <w:pStyle w:val="FootnoteText"/>
        <w:spacing w:before="240" w:line="276" w:lineRule="auto"/>
        <w:ind w:left="720" w:hanging="654"/>
        <w:jc w:val="both"/>
        <w:rPr>
          <w:rFonts w:ascii="Times New Roman" w:hAnsi="Times New Roman" w:cs="Times New Roman"/>
          <w:sz w:val="24"/>
          <w:szCs w:val="24"/>
          <w:lang w:val="en-US"/>
        </w:rPr>
      </w:pPr>
      <w:r w:rsidRPr="00A05BE3">
        <w:rPr>
          <w:rFonts w:ascii="Times New Roman" w:hAnsi="Times New Roman" w:cs="Times New Roman"/>
          <w:sz w:val="24"/>
          <w:szCs w:val="24"/>
          <w:lang w:val="en-US"/>
        </w:rPr>
        <w:t xml:space="preserve">Martinis Yamin, Kiat </w:t>
      </w:r>
      <w:proofErr w:type="spellStart"/>
      <w:r w:rsidRPr="00A05BE3">
        <w:rPr>
          <w:rFonts w:ascii="Times New Roman" w:hAnsi="Times New Roman" w:cs="Times New Roman"/>
          <w:sz w:val="24"/>
          <w:szCs w:val="24"/>
          <w:lang w:val="en-US"/>
        </w:rPr>
        <w:t>Membelajarkan</w:t>
      </w:r>
      <w:proofErr w:type="spellEnd"/>
      <w:r w:rsidRPr="00A05BE3">
        <w:rPr>
          <w:rFonts w:ascii="Times New Roman" w:hAnsi="Times New Roman" w:cs="Times New Roman"/>
          <w:sz w:val="24"/>
          <w:szCs w:val="24"/>
          <w:lang w:val="en-US"/>
        </w:rPr>
        <w:t xml:space="preserve"> </w:t>
      </w:r>
      <w:proofErr w:type="spellStart"/>
      <w:r w:rsidRPr="00A05BE3">
        <w:rPr>
          <w:rFonts w:ascii="Times New Roman" w:hAnsi="Times New Roman" w:cs="Times New Roman"/>
          <w:sz w:val="24"/>
          <w:szCs w:val="24"/>
          <w:lang w:val="en-US"/>
        </w:rPr>
        <w:t>Siswa</w:t>
      </w:r>
      <w:proofErr w:type="spellEnd"/>
      <w:r w:rsidRPr="00A05BE3">
        <w:rPr>
          <w:rFonts w:ascii="Times New Roman" w:hAnsi="Times New Roman" w:cs="Times New Roman"/>
          <w:sz w:val="24"/>
          <w:szCs w:val="24"/>
          <w:lang w:val="en-US"/>
        </w:rPr>
        <w:t>, (</w:t>
      </w:r>
      <w:proofErr w:type="spellStart"/>
      <w:proofErr w:type="gramStart"/>
      <w:r w:rsidRPr="00A05BE3">
        <w:rPr>
          <w:rFonts w:ascii="Times New Roman" w:hAnsi="Times New Roman" w:cs="Times New Roman"/>
          <w:sz w:val="24"/>
          <w:szCs w:val="24"/>
          <w:lang w:val="en-US"/>
        </w:rPr>
        <w:t>Jakarta,Gaung</w:t>
      </w:r>
      <w:proofErr w:type="spellEnd"/>
      <w:proofErr w:type="gramEnd"/>
      <w:r w:rsidRPr="00A05BE3">
        <w:rPr>
          <w:rFonts w:ascii="Times New Roman" w:hAnsi="Times New Roman" w:cs="Times New Roman"/>
          <w:sz w:val="24"/>
          <w:szCs w:val="24"/>
          <w:lang w:val="en-US"/>
        </w:rPr>
        <w:t xml:space="preserve"> </w:t>
      </w:r>
      <w:proofErr w:type="spellStart"/>
      <w:r w:rsidRPr="00A05BE3">
        <w:rPr>
          <w:rFonts w:ascii="Times New Roman" w:hAnsi="Times New Roman" w:cs="Times New Roman"/>
          <w:sz w:val="24"/>
          <w:szCs w:val="24"/>
          <w:lang w:val="en-US"/>
        </w:rPr>
        <w:t>Persada</w:t>
      </w:r>
      <w:proofErr w:type="spellEnd"/>
      <w:r w:rsidRPr="00A05BE3">
        <w:rPr>
          <w:rFonts w:ascii="Times New Roman" w:hAnsi="Times New Roman" w:cs="Times New Roman"/>
          <w:sz w:val="24"/>
          <w:szCs w:val="24"/>
          <w:lang w:val="en-US"/>
        </w:rPr>
        <w:t xml:space="preserve"> Press, 2007)</w:t>
      </w:r>
    </w:p>
    <w:p w14:paraId="3F0A55B0" w14:textId="77777777" w:rsidR="00676866" w:rsidRDefault="00676866" w:rsidP="00676866">
      <w:pPr>
        <w:pStyle w:val="FootnoteText"/>
        <w:spacing w:before="240" w:line="276" w:lineRule="auto"/>
        <w:ind w:left="720" w:hanging="654"/>
        <w:jc w:val="both"/>
        <w:rPr>
          <w:rFonts w:ascii="Times New Roman" w:hAnsi="Times New Roman" w:cs="Times New Roman"/>
          <w:sz w:val="24"/>
          <w:szCs w:val="24"/>
          <w:lang w:val="en-US"/>
        </w:rPr>
      </w:pPr>
      <w:proofErr w:type="spellStart"/>
      <w:r w:rsidRPr="00A05BE3">
        <w:rPr>
          <w:rFonts w:ascii="Times New Roman" w:hAnsi="Times New Roman" w:cs="Times New Roman"/>
          <w:sz w:val="24"/>
          <w:szCs w:val="24"/>
          <w:lang w:val="en-US"/>
        </w:rPr>
        <w:t>Ramayulis</w:t>
      </w:r>
      <w:proofErr w:type="spellEnd"/>
      <w:r w:rsidRPr="00A05BE3">
        <w:rPr>
          <w:rFonts w:ascii="Times New Roman" w:hAnsi="Times New Roman" w:cs="Times New Roman"/>
          <w:sz w:val="24"/>
          <w:szCs w:val="24"/>
          <w:lang w:val="en-US"/>
        </w:rPr>
        <w:t xml:space="preserve">, Metode Pendidikan Islam, (Jakarta </w:t>
      </w:r>
      <w:proofErr w:type="spellStart"/>
      <w:r w:rsidRPr="00A05BE3">
        <w:rPr>
          <w:rFonts w:ascii="Times New Roman" w:hAnsi="Times New Roman" w:cs="Times New Roman"/>
          <w:sz w:val="24"/>
          <w:szCs w:val="24"/>
          <w:lang w:val="en-US"/>
        </w:rPr>
        <w:t>mulia</w:t>
      </w:r>
      <w:proofErr w:type="spellEnd"/>
      <w:r w:rsidRPr="00A05BE3">
        <w:rPr>
          <w:rFonts w:ascii="Times New Roman" w:hAnsi="Times New Roman" w:cs="Times New Roman"/>
          <w:sz w:val="24"/>
          <w:szCs w:val="24"/>
          <w:lang w:val="en-US"/>
        </w:rPr>
        <w:t>, 2008, cet. Ke-5)</w:t>
      </w:r>
    </w:p>
    <w:p w14:paraId="0A862306" w14:textId="77777777" w:rsidR="00676866" w:rsidRDefault="00676866" w:rsidP="00676866">
      <w:pPr>
        <w:pStyle w:val="FootnoteText"/>
        <w:spacing w:before="240" w:line="276" w:lineRule="auto"/>
        <w:ind w:left="720" w:hanging="654"/>
        <w:jc w:val="both"/>
        <w:rPr>
          <w:rFonts w:ascii="Times New Roman" w:hAnsi="Times New Roman" w:cs="Times New Roman"/>
          <w:sz w:val="24"/>
          <w:szCs w:val="24"/>
          <w:lang w:val="en-US"/>
        </w:rPr>
      </w:pPr>
      <w:proofErr w:type="spellStart"/>
      <w:r w:rsidRPr="00A05BE3">
        <w:rPr>
          <w:rFonts w:ascii="Times New Roman" w:hAnsi="Times New Roman" w:cs="Times New Roman"/>
          <w:sz w:val="24"/>
          <w:szCs w:val="24"/>
          <w:lang w:val="en-US"/>
        </w:rPr>
        <w:t>Syaiful</w:t>
      </w:r>
      <w:proofErr w:type="spellEnd"/>
      <w:r w:rsidRPr="00A05BE3">
        <w:rPr>
          <w:rFonts w:ascii="Times New Roman" w:hAnsi="Times New Roman" w:cs="Times New Roman"/>
          <w:sz w:val="24"/>
          <w:szCs w:val="24"/>
          <w:lang w:val="en-US"/>
        </w:rPr>
        <w:t xml:space="preserve"> Bahri </w:t>
      </w:r>
      <w:proofErr w:type="spellStart"/>
      <w:r w:rsidRPr="00A05BE3">
        <w:rPr>
          <w:rFonts w:ascii="Times New Roman" w:hAnsi="Times New Roman" w:cs="Times New Roman"/>
          <w:sz w:val="24"/>
          <w:szCs w:val="24"/>
          <w:lang w:val="en-US"/>
        </w:rPr>
        <w:t>Djamarah</w:t>
      </w:r>
      <w:proofErr w:type="spellEnd"/>
      <w:r w:rsidRPr="00A05BE3">
        <w:rPr>
          <w:rFonts w:ascii="Times New Roman" w:hAnsi="Times New Roman" w:cs="Times New Roman"/>
          <w:sz w:val="24"/>
          <w:szCs w:val="24"/>
          <w:lang w:val="en-US"/>
        </w:rPr>
        <w:t xml:space="preserve"> &amp; Aswan Zain, Strategi </w:t>
      </w:r>
      <w:proofErr w:type="spellStart"/>
      <w:r w:rsidRPr="00A05BE3">
        <w:rPr>
          <w:rFonts w:ascii="Times New Roman" w:hAnsi="Times New Roman" w:cs="Times New Roman"/>
          <w:sz w:val="24"/>
          <w:szCs w:val="24"/>
          <w:lang w:val="en-US"/>
        </w:rPr>
        <w:t>Belajar</w:t>
      </w:r>
      <w:proofErr w:type="spellEnd"/>
      <w:r w:rsidRPr="00A05BE3">
        <w:rPr>
          <w:rFonts w:ascii="Times New Roman" w:hAnsi="Times New Roman" w:cs="Times New Roman"/>
          <w:sz w:val="24"/>
          <w:szCs w:val="24"/>
          <w:lang w:val="en-US"/>
        </w:rPr>
        <w:t xml:space="preserve"> </w:t>
      </w:r>
      <w:proofErr w:type="spellStart"/>
      <w:r w:rsidRPr="00A05BE3">
        <w:rPr>
          <w:rFonts w:ascii="Times New Roman" w:hAnsi="Times New Roman" w:cs="Times New Roman"/>
          <w:sz w:val="24"/>
          <w:szCs w:val="24"/>
          <w:lang w:val="en-US"/>
        </w:rPr>
        <w:t>Mengajar</w:t>
      </w:r>
      <w:proofErr w:type="spellEnd"/>
      <w:r w:rsidRPr="00A05BE3">
        <w:rPr>
          <w:rFonts w:ascii="Times New Roman" w:hAnsi="Times New Roman" w:cs="Times New Roman"/>
          <w:sz w:val="24"/>
          <w:szCs w:val="24"/>
          <w:lang w:val="en-US"/>
        </w:rPr>
        <w:t xml:space="preserve">, (Jakarta: </w:t>
      </w:r>
      <w:proofErr w:type="spellStart"/>
      <w:r w:rsidRPr="00A05BE3">
        <w:rPr>
          <w:rFonts w:ascii="Times New Roman" w:hAnsi="Times New Roman" w:cs="Times New Roman"/>
          <w:sz w:val="24"/>
          <w:szCs w:val="24"/>
          <w:lang w:val="en-US"/>
        </w:rPr>
        <w:t>Rineka</w:t>
      </w:r>
      <w:proofErr w:type="spellEnd"/>
      <w:r w:rsidRPr="00A05BE3">
        <w:rPr>
          <w:rFonts w:ascii="Times New Roman" w:hAnsi="Times New Roman" w:cs="Times New Roman"/>
          <w:sz w:val="24"/>
          <w:szCs w:val="24"/>
          <w:lang w:val="en-US"/>
        </w:rPr>
        <w:t xml:space="preserve"> Cipta, 2010)</w:t>
      </w:r>
    </w:p>
    <w:p w14:paraId="56FA47BD" w14:textId="77777777" w:rsidR="00676866" w:rsidRDefault="00676866" w:rsidP="00676866">
      <w:pPr>
        <w:pStyle w:val="FootnoteText"/>
        <w:spacing w:before="240" w:line="276" w:lineRule="auto"/>
        <w:ind w:left="720" w:hanging="654"/>
        <w:jc w:val="both"/>
        <w:rPr>
          <w:rFonts w:ascii="Times New Roman" w:hAnsi="Times New Roman" w:cs="Times New Roman"/>
          <w:sz w:val="24"/>
          <w:szCs w:val="24"/>
          <w:lang w:val="en-US"/>
        </w:rPr>
      </w:pPr>
      <w:r w:rsidRPr="00A05BE3">
        <w:rPr>
          <w:rFonts w:ascii="Times New Roman" w:hAnsi="Times New Roman" w:cs="Times New Roman"/>
          <w:sz w:val="24"/>
          <w:szCs w:val="24"/>
          <w:lang w:val="en-US"/>
        </w:rPr>
        <w:t xml:space="preserve">Slamet, </w:t>
      </w:r>
      <w:proofErr w:type="spellStart"/>
      <w:r w:rsidRPr="00A05BE3">
        <w:rPr>
          <w:rFonts w:ascii="Times New Roman" w:hAnsi="Times New Roman" w:cs="Times New Roman"/>
          <w:sz w:val="24"/>
          <w:szCs w:val="24"/>
          <w:lang w:val="en-US"/>
        </w:rPr>
        <w:t>Belajar</w:t>
      </w:r>
      <w:proofErr w:type="spellEnd"/>
      <w:r w:rsidRPr="00A05BE3">
        <w:rPr>
          <w:rFonts w:ascii="Times New Roman" w:hAnsi="Times New Roman" w:cs="Times New Roman"/>
          <w:sz w:val="24"/>
          <w:szCs w:val="24"/>
          <w:lang w:val="en-US"/>
        </w:rPr>
        <w:t xml:space="preserve"> dan Faktor-Faktor yang </w:t>
      </w:r>
      <w:proofErr w:type="spellStart"/>
      <w:r w:rsidRPr="00A05BE3">
        <w:rPr>
          <w:rFonts w:ascii="Times New Roman" w:hAnsi="Times New Roman" w:cs="Times New Roman"/>
          <w:sz w:val="24"/>
          <w:szCs w:val="24"/>
          <w:lang w:val="en-US"/>
        </w:rPr>
        <w:t>Mempengaruhinya</w:t>
      </w:r>
      <w:proofErr w:type="spellEnd"/>
      <w:r w:rsidRPr="00A05BE3">
        <w:rPr>
          <w:rFonts w:ascii="Times New Roman" w:hAnsi="Times New Roman" w:cs="Times New Roman"/>
          <w:sz w:val="24"/>
          <w:szCs w:val="24"/>
          <w:lang w:val="en-US"/>
        </w:rPr>
        <w:t xml:space="preserve">, (Jakarta: </w:t>
      </w:r>
      <w:proofErr w:type="spellStart"/>
      <w:r w:rsidRPr="00A05BE3">
        <w:rPr>
          <w:rFonts w:ascii="Times New Roman" w:hAnsi="Times New Roman" w:cs="Times New Roman"/>
          <w:sz w:val="24"/>
          <w:szCs w:val="24"/>
          <w:lang w:val="en-US"/>
        </w:rPr>
        <w:t>Rineka</w:t>
      </w:r>
      <w:proofErr w:type="spellEnd"/>
      <w:r w:rsidRPr="00A05BE3">
        <w:rPr>
          <w:rFonts w:ascii="Times New Roman" w:hAnsi="Times New Roman" w:cs="Times New Roman"/>
          <w:sz w:val="24"/>
          <w:szCs w:val="24"/>
          <w:lang w:val="en-US"/>
        </w:rPr>
        <w:t xml:space="preserve"> Cipta, 2010), </w:t>
      </w:r>
      <w:proofErr w:type="spellStart"/>
      <w:r w:rsidRPr="00A05BE3">
        <w:rPr>
          <w:rFonts w:ascii="Times New Roman" w:hAnsi="Times New Roman" w:cs="Times New Roman"/>
          <w:sz w:val="24"/>
          <w:szCs w:val="24"/>
          <w:lang w:val="en-US"/>
        </w:rPr>
        <w:t>cet</w:t>
      </w:r>
      <w:proofErr w:type="spellEnd"/>
      <w:r w:rsidRPr="00A05BE3">
        <w:rPr>
          <w:rFonts w:ascii="Times New Roman" w:hAnsi="Times New Roman" w:cs="Times New Roman"/>
          <w:sz w:val="24"/>
          <w:szCs w:val="24"/>
          <w:lang w:val="en-US"/>
        </w:rPr>
        <w:t xml:space="preserve"> ke-5</w:t>
      </w:r>
    </w:p>
    <w:p w14:paraId="5A9EFE17" w14:textId="77777777" w:rsidR="00676866" w:rsidRDefault="00676866" w:rsidP="00676866">
      <w:pPr>
        <w:pStyle w:val="FootnoteText"/>
        <w:spacing w:before="240" w:line="276" w:lineRule="auto"/>
        <w:ind w:left="720" w:hanging="654"/>
        <w:jc w:val="both"/>
        <w:rPr>
          <w:rFonts w:ascii="Times New Roman" w:hAnsi="Times New Roman" w:cs="Times New Roman"/>
          <w:sz w:val="24"/>
          <w:szCs w:val="24"/>
          <w:lang w:val="en-US"/>
        </w:rPr>
      </w:pPr>
      <w:r w:rsidRPr="00A05BE3">
        <w:rPr>
          <w:rFonts w:ascii="Times New Roman" w:hAnsi="Times New Roman" w:cs="Times New Roman"/>
          <w:sz w:val="24"/>
          <w:szCs w:val="24"/>
          <w:lang w:val="en-US"/>
        </w:rPr>
        <w:t xml:space="preserve">Nana, </w:t>
      </w:r>
      <w:proofErr w:type="spellStart"/>
      <w:r w:rsidRPr="00A05BE3">
        <w:rPr>
          <w:rFonts w:ascii="Times New Roman" w:hAnsi="Times New Roman" w:cs="Times New Roman"/>
          <w:sz w:val="24"/>
          <w:szCs w:val="24"/>
          <w:lang w:val="en-US"/>
        </w:rPr>
        <w:t>Sudjana</w:t>
      </w:r>
      <w:proofErr w:type="spellEnd"/>
      <w:r w:rsidRPr="00A05BE3">
        <w:rPr>
          <w:rFonts w:ascii="Times New Roman" w:hAnsi="Times New Roman" w:cs="Times New Roman"/>
          <w:sz w:val="24"/>
          <w:szCs w:val="24"/>
          <w:lang w:val="en-US"/>
        </w:rPr>
        <w:t xml:space="preserve">, Dasar-dasar Proses </w:t>
      </w:r>
      <w:proofErr w:type="spellStart"/>
      <w:r w:rsidRPr="00A05BE3">
        <w:rPr>
          <w:rFonts w:ascii="Times New Roman" w:hAnsi="Times New Roman" w:cs="Times New Roman"/>
          <w:sz w:val="24"/>
          <w:szCs w:val="24"/>
          <w:lang w:val="en-US"/>
        </w:rPr>
        <w:t>belajar</w:t>
      </w:r>
      <w:proofErr w:type="spellEnd"/>
      <w:r w:rsidRPr="00A05BE3">
        <w:rPr>
          <w:rFonts w:ascii="Times New Roman" w:hAnsi="Times New Roman" w:cs="Times New Roman"/>
          <w:sz w:val="24"/>
          <w:szCs w:val="24"/>
          <w:lang w:val="en-US"/>
        </w:rPr>
        <w:t xml:space="preserve"> </w:t>
      </w:r>
      <w:proofErr w:type="spellStart"/>
      <w:r w:rsidRPr="00A05BE3">
        <w:rPr>
          <w:rFonts w:ascii="Times New Roman" w:hAnsi="Times New Roman" w:cs="Times New Roman"/>
          <w:sz w:val="24"/>
          <w:szCs w:val="24"/>
          <w:lang w:val="en-US"/>
        </w:rPr>
        <w:t>mengajar</w:t>
      </w:r>
      <w:proofErr w:type="spellEnd"/>
      <w:r w:rsidRPr="00A05BE3">
        <w:rPr>
          <w:rFonts w:ascii="Times New Roman" w:hAnsi="Times New Roman" w:cs="Times New Roman"/>
          <w:sz w:val="24"/>
          <w:szCs w:val="24"/>
          <w:lang w:val="en-US"/>
        </w:rPr>
        <w:t xml:space="preserve">, (Bandung, </w:t>
      </w:r>
      <w:proofErr w:type="spellStart"/>
      <w:r w:rsidRPr="00A05BE3">
        <w:rPr>
          <w:rFonts w:ascii="Times New Roman" w:hAnsi="Times New Roman" w:cs="Times New Roman"/>
          <w:sz w:val="24"/>
          <w:szCs w:val="24"/>
          <w:lang w:val="en-US"/>
        </w:rPr>
        <w:t>Sinar</w:t>
      </w:r>
      <w:proofErr w:type="spellEnd"/>
      <w:r w:rsidRPr="00A05BE3">
        <w:rPr>
          <w:rFonts w:ascii="Times New Roman" w:hAnsi="Times New Roman" w:cs="Times New Roman"/>
          <w:sz w:val="24"/>
          <w:szCs w:val="24"/>
          <w:lang w:val="en-US"/>
        </w:rPr>
        <w:t xml:space="preserve"> </w:t>
      </w:r>
      <w:proofErr w:type="spellStart"/>
      <w:r w:rsidRPr="00A05BE3">
        <w:rPr>
          <w:rFonts w:ascii="Times New Roman" w:hAnsi="Times New Roman" w:cs="Times New Roman"/>
          <w:sz w:val="24"/>
          <w:szCs w:val="24"/>
          <w:lang w:val="en-US"/>
        </w:rPr>
        <w:t>Baru</w:t>
      </w:r>
      <w:proofErr w:type="spellEnd"/>
      <w:r w:rsidRPr="00A05BE3">
        <w:rPr>
          <w:rFonts w:ascii="Times New Roman" w:hAnsi="Times New Roman" w:cs="Times New Roman"/>
          <w:sz w:val="24"/>
          <w:szCs w:val="24"/>
          <w:lang w:val="en-US"/>
        </w:rPr>
        <w:t xml:space="preserve"> </w:t>
      </w:r>
      <w:proofErr w:type="spellStart"/>
      <w:r w:rsidRPr="00A05BE3">
        <w:rPr>
          <w:rFonts w:ascii="Times New Roman" w:hAnsi="Times New Roman" w:cs="Times New Roman"/>
          <w:sz w:val="24"/>
          <w:szCs w:val="24"/>
          <w:lang w:val="en-US"/>
        </w:rPr>
        <w:t>Algesindo</w:t>
      </w:r>
      <w:proofErr w:type="spellEnd"/>
      <w:r w:rsidRPr="00A05BE3">
        <w:rPr>
          <w:rFonts w:ascii="Times New Roman" w:hAnsi="Times New Roman" w:cs="Times New Roman"/>
          <w:sz w:val="24"/>
          <w:szCs w:val="24"/>
          <w:lang w:val="en-US"/>
        </w:rPr>
        <w:t>), 1989</w:t>
      </w:r>
    </w:p>
    <w:p w14:paraId="2086AFCB" w14:textId="77777777" w:rsidR="00676866" w:rsidRDefault="00676866" w:rsidP="00676866">
      <w:pPr>
        <w:pStyle w:val="FootnoteText"/>
        <w:spacing w:before="240" w:line="276" w:lineRule="auto"/>
        <w:ind w:left="720" w:hanging="654"/>
        <w:jc w:val="both"/>
        <w:rPr>
          <w:rFonts w:ascii="Times New Roman" w:hAnsi="Times New Roman" w:cs="Times New Roman"/>
          <w:sz w:val="24"/>
          <w:szCs w:val="24"/>
          <w:lang w:val="en-US"/>
        </w:rPr>
      </w:pPr>
      <w:r w:rsidRPr="00A05BE3">
        <w:rPr>
          <w:rFonts w:ascii="Times New Roman" w:hAnsi="Times New Roman" w:cs="Times New Roman"/>
          <w:sz w:val="24"/>
          <w:szCs w:val="24"/>
          <w:lang w:val="en-US"/>
        </w:rPr>
        <w:lastRenderedPageBreak/>
        <w:t xml:space="preserve">Zakiah </w:t>
      </w:r>
      <w:proofErr w:type="spellStart"/>
      <w:r w:rsidRPr="00A05BE3">
        <w:rPr>
          <w:rFonts w:ascii="Times New Roman" w:hAnsi="Times New Roman" w:cs="Times New Roman"/>
          <w:sz w:val="24"/>
          <w:szCs w:val="24"/>
          <w:lang w:val="en-US"/>
        </w:rPr>
        <w:t>Daradjat</w:t>
      </w:r>
      <w:proofErr w:type="spellEnd"/>
      <w:r w:rsidRPr="00A05BE3">
        <w:rPr>
          <w:rFonts w:ascii="Times New Roman" w:hAnsi="Times New Roman" w:cs="Times New Roman"/>
          <w:sz w:val="24"/>
          <w:szCs w:val="24"/>
          <w:lang w:val="en-US"/>
        </w:rPr>
        <w:t xml:space="preserve">, Zakiah, </w:t>
      </w:r>
      <w:proofErr w:type="spellStart"/>
      <w:r w:rsidRPr="00A05BE3">
        <w:rPr>
          <w:rFonts w:ascii="Times New Roman" w:hAnsi="Times New Roman" w:cs="Times New Roman"/>
          <w:sz w:val="24"/>
          <w:szCs w:val="24"/>
          <w:lang w:val="en-US"/>
        </w:rPr>
        <w:t>Metodik</w:t>
      </w:r>
      <w:proofErr w:type="spellEnd"/>
      <w:r w:rsidRPr="00A05BE3">
        <w:rPr>
          <w:rFonts w:ascii="Times New Roman" w:hAnsi="Times New Roman" w:cs="Times New Roman"/>
          <w:sz w:val="24"/>
          <w:szCs w:val="24"/>
          <w:lang w:val="en-US"/>
        </w:rPr>
        <w:t xml:space="preserve"> </w:t>
      </w:r>
      <w:proofErr w:type="spellStart"/>
      <w:r w:rsidRPr="00A05BE3">
        <w:rPr>
          <w:rFonts w:ascii="Times New Roman" w:hAnsi="Times New Roman" w:cs="Times New Roman"/>
          <w:sz w:val="24"/>
          <w:szCs w:val="24"/>
          <w:lang w:val="en-US"/>
        </w:rPr>
        <w:t>Khusus</w:t>
      </w:r>
      <w:proofErr w:type="spellEnd"/>
      <w:r w:rsidRPr="00A05BE3">
        <w:rPr>
          <w:rFonts w:ascii="Times New Roman" w:hAnsi="Times New Roman" w:cs="Times New Roman"/>
          <w:sz w:val="24"/>
          <w:szCs w:val="24"/>
          <w:lang w:val="en-US"/>
        </w:rPr>
        <w:t xml:space="preserve"> </w:t>
      </w:r>
      <w:proofErr w:type="spellStart"/>
      <w:r w:rsidRPr="00A05BE3">
        <w:rPr>
          <w:rFonts w:ascii="Times New Roman" w:hAnsi="Times New Roman" w:cs="Times New Roman"/>
          <w:sz w:val="24"/>
          <w:szCs w:val="24"/>
          <w:lang w:val="en-US"/>
        </w:rPr>
        <w:t>Pengajaran</w:t>
      </w:r>
      <w:proofErr w:type="spellEnd"/>
      <w:r w:rsidRPr="00A05BE3">
        <w:rPr>
          <w:rFonts w:ascii="Times New Roman" w:hAnsi="Times New Roman" w:cs="Times New Roman"/>
          <w:sz w:val="24"/>
          <w:szCs w:val="24"/>
          <w:lang w:val="en-US"/>
        </w:rPr>
        <w:t xml:space="preserve"> Agama Islam, (Bumi Aksara, Jakarta, 2004)</w:t>
      </w:r>
    </w:p>
    <w:p w14:paraId="6A12C6C0" w14:textId="77777777" w:rsidR="00676866" w:rsidRDefault="00676866" w:rsidP="00676866">
      <w:pPr>
        <w:pStyle w:val="FootnoteText"/>
        <w:spacing w:before="240" w:line="276" w:lineRule="auto"/>
        <w:ind w:left="720" w:hanging="654"/>
        <w:jc w:val="both"/>
        <w:rPr>
          <w:rFonts w:ascii="Times New Roman" w:hAnsi="Times New Roman" w:cs="Times New Roman"/>
          <w:sz w:val="24"/>
          <w:szCs w:val="24"/>
          <w:lang w:val="en-US"/>
        </w:rPr>
      </w:pPr>
      <w:proofErr w:type="spellStart"/>
      <w:r w:rsidRPr="00A05BE3">
        <w:rPr>
          <w:rFonts w:ascii="Times New Roman" w:hAnsi="Times New Roman" w:cs="Times New Roman"/>
          <w:sz w:val="24"/>
          <w:szCs w:val="24"/>
          <w:lang w:val="en-US"/>
        </w:rPr>
        <w:t>Suharsimi</w:t>
      </w:r>
      <w:proofErr w:type="spellEnd"/>
      <w:r w:rsidRPr="00A05BE3">
        <w:rPr>
          <w:rFonts w:ascii="Times New Roman" w:hAnsi="Times New Roman" w:cs="Times New Roman"/>
          <w:sz w:val="24"/>
          <w:szCs w:val="24"/>
          <w:lang w:val="en-US"/>
        </w:rPr>
        <w:t xml:space="preserve"> </w:t>
      </w:r>
      <w:proofErr w:type="spellStart"/>
      <w:r w:rsidRPr="00A05BE3">
        <w:rPr>
          <w:rFonts w:ascii="Times New Roman" w:hAnsi="Times New Roman" w:cs="Times New Roman"/>
          <w:sz w:val="24"/>
          <w:szCs w:val="24"/>
          <w:lang w:val="en-US"/>
        </w:rPr>
        <w:t>Arikunto</w:t>
      </w:r>
      <w:proofErr w:type="spellEnd"/>
      <w:r w:rsidRPr="00A05BE3">
        <w:rPr>
          <w:rFonts w:ascii="Times New Roman" w:hAnsi="Times New Roman" w:cs="Times New Roman"/>
          <w:sz w:val="24"/>
          <w:szCs w:val="24"/>
          <w:lang w:val="en-US"/>
        </w:rPr>
        <w:t>, Penelitian Tindakan Kelas, (</w:t>
      </w:r>
      <w:proofErr w:type="spellStart"/>
      <w:proofErr w:type="gramStart"/>
      <w:r w:rsidRPr="00A05BE3">
        <w:rPr>
          <w:rFonts w:ascii="Times New Roman" w:hAnsi="Times New Roman" w:cs="Times New Roman"/>
          <w:sz w:val="24"/>
          <w:szCs w:val="24"/>
          <w:lang w:val="en-US"/>
        </w:rPr>
        <w:t>Jakarta:Bumi</w:t>
      </w:r>
      <w:proofErr w:type="spellEnd"/>
      <w:proofErr w:type="gramEnd"/>
      <w:r w:rsidRPr="00A05BE3">
        <w:rPr>
          <w:rFonts w:ascii="Times New Roman" w:hAnsi="Times New Roman" w:cs="Times New Roman"/>
          <w:sz w:val="24"/>
          <w:szCs w:val="24"/>
          <w:lang w:val="en-US"/>
        </w:rPr>
        <w:t xml:space="preserve"> Aksara,2009)</w:t>
      </w:r>
    </w:p>
    <w:p w14:paraId="6D5FA2F1" w14:textId="77777777" w:rsidR="00676866" w:rsidRPr="00A05BE3" w:rsidRDefault="00676866" w:rsidP="00676866">
      <w:pPr>
        <w:pStyle w:val="FootnoteText"/>
        <w:spacing w:before="240" w:line="276" w:lineRule="auto"/>
        <w:ind w:left="720" w:hanging="654"/>
        <w:jc w:val="both"/>
        <w:rPr>
          <w:rFonts w:ascii="Times New Roman" w:hAnsi="Times New Roman" w:cs="Times New Roman"/>
          <w:sz w:val="24"/>
          <w:szCs w:val="24"/>
          <w:lang w:val="en-US"/>
        </w:rPr>
      </w:pPr>
      <w:proofErr w:type="spellStart"/>
      <w:r w:rsidRPr="00A05BE3">
        <w:rPr>
          <w:rFonts w:ascii="Times New Roman" w:hAnsi="Times New Roman" w:cs="Times New Roman"/>
          <w:sz w:val="24"/>
          <w:szCs w:val="24"/>
          <w:lang w:val="en-US"/>
        </w:rPr>
        <w:t>Suharsimi</w:t>
      </w:r>
      <w:proofErr w:type="spellEnd"/>
      <w:r w:rsidRPr="00A05BE3">
        <w:rPr>
          <w:rFonts w:ascii="Times New Roman" w:hAnsi="Times New Roman" w:cs="Times New Roman"/>
          <w:sz w:val="24"/>
          <w:szCs w:val="24"/>
          <w:lang w:val="en-US"/>
        </w:rPr>
        <w:t xml:space="preserve"> </w:t>
      </w:r>
      <w:proofErr w:type="spellStart"/>
      <w:r w:rsidRPr="00A05BE3">
        <w:rPr>
          <w:rFonts w:ascii="Times New Roman" w:hAnsi="Times New Roman" w:cs="Times New Roman"/>
          <w:sz w:val="24"/>
          <w:szCs w:val="24"/>
          <w:lang w:val="en-US"/>
        </w:rPr>
        <w:t>Arikunto</w:t>
      </w:r>
      <w:proofErr w:type="spellEnd"/>
      <w:r w:rsidRPr="00A05BE3">
        <w:rPr>
          <w:rFonts w:ascii="Times New Roman" w:hAnsi="Times New Roman" w:cs="Times New Roman"/>
          <w:sz w:val="24"/>
          <w:szCs w:val="24"/>
          <w:lang w:val="en-US"/>
        </w:rPr>
        <w:t xml:space="preserve">, </w:t>
      </w:r>
      <w:proofErr w:type="spellStart"/>
      <w:r w:rsidRPr="00A05BE3">
        <w:rPr>
          <w:rFonts w:ascii="Times New Roman" w:hAnsi="Times New Roman" w:cs="Times New Roman"/>
          <w:sz w:val="24"/>
          <w:szCs w:val="24"/>
          <w:lang w:val="en-US"/>
        </w:rPr>
        <w:t>Prosedur</w:t>
      </w:r>
      <w:proofErr w:type="spellEnd"/>
      <w:r w:rsidRPr="00A05BE3">
        <w:rPr>
          <w:rFonts w:ascii="Times New Roman" w:hAnsi="Times New Roman" w:cs="Times New Roman"/>
          <w:sz w:val="24"/>
          <w:szCs w:val="24"/>
          <w:lang w:val="en-US"/>
        </w:rPr>
        <w:t xml:space="preserve"> Penelitian </w:t>
      </w:r>
      <w:proofErr w:type="spellStart"/>
      <w:r w:rsidRPr="00A05BE3">
        <w:rPr>
          <w:rFonts w:ascii="Times New Roman" w:hAnsi="Times New Roman" w:cs="Times New Roman"/>
          <w:sz w:val="24"/>
          <w:szCs w:val="24"/>
          <w:lang w:val="en-US"/>
        </w:rPr>
        <w:t>Suatu</w:t>
      </w:r>
      <w:proofErr w:type="spellEnd"/>
      <w:r w:rsidRPr="00A05BE3">
        <w:rPr>
          <w:rFonts w:ascii="Times New Roman" w:hAnsi="Times New Roman" w:cs="Times New Roman"/>
          <w:sz w:val="24"/>
          <w:szCs w:val="24"/>
          <w:lang w:val="en-US"/>
        </w:rPr>
        <w:t xml:space="preserve"> </w:t>
      </w:r>
      <w:proofErr w:type="spellStart"/>
      <w:r w:rsidRPr="00A05BE3">
        <w:rPr>
          <w:rFonts w:ascii="Times New Roman" w:hAnsi="Times New Roman" w:cs="Times New Roman"/>
          <w:sz w:val="24"/>
          <w:szCs w:val="24"/>
          <w:lang w:val="en-US"/>
        </w:rPr>
        <w:t>Pendekatan</w:t>
      </w:r>
      <w:proofErr w:type="spellEnd"/>
      <w:r w:rsidRPr="00A05BE3">
        <w:rPr>
          <w:rFonts w:ascii="Times New Roman" w:hAnsi="Times New Roman" w:cs="Times New Roman"/>
          <w:sz w:val="24"/>
          <w:szCs w:val="24"/>
          <w:lang w:val="en-US"/>
        </w:rPr>
        <w:t xml:space="preserve"> </w:t>
      </w:r>
      <w:proofErr w:type="spellStart"/>
      <w:r w:rsidRPr="00A05BE3">
        <w:rPr>
          <w:rFonts w:ascii="Times New Roman" w:hAnsi="Times New Roman" w:cs="Times New Roman"/>
          <w:sz w:val="24"/>
          <w:szCs w:val="24"/>
          <w:lang w:val="en-US"/>
        </w:rPr>
        <w:t>Praktik</w:t>
      </w:r>
      <w:proofErr w:type="spellEnd"/>
      <w:r w:rsidRPr="00A05BE3">
        <w:rPr>
          <w:rFonts w:ascii="Times New Roman" w:hAnsi="Times New Roman" w:cs="Times New Roman"/>
          <w:sz w:val="24"/>
          <w:szCs w:val="24"/>
          <w:lang w:val="en-US"/>
        </w:rPr>
        <w:t xml:space="preserve">, </w:t>
      </w:r>
      <w:proofErr w:type="spellStart"/>
      <w:r w:rsidRPr="00A05BE3">
        <w:rPr>
          <w:rFonts w:ascii="Times New Roman" w:hAnsi="Times New Roman" w:cs="Times New Roman"/>
          <w:sz w:val="24"/>
          <w:szCs w:val="24"/>
          <w:lang w:val="en-US"/>
        </w:rPr>
        <w:t>Edisi</w:t>
      </w:r>
      <w:proofErr w:type="spellEnd"/>
      <w:r w:rsidRPr="00A05BE3">
        <w:rPr>
          <w:rFonts w:ascii="Times New Roman" w:hAnsi="Times New Roman" w:cs="Times New Roman"/>
          <w:sz w:val="24"/>
          <w:szCs w:val="24"/>
          <w:lang w:val="en-US"/>
        </w:rPr>
        <w:t xml:space="preserve"> </w:t>
      </w:r>
      <w:proofErr w:type="spellStart"/>
      <w:r w:rsidRPr="00A05BE3">
        <w:rPr>
          <w:rFonts w:ascii="Times New Roman" w:hAnsi="Times New Roman" w:cs="Times New Roman"/>
          <w:sz w:val="24"/>
          <w:szCs w:val="24"/>
          <w:lang w:val="en-US"/>
        </w:rPr>
        <w:t>Revisi</w:t>
      </w:r>
      <w:proofErr w:type="spellEnd"/>
      <w:r w:rsidRPr="00A05BE3">
        <w:rPr>
          <w:rFonts w:ascii="Times New Roman" w:hAnsi="Times New Roman" w:cs="Times New Roman"/>
          <w:sz w:val="24"/>
          <w:szCs w:val="24"/>
          <w:lang w:val="en-US"/>
        </w:rPr>
        <w:t xml:space="preserve"> VI, (Jakarta: </w:t>
      </w:r>
      <w:proofErr w:type="spellStart"/>
      <w:r w:rsidRPr="00A05BE3">
        <w:rPr>
          <w:rFonts w:ascii="Times New Roman" w:hAnsi="Times New Roman" w:cs="Times New Roman"/>
          <w:sz w:val="24"/>
          <w:szCs w:val="24"/>
          <w:lang w:val="en-US"/>
        </w:rPr>
        <w:t>Rineka</w:t>
      </w:r>
      <w:proofErr w:type="spellEnd"/>
      <w:r w:rsidRPr="00A05BE3">
        <w:rPr>
          <w:rFonts w:ascii="Times New Roman" w:hAnsi="Times New Roman" w:cs="Times New Roman"/>
          <w:sz w:val="24"/>
          <w:szCs w:val="24"/>
          <w:lang w:val="en-US"/>
        </w:rPr>
        <w:t xml:space="preserve"> Cipta, 2006)</w:t>
      </w:r>
    </w:p>
    <w:p w14:paraId="6CE1BFD9" w14:textId="26994B0C" w:rsidR="009747BE" w:rsidRPr="00C276DF" w:rsidRDefault="009747BE" w:rsidP="00676866">
      <w:pPr>
        <w:spacing w:before="240" w:after="0" w:line="240" w:lineRule="auto"/>
        <w:ind w:firstLine="11"/>
        <w:jc w:val="both"/>
        <w:rPr>
          <w:szCs w:val="24"/>
          <w:lang w:val="id-ID"/>
        </w:rPr>
      </w:pPr>
    </w:p>
    <w:sectPr w:rsidR="009747BE" w:rsidRPr="00C276DF" w:rsidSect="006D0E9C">
      <w:headerReference w:type="even" r:id="rId12"/>
      <w:headerReference w:type="default" r:id="rId13"/>
      <w:pgSz w:w="12240" w:h="15840"/>
      <w:pgMar w:top="1440" w:right="1440" w:bottom="1440" w:left="1440" w:header="720" w:footer="720"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9374" w14:textId="77777777" w:rsidR="006D4A9D" w:rsidRDefault="006D4A9D" w:rsidP="00361EA7">
      <w:pPr>
        <w:spacing w:after="0" w:line="240" w:lineRule="auto"/>
      </w:pPr>
      <w:r>
        <w:separator/>
      </w:r>
    </w:p>
  </w:endnote>
  <w:endnote w:type="continuationSeparator" w:id="0">
    <w:p w14:paraId="25440DC6" w14:textId="77777777" w:rsidR="006D4A9D" w:rsidRDefault="006D4A9D" w:rsidP="0036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ADC1" w14:textId="77777777" w:rsidR="006D4A9D" w:rsidRDefault="006D4A9D" w:rsidP="00361EA7">
      <w:pPr>
        <w:spacing w:after="0" w:line="240" w:lineRule="auto"/>
      </w:pPr>
      <w:r>
        <w:separator/>
      </w:r>
    </w:p>
  </w:footnote>
  <w:footnote w:type="continuationSeparator" w:id="0">
    <w:p w14:paraId="477E32FD" w14:textId="77777777" w:rsidR="006D4A9D" w:rsidRDefault="006D4A9D" w:rsidP="00361EA7">
      <w:pPr>
        <w:spacing w:after="0" w:line="240" w:lineRule="auto"/>
      </w:pPr>
      <w:r>
        <w:continuationSeparator/>
      </w:r>
    </w:p>
  </w:footnote>
  <w:footnote w:id="1">
    <w:p w14:paraId="5CB28BBD" w14:textId="77777777" w:rsidR="00676866" w:rsidRPr="006912A3" w:rsidRDefault="00676866" w:rsidP="006D0E9C">
      <w:pPr>
        <w:pStyle w:val="FootnoteText"/>
        <w:ind w:firstLine="567"/>
        <w:jc w:val="both"/>
        <w:rPr>
          <w:lang w:val="en-US"/>
        </w:rPr>
      </w:pPr>
      <w:r>
        <w:rPr>
          <w:rStyle w:val="FootnoteReference"/>
        </w:rPr>
        <w:footnoteRef/>
      </w:r>
      <w:r>
        <w:t xml:space="preserve"> Raghib As-</w:t>
      </w:r>
      <w:proofErr w:type="spellStart"/>
      <w:r>
        <w:t>Sirjani</w:t>
      </w:r>
      <w:proofErr w:type="spellEnd"/>
      <w:r>
        <w:t xml:space="preserve"> &amp; Abdurrahman </w:t>
      </w:r>
      <w:proofErr w:type="spellStart"/>
      <w:proofErr w:type="gramStart"/>
      <w:r>
        <w:t>A.Khaliq</w:t>
      </w:r>
      <w:proofErr w:type="spellEnd"/>
      <w:proofErr w:type="gramEnd"/>
      <w:r>
        <w:t xml:space="preserve">, </w:t>
      </w:r>
      <w:r>
        <w:rPr>
          <w:i/>
          <w:iCs/>
        </w:rPr>
        <w:t xml:space="preserve">Cara Cerdas </w:t>
      </w:r>
      <w:proofErr w:type="spellStart"/>
      <w:r>
        <w:rPr>
          <w:i/>
          <w:iCs/>
        </w:rPr>
        <w:t>Hafal</w:t>
      </w:r>
      <w:proofErr w:type="spellEnd"/>
      <w:r>
        <w:rPr>
          <w:i/>
          <w:iCs/>
        </w:rPr>
        <w:t xml:space="preserve"> Al-Qur’an, </w:t>
      </w:r>
      <w:r>
        <w:t>(</w:t>
      </w:r>
      <w:proofErr w:type="spellStart"/>
      <w:r>
        <w:t>Yogyakarta:Aqwam</w:t>
      </w:r>
      <w:proofErr w:type="spellEnd"/>
      <w:r>
        <w:t>, 2010) h.35</w:t>
      </w:r>
    </w:p>
  </w:footnote>
  <w:footnote w:id="2">
    <w:p w14:paraId="48A7ABB9" w14:textId="77777777" w:rsidR="00676866" w:rsidRPr="004D0CE2" w:rsidRDefault="00676866" w:rsidP="006D0E9C">
      <w:pPr>
        <w:pStyle w:val="FootnoteText"/>
        <w:ind w:firstLine="567"/>
        <w:jc w:val="both"/>
        <w:rPr>
          <w:rFonts w:ascii="Times New Roman" w:hAnsi="Times New Roman" w:cs="Times New Roman"/>
          <w:lang w:val="en-US"/>
        </w:rPr>
      </w:pPr>
      <w:r w:rsidRPr="004D0CE2">
        <w:rPr>
          <w:rStyle w:val="FootnoteReference"/>
          <w:rFonts w:ascii="Times New Roman" w:hAnsi="Times New Roman" w:cs="Times New Roman"/>
        </w:rPr>
        <w:footnoteRef/>
      </w:r>
      <w:r w:rsidRPr="004D0CE2">
        <w:rPr>
          <w:rFonts w:ascii="Times New Roman" w:hAnsi="Times New Roman" w:cs="Times New Roman"/>
        </w:rPr>
        <w:t xml:space="preserve"> </w:t>
      </w:r>
      <w:r w:rsidRPr="004D0CE2">
        <w:rPr>
          <w:rFonts w:ascii="Times New Roman" w:hAnsi="Times New Roman" w:cs="Times New Roman"/>
          <w:lang w:val="en-US"/>
        </w:rPr>
        <w:t xml:space="preserve">Ace plim, </w:t>
      </w:r>
      <w:proofErr w:type="spellStart"/>
      <w:r w:rsidRPr="004D0CE2">
        <w:rPr>
          <w:rFonts w:ascii="Times New Roman" w:hAnsi="Times New Roman" w:cs="Times New Roman"/>
          <w:lang w:val="en-US"/>
        </w:rPr>
        <w:t>Abdurohim</w:t>
      </w:r>
      <w:proofErr w:type="spellEnd"/>
      <w:r w:rsidRPr="004D0CE2">
        <w:rPr>
          <w:rFonts w:ascii="Times New Roman" w:hAnsi="Times New Roman" w:cs="Times New Roman"/>
          <w:lang w:val="en-US"/>
        </w:rPr>
        <w:t xml:space="preserve">, </w:t>
      </w:r>
      <w:proofErr w:type="spellStart"/>
      <w:r w:rsidRPr="004D0CE2">
        <w:rPr>
          <w:rFonts w:ascii="Times New Roman" w:hAnsi="Times New Roman" w:cs="Times New Roman"/>
          <w:i/>
          <w:iCs/>
          <w:lang w:val="en-US"/>
        </w:rPr>
        <w:t>Pedoman</w:t>
      </w:r>
      <w:proofErr w:type="spellEnd"/>
      <w:r w:rsidRPr="004D0CE2">
        <w:rPr>
          <w:rFonts w:ascii="Times New Roman" w:hAnsi="Times New Roman" w:cs="Times New Roman"/>
          <w:i/>
          <w:iCs/>
          <w:lang w:val="en-US"/>
        </w:rPr>
        <w:t xml:space="preserve"> </w:t>
      </w:r>
      <w:proofErr w:type="spellStart"/>
      <w:r w:rsidRPr="004D0CE2">
        <w:rPr>
          <w:rFonts w:ascii="Times New Roman" w:hAnsi="Times New Roman" w:cs="Times New Roman"/>
          <w:i/>
          <w:iCs/>
          <w:lang w:val="en-US"/>
        </w:rPr>
        <w:t>Ilmu</w:t>
      </w:r>
      <w:proofErr w:type="spellEnd"/>
      <w:r w:rsidRPr="004D0CE2">
        <w:rPr>
          <w:rFonts w:ascii="Times New Roman" w:hAnsi="Times New Roman" w:cs="Times New Roman"/>
          <w:i/>
          <w:iCs/>
          <w:lang w:val="en-US"/>
        </w:rPr>
        <w:t xml:space="preserve"> Tajwid, </w:t>
      </w:r>
      <w:r w:rsidRPr="004D0CE2">
        <w:rPr>
          <w:rFonts w:ascii="Times New Roman" w:hAnsi="Times New Roman" w:cs="Times New Roman"/>
          <w:lang w:val="en-US"/>
        </w:rPr>
        <w:t xml:space="preserve">(Bandung, </w:t>
      </w:r>
      <w:proofErr w:type="spellStart"/>
      <w:r w:rsidRPr="004D0CE2">
        <w:rPr>
          <w:rFonts w:ascii="Times New Roman" w:hAnsi="Times New Roman" w:cs="Times New Roman"/>
          <w:lang w:val="en-US"/>
        </w:rPr>
        <w:t>Diponegoro</w:t>
      </w:r>
      <w:proofErr w:type="spellEnd"/>
      <w:r w:rsidRPr="004D0CE2">
        <w:rPr>
          <w:rFonts w:ascii="Times New Roman" w:hAnsi="Times New Roman" w:cs="Times New Roman"/>
          <w:lang w:val="en-US"/>
        </w:rPr>
        <w:t>, 2003), h. 3</w:t>
      </w:r>
    </w:p>
  </w:footnote>
  <w:footnote w:id="3">
    <w:p w14:paraId="6373BEC8" w14:textId="77777777" w:rsidR="00676866" w:rsidRPr="004D0CE2" w:rsidRDefault="00676866" w:rsidP="006D0E9C">
      <w:pPr>
        <w:pStyle w:val="FootnoteText"/>
        <w:ind w:firstLine="567"/>
        <w:jc w:val="both"/>
        <w:rPr>
          <w:rFonts w:ascii="Times New Roman" w:hAnsi="Times New Roman" w:cs="Times New Roman"/>
          <w:lang w:val="en-US"/>
        </w:rPr>
      </w:pPr>
      <w:r w:rsidRPr="004D0CE2">
        <w:rPr>
          <w:rStyle w:val="FootnoteReference"/>
          <w:rFonts w:ascii="Times New Roman" w:hAnsi="Times New Roman" w:cs="Times New Roman"/>
        </w:rPr>
        <w:footnoteRef/>
      </w:r>
      <w:r w:rsidRPr="004D0CE2">
        <w:rPr>
          <w:rFonts w:ascii="Times New Roman" w:hAnsi="Times New Roman" w:cs="Times New Roman"/>
        </w:rPr>
        <w:t xml:space="preserve"> </w:t>
      </w:r>
      <w:r w:rsidRPr="004D0CE2">
        <w:rPr>
          <w:rFonts w:ascii="Times New Roman" w:hAnsi="Times New Roman" w:cs="Times New Roman"/>
          <w:lang w:val="en-US"/>
        </w:rPr>
        <w:t xml:space="preserve">Martinis Yamin, </w:t>
      </w:r>
      <w:r w:rsidRPr="004D0CE2">
        <w:rPr>
          <w:rFonts w:ascii="Times New Roman" w:hAnsi="Times New Roman" w:cs="Times New Roman"/>
          <w:i/>
          <w:iCs/>
          <w:lang w:val="en-US"/>
        </w:rPr>
        <w:t xml:space="preserve">Kiat </w:t>
      </w:r>
      <w:proofErr w:type="spellStart"/>
      <w:r w:rsidRPr="004D0CE2">
        <w:rPr>
          <w:rFonts w:ascii="Times New Roman" w:hAnsi="Times New Roman" w:cs="Times New Roman"/>
          <w:i/>
          <w:iCs/>
          <w:lang w:val="en-US"/>
        </w:rPr>
        <w:t>Membelajarkan</w:t>
      </w:r>
      <w:proofErr w:type="spellEnd"/>
      <w:r w:rsidRPr="004D0CE2">
        <w:rPr>
          <w:rFonts w:ascii="Times New Roman" w:hAnsi="Times New Roman" w:cs="Times New Roman"/>
          <w:i/>
          <w:iCs/>
          <w:lang w:val="en-US"/>
        </w:rPr>
        <w:t xml:space="preserve"> </w:t>
      </w:r>
      <w:proofErr w:type="spellStart"/>
      <w:r w:rsidRPr="004D0CE2">
        <w:rPr>
          <w:rFonts w:ascii="Times New Roman" w:hAnsi="Times New Roman" w:cs="Times New Roman"/>
          <w:i/>
          <w:iCs/>
          <w:lang w:val="en-US"/>
        </w:rPr>
        <w:t>Siswa</w:t>
      </w:r>
      <w:proofErr w:type="spellEnd"/>
      <w:r w:rsidRPr="004D0CE2">
        <w:rPr>
          <w:rFonts w:ascii="Times New Roman" w:hAnsi="Times New Roman" w:cs="Times New Roman"/>
          <w:i/>
          <w:iCs/>
          <w:lang w:val="en-US"/>
        </w:rPr>
        <w:t xml:space="preserve">, </w:t>
      </w:r>
      <w:r w:rsidRPr="004D0CE2">
        <w:rPr>
          <w:rFonts w:ascii="Times New Roman" w:hAnsi="Times New Roman" w:cs="Times New Roman"/>
          <w:lang w:val="en-US"/>
        </w:rPr>
        <w:t>(</w:t>
      </w:r>
      <w:proofErr w:type="spellStart"/>
      <w:proofErr w:type="gramStart"/>
      <w:r w:rsidRPr="004D0CE2">
        <w:rPr>
          <w:rFonts w:ascii="Times New Roman" w:hAnsi="Times New Roman" w:cs="Times New Roman"/>
          <w:lang w:val="en-US"/>
        </w:rPr>
        <w:t>Jakarta,Gaung</w:t>
      </w:r>
      <w:proofErr w:type="spellEnd"/>
      <w:proofErr w:type="gramEnd"/>
      <w:r w:rsidRPr="004D0CE2">
        <w:rPr>
          <w:rFonts w:ascii="Times New Roman" w:hAnsi="Times New Roman" w:cs="Times New Roman"/>
          <w:lang w:val="en-US"/>
        </w:rPr>
        <w:t xml:space="preserve"> </w:t>
      </w:r>
      <w:proofErr w:type="spellStart"/>
      <w:r w:rsidRPr="004D0CE2">
        <w:rPr>
          <w:rFonts w:ascii="Times New Roman" w:hAnsi="Times New Roman" w:cs="Times New Roman"/>
          <w:lang w:val="en-US"/>
        </w:rPr>
        <w:t>Persada</w:t>
      </w:r>
      <w:proofErr w:type="spellEnd"/>
      <w:r w:rsidRPr="004D0CE2">
        <w:rPr>
          <w:rFonts w:ascii="Times New Roman" w:hAnsi="Times New Roman" w:cs="Times New Roman"/>
          <w:lang w:val="en-US"/>
        </w:rPr>
        <w:t xml:space="preserve"> Press, 2007), h.1</w:t>
      </w:r>
    </w:p>
  </w:footnote>
  <w:footnote w:id="4">
    <w:p w14:paraId="6A6AF20B" w14:textId="77777777" w:rsidR="00676866" w:rsidRPr="004D0CE2" w:rsidRDefault="00676866" w:rsidP="006D0E9C">
      <w:pPr>
        <w:pStyle w:val="FootnoteText"/>
        <w:ind w:firstLine="567"/>
        <w:jc w:val="both"/>
        <w:rPr>
          <w:rFonts w:ascii="Times New Roman" w:hAnsi="Times New Roman" w:cs="Times New Roman"/>
          <w:lang w:val="en-US"/>
        </w:rPr>
      </w:pPr>
      <w:r w:rsidRPr="004D0CE2">
        <w:rPr>
          <w:rStyle w:val="FootnoteReference"/>
          <w:rFonts w:ascii="Times New Roman" w:hAnsi="Times New Roman" w:cs="Times New Roman"/>
        </w:rPr>
        <w:footnoteRef/>
      </w:r>
      <w:r w:rsidRPr="004D0CE2">
        <w:rPr>
          <w:rFonts w:ascii="Times New Roman" w:hAnsi="Times New Roman" w:cs="Times New Roman"/>
        </w:rPr>
        <w:t xml:space="preserve"> </w:t>
      </w:r>
      <w:proofErr w:type="spellStart"/>
      <w:r w:rsidRPr="004D0CE2">
        <w:rPr>
          <w:rFonts w:ascii="Times New Roman" w:hAnsi="Times New Roman" w:cs="Times New Roman"/>
          <w:lang w:val="en-US"/>
        </w:rPr>
        <w:t>Ramayulis</w:t>
      </w:r>
      <w:proofErr w:type="spellEnd"/>
      <w:r w:rsidRPr="004D0CE2">
        <w:rPr>
          <w:rFonts w:ascii="Times New Roman" w:hAnsi="Times New Roman" w:cs="Times New Roman"/>
          <w:lang w:val="en-US"/>
        </w:rPr>
        <w:t xml:space="preserve">, </w:t>
      </w:r>
      <w:r w:rsidRPr="004D0CE2">
        <w:rPr>
          <w:rFonts w:ascii="Times New Roman" w:hAnsi="Times New Roman" w:cs="Times New Roman"/>
          <w:i/>
          <w:iCs/>
          <w:lang w:val="en-US"/>
        </w:rPr>
        <w:t xml:space="preserve">Metode Pendidikan Islam, </w:t>
      </w:r>
      <w:r w:rsidRPr="004D0CE2">
        <w:rPr>
          <w:rFonts w:ascii="Times New Roman" w:hAnsi="Times New Roman" w:cs="Times New Roman"/>
          <w:lang w:val="en-US"/>
        </w:rPr>
        <w:t xml:space="preserve">(Jakarta </w:t>
      </w:r>
      <w:proofErr w:type="spellStart"/>
      <w:r w:rsidRPr="004D0CE2">
        <w:rPr>
          <w:rFonts w:ascii="Times New Roman" w:hAnsi="Times New Roman" w:cs="Times New Roman"/>
          <w:lang w:val="en-US"/>
        </w:rPr>
        <w:t>mulia</w:t>
      </w:r>
      <w:proofErr w:type="spellEnd"/>
      <w:r w:rsidRPr="004D0CE2">
        <w:rPr>
          <w:rFonts w:ascii="Times New Roman" w:hAnsi="Times New Roman" w:cs="Times New Roman"/>
          <w:lang w:val="en-US"/>
        </w:rPr>
        <w:t>, 2008, cet. Ke-5), h. 37</w:t>
      </w:r>
    </w:p>
  </w:footnote>
  <w:footnote w:id="5">
    <w:p w14:paraId="23D485B6" w14:textId="77777777" w:rsidR="00676866" w:rsidRPr="009450EB" w:rsidRDefault="00676866" w:rsidP="006D0E9C">
      <w:pPr>
        <w:pStyle w:val="FootnoteText"/>
        <w:ind w:firstLine="567"/>
        <w:jc w:val="both"/>
        <w:rPr>
          <w:lang w:val="en-US"/>
        </w:rPr>
      </w:pPr>
      <w:r>
        <w:rPr>
          <w:rStyle w:val="FootnoteReference"/>
        </w:rPr>
        <w:footnoteRef/>
      </w:r>
      <w:r>
        <w:t xml:space="preserve"> </w:t>
      </w:r>
      <w:proofErr w:type="spellStart"/>
      <w:r>
        <w:rPr>
          <w:lang w:val="en-US"/>
        </w:rPr>
        <w:t>Syaiful</w:t>
      </w:r>
      <w:proofErr w:type="spellEnd"/>
      <w:r>
        <w:rPr>
          <w:lang w:val="en-US"/>
        </w:rPr>
        <w:t xml:space="preserve"> Bahri </w:t>
      </w:r>
      <w:proofErr w:type="spellStart"/>
      <w:r>
        <w:rPr>
          <w:lang w:val="en-US"/>
        </w:rPr>
        <w:t>Djamarah</w:t>
      </w:r>
      <w:proofErr w:type="spellEnd"/>
      <w:r>
        <w:rPr>
          <w:lang w:val="en-US"/>
        </w:rPr>
        <w:t xml:space="preserve"> &amp; Aswan Zain, </w:t>
      </w:r>
      <w:r>
        <w:rPr>
          <w:i/>
          <w:iCs/>
          <w:lang w:val="en-US"/>
        </w:rPr>
        <w:t xml:space="preserve">Strategi </w:t>
      </w:r>
      <w:proofErr w:type="spellStart"/>
      <w:r>
        <w:rPr>
          <w:i/>
          <w:iCs/>
          <w:lang w:val="en-US"/>
        </w:rPr>
        <w:t>Belajar</w:t>
      </w:r>
      <w:proofErr w:type="spellEnd"/>
      <w:r>
        <w:rPr>
          <w:i/>
          <w:iCs/>
          <w:lang w:val="en-US"/>
        </w:rPr>
        <w:t xml:space="preserve"> </w:t>
      </w:r>
      <w:proofErr w:type="spellStart"/>
      <w:r>
        <w:rPr>
          <w:i/>
          <w:iCs/>
          <w:lang w:val="en-US"/>
        </w:rPr>
        <w:t>Mengajar</w:t>
      </w:r>
      <w:proofErr w:type="spellEnd"/>
      <w:r>
        <w:rPr>
          <w:i/>
          <w:iCs/>
          <w:lang w:val="en-US"/>
        </w:rPr>
        <w:t xml:space="preserve">, </w:t>
      </w:r>
      <w:r>
        <w:rPr>
          <w:lang w:val="en-US"/>
        </w:rPr>
        <w:t xml:space="preserve">(Jakarta: </w:t>
      </w:r>
      <w:proofErr w:type="spellStart"/>
      <w:r>
        <w:rPr>
          <w:lang w:val="en-US"/>
        </w:rPr>
        <w:t>Rineka</w:t>
      </w:r>
      <w:proofErr w:type="spellEnd"/>
      <w:r>
        <w:rPr>
          <w:lang w:val="en-US"/>
        </w:rPr>
        <w:t xml:space="preserve"> Cipta, 2010), h.72</w:t>
      </w:r>
    </w:p>
  </w:footnote>
  <w:footnote w:id="6">
    <w:p w14:paraId="2B1A584E" w14:textId="77777777" w:rsidR="00676866" w:rsidRPr="009450EB" w:rsidRDefault="00676866" w:rsidP="006D0E9C">
      <w:pPr>
        <w:pStyle w:val="FootnoteText"/>
        <w:ind w:firstLine="567"/>
        <w:jc w:val="both"/>
        <w:rPr>
          <w:lang w:val="en-US"/>
        </w:rPr>
      </w:pPr>
      <w:r>
        <w:rPr>
          <w:rStyle w:val="FootnoteReference"/>
        </w:rPr>
        <w:footnoteRef/>
      </w:r>
      <w:r>
        <w:t xml:space="preserve"> </w:t>
      </w:r>
      <w:r>
        <w:rPr>
          <w:lang w:val="en-US"/>
        </w:rPr>
        <w:t xml:space="preserve">Slamet, </w:t>
      </w:r>
      <w:proofErr w:type="spellStart"/>
      <w:r>
        <w:rPr>
          <w:i/>
          <w:iCs/>
          <w:lang w:val="en-US"/>
        </w:rPr>
        <w:t>Belajar</w:t>
      </w:r>
      <w:proofErr w:type="spellEnd"/>
      <w:r>
        <w:rPr>
          <w:i/>
          <w:iCs/>
          <w:lang w:val="en-US"/>
        </w:rPr>
        <w:t xml:space="preserve"> dan Faktor-Faktor yang </w:t>
      </w:r>
      <w:proofErr w:type="spellStart"/>
      <w:r>
        <w:rPr>
          <w:i/>
          <w:iCs/>
          <w:lang w:val="en-US"/>
        </w:rPr>
        <w:t>Mempengaruhinya</w:t>
      </w:r>
      <w:proofErr w:type="spellEnd"/>
      <w:r>
        <w:rPr>
          <w:i/>
          <w:iCs/>
          <w:lang w:val="en-US"/>
        </w:rPr>
        <w:t xml:space="preserve">, </w:t>
      </w:r>
      <w:r>
        <w:rPr>
          <w:lang w:val="en-US"/>
        </w:rPr>
        <w:t xml:space="preserve">(Jakarta: </w:t>
      </w:r>
      <w:proofErr w:type="spellStart"/>
      <w:r>
        <w:rPr>
          <w:lang w:val="en-US"/>
        </w:rPr>
        <w:t>Rineka</w:t>
      </w:r>
      <w:proofErr w:type="spellEnd"/>
      <w:r>
        <w:rPr>
          <w:lang w:val="en-US"/>
        </w:rPr>
        <w:t xml:space="preserve"> Cipta, 2010), </w:t>
      </w:r>
      <w:proofErr w:type="spellStart"/>
      <w:r>
        <w:rPr>
          <w:lang w:val="en-US"/>
        </w:rPr>
        <w:t>cet</w:t>
      </w:r>
      <w:proofErr w:type="spellEnd"/>
      <w:r>
        <w:rPr>
          <w:lang w:val="en-US"/>
        </w:rPr>
        <w:t xml:space="preserve"> ke-5, h.92</w:t>
      </w:r>
    </w:p>
  </w:footnote>
  <w:footnote w:id="7">
    <w:p w14:paraId="2CBA833A" w14:textId="77777777" w:rsidR="00676866" w:rsidRPr="004D0CE2" w:rsidRDefault="00676866" w:rsidP="006D0E9C">
      <w:pPr>
        <w:pStyle w:val="FootnoteText"/>
        <w:ind w:firstLine="567"/>
        <w:jc w:val="both"/>
        <w:rPr>
          <w:rFonts w:ascii="Times New Roman" w:hAnsi="Times New Roman" w:cs="Times New Roman"/>
          <w:lang w:val="en-US"/>
        </w:rPr>
      </w:pPr>
      <w:r w:rsidRPr="004D0CE2">
        <w:rPr>
          <w:rStyle w:val="FootnoteReference"/>
          <w:rFonts w:ascii="Times New Roman" w:hAnsi="Times New Roman" w:cs="Times New Roman"/>
        </w:rPr>
        <w:footnoteRef/>
      </w:r>
      <w:r w:rsidRPr="004D0CE2">
        <w:rPr>
          <w:rFonts w:ascii="Times New Roman" w:hAnsi="Times New Roman" w:cs="Times New Roman"/>
        </w:rPr>
        <w:t xml:space="preserve"> </w:t>
      </w:r>
      <w:r w:rsidRPr="004D0CE2">
        <w:rPr>
          <w:rFonts w:ascii="Times New Roman" w:hAnsi="Times New Roman" w:cs="Times New Roman"/>
          <w:lang w:val="en-US"/>
        </w:rPr>
        <w:t xml:space="preserve">Nana, </w:t>
      </w:r>
      <w:proofErr w:type="spellStart"/>
      <w:r w:rsidRPr="004D0CE2">
        <w:rPr>
          <w:rFonts w:ascii="Times New Roman" w:hAnsi="Times New Roman" w:cs="Times New Roman"/>
          <w:lang w:val="en-US"/>
        </w:rPr>
        <w:t>Sudjana</w:t>
      </w:r>
      <w:proofErr w:type="spellEnd"/>
      <w:r w:rsidRPr="004D0CE2">
        <w:rPr>
          <w:rFonts w:ascii="Times New Roman" w:hAnsi="Times New Roman" w:cs="Times New Roman"/>
          <w:lang w:val="en-US"/>
        </w:rPr>
        <w:t xml:space="preserve">, </w:t>
      </w:r>
      <w:r w:rsidRPr="004D0CE2">
        <w:rPr>
          <w:rFonts w:ascii="Times New Roman" w:hAnsi="Times New Roman" w:cs="Times New Roman"/>
          <w:i/>
          <w:iCs/>
          <w:lang w:val="en-US"/>
        </w:rPr>
        <w:t xml:space="preserve">Dasar-dasar Proses </w:t>
      </w:r>
      <w:proofErr w:type="spellStart"/>
      <w:r w:rsidRPr="004D0CE2">
        <w:rPr>
          <w:rFonts w:ascii="Times New Roman" w:hAnsi="Times New Roman" w:cs="Times New Roman"/>
          <w:i/>
          <w:iCs/>
          <w:lang w:val="en-US"/>
        </w:rPr>
        <w:t>belajar</w:t>
      </w:r>
      <w:proofErr w:type="spellEnd"/>
      <w:r w:rsidRPr="004D0CE2">
        <w:rPr>
          <w:rFonts w:ascii="Times New Roman" w:hAnsi="Times New Roman" w:cs="Times New Roman"/>
          <w:i/>
          <w:iCs/>
          <w:lang w:val="en-US"/>
        </w:rPr>
        <w:t xml:space="preserve"> </w:t>
      </w:r>
      <w:proofErr w:type="spellStart"/>
      <w:r w:rsidRPr="004D0CE2">
        <w:rPr>
          <w:rFonts w:ascii="Times New Roman" w:hAnsi="Times New Roman" w:cs="Times New Roman"/>
          <w:i/>
          <w:iCs/>
          <w:lang w:val="en-US"/>
        </w:rPr>
        <w:t>mengajar</w:t>
      </w:r>
      <w:proofErr w:type="spellEnd"/>
      <w:r w:rsidRPr="004D0CE2">
        <w:rPr>
          <w:rFonts w:ascii="Times New Roman" w:hAnsi="Times New Roman" w:cs="Times New Roman"/>
          <w:i/>
          <w:iCs/>
          <w:lang w:val="en-US"/>
        </w:rPr>
        <w:t>, (</w:t>
      </w:r>
      <w:r w:rsidRPr="004D0CE2">
        <w:rPr>
          <w:rFonts w:ascii="Times New Roman" w:hAnsi="Times New Roman" w:cs="Times New Roman"/>
          <w:lang w:val="en-US"/>
        </w:rPr>
        <w:t xml:space="preserve">Bandung, </w:t>
      </w:r>
      <w:proofErr w:type="spellStart"/>
      <w:r w:rsidRPr="004D0CE2">
        <w:rPr>
          <w:rFonts w:ascii="Times New Roman" w:hAnsi="Times New Roman" w:cs="Times New Roman"/>
          <w:lang w:val="en-US"/>
        </w:rPr>
        <w:t>Sinar</w:t>
      </w:r>
      <w:proofErr w:type="spellEnd"/>
      <w:r w:rsidRPr="004D0CE2">
        <w:rPr>
          <w:rFonts w:ascii="Times New Roman" w:hAnsi="Times New Roman" w:cs="Times New Roman"/>
          <w:lang w:val="en-US"/>
        </w:rPr>
        <w:t xml:space="preserve"> </w:t>
      </w:r>
      <w:proofErr w:type="spellStart"/>
      <w:r w:rsidRPr="004D0CE2">
        <w:rPr>
          <w:rFonts w:ascii="Times New Roman" w:hAnsi="Times New Roman" w:cs="Times New Roman"/>
          <w:lang w:val="en-US"/>
        </w:rPr>
        <w:t>Baru</w:t>
      </w:r>
      <w:proofErr w:type="spellEnd"/>
      <w:r w:rsidRPr="004D0CE2">
        <w:rPr>
          <w:rFonts w:ascii="Times New Roman" w:hAnsi="Times New Roman" w:cs="Times New Roman"/>
          <w:lang w:val="en-US"/>
        </w:rPr>
        <w:t xml:space="preserve"> </w:t>
      </w:r>
      <w:proofErr w:type="spellStart"/>
      <w:r w:rsidRPr="004D0CE2">
        <w:rPr>
          <w:rFonts w:ascii="Times New Roman" w:hAnsi="Times New Roman" w:cs="Times New Roman"/>
          <w:lang w:val="en-US"/>
        </w:rPr>
        <w:t>Algesindo</w:t>
      </w:r>
      <w:proofErr w:type="spellEnd"/>
      <w:r w:rsidRPr="004D0CE2">
        <w:rPr>
          <w:rFonts w:ascii="Times New Roman" w:hAnsi="Times New Roman" w:cs="Times New Roman"/>
          <w:lang w:val="en-US"/>
        </w:rPr>
        <w:t>), 1989, h.76</w:t>
      </w:r>
    </w:p>
  </w:footnote>
  <w:footnote w:id="8">
    <w:p w14:paraId="0A490836" w14:textId="77777777" w:rsidR="00676866" w:rsidRPr="00CC01AA" w:rsidRDefault="00676866" w:rsidP="006D0E9C">
      <w:pPr>
        <w:pStyle w:val="FootnoteText"/>
        <w:ind w:firstLine="567"/>
        <w:jc w:val="both"/>
        <w:rPr>
          <w:lang w:val="en-US"/>
        </w:rPr>
      </w:pPr>
      <w:r w:rsidRPr="004D0CE2">
        <w:rPr>
          <w:rStyle w:val="FootnoteReference"/>
          <w:rFonts w:ascii="Times New Roman" w:hAnsi="Times New Roman" w:cs="Times New Roman"/>
        </w:rPr>
        <w:footnoteRef/>
      </w:r>
      <w:r w:rsidRPr="004D0CE2">
        <w:rPr>
          <w:rFonts w:ascii="Times New Roman" w:hAnsi="Times New Roman" w:cs="Times New Roman"/>
        </w:rPr>
        <w:t xml:space="preserve"> </w:t>
      </w:r>
      <w:r w:rsidRPr="004D0CE2">
        <w:rPr>
          <w:rFonts w:ascii="Times New Roman" w:hAnsi="Times New Roman" w:cs="Times New Roman"/>
          <w:lang w:val="en-US"/>
        </w:rPr>
        <w:t xml:space="preserve">Zakiah </w:t>
      </w:r>
      <w:proofErr w:type="spellStart"/>
      <w:r w:rsidRPr="004D0CE2">
        <w:rPr>
          <w:rFonts w:ascii="Times New Roman" w:hAnsi="Times New Roman" w:cs="Times New Roman"/>
          <w:lang w:val="en-US"/>
        </w:rPr>
        <w:t>Daradjat</w:t>
      </w:r>
      <w:proofErr w:type="spellEnd"/>
      <w:r w:rsidRPr="004D0CE2">
        <w:rPr>
          <w:rFonts w:ascii="Times New Roman" w:hAnsi="Times New Roman" w:cs="Times New Roman"/>
          <w:lang w:val="en-US"/>
        </w:rPr>
        <w:t xml:space="preserve">, Zakiah, </w:t>
      </w:r>
      <w:proofErr w:type="spellStart"/>
      <w:r w:rsidRPr="004D0CE2">
        <w:rPr>
          <w:rFonts w:ascii="Times New Roman" w:hAnsi="Times New Roman" w:cs="Times New Roman"/>
          <w:i/>
          <w:iCs/>
          <w:lang w:val="en-US"/>
        </w:rPr>
        <w:t>Metodik</w:t>
      </w:r>
      <w:proofErr w:type="spellEnd"/>
      <w:r w:rsidRPr="004D0CE2">
        <w:rPr>
          <w:rFonts w:ascii="Times New Roman" w:hAnsi="Times New Roman" w:cs="Times New Roman"/>
          <w:i/>
          <w:iCs/>
          <w:lang w:val="en-US"/>
        </w:rPr>
        <w:t xml:space="preserve"> </w:t>
      </w:r>
      <w:proofErr w:type="spellStart"/>
      <w:r w:rsidRPr="004D0CE2">
        <w:rPr>
          <w:rFonts w:ascii="Times New Roman" w:hAnsi="Times New Roman" w:cs="Times New Roman"/>
          <w:i/>
          <w:iCs/>
          <w:lang w:val="en-US"/>
        </w:rPr>
        <w:t>Khusus</w:t>
      </w:r>
      <w:proofErr w:type="spellEnd"/>
      <w:r w:rsidRPr="004D0CE2">
        <w:rPr>
          <w:rFonts w:ascii="Times New Roman" w:hAnsi="Times New Roman" w:cs="Times New Roman"/>
          <w:i/>
          <w:iCs/>
          <w:lang w:val="en-US"/>
        </w:rPr>
        <w:t xml:space="preserve"> </w:t>
      </w:r>
      <w:proofErr w:type="spellStart"/>
      <w:r w:rsidRPr="004D0CE2">
        <w:rPr>
          <w:rFonts w:ascii="Times New Roman" w:hAnsi="Times New Roman" w:cs="Times New Roman"/>
          <w:i/>
          <w:iCs/>
          <w:lang w:val="en-US"/>
        </w:rPr>
        <w:t>Pengajaran</w:t>
      </w:r>
      <w:proofErr w:type="spellEnd"/>
      <w:r w:rsidRPr="004D0CE2">
        <w:rPr>
          <w:rFonts w:ascii="Times New Roman" w:hAnsi="Times New Roman" w:cs="Times New Roman"/>
          <w:i/>
          <w:iCs/>
          <w:lang w:val="en-US"/>
        </w:rPr>
        <w:t xml:space="preserve"> Agama Islam, </w:t>
      </w:r>
      <w:r w:rsidRPr="004D0CE2">
        <w:rPr>
          <w:rFonts w:ascii="Times New Roman" w:hAnsi="Times New Roman" w:cs="Times New Roman"/>
          <w:lang w:val="en-US"/>
        </w:rPr>
        <w:t>(Bumi Aksara,</w:t>
      </w:r>
      <w:r w:rsidRPr="004D0CE2">
        <w:rPr>
          <w:rFonts w:ascii="Times New Roman" w:hAnsi="Times New Roman" w:cs="Times New Roman"/>
          <w:i/>
          <w:iCs/>
          <w:lang w:val="en-US"/>
        </w:rPr>
        <w:t xml:space="preserve"> </w:t>
      </w:r>
      <w:r w:rsidRPr="004D0CE2">
        <w:rPr>
          <w:rFonts w:ascii="Times New Roman" w:hAnsi="Times New Roman" w:cs="Times New Roman"/>
          <w:lang w:val="en-US"/>
        </w:rPr>
        <w:t>Jakarta, 2004), h.302</w:t>
      </w:r>
    </w:p>
  </w:footnote>
  <w:footnote w:id="9">
    <w:p w14:paraId="2B2B9E95" w14:textId="77777777" w:rsidR="00676866" w:rsidRPr="00A05BE3" w:rsidRDefault="00676866" w:rsidP="006D0E9C">
      <w:pPr>
        <w:pStyle w:val="FootnoteText"/>
        <w:ind w:firstLine="567"/>
        <w:jc w:val="both"/>
        <w:rPr>
          <w:lang w:val="en-US"/>
        </w:rPr>
      </w:pPr>
      <w:r>
        <w:rPr>
          <w:rStyle w:val="FootnoteReference"/>
        </w:rPr>
        <w:footnoteRef/>
      </w:r>
      <w:r>
        <w:t xml:space="preserve"> </w:t>
      </w:r>
      <w:proofErr w:type="spellStart"/>
      <w:r>
        <w:rPr>
          <w:lang w:val="en-US"/>
        </w:rPr>
        <w:t>Suharsimi</w:t>
      </w:r>
      <w:proofErr w:type="spellEnd"/>
      <w:r>
        <w:rPr>
          <w:lang w:val="en-US"/>
        </w:rPr>
        <w:t xml:space="preserve"> </w:t>
      </w:r>
      <w:proofErr w:type="spellStart"/>
      <w:r>
        <w:rPr>
          <w:lang w:val="en-US"/>
        </w:rPr>
        <w:t>Arikunto</w:t>
      </w:r>
      <w:proofErr w:type="spellEnd"/>
      <w:r>
        <w:rPr>
          <w:lang w:val="en-US"/>
        </w:rPr>
        <w:t xml:space="preserve">, </w:t>
      </w:r>
      <w:r>
        <w:rPr>
          <w:i/>
          <w:iCs/>
          <w:lang w:val="en-US"/>
        </w:rPr>
        <w:t xml:space="preserve">Penelitian Tindakan Kelas, </w:t>
      </w:r>
      <w:r>
        <w:rPr>
          <w:lang w:val="en-US"/>
        </w:rPr>
        <w:t>(</w:t>
      </w:r>
      <w:proofErr w:type="spellStart"/>
      <w:proofErr w:type="gramStart"/>
      <w:r>
        <w:rPr>
          <w:lang w:val="en-US"/>
        </w:rPr>
        <w:t>Jakarta:Bumi</w:t>
      </w:r>
      <w:proofErr w:type="spellEnd"/>
      <w:proofErr w:type="gramEnd"/>
      <w:r>
        <w:rPr>
          <w:lang w:val="en-US"/>
        </w:rPr>
        <w:t xml:space="preserve"> Aksara,2009), h63</w:t>
      </w:r>
    </w:p>
  </w:footnote>
  <w:footnote w:id="10">
    <w:p w14:paraId="436F7C97" w14:textId="77777777" w:rsidR="00676866" w:rsidRPr="00A05BE3" w:rsidRDefault="00676866" w:rsidP="006D0E9C">
      <w:pPr>
        <w:pStyle w:val="FootnoteText"/>
        <w:ind w:firstLine="567"/>
        <w:jc w:val="both"/>
        <w:rPr>
          <w:lang w:val="en-US"/>
        </w:rPr>
      </w:pPr>
      <w:r>
        <w:rPr>
          <w:rStyle w:val="FootnoteReference"/>
        </w:rPr>
        <w:footnoteRef/>
      </w:r>
      <w:r>
        <w:t xml:space="preserve"> </w:t>
      </w:r>
      <w:proofErr w:type="spellStart"/>
      <w:r>
        <w:rPr>
          <w:lang w:val="en-US"/>
        </w:rPr>
        <w:t>Suharsimi</w:t>
      </w:r>
      <w:proofErr w:type="spellEnd"/>
      <w:r>
        <w:rPr>
          <w:lang w:val="en-US"/>
        </w:rPr>
        <w:t xml:space="preserve"> </w:t>
      </w:r>
      <w:proofErr w:type="spellStart"/>
      <w:r>
        <w:rPr>
          <w:lang w:val="en-US"/>
        </w:rPr>
        <w:t>Arikunto</w:t>
      </w:r>
      <w:proofErr w:type="spellEnd"/>
      <w:r>
        <w:rPr>
          <w:lang w:val="en-US"/>
        </w:rPr>
        <w:t xml:space="preserve">, </w:t>
      </w:r>
      <w:proofErr w:type="spellStart"/>
      <w:r>
        <w:rPr>
          <w:i/>
          <w:iCs/>
          <w:lang w:val="en-US"/>
        </w:rPr>
        <w:t>Prosedur</w:t>
      </w:r>
      <w:proofErr w:type="spellEnd"/>
      <w:r>
        <w:rPr>
          <w:i/>
          <w:iCs/>
          <w:lang w:val="en-US"/>
        </w:rPr>
        <w:t xml:space="preserve"> Penelitian </w:t>
      </w:r>
      <w:proofErr w:type="spellStart"/>
      <w:r>
        <w:rPr>
          <w:i/>
          <w:iCs/>
          <w:lang w:val="en-US"/>
        </w:rPr>
        <w:t>Suatu</w:t>
      </w:r>
      <w:proofErr w:type="spellEnd"/>
      <w:r>
        <w:rPr>
          <w:i/>
          <w:iCs/>
          <w:lang w:val="en-US"/>
        </w:rPr>
        <w:t xml:space="preserve"> </w:t>
      </w:r>
      <w:proofErr w:type="spellStart"/>
      <w:r>
        <w:rPr>
          <w:i/>
          <w:iCs/>
          <w:lang w:val="en-US"/>
        </w:rPr>
        <w:t>Pendekatan</w:t>
      </w:r>
      <w:proofErr w:type="spellEnd"/>
      <w:r>
        <w:rPr>
          <w:i/>
          <w:iCs/>
          <w:lang w:val="en-US"/>
        </w:rPr>
        <w:t xml:space="preserve"> </w:t>
      </w:r>
      <w:proofErr w:type="spellStart"/>
      <w:r>
        <w:rPr>
          <w:i/>
          <w:iCs/>
          <w:lang w:val="en-US"/>
        </w:rPr>
        <w:t>Praktik</w:t>
      </w:r>
      <w:proofErr w:type="spellEnd"/>
      <w:r>
        <w:rPr>
          <w:i/>
          <w:iCs/>
          <w:lang w:val="en-US"/>
        </w:rPr>
        <w:t xml:space="preserve">, </w:t>
      </w:r>
      <w:proofErr w:type="spellStart"/>
      <w:r>
        <w:rPr>
          <w:lang w:val="en-US"/>
        </w:rPr>
        <w:t>Edisi</w:t>
      </w:r>
      <w:proofErr w:type="spellEnd"/>
      <w:r>
        <w:rPr>
          <w:lang w:val="en-US"/>
        </w:rPr>
        <w:t xml:space="preserve"> </w:t>
      </w:r>
      <w:proofErr w:type="spellStart"/>
      <w:r>
        <w:rPr>
          <w:lang w:val="en-US"/>
        </w:rPr>
        <w:t>Revisi</w:t>
      </w:r>
      <w:proofErr w:type="spellEnd"/>
      <w:r>
        <w:rPr>
          <w:lang w:val="en-US"/>
        </w:rPr>
        <w:t xml:space="preserve"> VI, (Jakarta: </w:t>
      </w:r>
      <w:proofErr w:type="spellStart"/>
      <w:r>
        <w:rPr>
          <w:lang w:val="en-US"/>
        </w:rPr>
        <w:t>Rineka</w:t>
      </w:r>
      <w:proofErr w:type="spellEnd"/>
      <w:r>
        <w:rPr>
          <w:lang w:val="en-US"/>
        </w:rPr>
        <w:t xml:space="preserve"> Cipta, 2006), h.158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2560B2" w14:paraId="59DEA30E" w14:textId="77777777">
      <w:tc>
        <w:tcPr>
          <w:tcW w:w="1152" w:type="dxa"/>
        </w:tcPr>
        <w:p w14:paraId="5A2893F9" w14:textId="77777777" w:rsidR="002560B2" w:rsidRDefault="002560B2">
          <w:pPr>
            <w:pStyle w:val="Header"/>
            <w:jc w:val="right"/>
            <w:rPr>
              <w:b/>
              <w:bCs/>
            </w:rPr>
          </w:pPr>
          <w:r>
            <w:fldChar w:fldCharType="begin"/>
          </w:r>
          <w:r>
            <w:instrText xml:space="preserve"> PAGE   \* MERGEFORMAT </w:instrText>
          </w:r>
          <w:r>
            <w:fldChar w:fldCharType="separate"/>
          </w:r>
          <w:r w:rsidR="003D4483">
            <w:rPr>
              <w:noProof/>
            </w:rPr>
            <w:t>2</w:t>
          </w:r>
          <w:r>
            <w:rPr>
              <w:noProof/>
            </w:rPr>
            <w:fldChar w:fldCharType="end"/>
          </w:r>
        </w:p>
      </w:tc>
      <w:tc>
        <w:tcPr>
          <w:tcW w:w="0" w:type="auto"/>
          <w:noWrap/>
        </w:tcPr>
        <w:p w14:paraId="61C190D8" w14:textId="15453F93" w:rsidR="002560B2" w:rsidRPr="002560B2" w:rsidRDefault="002560B2" w:rsidP="00FB767D">
          <w:pPr>
            <w:pStyle w:val="Header"/>
            <w:rPr>
              <w:b/>
              <w:bCs/>
              <w:sz w:val="20"/>
              <w:szCs w:val="20"/>
            </w:rPr>
          </w:pPr>
          <w:proofErr w:type="gramStart"/>
          <w:r w:rsidRPr="002560B2">
            <w:rPr>
              <w:sz w:val="20"/>
              <w:szCs w:val="20"/>
            </w:rPr>
            <w:t>G</w:t>
          </w:r>
          <w:r w:rsidR="00FB767D">
            <w:rPr>
              <w:sz w:val="20"/>
              <w:szCs w:val="20"/>
            </w:rPr>
            <w:t>UAU</w:t>
          </w:r>
          <w:r w:rsidRPr="002560B2">
            <w:rPr>
              <w:sz w:val="20"/>
              <w:szCs w:val="20"/>
            </w:rPr>
            <w:t xml:space="preserve"> :</w:t>
          </w:r>
          <w:proofErr w:type="gramEnd"/>
          <w:r w:rsidRPr="002560B2">
            <w:rPr>
              <w:sz w:val="20"/>
              <w:szCs w:val="20"/>
            </w:rPr>
            <w:t xml:space="preserve"> </w:t>
          </w:r>
          <w:proofErr w:type="spellStart"/>
          <w:r w:rsidRPr="002560B2">
            <w:rPr>
              <w:sz w:val="20"/>
              <w:szCs w:val="20"/>
            </w:rPr>
            <w:t>Jurnal</w:t>
          </w:r>
          <w:proofErr w:type="spellEnd"/>
          <w:r w:rsidRPr="002560B2">
            <w:rPr>
              <w:sz w:val="20"/>
              <w:szCs w:val="20"/>
            </w:rPr>
            <w:t xml:space="preserve"> Pendidikan </w:t>
          </w:r>
          <w:proofErr w:type="spellStart"/>
          <w:r w:rsidRPr="002560B2">
            <w:rPr>
              <w:sz w:val="20"/>
              <w:szCs w:val="20"/>
            </w:rPr>
            <w:t>Profesi</w:t>
          </w:r>
          <w:proofErr w:type="spellEnd"/>
          <w:r w:rsidRPr="002560B2">
            <w:rPr>
              <w:sz w:val="20"/>
              <w:szCs w:val="20"/>
            </w:rPr>
            <w:t xml:space="preserve"> Guru Agama Islam Vol. 3 No.</w:t>
          </w:r>
          <w:r w:rsidR="00C276DF">
            <w:rPr>
              <w:sz w:val="20"/>
              <w:szCs w:val="20"/>
            </w:rPr>
            <w:t>4</w:t>
          </w:r>
          <w:r w:rsidRPr="002560B2">
            <w:rPr>
              <w:sz w:val="20"/>
              <w:szCs w:val="20"/>
            </w:rPr>
            <w:t>, 2023</w:t>
          </w:r>
        </w:p>
      </w:tc>
    </w:tr>
  </w:tbl>
  <w:p w14:paraId="4D224234" w14:textId="77777777" w:rsidR="00361EA7" w:rsidRPr="00E17D6D" w:rsidRDefault="00361EA7">
    <w:pPr>
      <w:pStyle w:val="Header"/>
      <w:rPr>
        <w:rFonts w:ascii="Cambria" w:hAnsi="Cambri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2560B2" w14:paraId="2A497F1A" w14:textId="77777777">
      <w:tc>
        <w:tcPr>
          <w:tcW w:w="0" w:type="auto"/>
          <w:tcBorders>
            <w:right w:val="single" w:sz="6" w:space="0" w:color="000000" w:themeColor="text1"/>
          </w:tcBorders>
        </w:tcPr>
        <w:p w14:paraId="5F85B6EC" w14:textId="28E0C137" w:rsidR="002560B2" w:rsidRPr="006D0E9C" w:rsidRDefault="006D0E9C" w:rsidP="006D0E9C">
          <w:r w:rsidRPr="006D0E9C">
            <w:t xml:space="preserve">Dina Rahma </w:t>
          </w:r>
          <w:proofErr w:type="gramStart"/>
          <w:r w:rsidRPr="006D0E9C">
            <w:t>Yanti :</w:t>
          </w:r>
          <w:proofErr w:type="gramEnd"/>
          <w:r w:rsidRPr="006D0E9C">
            <w:t xml:space="preserve"> </w:t>
          </w:r>
          <w:proofErr w:type="spellStart"/>
          <w:r w:rsidRPr="006D0E9C">
            <w:t>Meningkatkan</w:t>
          </w:r>
          <w:proofErr w:type="spellEnd"/>
          <w:r w:rsidRPr="006D0E9C">
            <w:t xml:space="preserve"> </w:t>
          </w:r>
          <w:proofErr w:type="spellStart"/>
          <w:r w:rsidRPr="006D0E9C">
            <w:t>Kemampuan</w:t>
          </w:r>
          <w:proofErr w:type="spellEnd"/>
          <w:r w:rsidRPr="006D0E9C">
            <w:t xml:space="preserve"> </w:t>
          </w:r>
          <w:proofErr w:type="spellStart"/>
          <w:r w:rsidRPr="006D0E9C">
            <w:t>Siswa</w:t>
          </w:r>
          <w:proofErr w:type="spellEnd"/>
          <w:r w:rsidRPr="006D0E9C">
            <w:t xml:space="preserve"> Kelas 4 Dalam </w:t>
          </w:r>
          <w:proofErr w:type="spellStart"/>
          <w:r w:rsidRPr="006D0E9C">
            <w:t>Menghafal</w:t>
          </w:r>
          <w:proofErr w:type="spellEnd"/>
          <w:r w:rsidRPr="006D0E9C">
            <w:t xml:space="preserve"> </w:t>
          </w:r>
          <w:proofErr w:type="spellStart"/>
          <w:r w:rsidRPr="006D0E9C">
            <w:t>Qs.Al</w:t>
          </w:r>
          <w:proofErr w:type="spellEnd"/>
          <w:r w:rsidRPr="006D0E9C">
            <w:t xml:space="preserve">-Falaq </w:t>
          </w:r>
          <w:proofErr w:type="spellStart"/>
          <w:r w:rsidRPr="006D0E9C">
            <w:t>Melalui</w:t>
          </w:r>
          <w:proofErr w:type="spellEnd"/>
          <w:r w:rsidRPr="006D0E9C">
            <w:t xml:space="preserve"> Metode Drill Di </w:t>
          </w:r>
          <w:proofErr w:type="spellStart"/>
          <w:r w:rsidRPr="006D0E9C">
            <w:t>Sdn</w:t>
          </w:r>
          <w:proofErr w:type="spellEnd"/>
          <w:r w:rsidRPr="006D0E9C">
            <w:t xml:space="preserve"> 154 Rejang </w:t>
          </w:r>
          <w:proofErr w:type="spellStart"/>
          <w:r w:rsidRPr="006D0E9C">
            <w:t>Lebong</w:t>
          </w:r>
          <w:proofErr w:type="spellEnd"/>
        </w:p>
      </w:tc>
      <w:tc>
        <w:tcPr>
          <w:tcW w:w="1152" w:type="dxa"/>
          <w:tcBorders>
            <w:left w:val="single" w:sz="6" w:space="0" w:color="000000" w:themeColor="text1"/>
          </w:tcBorders>
        </w:tcPr>
        <w:p w14:paraId="27C777BE" w14:textId="77777777" w:rsidR="002560B2" w:rsidRDefault="002560B2">
          <w:pPr>
            <w:pStyle w:val="Header"/>
            <w:rPr>
              <w:b/>
              <w:bCs/>
            </w:rPr>
          </w:pPr>
          <w:r>
            <w:fldChar w:fldCharType="begin"/>
          </w:r>
          <w:r>
            <w:instrText xml:space="preserve"> PAGE   \* MERGEFORMAT </w:instrText>
          </w:r>
          <w:r>
            <w:fldChar w:fldCharType="separate"/>
          </w:r>
          <w:r w:rsidR="003D4483">
            <w:rPr>
              <w:noProof/>
            </w:rPr>
            <w:t>3</w:t>
          </w:r>
          <w:r>
            <w:rPr>
              <w:noProof/>
            </w:rPr>
            <w:fldChar w:fldCharType="end"/>
          </w:r>
        </w:p>
      </w:tc>
    </w:tr>
  </w:tbl>
  <w:p w14:paraId="609DE26F" w14:textId="77777777" w:rsidR="00361EA7" w:rsidRPr="00E17D6D" w:rsidRDefault="00361EA7" w:rsidP="00E17D6D">
    <w:pPr>
      <w:pStyle w:val="Header"/>
      <w:jc w:val="right"/>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1"/>
      <w:numFmt w:val="lowerLetter"/>
      <w:lvlText w:val="%1."/>
      <w:lvlJc w:val="left"/>
      <w:pPr>
        <w:ind w:left="710" w:hanging="320"/>
        <w:jc w:val="left"/>
      </w:pPr>
      <w:rPr>
        <w:rFonts w:ascii="Times New Roman" w:eastAsia="Times New Roman" w:hAnsi="Times New Roman" w:cs="Times New Roman" w:hint="default"/>
        <w:color w:val="181818"/>
        <w:spacing w:val="-1"/>
        <w:w w:val="97"/>
        <w:sz w:val="24"/>
        <w:szCs w:val="24"/>
        <w:lang w:val="id" w:eastAsia="en-US" w:bidi="ar-SA"/>
      </w:rPr>
    </w:lvl>
    <w:lvl w:ilvl="1">
      <w:numFmt w:val="bullet"/>
      <w:lvlText w:val="•"/>
      <w:lvlJc w:val="left"/>
      <w:pPr>
        <w:ind w:left="1043" w:hanging="320"/>
      </w:pPr>
      <w:rPr>
        <w:rFonts w:hint="default"/>
        <w:lang w:val="id" w:eastAsia="en-US" w:bidi="ar-SA"/>
      </w:rPr>
    </w:lvl>
    <w:lvl w:ilvl="2">
      <w:numFmt w:val="bullet"/>
      <w:lvlText w:val="•"/>
      <w:lvlJc w:val="left"/>
      <w:pPr>
        <w:ind w:left="1384" w:hanging="320"/>
      </w:pPr>
      <w:rPr>
        <w:rFonts w:hint="default"/>
        <w:lang w:val="id" w:eastAsia="en-US" w:bidi="ar-SA"/>
      </w:rPr>
    </w:lvl>
    <w:lvl w:ilvl="3">
      <w:numFmt w:val="bullet"/>
      <w:lvlText w:val="•"/>
      <w:lvlJc w:val="left"/>
      <w:pPr>
        <w:ind w:left="1725" w:hanging="320"/>
      </w:pPr>
      <w:rPr>
        <w:rFonts w:hint="default"/>
        <w:lang w:val="id" w:eastAsia="en-US" w:bidi="ar-SA"/>
      </w:rPr>
    </w:lvl>
    <w:lvl w:ilvl="4">
      <w:numFmt w:val="bullet"/>
      <w:lvlText w:val="•"/>
      <w:lvlJc w:val="left"/>
      <w:pPr>
        <w:ind w:left="2066" w:hanging="320"/>
      </w:pPr>
      <w:rPr>
        <w:rFonts w:hint="default"/>
        <w:lang w:val="id" w:eastAsia="en-US" w:bidi="ar-SA"/>
      </w:rPr>
    </w:lvl>
    <w:lvl w:ilvl="5">
      <w:numFmt w:val="bullet"/>
      <w:lvlText w:val="•"/>
      <w:lvlJc w:val="left"/>
      <w:pPr>
        <w:ind w:left="2407" w:hanging="320"/>
      </w:pPr>
      <w:rPr>
        <w:rFonts w:hint="default"/>
        <w:lang w:val="id" w:eastAsia="en-US" w:bidi="ar-SA"/>
      </w:rPr>
    </w:lvl>
    <w:lvl w:ilvl="6">
      <w:numFmt w:val="bullet"/>
      <w:lvlText w:val="•"/>
      <w:lvlJc w:val="left"/>
      <w:pPr>
        <w:ind w:left="2748" w:hanging="320"/>
      </w:pPr>
      <w:rPr>
        <w:rFonts w:hint="default"/>
        <w:lang w:val="id" w:eastAsia="en-US" w:bidi="ar-SA"/>
      </w:rPr>
    </w:lvl>
    <w:lvl w:ilvl="7">
      <w:numFmt w:val="bullet"/>
      <w:lvlText w:val="•"/>
      <w:lvlJc w:val="left"/>
      <w:pPr>
        <w:ind w:left="3089" w:hanging="320"/>
      </w:pPr>
      <w:rPr>
        <w:rFonts w:hint="default"/>
        <w:lang w:val="id" w:eastAsia="en-US" w:bidi="ar-SA"/>
      </w:rPr>
    </w:lvl>
    <w:lvl w:ilvl="8">
      <w:numFmt w:val="bullet"/>
      <w:lvlText w:val="•"/>
      <w:lvlJc w:val="left"/>
      <w:pPr>
        <w:ind w:left="3430" w:hanging="320"/>
      </w:pPr>
      <w:rPr>
        <w:rFonts w:hint="default"/>
        <w:lang w:val="id" w:eastAsia="en-US" w:bidi="ar-SA"/>
      </w:rPr>
    </w:lvl>
  </w:abstractNum>
  <w:abstractNum w:abstractNumId="1" w15:restartNumberingAfterBreak="0">
    <w:nsid w:val="0053208E"/>
    <w:multiLevelType w:val="multilevel"/>
    <w:tmpl w:val="0053208E"/>
    <w:lvl w:ilvl="0">
      <w:start w:val="1"/>
      <w:numFmt w:val="lowerLetter"/>
      <w:lvlText w:val="%1."/>
      <w:lvlJc w:val="left"/>
      <w:pPr>
        <w:ind w:left="428" w:hanging="284"/>
        <w:jc w:val="left"/>
      </w:pPr>
      <w:rPr>
        <w:rFonts w:ascii="Times New Roman" w:eastAsia="Times New Roman" w:hAnsi="Times New Roman" w:cs="Times New Roman" w:hint="default"/>
        <w:color w:val="181818"/>
        <w:spacing w:val="-1"/>
        <w:w w:val="100"/>
        <w:sz w:val="24"/>
        <w:szCs w:val="24"/>
        <w:lang w:val="id" w:eastAsia="en-US" w:bidi="ar-SA"/>
      </w:rPr>
    </w:lvl>
    <w:lvl w:ilvl="1">
      <w:numFmt w:val="bullet"/>
      <w:lvlText w:val="•"/>
      <w:lvlJc w:val="left"/>
      <w:pPr>
        <w:ind w:left="760" w:hanging="284"/>
      </w:pPr>
      <w:rPr>
        <w:rFonts w:hint="default"/>
        <w:lang w:val="id" w:eastAsia="en-US" w:bidi="ar-SA"/>
      </w:rPr>
    </w:lvl>
    <w:lvl w:ilvl="2">
      <w:numFmt w:val="bullet"/>
      <w:lvlText w:val="•"/>
      <w:lvlJc w:val="left"/>
      <w:pPr>
        <w:ind w:left="1101" w:hanging="284"/>
      </w:pPr>
      <w:rPr>
        <w:rFonts w:hint="default"/>
        <w:lang w:val="id" w:eastAsia="en-US" w:bidi="ar-SA"/>
      </w:rPr>
    </w:lvl>
    <w:lvl w:ilvl="3">
      <w:numFmt w:val="bullet"/>
      <w:lvlText w:val="•"/>
      <w:lvlJc w:val="left"/>
      <w:pPr>
        <w:ind w:left="1442" w:hanging="284"/>
      </w:pPr>
      <w:rPr>
        <w:rFonts w:hint="default"/>
        <w:lang w:val="id" w:eastAsia="en-US" w:bidi="ar-SA"/>
      </w:rPr>
    </w:lvl>
    <w:lvl w:ilvl="4">
      <w:numFmt w:val="bullet"/>
      <w:lvlText w:val="•"/>
      <w:lvlJc w:val="left"/>
      <w:pPr>
        <w:ind w:left="1783" w:hanging="284"/>
      </w:pPr>
      <w:rPr>
        <w:rFonts w:hint="default"/>
        <w:lang w:val="id" w:eastAsia="en-US" w:bidi="ar-SA"/>
      </w:rPr>
    </w:lvl>
    <w:lvl w:ilvl="5">
      <w:numFmt w:val="bullet"/>
      <w:lvlText w:val="•"/>
      <w:lvlJc w:val="left"/>
      <w:pPr>
        <w:ind w:left="2124" w:hanging="284"/>
      </w:pPr>
      <w:rPr>
        <w:rFonts w:hint="default"/>
        <w:lang w:val="id" w:eastAsia="en-US" w:bidi="ar-SA"/>
      </w:rPr>
    </w:lvl>
    <w:lvl w:ilvl="6">
      <w:numFmt w:val="bullet"/>
      <w:lvlText w:val="•"/>
      <w:lvlJc w:val="left"/>
      <w:pPr>
        <w:ind w:left="2465" w:hanging="284"/>
      </w:pPr>
      <w:rPr>
        <w:rFonts w:hint="default"/>
        <w:lang w:val="id" w:eastAsia="en-US" w:bidi="ar-SA"/>
      </w:rPr>
    </w:lvl>
    <w:lvl w:ilvl="7">
      <w:numFmt w:val="bullet"/>
      <w:lvlText w:val="•"/>
      <w:lvlJc w:val="left"/>
      <w:pPr>
        <w:ind w:left="2806" w:hanging="284"/>
      </w:pPr>
      <w:rPr>
        <w:rFonts w:hint="default"/>
        <w:lang w:val="id" w:eastAsia="en-US" w:bidi="ar-SA"/>
      </w:rPr>
    </w:lvl>
    <w:lvl w:ilvl="8">
      <w:numFmt w:val="bullet"/>
      <w:lvlText w:val="•"/>
      <w:lvlJc w:val="left"/>
      <w:pPr>
        <w:ind w:left="3147" w:hanging="284"/>
      </w:pPr>
      <w:rPr>
        <w:rFonts w:hint="default"/>
        <w:lang w:val="id" w:eastAsia="en-US" w:bidi="ar-SA"/>
      </w:rPr>
    </w:lvl>
  </w:abstractNum>
  <w:abstractNum w:abstractNumId="2" w15:restartNumberingAfterBreak="0">
    <w:nsid w:val="009D2E3E"/>
    <w:multiLevelType w:val="hybridMultilevel"/>
    <w:tmpl w:val="5B0EC610"/>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 w15:restartNumberingAfterBreak="0">
    <w:nsid w:val="02C03A6D"/>
    <w:multiLevelType w:val="hybridMultilevel"/>
    <w:tmpl w:val="DC4A867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494464A"/>
    <w:multiLevelType w:val="hybridMultilevel"/>
    <w:tmpl w:val="7D968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074CA"/>
    <w:multiLevelType w:val="hybridMultilevel"/>
    <w:tmpl w:val="03B69AA8"/>
    <w:lvl w:ilvl="0" w:tplc="EC2E542A">
      <w:start w:val="1"/>
      <w:numFmt w:val="lowerLetter"/>
      <w:lvlText w:val="%1)"/>
      <w:lvlJc w:val="left"/>
      <w:pPr>
        <w:ind w:left="1669" w:hanging="360"/>
      </w:pPr>
      <w:rPr>
        <w:rFonts w:ascii="Times New Roman" w:eastAsia="Times New Roman" w:hAnsi="Times New Roman" w:cs="Times New Roman" w:hint="default"/>
        <w:spacing w:val="-1"/>
        <w:w w:val="99"/>
        <w:sz w:val="24"/>
        <w:szCs w:val="24"/>
        <w:lang w:val="id" w:eastAsia="en-US" w:bidi="ar-SA"/>
      </w:rPr>
    </w:lvl>
    <w:lvl w:ilvl="1" w:tplc="3FA28C9A">
      <w:start w:val="1"/>
      <w:numFmt w:val="decimal"/>
      <w:lvlText w:val="%2)"/>
      <w:lvlJc w:val="left"/>
      <w:pPr>
        <w:ind w:left="2029" w:hanging="360"/>
      </w:pPr>
      <w:rPr>
        <w:rFonts w:ascii="Times New Roman" w:eastAsia="Times New Roman" w:hAnsi="Times New Roman" w:cs="Times New Roman" w:hint="default"/>
        <w:w w:val="99"/>
        <w:sz w:val="24"/>
        <w:szCs w:val="24"/>
        <w:lang w:val="id" w:eastAsia="en-US" w:bidi="ar-SA"/>
      </w:rPr>
    </w:lvl>
    <w:lvl w:ilvl="2" w:tplc="ADD071EE">
      <w:start w:val="1"/>
      <w:numFmt w:val="lowerLetter"/>
      <w:lvlText w:val="(%3)"/>
      <w:lvlJc w:val="left"/>
      <w:pPr>
        <w:ind w:left="2389" w:hanging="360"/>
      </w:pPr>
      <w:rPr>
        <w:rFonts w:asciiTheme="minorHAnsi" w:eastAsiaTheme="minorHAnsi" w:hAnsiTheme="minorHAnsi" w:cstheme="minorBidi"/>
        <w:w w:val="100"/>
        <w:sz w:val="24"/>
        <w:szCs w:val="24"/>
        <w:lang w:val="id" w:eastAsia="en-US" w:bidi="ar-SA"/>
      </w:rPr>
    </w:lvl>
    <w:lvl w:ilvl="3" w:tplc="B65C9FF8">
      <w:numFmt w:val="bullet"/>
      <w:lvlText w:val="•"/>
      <w:lvlJc w:val="left"/>
      <w:pPr>
        <w:ind w:left="3209" w:hanging="360"/>
      </w:pPr>
      <w:rPr>
        <w:rFonts w:hint="default"/>
        <w:lang w:val="id" w:eastAsia="en-US" w:bidi="ar-SA"/>
      </w:rPr>
    </w:lvl>
    <w:lvl w:ilvl="4" w:tplc="5DCCB5B4">
      <w:numFmt w:val="bullet"/>
      <w:lvlText w:val="•"/>
      <w:lvlJc w:val="left"/>
      <w:pPr>
        <w:ind w:left="4037" w:hanging="360"/>
      </w:pPr>
      <w:rPr>
        <w:rFonts w:hint="default"/>
        <w:lang w:val="id" w:eastAsia="en-US" w:bidi="ar-SA"/>
      </w:rPr>
    </w:lvl>
    <w:lvl w:ilvl="5" w:tplc="582295A4">
      <w:numFmt w:val="bullet"/>
      <w:lvlText w:val="•"/>
      <w:lvlJc w:val="left"/>
      <w:pPr>
        <w:ind w:left="4865" w:hanging="360"/>
      </w:pPr>
      <w:rPr>
        <w:rFonts w:hint="default"/>
        <w:lang w:val="id" w:eastAsia="en-US" w:bidi="ar-SA"/>
      </w:rPr>
    </w:lvl>
    <w:lvl w:ilvl="6" w:tplc="2656F73E">
      <w:numFmt w:val="bullet"/>
      <w:lvlText w:val="•"/>
      <w:lvlJc w:val="left"/>
      <w:pPr>
        <w:ind w:left="5694" w:hanging="360"/>
      </w:pPr>
      <w:rPr>
        <w:rFonts w:hint="default"/>
        <w:lang w:val="id" w:eastAsia="en-US" w:bidi="ar-SA"/>
      </w:rPr>
    </w:lvl>
    <w:lvl w:ilvl="7" w:tplc="9FBA3F20">
      <w:numFmt w:val="bullet"/>
      <w:lvlText w:val="•"/>
      <w:lvlJc w:val="left"/>
      <w:pPr>
        <w:ind w:left="6522" w:hanging="360"/>
      </w:pPr>
      <w:rPr>
        <w:rFonts w:hint="default"/>
        <w:lang w:val="id" w:eastAsia="en-US" w:bidi="ar-SA"/>
      </w:rPr>
    </w:lvl>
    <w:lvl w:ilvl="8" w:tplc="1516622E">
      <w:numFmt w:val="bullet"/>
      <w:lvlText w:val="•"/>
      <w:lvlJc w:val="left"/>
      <w:pPr>
        <w:ind w:left="7350" w:hanging="360"/>
      </w:pPr>
      <w:rPr>
        <w:rFonts w:hint="default"/>
        <w:lang w:val="id" w:eastAsia="en-US" w:bidi="ar-SA"/>
      </w:rPr>
    </w:lvl>
  </w:abstractNum>
  <w:abstractNum w:abstractNumId="6" w15:restartNumberingAfterBreak="0">
    <w:nsid w:val="091E67FB"/>
    <w:multiLevelType w:val="hybridMultilevel"/>
    <w:tmpl w:val="AFEEE5C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09391258"/>
    <w:multiLevelType w:val="hybridMultilevel"/>
    <w:tmpl w:val="94805820"/>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8" w15:restartNumberingAfterBreak="0">
    <w:nsid w:val="0ADD6833"/>
    <w:multiLevelType w:val="multilevel"/>
    <w:tmpl w:val="9F449312"/>
    <w:lvl w:ilvl="0">
      <w:start w:val="1"/>
      <w:numFmt w:val="decimal"/>
      <w:lvlText w:val="%1."/>
      <w:lvlJc w:val="left"/>
      <w:pPr>
        <w:tabs>
          <w:tab w:val="num" w:pos="720"/>
        </w:tabs>
        <w:ind w:left="720" w:hanging="360"/>
      </w:pPr>
      <w:rPr>
        <w:rFonts w:ascii="Palatino Linotype" w:eastAsia="Times New Roman" w:hAnsi="Palatino Linotype"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3801DD"/>
    <w:multiLevelType w:val="hybridMultilevel"/>
    <w:tmpl w:val="7496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C7B00"/>
    <w:multiLevelType w:val="hybridMultilevel"/>
    <w:tmpl w:val="DF7AD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02D1A"/>
    <w:multiLevelType w:val="hybridMultilevel"/>
    <w:tmpl w:val="EAEE6526"/>
    <w:lvl w:ilvl="0" w:tplc="CC964E26">
      <w:start w:val="1"/>
      <w:numFmt w:val="lowerLetter"/>
      <w:lvlText w:val="%1)"/>
      <w:lvlJc w:val="left"/>
      <w:pPr>
        <w:ind w:left="2028" w:hanging="360"/>
      </w:pPr>
      <w:rPr>
        <w:rFonts w:ascii="Times New Roman" w:eastAsia="Times New Roman" w:hAnsi="Times New Roman" w:cs="Times New Roman" w:hint="default"/>
        <w:spacing w:val="-1"/>
        <w:w w:val="99"/>
        <w:sz w:val="24"/>
        <w:szCs w:val="24"/>
        <w:lang w:val="id" w:eastAsia="en-US" w:bidi="ar-SA"/>
      </w:rPr>
    </w:lvl>
    <w:lvl w:ilvl="1" w:tplc="89CE2E54">
      <w:numFmt w:val="bullet"/>
      <w:lvlText w:val="•"/>
      <w:lvlJc w:val="left"/>
      <w:pPr>
        <w:ind w:left="2682" w:hanging="360"/>
      </w:pPr>
      <w:rPr>
        <w:rFonts w:hint="default"/>
        <w:lang w:val="id" w:eastAsia="en-US" w:bidi="ar-SA"/>
      </w:rPr>
    </w:lvl>
    <w:lvl w:ilvl="2" w:tplc="DC5C5FF2">
      <w:numFmt w:val="bullet"/>
      <w:lvlText w:val="•"/>
      <w:lvlJc w:val="left"/>
      <w:pPr>
        <w:ind w:left="3345" w:hanging="360"/>
      </w:pPr>
      <w:rPr>
        <w:rFonts w:hint="default"/>
        <w:lang w:val="id" w:eastAsia="en-US" w:bidi="ar-SA"/>
      </w:rPr>
    </w:lvl>
    <w:lvl w:ilvl="3" w:tplc="3574FAB0">
      <w:numFmt w:val="bullet"/>
      <w:lvlText w:val="•"/>
      <w:lvlJc w:val="left"/>
      <w:pPr>
        <w:ind w:left="4007" w:hanging="360"/>
      </w:pPr>
      <w:rPr>
        <w:rFonts w:hint="default"/>
        <w:lang w:val="id" w:eastAsia="en-US" w:bidi="ar-SA"/>
      </w:rPr>
    </w:lvl>
    <w:lvl w:ilvl="4" w:tplc="C97C2174">
      <w:numFmt w:val="bullet"/>
      <w:lvlText w:val="•"/>
      <w:lvlJc w:val="left"/>
      <w:pPr>
        <w:ind w:left="4670" w:hanging="360"/>
      </w:pPr>
      <w:rPr>
        <w:rFonts w:hint="default"/>
        <w:lang w:val="id" w:eastAsia="en-US" w:bidi="ar-SA"/>
      </w:rPr>
    </w:lvl>
    <w:lvl w:ilvl="5" w:tplc="A42A6946">
      <w:numFmt w:val="bullet"/>
      <w:lvlText w:val="•"/>
      <w:lvlJc w:val="left"/>
      <w:pPr>
        <w:ind w:left="5333" w:hanging="360"/>
      </w:pPr>
      <w:rPr>
        <w:rFonts w:hint="default"/>
        <w:lang w:val="id" w:eastAsia="en-US" w:bidi="ar-SA"/>
      </w:rPr>
    </w:lvl>
    <w:lvl w:ilvl="6" w:tplc="2156679C">
      <w:numFmt w:val="bullet"/>
      <w:lvlText w:val="•"/>
      <w:lvlJc w:val="left"/>
      <w:pPr>
        <w:ind w:left="5995" w:hanging="360"/>
      </w:pPr>
      <w:rPr>
        <w:rFonts w:hint="default"/>
        <w:lang w:val="id" w:eastAsia="en-US" w:bidi="ar-SA"/>
      </w:rPr>
    </w:lvl>
    <w:lvl w:ilvl="7" w:tplc="43B28C5A">
      <w:numFmt w:val="bullet"/>
      <w:lvlText w:val="•"/>
      <w:lvlJc w:val="left"/>
      <w:pPr>
        <w:ind w:left="6658" w:hanging="360"/>
      </w:pPr>
      <w:rPr>
        <w:rFonts w:hint="default"/>
        <w:lang w:val="id" w:eastAsia="en-US" w:bidi="ar-SA"/>
      </w:rPr>
    </w:lvl>
    <w:lvl w:ilvl="8" w:tplc="E96ED012">
      <w:numFmt w:val="bullet"/>
      <w:lvlText w:val="•"/>
      <w:lvlJc w:val="left"/>
      <w:pPr>
        <w:ind w:left="7321" w:hanging="360"/>
      </w:pPr>
      <w:rPr>
        <w:rFonts w:hint="default"/>
        <w:lang w:val="id" w:eastAsia="en-US" w:bidi="ar-SA"/>
      </w:rPr>
    </w:lvl>
  </w:abstractNum>
  <w:abstractNum w:abstractNumId="12" w15:restartNumberingAfterBreak="0">
    <w:nsid w:val="1F0C5934"/>
    <w:multiLevelType w:val="hybridMultilevel"/>
    <w:tmpl w:val="F3E8CD78"/>
    <w:lvl w:ilvl="0" w:tplc="BBD09D38">
      <w:start w:val="1"/>
      <w:numFmt w:val="upperLetter"/>
      <w:lvlText w:val="%1."/>
      <w:lvlJc w:val="left"/>
      <w:pPr>
        <w:ind w:left="971" w:hanging="284"/>
      </w:pPr>
      <w:rPr>
        <w:b/>
        <w:bCs/>
        <w:spacing w:val="-1"/>
        <w:w w:val="99"/>
        <w:lang w:eastAsia="en-US" w:bidi="ar-SA"/>
      </w:rPr>
    </w:lvl>
    <w:lvl w:ilvl="1" w:tplc="EE862B74">
      <w:start w:val="1"/>
      <w:numFmt w:val="lowerLetter"/>
      <w:lvlText w:val="%2."/>
      <w:lvlJc w:val="left"/>
      <w:pPr>
        <w:ind w:left="892" w:hanging="226"/>
      </w:pPr>
      <w:rPr>
        <w:rFonts w:ascii="Times New Roman" w:eastAsia="Times New Roman" w:hAnsi="Times New Roman" w:cs="Times New Roman" w:hint="default"/>
        <w:spacing w:val="-2"/>
        <w:w w:val="99"/>
        <w:sz w:val="32"/>
        <w:szCs w:val="24"/>
        <w:lang w:eastAsia="en-US" w:bidi="ar-SA"/>
      </w:rPr>
    </w:lvl>
    <w:lvl w:ilvl="2" w:tplc="71F89DD8">
      <w:numFmt w:val="bullet"/>
      <w:lvlText w:val="•"/>
      <w:lvlJc w:val="left"/>
      <w:pPr>
        <w:ind w:left="1935" w:hanging="226"/>
      </w:pPr>
      <w:rPr>
        <w:lang w:eastAsia="en-US" w:bidi="ar-SA"/>
      </w:rPr>
    </w:lvl>
    <w:lvl w:ilvl="3" w:tplc="030E9A82">
      <w:numFmt w:val="bullet"/>
      <w:lvlText w:val="•"/>
      <w:lvlJc w:val="left"/>
      <w:pPr>
        <w:ind w:left="2891" w:hanging="226"/>
      </w:pPr>
      <w:rPr>
        <w:lang w:eastAsia="en-US" w:bidi="ar-SA"/>
      </w:rPr>
    </w:lvl>
    <w:lvl w:ilvl="4" w:tplc="F08CE7FA">
      <w:numFmt w:val="bullet"/>
      <w:lvlText w:val="•"/>
      <w:lvlJc w:val="left"/>
      <w:pPr>
        <w:ind w:left="3846" w:hanging="226"/>
      </w:pPr>
      <w:rPr>
        <w:lang w:eastAsia="en-US" w:bidi="ar-SA"/>
      </w:rPr>
    </w:lvl>
    <w:lvl w:ilvl="5" w:tplc="285A4B24">
      <w:numFmt w:val="bullet"/>
      <w:lvlText w:val="•"/>
      <w:lvlJc w:val="left"/>
      <w:pPr>
        <w:ind w:left="4802" w:hanging="226"/>
      </w:pPr>
      <w:rPr>
        <w:lang w:eastAsia="en-US" w:bidi="ar-SA"/>
      </w:rPr>
    </w:lvl>
    <w:lvl w:ilvl="6" w:tplc="1540BB34">
      <w:numFmt w:val="bullet"/>
      <w:lvlText w:val="•"/>
      <w:lvlJc w:val="left"/>
      <w:pPr>
        <w:ind w:left="5757" w:hanging="226"/>
      </w:pPr>
      <w:rPr>
        <w:lang w:eastAsia="en-US" w:bidi="ar-SA"/>
      </w:rPr>
    </w:lvl>
    <w:lvl w:ilvl="7" w:tplc="2A2C580E">
      <w:numFmt w:val="bullet"/>
      <w:lvlText w:val="•"/>
      <w:lvlJc w:val="left"/>
      <w:pPr>
        <w:ind w:left="6713" w:hanging="226"/>
      </w:pPr>
      <w:rPr>
        <w:lang w:eastAsia="en-US" w:bidi="ar-SA"/>
      </w:rPr>
    </w:lvl>
    <w:lvl w:ilvl="8" w:tplc="6478D8F2">
      <w:numFmt w:val="bullet"/>
      <w:lvlText w:val="•"/>
      <w:lvlJc w:val="left"/>
      <w:pPr>
        <w:ind w:left="7668" w:hanging="226"/>
      </w:pPr>
      <w:rPr>
        <w:lang w:eastAsia="en-US" w:bidi="ar-SA"/>
      </w:rPr>
    </w:lvl>
  </w:abstractNum>
  <w:abstractNum w:abstractNumId="13" w15:restartNumberingAfterBreak="0">
    <w:nsid w:val="22596DA5"/>
    <w:multiLevelType w:val="hybridMultilevel"/>
    <w:tmpl w:val="9382725A"/>
    <w:lvl w:ilvl="0" w:tplc="435811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A054E"/>
    <w:multiLevelType w:val="hybridMultilevel"/>
    <w:tmpl w:val="85F823E4"/>
    <w:lvl w:ilvl="0" w:tplc="58FA0998">
      <w:start w:val="1"/>
      <w:numFmt w:val="decimal"/>
      <w:lvlText w:val="%1)"/>
      <w:lvlJc w:val="left"/>
      <w:pPr>
        <w:ind w:left="1308" w:hanging="360"/>
      </w:pPr>
      <w:rPr>
        <w:rFonts w:ascii="Times New Roman" w:eastAsia="Times New Roman" w:hAnsi="Times New Roman" w:cs="Times New Roman" w:hint="default"/>
        <w:w w:val="99"/>
        <w:sz w:val="24"/>
        <w:szCs w:val="24"/>
        <w:lang w:val="id" w:eastAsia="en-US" w:bidi="ar-SA"/>
      </w:rPr>
    </w:lvl>
    <w:lvl w:ilvl="1" w:tplc="82767E6C">
      <w:numFmt w:val="bullet"/>
      <w:lvlText w:val="•"/>
      <w:lvlJc w:val="left"/>
      <w:pPr>
        <w:ind w:left="2034" w:hanging="360"/>
      </w:pPr>
      <w:rPr>
        <w:rFonts w:hint="default"/>
        <w:lang w:val="id" w:eastAsia="en-US" w:bidi="ar-SA"/>
      </w:rPr>
    </w:lvl>
    <w:lvl w:ilvl="2" w:tplc="71D69372">
      <w:numFmt w:val="bullet"/>
      <w:lvlText w:val="•"/>
      <w:lvlJc w:val="left"/>
      <w:pPr>
        <w:ind w:left="2769" w:hanging="360"/>
      </w:pPr>
      <w:rPr>
        <w:rFonts w:hint="default"/>
        <w:lang w:val="id" w:eastAsia="en-US" w:bidi="ar-SA"/>
      </w:rPr>
    </w:lvl>
    <w:lvl w:ilvl="3" w:tplc="2196D12A">
      <w:numFmt w:val="bullet"/>
      <w:lvlText w:val="•"/>
      <w:lvlJc w:val="left"/>
      <w:pPr>
        <w:ind w:left="3503" w:hanging="360"/>
      </w:pPr>
      <w:rPr>
        <w:rFonts w:hint="default"/>
        <w:lang w:val="id" w:eastAsia="en-US" w:bidi="ar-SA"/>
      </w:rPr>
    </w:lvl>
    <w:lvl w:ilvl="4" w:tplc="F1B43F06">
      <w:numFmt w:val="bullet"/>
      <w:lvlText w:val="•"/>
      <w:lvlJc w:val="left"/>
      <w:pPr>
        <w:ind w:left="4238" w:hanging="360"/>
      </w:pPr>
      <w:rPr>
        <w:rFonts w:hint="default"/>
        <w:lang w:val="id" w:eastAsia="en-US" w:bidi="ar-SA"/>
      </w:rPr>
    </w:lvl>
    <w:lvl w:ilvl="5" w:tplc="1B887D5C">
      <w:numFmt w:val="bullet"/>
      <w:lvlText w:val="•"/>
      <w:lvlJc w:val="left"/>
      <w:pPr>
        <w:ind w:left="4973" w:hanging="360"/>
      </w:pPr>
      <w:rPr>
        <w:rFonts w:hint="default"/>
        <w:lang w:val="id" w:eastAsia="en-US" w:bidi="ar-SA"/>
      </w:rPr>
    </w:lvl>
    <w:lvl w:ilvl="6" w:tplc="9A5C5796">
      <w:numFmt w:val="bullet"/>
      <w:lvlText w:val="•"/>
      <w:lvlJc w:val="left"/>
      <w:pPr>
        <w:ind w:left="5707" w:hanging="360"/>
      </w:pPr>
      <w:rPr>
        <w:rFonts w:hint="default"/>
        <w:lang w:val="id" w:eastAsia="en-US" w:bidi="ar-SA"/>
      </w:rPr>
    </w:lvl>
    <w:lvl w:ilvl="7" w:tplc="80BC39D2">
      <w:numFmt w:val="bullet"/>
      <w:lvlText w:val="•"/>
      <w:lvlJc w:val="left"/>
      <w:pPr>
        <w:ind w:left="6442" w:hanging="360"/>
      </w:pPr>
      <w:rPr>
        <w:rFonts w:hint="default"/>
        <w:lang w:val="id" w:eastAsia="en-US" w:bidi="ar-SA"/>
      </w:rPr>
    </w:lvl>
    <w:lvl w:ilvl="8" w:tplc="97401654">
      <w:numFmt w:val="bullet"/>
      <w:lvlText w:val="•"/>
      <w:lvlJc w:val="left"/>
      <w:pPr>
        <w:ind w:left="7177" w:hanging="360"/>
      </w:pPr>
      <w:rPr>
        <w:rFonts w:hint="default"/>
        <w:lang w:val="id" w:eastAsia="en-US" w:bidi="ar-SA"/>
      </w:rPr>
    </w:lvl>
  </w:abstractNum>
  <w:abstractNum w:abstractNumId="15" w15:restartNumberingAfterBreak="0">
    <w:nsid w:val="23C73681"/>
    <w:multiLevelType w:val="hybridMultilevel"/>
    <w:tmpl w:val="DAE4E8F0"/>
    <w:lvl w:ilvl="0" w:tplc="D11EF3B0">
      <w:start w:val="1"/>
      <w:numFmt w:val="decimal"/>
      <w:pStyle w:val="JA21heading1"/>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52E1BE8"/>
    <w:multiLevelType w:val="hybridMultilevel"/>
    <w:tmpl w:val="AEC68CD2"/>
    <w:lvl w:ilvl="0" w:tplc="EC2E542A">
      <w:start w:val="1"/>
      <w:numFmt w:val="lowerLetter"/>
      <w:lvlText w:val="%1)"/>
      <w:lvlJc w:val="left"/>
      <w:pPr>
        <w:ind w:left="1669" w:hanging="360"/>
      </w:pPr>
      <w:rPr>
        <w:rFonts w:ascii="Times New Roman" w:eastAsia="Times New Roman" w:hAnsi="Times New Roman" w:cs="Times New Roman" w:hint="default"/>
        <w:spacing w:val="-1"/>
        <w:w w:val="99"/>
        <w:sz w:val="24"/>
        <w:szCs w:val="24"/>
        <w:lang w:val="id" w:eastAsia="en-US" w:bidi="ar-SA"/>
      </w:rPr>
    </w:lvl>
    <w:lvl w:ilvl="1" w:tplc="3FA28C9A">
      <w:start w:val="1"/>
      <w:numFmt w:val="decimal"/>
      <w:lvlText w:val="%2)"/>
      <w:lvlJc w:val="left"/>
      <w:pPr>
        <w:ind w:left="2029" w:hanging="360"/>
      </w:pPr>
      <w:rPr>
        <w:rFonts w:ascii="Times New Roman" w:eastAsia="Times New Roman" w:hAnsi="Times New Roman" w:cs="Times New Roman" w:hint="default"/>
        <w:w w:val="99"/>
        <w:sz w:val="24"/>
        <w:szCs w:val="24"/>
        <w:lang w:val="id" w:eastAsia="en-US" w:bidi="ar-SA"/>
      </w:rPr>
    </w:lvl>
    <w:lvl w:ilvl="2" w:tplc="922AC450">
      <w:numFmt w:val="bullet"/>
      <w:lvlText w:val=""/>
      <w:lvlJc w:val="left"/>
      <w:pPr>
        <w:ind w:left="2389" w:hanging="360"/>
      </w:pPr>
      <w:rPr>
        <w:rFonts w:ascii="Symbol" w:eastAsia="Symbol" w:hAnsi="Symbol" w:cs="Symbol" w:hint="default"/>
        <w:w w:val="100"/>
        <w:sz w:val="24"/>
        <w:szCs w:val="24"/>
        <w:lang w:val="id" w:eastAsia="en-US" w:bidi="ar-SA"/>
      </w:rPr>
    </w:lvl>
    <w:lvl w:ilvl="3" w:tplc="B65C9FF8">
      <w:numFmt w:val="bullet"/>
      <w:lvlText w:val="•"/>
      <w:lvlJc w:val="left"/>
      <w:pPr>
        <w:ind w:left="3209" w:hanging="360"/>
      </w:pPr>
      <w:rPr>
        <w:rFonts w:hint="default"/>
        <w:lang w:val="id" w:eastAsia="en-US" w:bidi="ar-SA"/>
      </w:rPr>
    </w:lvl>
    <w:lvl w:ilvl="4" w:tplc="5DCCB5B4">
      <w:numFmt w:val="bullet"/>
      <w:lvlText w:val="•"/>
      <w:lvlJc w:val="left"/>
      <w:pPr>
        <w:ind w:left="4037" w:hanging="360"/>
      </w:pPr>
      <w:rPr>
        <w:rFonts w:hint="default"/>
        <w:lang w:val="id" w:eastAsia="en-US" w:bidi="ar-SA"/>
      </w:rPr>
    </w:lvl>
    <w:lvl w:ilvl="5" w:tplc="582295A4">
      <w:numFmt w:val="bullet"/>
      <w:lvlText w:val="•"/>
      <w:lvlJc w:val="left"/>
      <w:pPr>
        <w:ind w:left="4865" w:hanging="360"/>
      </w:pPr>
      <w:rPr>
        <w:rFonts w:hint="default"/>
        <w:lang w:val="id" w:eastAsia="en-US" w:bidi="ar-SA"/>
      </w:rPr>
    </w:lvl>
    <w:lvl w:ilvl="6" w:tplc="2656F73E">
      <w:numFmt w:val="bullet"/>
      <w:lvlText w:val="•"/>
      <w:lvlJc w:val="left"/>
      <w:pPr>
        <w:ind w:left="5694" w:hanging="360"/>
      </w:pPr>
      <w:rPr>
        <w:rFonts w:hint="default"/>
        <w:lang w:val="id" w:eastAsia="en-US" w:bidi="ar-SA"/>
      </w:rPr>
    </w:lvl>
    <w:lvl w:ilvl="7" w:tplc="9FBA3F20">
      <w:numFmt w:val="bullet"/>
      <w:lvlText w:val="•"/>
      <w:lvlJc w:val="left"/>
      <w:pPr>
        <w:ind w:left="6522" w:hanging="360"/>
      </w:pPr>
      <w:rPr>
        <w:rFonts w:hint="default"/>
        <w:lang w:val="id" w:eastAsia="en-US" w:bidi="ar-SA"/>
      </w:rPr>
    </w:lvl>
    <w:lvl w:ilvl="8" w:tplc="1516622E">
      <w:numFmt w:val="bullet"/>
      <w:lvlText w:val="•"/>
      <w:lvlJc w:val="left"/>
      <w:pPr>
        <w:ind w:left="7350" w:hanging="360"/>
      </w:pPr>
      <w:rPr>
        <w:rFonts w:hint="default"/>
        <w:lang w:val="id" w:eastAsia="en-US" w:bidi="ar-SA"/>
      </w:rPr>
    </w:lvl>
  </w:abstractNum>
  <w:abstractNum w:abstractNumId="17" w15:restartNumberingAfterBreak="0">
    <w:nsid w:val="27DB44D7"/>
    <w:multiLevelType w:val="hybridMultilevel"/>
    <w:tmpl w:val="C17C6508"/>
    <w:lvl w:ilvl="0" w:tplc="75A6E730">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8" w15:restartNumberingAfterBreak="0">
    <w:nsid w:val="2805051C"/>
    <w:multiLevelType w:val="hybridMultilevel"/>
    <w:tmpl w:val="D6480D34"/>
    <w:lvl w:ilvl="0" w:tplc="CDCEE7DA">
      <w:start w:val="1"/>
      <w:numFmt w:val="decimal"/>
      <w:pStyle w:val="JA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9" w15:restartNumberingAfterBreak="0">
    <w:nsid w:val="2A983621"/>
    <w:multiLevelType w:val="hybridMultilevel"/>
    <w:tmpl w:val="4C1AE6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942D69"/>
    <w:multiLevelType w:val="hybridMultilevel"/>
    <w:tmpl w:val="81087C32"/>
    <w:lvl w:ilvl="0" w:tplc="24CAE3B6">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val="id" w:eastAsia="en-US" w:bidi="ar-SA"/>
      </w:rPr>
    </w:lvl>
    <w:lvl w:ilvl="1" w:tplc="50262364">
      <w:start w:val="1"/>
      <w:numFmt w:val="decimal"/>
      <w:lvlText w:val="%2."/>
      <w:lvlJc w:val="left"/>
      <w:pPr>
        <w:ind w:left="1399" w:hanging="452"/>
      </w:pPr>
      <w:rPr>
        <w:rFonts w:ascii="Times New Roman" w:eastAsia="Times New Roman" w:hAnsi="Times New Roman" w:cs="Times New Roman" w:hint="default"/>
        <w:b/>
        <w:bCs/>
        <w:w w:val="100"/>
        <w:sz w:val="24"/>
        <w:szCs w:val="24"/>
        <w:lang w:val="id" w:eastAsia="en-US" w:bidi="ar-SA"/>
      </w:rPr>
    </w:lvl>
    <w:lvl w:ilvl="2" w:tplc="13447698">
      <w:numFmt w:val="bullet"/>
      <w:lvlText w:val="•"/>
      <w:lvlJc w:val="left"/>
      <w:pPr>
        <w:ind w:left="2205" w:hanging="452"/>
      </w:pPr>
      <w:rPr>
        <w:rFonts w:hint="default"/>
        <w:lang w:val="id" w:eastAsia="en-US" w:bidi="ar-SA"/>
      </w:rPr>
    </w:lvl>
    <w:lvl w:ilvl="3" w:tplc="4410699E">
      <w:numFmt w:val="bullet"/>
      <w:lvlText w:val="•"/>
      <w:lvlJc w:val="left"/>
      <w:pPr>
        <w:ind w:left="3010" w:hanging="452"/>
      </w:pPr>
      <w:rPr>
        <w:rFonts w:hint="default"/>
        <w:lang w:val="id" w:eastAsia="en-US" w:bidi="ar-SA"/>
      </w:rPr>
    </w:lvl>
    <w:lvl w:ilvl="4" w:tplc="414C8812">
      <w:numFmt w:val="bullet"/>
      <w:lvlText w:val="•"/>
      <w:lvlJc w:val="left"/>
      <w:pPr>
        <w:ind w:left="3815" w:hanging="452"/>
      </w:pPr>
      <w:rPr>
        <w:rFonts w:hint="default"/>
        <w:lang w:val="id" w:eastAsia="en-US" w:bidi="ar-SA"/>
      </w:rPr>
    </w:lvl>
    <w:lvl w:ilvl="5" w:tplc="842ABD5A">
      <w:numFmt w:val="bullet"/>
      <w:lvlText w:val="•"/>
      <w:lvlJc w:val="left"/>
      <w:pPr>
        <w:ind w:left="4620" w:hanging="452"/>
      </w:pPr>
      <w:rPr>
        <w:rFonts w:hint="default"/>
        <w:lang w:val="id" w:eastAsia="en-US" w:bidi="ar-SA"/>
      </w:rPr>
    </w:lvl>
    <w:lvl w:ilvl="6" w:tplc="DC9CEF92">
      <w:numFmt w:val="bullet"/>
      <w:lvlText w:val="•"/>
      <w:lvlJc w:val="left"/>
      <w:pPr>
        <w:ind w:left="5425" w:hanging="452"/>
      </w:pPr>
      <w:rPr>
        <w:rFonts w:hint="default"/>
        <w:lang w:val="id" w:eastAsia="en-US" w:bidi="ar-SA"/>
      </w:rPr>
    </w:lvl>
    <w:lvl w:ilvl="7" w:tplc="5024D9CE">
      <w:numFmt w:val="bullet"/>
      <w:lvlText w:val="•"/>
      <w:lvlJc w:val="left"/>
      <w:pPr>
        <w:ind w:left="6230" w:hanging="452"/>
      </w:pPr>
      <w:rPr>
        <w:rFonts w:hint="default"/>
        <w:lang w:val="id" w:eastAsia="en-US" w:bidi="ar-SA"/>
      </w:rPr>
    </w:lvl>
    <w:lvl w:ilvl="8" w:tplc="344E0020">
      <w:numFmt w:val="bullet"/>
      <w:lvlText w:val="•"/>
      <w:lvlJc w:val="left"/>
      <w:pPr>
        <w:ind w:left="7036" w:hanging="452"/>
      </w:pPr>
      <w:rPr>
        <w:rFonts w:hint="default"/>
        <w:lang w:val="id" w:eastAsia="en-US" w:bidi="ar-SA"/>
      </w:rPr>
    </w:lvl>
  </w:abstractNum>
  <w:abstractNum w:abstractNumId="21" w15:restartNumberingAfterBreak="0">
    <w:nsid w:val="31EA1659"/>
    <w:multiLevelType w:val="hybridMultilevel"/>
    <w:tmpl w:val="9480582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15:restartNumberingAfterBreak="0">
    <w:nsid w:val="369A6535"/>
    <w:multiLevelType w:val="hybridMultilevel"/>
    <w:tmpl w:val="3CB68362"/>
    <w:lvl w:ilvl="0" w:tplc="B2367048">
      <w:start w:val="1"/>
      <w:numFmt w:val="bullet"/>
      <w:pStyle w:val="JA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3" w15:restartNumberingAfterBreak="0">
    <w:nsid w:val="3AAB6170"/>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24" w15:restartNumberingAfterBreak="0">
    <w:nsid w:val="3ABB5B0A"/>
    <w:multiLevelType w:val="hybridMultilevel"/>
    <w:tmpl w:val="2BCA4AA8"/>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ADF2C5A"/>
    <w:multiLevelType w:val="hybridMultilevel"/>
    <w:tmpl w:val="015C9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82D78"/>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27" w15:restartNumberingAfterBreak="0">
    <w:nsid w:val="43485E5E"/>
    <w:multiLevelType w:val="hybridMultilevel"/>
    <w:tmpl w:val="085E8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C2945"/>
    <w:multiLevelType w:val="hybridMultilevel"/>
    <w:tmpl w:val="AC0A7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16DD0"/>
    <w:multiLevelType w:val="hybridMultilevel"/>
    <w:tmpl w:val="9B42D9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59ADCABA"/>
    <w:multiLevelType w:val="multilevel"/>
    <w:tmpl w:val="59ADCABA"/>
    <w:lvl w:ilvl="0">
      <w:start w:val="1"/>
      <w:numFmt w:val="decimal"/>
      <w:lvlText w:val="%1."/>
      <w:lvlJc w:val="left"/>
      <w:pPr>
        <w:ind w:left="659" w:hanging="360"/>
        <w:jc w:val="left"/>
      </w:pPr>
      <w:rPr>
        <w:rFonts w:ascii="Times New Roman" w:eastAsia="Times New Roman" w:hAnsi="Times New Roman" w:cs="Times New Roman" w:hint="default"/>
        <w:b/>
        <w:bCs/>
        <w:w w:val="100"/>
        <w:sz w:val="24"/>
        <w:szCs w:val="24"/>
        <w:lang w:val="id" w:eastAsia="en-US" w:bidi="ar-SA"/>
      </w:rPr>
    </w:lvl>
    <w:lvl w:ilvl="1">
      <w:start w:val="1"/>
      <w:numFmt w:val="lowerLetter"/>
      <w:lvlText w:val="%2."/>
      <w:lvlJc w:val="left"/>
      <w:pPr>
        <w:ind w:left="659" w:hanging="360"/>
        <w:jc w:val="left"/>
      </w:pPr>
      <w:rPr>
        <w:rFonts w:ascii="Times New Roman" w:eastAsia="Times New Roman" w:hAnsi="Times New Roman" w:cs="Times New Roman" w:hint="default"/>
        <w:spacing w:val="-1"/>
        <w:w w:val="100"/>
        <w:sz w:val="24"/>
        <w:szCs w:val="24"/>
        <w:lang w:val="id" w:eastAsia="en-US" w:bidi="ar-SA"/>
      </w:rPr>
    </w:lvl>
    <w:lvl w:ilvl="2">
      <w:numFmt w:val="bullet"/>
      <w:lvlText w:val="•"/>
      <w:lvlJc w:val="left"/>
      <w:pPr>
        <w:ind w:left="2281" w:hanging="360"/>
      </w:pPr>
      <w:rPr>
        <w:rFonts w:hint="default"/>
        <w:lang w:val="id" w:eastAsia="en-US" w:bidi="ar-SA"/>
      </w:rPr>
    </w:lvl>
    <w:lvl w:ilvl="3">
      <w:numFmt w:val="bullet"/>
      <w:lvlText w:val="•"/>
      <w:lvlJc w:val="left"/>
      <w:pPr>
        <w:ind w:left="3091" w:hanging="360"/>
      </w:pPr>
      <w:rPr>
        <w:rFonts w:hint="default"/>
        <w:lang w:val="id" w:eastAsia="en-US" w:bidi="ar-SA"/>
      </w:rPr>
    </w:lvl>
    <w:lvl w:ilvl="4">
      <w:numFmt w:val="bullet"/>
      <w:lvlText w:val="•"/>
      <w:lvlJc w:val="left"/>
      <w:pPr>
        <w:ind w:left="3902" w:hanging="360"/>
      </w:pPr>
      <w:rPr>
        <w:rFonts w:hint="default"/>
        <w:lang w:val="id" w:eastAsia="en-US" w:bidi="ar-SA"/>
      </w:rPr>
    </w:lvl>
    <w:lvl w:ilvl="5">
      <w:numFmt w:val="bullet"/>
      <w:lvlText w:val="•"/>
      <w:lvlJc w:val="left"/>
      <w:pPr>
        <w:ind w:left="4713" w:hanging="360"/>
      </w:pPr>
      <w:rPr>
        <w:rFonts w:hint="default"/>
        <w:lang w:val="id" w:eastAsia="en-US" w:bidi="ar-SA"/>
      </w:rPr>
    </w:lvl>
    <w:lvl w:ilvl="6">
      <w:numFmt w:val="bullet"/>
      <w:lvlText w:val="•"/>
      <w:lvlJc w:val="left"/>
      <w:pPr>
        <w:ind w:left="5523" w:hanging="360"/>
      </w:pPr>
      <w:rPr>
        <w:rFonts w:hint="default"/>
        <w:lang w:val="id" w:eastAsia="en-US" w:bidi="ar-SA"/>
      </w:rPr>
    </w:lvl>
    <w:lvl w:ilvl="7">
      <w:numFmt w:val="bullet"/>
      <w:lvlText w:val="•"/>
      <w:lvlJc w:val="left"/>
      <w:pPr>
        <w:ind w:left="6334" w:hanging="360"/>
      </w:pPr>
      <w:rPr>
        <w:rFonts w:hint="default"/>
        <w:lang w:val="id" w:eastAsia="en-US" w:bidi="ar-SA"/>
      </w:rPr>
    </w:lvl>
    <w:lvl w:ilvl="8">
      <w:numFmt w:val="bullet"/>
      <w:lvlText w:val="•"/>
      <w:lvlJc w:val="left"/>
      <w:pPr>
        <w:ind w:left="7145" w:hanging="360"/>
      </w:pPr>
      <w:rPr>
        <w:rFonts w:hint="default"/>
        <w:lang w:val="id" w:eastAsia="en-US" w:bidi="ar-SA"/>
      </w:rPr>
    </w:lvl>
  </w:abstractNum>
  <w:abstractNum w:abstractNumId="31" w15:restartNumberingAfterBreak="0">
    <w:nsid w:val="5A412978"/>
    <w:multiLevelType w:val="hybridMultilevel"/>
    <w:tmpl w:val="E0B66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F73B8"/>
    <w:multiLevelType w:val="hybridMultilevel"/>
    <w:tmpl w:val="3462E17E"/>
    <w:lvl w:ilvl="0" w:tplc="3FEA54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C33E7"/>
    <w:multiLevelType w:val="hybridMultilevel"/>
    <w:tmpl w:val="1950646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6167751C"/>
    <w:multiLevelType w:val="hybridMultilevel"/>
    <w:tmpl w:val="FE70D4F2"/>
    <w:lvl w:ilvl="0" w:tplc="BE204958">
      <w:start w:val="3"/>
      <w:numFmt w:val="lowerLetter"/>
      <w:lvlText w:val="%1)"/>
      <w:lvlJc w:val="left"/>
      <w:pPr>
        <w:ind w:left="1308" w:hanging="360"/>
      </w:pPr>
      <w:rPr>
        <w:rFonts w:ascii="Times New Roman" w:eastAsia="Times New Roman" w:hAnsi="Times New Roman" w:cs="Times New Roman" w:hint="default"/>
        <w:spacing w:val="-1"/>
        <w:w w:val="99"/>
        <w:sz w:val="24"/>
        <w:szCs w:val="24"/>
        <w:lang w:val="id" w:eastAsia="en-US" w:bidi="ar-SA"/>
      </w:rPr>
    </w:lvl>
    <w:lvl w:ilvl="1" w:tplc="2DC06FF2">
      <w:start w:val="1"/>
      <w:numFmt w:val="decimal"/>
      <w:lvlText w:val="%2)"/>
      <w:lvlJc w:val="left"/>
      <w:pPr>
        <w:ind w:left="1668" w:hanging="360"/>
      </w:pPr>
      <w:rPr>
        <w:rFonts w:ascii="Times New Roman" w:eastAsia="Times New Roman" w:hAnsi="Times New Roman" w:cs="Times New Roman" w:hint="default"/>
        <w:w w:val="99"/>
        <w:sz w:val="24"/>
        <w:szCs w:val="24"/>
        <w:lang w:val="id" w:eastAsia="en-US" w:bidi="ar-SA"/>
      </w:rPr>
    </w:lvl>
    <w:lvl w:ilvl="2" w:tplc="FD985134">
      <w:numFmt w:val="bullet"/>
      <w:lvlText w:val="•"/>
      <w:lvlJc w:val="left"/>
      <w:pPr>
        <w:ind w:left="2436" w:hanging="360"/>
      </w:pPr>
      <w:rPr>
        <w:rFonts w:hint="default"/>
        <w:lang w:val="id" w:eastAsia="en-US" w:bidi="ar-SA"/>
      </w:rPr>
    </w:lvl>
    <w:lvl w:ilvl="3" w:tplc="A530C442">
      <w:numFmt w:val="bullet"/>
      <w:lvlText w:val="•"/>
      <w:lvlJc w:val="left"/>
      <w:pPr>
        <w:ind w:left="3212" w:hanging="360"/>
      </w:pPr>
      <w:rPr>
        <w:rFonts w:hint="default"/>
        <w:lang w:val="id" w:eastAsia="en-US" w:bidi="ar-SA"/>
      </w:rPr>
    </w:lvl>
    <w:lvl w:ilvl="4" w:tplc="C3A88C2C">
      <w:numFmt w:val="bullet"/>
      <w:lvlText w:val="•"/>
      <w:lvlJc w:val="left"/>
      <w:pPr>
        <w:ind w:left="3988" w:hanging="360"/>
      </w:pPr>
      <w:rPr>
        <w:rFonts w:hint="default"/>
        <w:lang w:val="id" w:eastAsia="en-US" w:bidi="ar-SA"/>
      </w:rPr>
    </w:lvl>
    <w:lvl w:ilvl="5" w:tplc="E684FB68">
      <w:numFmt w:val="bullet"/>
      <w:lvlText w:val="•"/>
      <w:lvlJc w:val="left"/>
      <w:pPr>
        <w:ind w:left="4765" w:hanging="360"/>
      </w:pPr>
      <w:rPr>
        <w:rFonts w:hint="default"/>
        <w:lang w:val="id" w:eastAsia="en-US" w:bidi="ar-SA"/>
      </w:rPr>
    </w:lvl>
    <w:lvl w:ilvl="6" w:tplc="70921242">
      <w:numFmt w:val="bullet"/>
      <w:lvlText w:val="•"/>
      <w:lvlJc w:val="left"/>
      <w:pPr>
        <w:ind w:left="5541" w:hanging="360"/>
      </w:pPr>
      <w:rPr>
        <w:rFonts w:hint="default"/>
        <w:lang w:val="id" w:eastAsia="en-US" w:bidi="ar-SA"/>
      </w:rPr>
    </w:lvl>
    <w:lvl w:ilvl="7" w:tplc="B98CADAE">
      <w:numFmt w:val="bullet"/>
      <w:lvlText w:val="•"/>
      <w:lvlJc w:val="left"/>
      <w:pPr>
        <w:ind w:left="6317" w:hanging="360"/>
      </w:pPr>
      <w:rPr>
        <w:rFonts w:hint="default"/>
        <w:lang w:val="id" w:eastAsia="en-US" w:bidi="ar-SA"/>
      </w:rPr>
    </w:lvl>
    <w:lvl w:ilvl="8" w:tplc="62B4F1F0">
      <w:numFmt w:val="bullet"/>
      <w:lvlText w:val="•"/>
      <w:lvlJc w:val="left"/>
      <w:pPr>
        <w:ind w:left="7093" w:hanging="360"/>
      </w:pPr>
      <w:rPr>
        <w:rFonts w:hint="default"/>
        <w:lang w:val="id" w:eastAsia="en-US" w:bidi="ar-SA"/>
      </w:rPr>
    </w:lvl>
  </w:abstractNum>
  <w:abstractNum w:abstractNumId="35" w15:restartNumberingAfterBreak="0">
    <w:nsid w:val="61BD4BCC"/>
    <w:multiLevelType w:val="hybridMultilevel"/>
    <w:tmpl w:val="2B9A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E2649"/>
    <w:multiLevelType w:val="hybridMultilevel"/>
    <w:tmpl w:val="F80EB6CA"/>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7" w15:restartNumberingAfterBreak="0">
    <w:nsid w:val="67DC37C9"/>
    <w:multiLevelType w:val="hybridMultilevel"/>
    <w:tmpl w:val="96A2403C"/>
    <w:lvl w:ilvl="0" w:tplc="8D6CD1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86FD9"/>
    <w:multiLevelType w:val="hybridMultilevel"/>
    <w:tmpl w:val="3800D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57E61"/>
    <w:multiLevelType w:val="hybridMultilevel"/>
    <w:tmpl w:val="50229698"/>
    <w:lvl w:ilvl="0" w:tplc="B3A65E1A">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val="id" w:eastAsia="en-US" w:bidi="ar-SA"/>
      </w:rPr>
    </w:lvl>
    <w:lvl w:ilvl="1" w:tplc="833AEAF4">
      <w:start w:val="1"/>
      <w:numFmt w:val="decimal"/>
      <w:lvlText w:val="%2)"/>
      <w:lvlJc w:val="left"/>
      <w:pPr>
        <w:ind w:left="1308" w:hanging="360"/>
      </w:pPr>
      <w:rPr>
        <w:rFonts w:ascii="Times New Roman" w:eastAsia="Times New Roman" w:hAnsi="Times New Roman" w:cs="Times New Roman" w:hint="default"/>
        <w:w w:val="99"/>
        <w:sz w:val="24"/>
        <w:szCs w:val="24"/>
        <w:lang w:val="id" w:eastAsia="en-US" w:bidi="ar-SA"/>
      </w:rPr>
    </w:lvl>
    <w:lvl w:ilvl="2" w:tplc="4356C470">
      <w:numFmt w:val="bullet"/>
      <w:lvlText w:val="•"/>
      <w:lvlJc w:val="left"/>
      <w:pPr>
        <w:ind w:left="2116" w:hanging="360"/>
      </w:pPr>
      <w:rPr>
        <w:rFonts w:hint="default"/>
        <w:lang w:val="id" w:eastAsia="en-US" w:bidi="ar-SA"/>
      </w:rPr>
    </w:lvl>
    <w:lvl w:ilvl="3" w:tplc="819E0B5E">
      <w:numFmt w:val="bullet"/>
      <w:lvlText w:val="•"/>
      <w:lvlJc w:val="left"/>
      <w:pPr>
        <w:ind w:left="2932" w:hanging="360"/>
      </w:pPr>
      <w:rPr>
        <w:rFonts w:hint="default"/>
        <w:lang w:val="id" w:eastAsia="en-US" w:bidi="ar-SA"/>
      </w:rPr>
    </w:lvl>
    <w:lvl w:ilvl="4" w:tplc="98CC58D6">
      <w:numFmt w:val="bullet"/>
      <w:lvlText w:val="•"/>
      <w:lvlJc w:val="left"/>
      <w:pPr>
        <w:ind w:left="3748" w:hanging="360"/>
      </w:pPr>
      <w:rPr>
        <w:rFonts w:hint="default"/>
        <w:lang w:val="id" w:eastAsia="en-US" w:bidi="ar-SA"/>
      </w:rPr>
    </w:lvl>
    <w:lvl w:ilvl="5" w:tplc="67524D62">
      <w:numFmt w:val="bullet"/>
      <w:lvlText w:val="•"/>
      <w:lvlJc w:val="left"/>
      <w:pPr>
        <w:ind w:left="4565" w:hanging="360"/>
      </w:pPr>
      <w:rPr>
        <w:rFonts w:hint="default"/>
        <w:lang w:val="id" w:eastAsia="en-US" w:bidi="ar-SA"/>
      </w:rPr>
    </w:lvl>
    <w:lvl w:ilvl="6" w:tplc="1D7200E4">
      <w:numFmt w:val="bullet"/>
      <w:lvlText w:val="•"/>
      <w:lvlJc w:val="left"/>
      <w:pPr>
        <w:ind w:left="5381" w:hanging="360"/>
      </w:pPr>
      <w:rPr>
        <w:rFonts w:hint="default"/>
        <w:lang w:val="id" w:eastAsia="en-US" w:bidi="ar-SA"/>
      </w:rPr>
    </w:lvl>
    <w:lvl w:ilvl="7" w:tplc="9C1697DA">
      <w:numFmt w:val="bullet"/>
      <w:lvlText w:val="•"/>
      <w:lvlJc w:val="left"/>
      <w:pPr>
        <w:ind w:left="6197" w:hanging="360"/>
      </w:pPr>
      <w:rPr>
        <w:rFonts w:hint="default"/>
        <w:lang w:val="id" w:eastAsia="en-US" w:bidi="ar-SA"/>
      </w:rPr>
    </w:lvl>
    <w:lvl w:ilvl="8" w:tplc="25908770">
      <w:numFmt w:val="bullet"/>
      <w:lvlText w:val="•"/>
      <w:lvlJc w:val="left"/>
      <w:pPr>
        <w:ind w:left="7013" w:hanging="360"/>
      </w:pPr>
      <w:rPr>
        <w:rFonts w:hint="default"/>
        <w:lang w:val="id" w:eastAsia="en-US" w:bidi="ar-SA"/>
      </w:rPr>
    </w:lvl>
  </w:abstractNum>
  <w:abstractNum w:abstractNumId="40" w15:restartNumberingAfterBreak="0">
    <w:nsid w:val="76D52715"/>
    <w:multiLevelType w:val="hybridMultilevel"/>
    <w:tmpl w:val="31D421DE"/>
    <w:lvl w:ilvl="0" w:tplc="04090019">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41" w15:restartNumberingAfterBreak="0">
    <w:nsid w:val="777E79CB"/>
    <w:multiLevelType w:val="hybridMultilevel"/>
    <w:tmpl w:val="A0AED110"/>
    <w:lvl w:ilvl="0" w:tplc="0C2C559C">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8343C66"/>
    <w:multiLevelType w:val="hybridMultilevel"/>
    <w:tmpl w:val="A2949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14CA2"/>
    <w:multiLevelType w:val="hybridMultilevel"/>
    <w:tmpl w:val="AC0A7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81D7F"/>
    <w:multiLevelType w:val="hybridMultilevel"/>
    <w:tmpl w:val="80EA156C"/>
    <w:lvl w:ilvl="0" w:tplc="3914218C">
      <w:start w:val="1"/>
      <w:numFmt w:val="decimal"/>
      <w:lvlText w:val="%1)"/>
      <w:lvlJc w:val="left"/>
      <w:pPr>
        <w:ind w:left="1668" w:hanging="360"/>
      </w:pPr>
      <w:rPr>
        <w:rFonts w:ascii="Times New Roman" w:eastAsia="Times New Roman" w:hAnsi="Times New Roman" w:cs="Times New Roman" w:hint="default"/>
        <w:w w:val="99"/>
        <w:sz w:val="24"/>
        <w:szCs w:val="24"/>
        <w:lang w:val="id" w:eastAsia="en-US" w:bidi="ar-SA"/>
      </w:rPr>
    </w:lvl>
    <w:lvl w:ilvl="1" w:tplc="69F2E6A0">
      <w:numFmt w:val="bullet"/>
      <w:lvlText w:val="•"/>
      <w:lvlJc w:val="left"/>
      <w:pPr>
        <w:ind w:left="2358" w:hanging="360"/>
      </w:pPr>
      <w:rPr>
        <w:rFonts w:hint="default"/>
        <w:lang w:val="id" w:eastAsia="en-US" w:bidi="ar-SA"/>
      </w:rPr>
    </w:lvl>
    <w:lvl w:ilvl="2" w:tplc="22B62344">
      <w:numFmt w:val="bullet"/>
      <w:lvlText w:val="•"/>
      <w:lvlJc w:val="left"/>
      <w:pPr>
        <w:ind w:left="3057" w:hanging="360"/>
      </w:pPr>
      <w:rPr>
        <w:rFonts w:hint="default"/>
        <w:lang w:val="id" w:eastAsia="en-US" w:bidi="ar-SA"/>
      </w:rPr>
    </w:lvl>
    <w:lvl w:ilvl="3" w:tplc="3AD0BC1E">
      <w:numFmt w:val="bullet"/>
      <w:lvlText w:val="•"/>
      <w:lvlJc w:val="left"/>
      <w:pPr>
        <w:ind w:left="3755" w:hanging="360"/>
      </w:pPr>
      <w:rPr>
        <w:rFonts w:hint="default"/>
        <w:lang w:val="id" w:eastAsia="en-US" w:bidi="ar-SA"/>
      </w:rPr>
    </w:lvl>
    <w:lvl w:ilvl="4" w:tplc="3990C90C">
      <w:numFmt w:val="bullet"/>
      <w:lvlText w:val="•"/>
      <w:lvlJc w:val="left"/>
      <w:pPr>
        <w:ind w:left="4454" w:hanging="360"/>
      </w:pPr>
      <w:rPr>
        <w:rFonts w:hint="default"/>
        <w:lang w:val="id" w:eastAsia="en-US" w:bidi="ar-SA"/>
      </w:rPr>
    </w:lvl>
    <w:lvl w:ilvl="5" w:tplc="4A9CB9B4">
      <w:numFmt w:val="bullet"/>
      <w:lvlText w:val="•"/>
      <w:lvlJc w:val="left"/>
      <w:pPr>
        <w:ind w:left="5153" w:hanging="360"/>
      </w:pPr>
      <w:rPr>
        <w:rFonts w:hint="default"/>
        <w:lang w:val="id" w:eastAsia="en-US" w:bidi="ar-SA"/>
      </w:rPr>
    </w:lvl>
    <w:lvl w:ilvl="6" w:tplc="B8AE6BDE">
      <w:numFmt w:val="bullet"/>
      <w:lvlText w:val="•"/>
      <w:lvlJc w:val="left"/>
      <w:pPr>
        <w:ind w:left="5851" w:hanging="360"/>
      </w:pPr>
      <w:rPr>
        <w:rFonts w:hint="default"/>
        <w:lang w:val="id" w:eastAsia="en-US" w:bidi="ar-SA"/>
      </w:rPr>
    </w:lvl>
    <w:lvl w:ilvl="7" w:tplc="B8808DC4">
      <w:numFmt w:val="bullet"/>
      <w:lvlText w:val="•"/>
      <w:lvlJc w:val="left"/>
      <w:pPr>
        <w:ind w:left="6550" w:hanging="360"/>
      </w:pPr>
      <w:rPr>
        <w:rFonts w:hint="default"/>
        <w:lang w:val="id" w:eastAsia="en-US" w:bidi="ar-SA"/>
      </w:rPr>
    </w:lvl>
    <w:lvl w:ilvl="8" w:tplc="3154C180">
      <w:numFmt w:val="bullet"/>
      <w:lvlText w:val="•"/>
      <w:lvlJc w:val="left"/>
      <w:pPr>
        <w:ind w:left="7249" w:hanging="360"/>
      </w:pPr>
      <w:rPr>
        <w:rFonts w:hint="default"/>
        <w:lang w:val="id" w:eastAsia="en-US" w:bidi="ar-SA"/>
      </w:rPr>
    </w:lvl>
  </w:abstractNum>
  <w:abstractNum w:abstractNumId="45" w15:restartNumberingAfterBreak="0">
    <w:nsid w:val="7F361F03"/>
    <w:multiLevelType w:val="hybridMultilevel"/>
    <w:tmpl w:val="F822EE1E"/>
    <w:lvl w:ilvl="0" w:tplc="7F44D16A">
      <w:start w:val="1"/>
      <w:numFmt w:val="lowerLetter"/>
      <w:lvlText w:val="%1)"/>
      <w:lvlJc w:val="left"/>
      <w:pPr>
        <w:ind w:left="1308" w:hanging="360"/>
      </w:pPr>
      <w:rPr>
        <w:rFonts w:ascii="Times New Roman" w:eastAsia="Times New Roman" w:hAnsi="Times New Roman" w:cs="Times New Roman" w:hint="default"/>
        <w:spacing w:val="-1"/>
        <w:w w:val="99"/>
        <w:sz w:val="24"/>
        <w:szCs w:val="24"/>
        <w:lang w:val="id" w:eastAsia="en-US" w:bidi="ar-SA"/>
      </w:rPr>
    </w:lvl>
    <w:lvl w:ilvl="1" w:tplc="8578D070">
      <w:start w:val="1"/>
      <w:numFmt w:val="decimal"/>
      <w:lvlText w:val="%2)"/>
      <w:lvlJc w:val="left"/>
      <w:pPr>
        <w:ind w:left="1668" w:hanging="360"/>
      </w:pPr>
      <w:rPr>
        <w:rFonts w:ascii="Times New Roman" w:eastAsia="Times New Roman" w:hAnsi="Times New Roman" w:cs="Times New Roman" w:hint="default"/>
        <w:w w:val="99"/>
        <w:sz w:val="24"/>
        <w:szCs w:val="24"/>
        <w:lang w:val="id" w:eastAsia="en-US" w:bidi="ar-SA"/>
      </w:rPr>
    </w:lvl>
    <w:lvl w:ilvl="2" w:tplc="0980F43C">
      <w:numFmt w:val="bullet"/>
      <w:lvlText w:val=""/>
      <w:lvlJc w:val="left"/>
      <w:pPr>
        <w:ind w:left="2028" w:hanging="360"/>
      </w:pPr>
      <w:rPr>
        <w:rFonts w:ascii="Symbol" w:eastAsia="Symbol" w:hAnsi="Symbol" w:cs="Symbol" w:hint="default"/>
        <w:w w:val="100"/>
        <w:sz w:val="24"/>
        <w:szCs w:val="24"/>
        <w:lang w:val="id" w:eastAsia="en-US" w:bidi="ar-SA"/>
      </w:rPr>
    </w:lvl>
    <w:lvl w:ilvl="3" w:tplc="65DAF122">
      <w:numFmt w:val="bullet"/>
      <w:lvlText w:val="•"/>
      <w:lvlJc w:val="left"/>
      <w:pPr>
        <w:ind w:left="2848" w:hanging="360"/>
      </w:pPr>
      <w:rPr>
        <w:rFonts w:hint="default"/>
        <w:lang w:val="id" w:eastAsia="en-US" w:bidi="ar-SA"/>
      </w:rPr>
    </w:lvl>
    <w:lvl w:ilvl="4" w:tplc="29AAE148">
      <w:numFmt w:val="bullet"/>
      <w:lvlText w:val="•"/>
      <w:lvlJc w:val="left"/>
      <w:pPr>
        <w:ind w:left="3676" w:hanging="360"/>
      </w:pPr>
      <w:rPr>
        <w:rFonts w:hint="default"/>
        <w:lang w:val="id" w:eastAsia="en-US" w:bidi="ar-SA"/>
      </w:rPr>
    </w:lvl>
    <w:lvl w:ilvl="5" w:tplc="366E9900">
      <w:numFmt w:val="bullet"/>
      <w:lvlText w:val="•"/>
      <w:lvlJc w:val="left"/>
      <w:pPr>
        <w:ind w:left="4504" w:hanging="360"/>
      </w:pPr>
      <w:rPr>
        <w:rFonts w:hint="default"/>
        <w:lang w:val="id" w:eastAsia="en-US" w:bidi="ar-SA"/>
      </w:rPr>
    </w:lvl>
    <w:lvl w:ilvl="6" w:tplc="24120D74">
      <w:numFmt w:val="bullet"/>
      <w:lvlText w:val="•"/>
      <w:lvlJc w:val="left"/>
      <w:pPr>
        <w:ind w:left="5333" w:hanging="360"/>
      </w:pPr>
      <w:rPr>
        <w:rFonts w:hint="default"/>
        <w:lang w:val="id" w:eastAsia="en-US" w:bidi="ar-SA"/>
      </w:rPr>
    </w:lvl>
    <w:lvl w:ilvl="7" w:tplc="88DAAAB6">
      <w:numFmt w:val="bullet"/>
      <w:lvlText w:val="•"/>
      <w:lvlJc w:val="left"/>
      <w:pPr>
        <w:ind w:left="6161" w:hanging="360"/>
      </w:pPr>
      <w:rPr>
        <w:rFonts w:hint="default"/>
        <w:lang w:val="id" w:eastAsia="en-US" w:bidi="ar-SA"/>
      </w:rPr>
    </w:lvl>
    <w:lvl w:ilvl="8" w:tplc="BDB2F038">
      <w:numFmt w:val="bullet"/>
      <w:lvlText w:val="•"/>
      <w:lvlJc w:val="left"/>
      <w:pPr>
        <w:ind w:left="6989" w:hanging="360"/>
      </w:pPr>
      <w:rPr>
        <w:rFonts w:hint="default"/>
        <w:lang w:val="id" w:eastAsia="en-US" w:bidi="ar-SA"/>
      </w:rPr>
    </w:lvl>
  </w:abstractNum>
  <w:abstractNum w:abstractNumId="46" w15:restartNumberingAfterBreak="0">
    <w:nsid w:val="7FF53209"/>
    <w:multiLevelType w:val="hybridMultilevel"/>
    <w:tmpl w:val="35CC5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18"/>
  </w:num>
  <w:num w:numId="4">
    <w:abstractNumId w:val="22"/>
  </w:num>
  <w:num w:numId="5">
    <w:abstractNumId w:val="15"/>
  </w:num>
  <w:num w:numId="6">
    <w:abstractNumId w:val="35"/>
  </w:num>
  <w:num w:numId="7">
    <w:abstractNumId w:val="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2"/>
  </w:num>
  <w:num w:numId="11">
    <w:abstractNumId w:val="4"/>
  </w:num>
  <w:num w:numId="12">
    <w:abstractNumId w:val="37"/>
  </w:num>
  <w:num w:numId="13">
    <w:abstractNumId w:val="9"/>
  </w:num>
  <w:num w:numId="14">
    <w:abstractNumId w:val="25"/>
  </w:num>
  <w:num w:numId="15">
    <w:abstractNumId w:val="13"/>
  </w:num>
  <w:num w:numId="16">
    <w:abstractNumId w:val="31"/>
  </w:num>
  <w:num w:numId="17">
    <w:abstractNumId w:val="14"/>
  </w:num>
  <w:num w:numId="18">
    <w:abstractNumId w:val="45"/>
  </w:num>
  <w:num w:numId="19">
    <w:abstractNumId w:val="11"/>
  </w:num>
  <w:num w:numId="20">
    <w:abstractNumId w:val="34"/>
  </w:num>
  <w:num w:numId="21">
    <w:abstractNumId w:val="44"/>
  </w:num>
  <w:num w:numId="22">
    <w:abstractNumId w:val="20"/>
  </w:num>
  <w:num w:numId="23">
    <w:abstractNumId w:val="16"/>
  </w:num>
  <w:num w:numId="24">
    <w:abstractNumId w:val="24"/>
  </w:num>
  <w:num w:numId="25">
    <w:abstractNumId w:val="5"/>
  </w:num>
  <w:num w:numId="26">
    <w:abstractNumId w:val="39"/>
  </w:num>
  <w:num w:numId="27">
    <w:abstractNumId w:val="17"/>
  </w:num>
  <w:num w:numId="28">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36"/>
  </w:num>
  <w:num w:numId="33">
    <w:abstractNumId w:val="6"/>
  </w:num>
  <w:num w:numId="34">
    <w:abstractNumId w:val="29"/>
  </w:num>
  <w:num w:numId="35">
    <w:abstractNumId w:val="3"/>
  </w:num>
  <w:num w:numId="36">
    <w:abstractNumId w:val="2"/>
  </w:num>
  <w:num w:numId="37">
    <w:abstractNumId w:val="40"/>
  </w:num>
  <w:num w:numId="38">
    <w:abstractNumId w:val="27"/>
  </w:num>
  <w:num w:numId="39">
    <w:abstractNumId w:val="1"/>
  </w:num>
  <w:num w:numId="40">
    <w:abstractNumId w:val="0"/>
  </w:num>
  <w:num w:numId="41">
    <w:abstractNumId w:val="30"/>
  </w:num>
  <w:num w:numId="42">
    <w:abstractNumId w:val="46"/>
  </w:num>
  <w:num w:numId="43">
    <w:abstractNumId w:val="10"/>
  </w:num>
  <w:num w:numId="44">
    <w:abstractNumId w:val="32"/>
  </w:num>
  <w:num w:numId="45">
    <w:abstractNumId w:val="43"/>
  </w:num>
  <w:num w:numId="46">
    <w:abstractNumId w:val="28"/>
  </w:num>
  <w:num w:numId="47">
    <w:abstractNumId w:val="41"/>
  </w:num>
  <w:num w:numId="48">
    <w:abstractNumId w:val="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A8"/>
    <w:rsid w:val="0001336B"/>
    <w:rsid w:val="00015E04"/>
    <w:rsid w:val="00040778"/>
    <w:rsid w:val="000A4B48"/>
    <w:rsid w:val="00101C01"/>
    <w:rsid w:val="001228C7"/>
    <w:rsid w:val="00130E69"/>
    <w:rsid w:val="001759F2"/>
    <w:rsid w:val="001C1348"/>
    <w:rsid w:val="001C54D8"/>
    <w:rsid w:val="001C73CF"/>
    <w:rsid w:val="001F7876"/>
    <w:rsid w:val="00211710"/>
    <w:rsid w:val="002377A4"/>
    <w:rsid w:val="00245998"/>
    <w:rsid w:val="002560B2"/>
    <w:rsid w:val="002B3B9A"/>
    <w:rsid w:val="00316851"/>
    <w:rsid w:val="00361EA7"/>
    <w:rsid w:val="00362D00"/>
    <w:rsid w:val="003B022E"/>
    <w:rsid w:val="003C5A69"/>
    <w:rsid w:val="003D4483"/>
    <w:rsid w:val="003E137C"/>
    <w:rsid w:val="003F42C8"/>
    <w:rsid w:val="0044614E"/>
    <w:rsid w:val="00454515"/>
    <w:rsid w:val="00466799"/>
    <w:rsid w:val="00477C4F"/>
    <w:rsid w:val="004B1231"/>
    <w:rsid w:val="004C4FC7"/>
    <w:rsid w:val="00504083"/>
    <w:rsid w:val="00512735"/>
    <w:rsid w:val="00523684"/>
    <w:rsid w:val="00536C50"/>
    <w:rsid w:val="00594F61"/>
    <w:rsid w:val="005A7608"/>
    <w:rsid w:val="00622B2E"/>
    <w:rsid w:val="00631F31"/>
    <w:rsid w:val="006613A9"/>
    <w:rsid w:val="006734A8"/>
    <w:rsid w:val="00676866"/>
    <w:rsid w:val="006B2335"/>
    <w:rsid w:val="006C7678"/>
    <w:rsid w:val="006D0E9C"/>
    <w:rsid w:val="006D4A9D"/>
    <w:rsid w:val="006E4940"/>
    <w:rsid w:val="0075406F"/>
    <w:rsid w:val="00773940"/>
    <w:rsid w:val="007C6EA0"/>
    <w:rsid w:val="007D55DE"/>
    <w:rsid w:val="0080672B"/>
    <w:rsid w:val="00826208"/>
    <w:rsid w:val="008507B1"/>
    <w:rsid w:val="00855C4F"/>
    <w:rsid w:val="00896E9A"/>
    <w:rsid w:val="008B3DB2"/>
    <w:rsid w:val="008B493D"/>
    <w:rsid w:val="008C6AC6"/>
    <w:rsid w:val="008D274D"/>
    <w:rsid w:val="00917836"/>
    <w:rsid w:val="00951AEA"/>
    <w:rsid w:val="009747BE"/>
    <w:rsid w:val="00990516"/>
    <w:rsid w:val="009938B8"/>
    <w:rsid w:val="009E623B"/>
    <w:rsid w:val="009F56AD"/>
    <w:rsid w:val="00A27964"/>
    <w:rsid w:val="00A55D44"/>
    <w:rsid w:val="00A71223"/>
    <w:rsid w:val="00AB702C"/>
    <w:rsid w:val="00AC0B8E"/>
    <w:rsid w:val="00AF737E"/>
    <w:rsid w:val="00B01441"/>
    <w:rsid w:val="00B67349"/>
    <w:rsid w:val="00BB61DF"/>
    <w:rsid w:val="00BD3D68"/>
    <w:rsid w:val="00BD6E61"/>
    <w:rsid w:val="00BE6E4E"/>
    <w:rsid w:val="00C1270B"/>
    <w:rsid w:val="00C13AE4"/>
    <w:rsid w:val="00C276DF"/>
    <w:rsid w:val="00C35AC7"/>
    <w:rsid w:val="00C750EF"/>
    <w:rsid w:val="00C871B9"/>
    <w:rsid w:val="00C93110"/>
    <w:rsid w:val="00CE010A"/>
    <w:rsid w:val="00D0518B"/>
    <w:rsid w:val="00D31890"/>
    <w:rsid w:val="00D7729B"/>
    <w:rsid w:val="00DA2E5B"/>
    <w:rsid w:val="00DC555C"/>
    <w:rsid w:val="00DD1382"/>
    <w:rsid w:val="00DD4F3B"/>
    <w:rsid w:val="00E17D6D"/>
    <w:rsid w:val="00E65D29"/>
    <w:rsid w:val="00E806A8"/>
    <w:rsid w:val="00EA5E67"/>
    <w:rsid w:val="00ED18F9"/>
    <w:rsid w:val="00EF2852"/>
    <w:rsid w:val="00F077A8"/>
    <w:rsid w:val="00F22843"/>
    <w:rsid w:val="00F845BD"/>
    <w:rsid w:val="00FA30E7"/>
    <w:rsid w:val="00FB0B30"/>
    <w:rsid w:val="00FB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6EF6D"/>
  <w15:docId w15:val="{6AA9004D-C9A9-40F7-B9C2-428AEE3C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01C01"/>
    <w:pPr>
      <w:widowControl w:val="0"/>
      <w:autoSpaceDE w:val="0"/>
      <w:autoSpaceDN w:val="0"/>
      <w:spacing w:before="83" w:after="0" w:line="240" w:lineRule="auto"/>
      <w:ind w:left="1380" w:hanging="361"/>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54515"/>
    <w:pPr>
      <w:widowControl w:val="0"/>
      <w:autoSpaceDE w:val="0"/>
      <w:autoSpaceDN w:val="0"/>
      <w:spacing w:after="0" w:line="240" w:lineRule="auto"/>
      <w:ind w:left="107"/>
    </w:pPr>
    <w:rPr>
      <w:rFonts w:eastAsia="Times New Roman"/>
      <w:sz w:val="22"/>
    </w:rPr>
  </w:style>
  <w:style w:type="paragraph" w:styleId="BodyText">
    <w:name w:val="Body Text"/>
    <w:basedOn w:val="Normal"/>
    <w:link w:val="BodyTextChar"/>
    <w:uiPriority w:val="1"/>
    <w:qFormat/>
    <w:rsid w:val="006B2335"/>
    <w:pPr>
      <w:widowControl w:val="0"/>
      <w:autoSpaceDE w:val="0"/>
      <w:autoSpaceDN w:val="0"/>
      <w:spacing w:after="0" w:line="240" w:lineRule="auto"/>
    </w:pPr>
    <w:rPr>
      <w:rFonts w:eastAsia="Times New Roman"/>
      <w:szCs w:val="24"/>
    </w:rPr>
  </w:style>
  <w:style w:type="character" w:customStyle="1" w:styleId="BodyTextChar">
    <w:name w:val="Body Text Char"/>
    <w:basedOn w:val="DefaultParagraphFont"/>
    <w:link w:val="BodyText"/>
    <w:uiPriority w:val="1"/>
    <w:rsid w:val="006B2335"/>
    <w:rPr>
      <w:rFonts w:eastAsia="Times New Roman"/>
      <w:szCs w:val="24"/>
    </w:rPr>
  </w:style>
  <w:style w:type="character" w:customStyle="1" w:styleId="Heading1Char">
    <w:name w:val="Heading 1 Char"/>
    <w:basedOn w:val="DefaultParagraphFont"/>
    <w:link w:val="Heading1"/>
    <w:uiPriority w:val="1"/>
    <w:rsid w:val="00101C01"/>
    <w:rPr>
      <w:rFonts w:eastAsia="Times New Roman"/>
      <w:b/>
      <w:bCs/>
      <w:szCs w:val="24"/>
    </w:rPr>
  </w:style>
  <w:style w:type="paragraph" w:styleId="ListParagraph">
    <w:name w:val="List Paragraph"/>
    <w:aliases w:val="Body of text,List Paragraph1,Colorful List - Accent 11,Medium Grid 1 - Accent 21,Body of text+1,Body of text+2,Body of text+3,List Paragraph11,Body of text1,Body of text2,HEADING 1,soal jawab,Body of textCxSp,Daftar Paragraf1,Heading 11"/>
    <w:basedOn w:val="Normal"/>
    <w:link w:val="ListParagraphChar"/>
    <w:uiPriority w:val="34"/>
    <w:qFormat/>
    <w:rsid w:val="00101C01"/>
    <w:pPr>
      <w:widowControl w:val="0"/>
      <w:autoSpaceDE w:val="0"/>
      <w:autoSpaceDN w:val="0"/>
      <w:spacing w:after="0" w:line="240" w:lineRule="auto"/>
      <w:ind w:left="1309" w:hanging="360"/>
      <w:jc w:val="both"/>
    </w:pPr>
    <w:rPr>
      <w:rFonts w:eastAsia="Times New Roman"/>
      <w:sz w:val="22"/>
    </w:rPr>
  </w:style>
  <w:style w:type="paragraph" w:styleId="BalloonText">
    <w:name w:val="Balloon Text"/>
    <w:basedOn w:val="Normal"/>
    <w:link w:val="BalloonTextChar"/>
    <w:uiPriority w:val="99"/>
    <w:semiHidden/>
    <w:unhideWhenUsed/>
    <w:rsid w:val="003C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A69"/>
    <w:rPr>
      <w:rFonts w:ascii="Tahoma" w:hAnsi="Tahoma" w:cs="Tahoma"/>
      <w:sz w:val="16"/>
      <w:szCs w:val="16"/>
    </w:rPr>
  </w:style>
  <w:style w:type="paragraph" w:styleId="Header">
    <w:name w:val="header"/>
    <w:basedOn w:val="Normal"/>
    <w:link w:val="HeaderChar"/>
    <w:uiPriority w:val="99"/>
    <w:unhideWhenUsed/>
    <w:rsid w:val="0036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A7"/>
  </w:style>
  <w:style w:type="paragraph" w:styleId="Footer">
    <w:name w:val="footer"/>
    <w:basedOn w:val="Normal"/>
    <w:link w:val="FooterChar"/>
    <w:uiPriority w:val="99"/>
    <w:unhideWhenUsed/>
    <w:rsid w:val="0036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A7"/>
  </w:style>
  <w:style w:type="character" w:styleId="Hyperlink">
    <w:name w:val="Hyperlink"/>
    <w:basedOn w:val="DefaultParagraphFont"/>
    <w:uiPriority w:val="99"/>
    <w:unhideWhenUsed/>
    <w:rsid w:val="00D7729B"/>
    <w:rPr>
      <w:color w:val="0563C1" w:themeColor="hyperlink"/>
      <w:u w:val="single"/>
    </w:rPr>
  </w:style>
  <w:style w:type="paragraph" w:customStyle="1" w:styleId="JA12title">
    <w:name w:val="JA_1.2_title"/>
    <w:next w:val="JA13authornames"/>
    <w:qFormat/>
    <w:rsid w:val="0001336B"/>
    <w:pPr>
      <w:adjustRightInd w:val="0"/>
      <w:snapToGrid w:val="0"/>
      <w:spacing w:before="240" w:after="240" w:line="400" w:lineRule="exact"/>
    </w:pPr>
    <w:rPr>
      <w:rFonts w:ascii="Palatino Linotype" w:eastAsia="Times New Roman" w:hAnsi="Palatino Linotype"/>
      <w:b/>
      <w:snapToGrid w:val="0"/>
      <w:color w:val="000000"/>
      <w:sz w:val="36"/>
      <w:szCs w:val="20"/>
      <w:lang w:eastAsia="de-DE" w:bidi="en-US"/>
    </w:rPr>
  </w:style>
  <w:style w:type="paragraph" w:customStyle="1" w:styleId="JA13authornames">
    <w:name w:val="JA_1.3_authornames"/>
    <w:basedOn w:val="Normal"/>
    <w:next w:val="JA14history"/>
    <w:qFormat/>
    <w:rsid w:val="0001336B"/>
    <w:pPr>
      <w:adjustRightInd w:val="0"/>
      <w:snapToGrid w:val="0"/>
      <w:spacing w:after="120" w:line="260" w:lineRule="atLeast"/>
    </w:pPr>
    <w:rPr>
      <w:rFonts w:ascii="Palatino Linotype" w:eastAsia="Times New Roman" w:hAnsi="Palatino Linotype"/>
      <w:b/>
      <w:color w:val="000000"/>
      <w:sz w:val="20"/>
      <w:lang w:eastAsia="de-DE" w:bidi="en-US"/>
    </w:rPr>
  </w:style>
  <w:style w:type="paragraph" w:customStyle="1" w:styleId="JA14history">
    <w:name w:val="JA_1.4_history"/>
    <w:basedOn w:val="Normal"/>
    <w:next w:val="Normal"/>
    <w:qFormat/>
    <w:rsid w:val="0001336B"/>
    <w:pPr>
      <w:adjustRightInd w:val="0"/>
      <w:snapToGrid w:val="0"/>
      <w:spacing w:before="120" w:after="0" w:line="200" w:lineRule="atLeast"/>
      <w:ind w:left="113"/>
    </w:pPr>
    <w:rPr>
      <w:rFonts w:ascii="Palatino Linotype" w:eastAsia="Times New Roman" w:hAnsi="Palatino Linotype"/>
      <w:color w:val="000000"/>
      <w:sz w:val="18"/>
      <w:szCs w:val="20"/>
      <w:lang w:eastAsia="de-DE" w:bidi="en-US"/>
    </w:rPr>
  </w:style>
  <w:style w:type="paragraph" w:customStyle="1" w:styleId="JA16affiliation">
    <w:name w:val="JA_1.6_affiliation"/>
    <w:basedOn w:val="Normal"/>
    <w:qFormat/>
    <w:rsid w:val="0001336B"/>
    <w:pPr>
      <w:adjustRightInd w:val="0"/>
      <w:snapToGrid w:val="0"/>
      <w:spacing w:after="0" w:line="200" w:lineRule="atLeast"/>
      <w:ind w:left="311" w:hanging="198"/>
    </w:pPr>
    <w:rPr>
      <w:rFonts w:ascii="Palatino Linotype" w:eastAsia="Times New Roman" w:hAnsi="Palatino Linotype"/>
      <w:color w:val="000000"/>
      <w:sz w:val="18"/>
      <w:szCs w:val="18"/>
      <w:lang w:eastAsia="de-DE" w:bidi="en-US"/>
    </w:rPr>
  </w:style>
  <w:style w:type="paragraph" w:customStyle="1" w:styleId="JA2authorcorrespondence">
    <w:name w:val="JA_2_author_correspondence"/>
    <w:qFormat/>
    <w:rsid w:val="0001336B"/>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eastAsia="de-DE" w:bidi="en-US"/>
    </w:rPr>
  </w:style>
  <w:style w:type="paragraph" w:customStyle="1" w:styleId="JA17abstract">
    <w:name w:val="JA_1.7_abstract"/>
    <w:basedOn w:val="JA31text"/>
    <w:next w:val="JA18keywords"/>
    <w:qFormat/>
    <w:rsid w:val="0001336B"/>
    <w:pPr>
      <w:spacing w:before="240"/>
      <w:ind w:left="113" w:firstLine="0"/>
    </w:pPr>
    <w:rPr>
      <w:snapToGrid/>
    </w:rPr>
  </w:style>
  <w:style w:type="paragraph" w:customStyle="1" w:styleId="JA18keywords">
    <w:name w:val="JA_1.8_keywords"/>
    <w:basedOn w:val="JA31text"/>
    <w:next w:val="Normal"/>
    <w:qFormat/>
    <w:rsid w:val="0001336B"/>
    <w:pPr>
      <w:spacing w:before="240"/>
      <w:ind w:left="113" w:firstLine="0"/>
    </w:pPr>
  </w:style>
  <w:style w:type="paragraph" w:customStyle="1" w:styleId="JA19line">
    <w:name w:val="JA_1.9_line"/>
    <w:basedOn w:val="JA31text"/>
    <w:qFormat/>
    <w:rsid w:val="0001336B"/>
    <w:pPr>
      <w:pBdr>
        <w:bottom w:val="single" w:sz="6" w:space="1" w:color="auto"/>
      </w:pBdr>
      <w:ind w:firstLine="0"/>
    </w:pPr>
    <w:rPr>
      <w:snapToGrid/>
      <w:szCs w:val="24"/>
    </w:rPr>
  </w:style>
  <w:style w:type="paragraph" w:customStyle="1" w:styleId="JA31text">
    <w:name w:val="JA_3.1_text"/>
    <w:qFormat/>
    <w:rsid w:val="0001336B"/>
    <w:pPr>
      <w:adjustRightInd w:val="0"/>
      <w:snapToGrid w:val="0"/>
      <w:spacing w:after="0" w:line="260" w:lineRule="atLeast"/>
      <w:ind w:firstLine="425"/>
      <w:jc w:val="both"/>
    </w:pPr>
    <w:rPr>
      <w:rFonts w:ascii="Palatino Linotype" w:eastAsia="Times New Roman" w:hAnsi="Palatino Linotype"/>
      <w:snapToGrid w:val="0"/>
      <w:color w:val="000000"/>
      <w:sz w:val="20"/>
      <w:lang w:eastAsia="de-DE" w:bidi="en-US"/>
    </w:rPr>
  </w:style>
  <w:style w:type="paragraph" w:customStyle="1" w:styleId="JA21heading1">
    <w:name w:val="JA_2.1_heading1"/>
    <w:basedOn w:val="Normal"/>
    <w:qFormat/>
    <w:rsid w:val="0001336B"/>
    <w:pPr>
      <w:numPr>
        <w:numId w:val="5"/>
      </w:numPr>
      <w:adjustRightInd w:val="0"/>
      <w:snapToGrid w:val="0"/>
      <w:spacing w:before="240" w:after="120" w:line="260" w:lineRule="atLeast"/>
      <w:ind w:left="426" w:hanging="426"/>
      <w:outlineLvl w:val="0"/>
    </w:pPr>
    <w:rPr>
      <w:rFonts w:ascii="Palatino Linotype" w:eastAsia="Times New Roman" w:hAnsi="Palatino Linotype"/>
      <w:b/>
      <w:snapToGrid w:val="0"/>
      <w:color w:val="000000"/>
      <w:sz w:val="20"/>
      <w:lang w:eastAsia="zh-CN" w:bidi="en-US"/>
    </w:rPr>
  </w:style>
  <w:style w:type="paragraph" w:customStyle="1" w:styleId="JA33textspaceafter">
    <w:name w:val="JA_3.3_text_space_after"/>
    <w:basedOn w:val="JA31text"/>
    <w:qFormat/>
    <w:rsid w:val="0001336B"/>
    <w:pPr>
      <w:spacing w:after="240"/>
    </w:pPr>
  </w:style>
  <w:style w:type="paragraph" w:customStyle="1" w:styleId="JA34textspacebefore">
    <w:name w:val="JA_3.4_text_space_before"/>
    <w:basedOn w:val="JA31text"/>
    <w:qFormat/>
    <w:rsid w:val="0001336B"/>
    <w:pPr>
      <w:spacing w:before="240"/>
    </w:pPr>
  </w:style>
  <w:style w:type="paragraph" w:customStyle="1" w:styleId="JA35textbeforelist">
    <w:name w:val="JA_3.5_text_before_list"/>
    <w:basedOn w:val="JA31text"/>
    <w:qFormat/>
    <w:rsid w:val="0001336B"/>
    <w:pPr>
      <w:spacing w:after="120"/>
    </w:pPr>
  </w:style>
  <w:style w:type="paragraph" w:customStyle="1" w:styleId="JA36textafterlist">
    <w:name w:val="JA_3.6_text_after_list"/>
    <w:basedOn w:val="JA31text"/>
    <w:qFormat/>
    <w:rsid w:val="0001336B"/>
    <w:pPr>
      <w:spacing w:before="120"/>
    </w:pPr>
  </w:style>
  <w:style w:type="paragraph" w:customStyle="1" w:styleId="JA37itemize">
    <w:name w:val="JA_3.7_itemize"/>
    <w:basedOn w:val="JA31text"/>
    <w:qFormat/>
    <w:rsid w:val="0001336B"/>
    <w:pPr>
      <w:numPr>
        <w:numId w:val="3"/>
      </w:numPr>
      <w:ind w:left="425" w:hanging="425"/>
    </w:pPr>
  </w:style>
  <w:style w:type="paragraph" w:customStyle="1" w:styleId="JA38bullet">
    <w:name w:val="JA_3.8_bullet"/>
    <w:basedOn w:val="JA31text"/>
    <w:qFormat/>
    <w:rsid w:val="0001336B"/>
    <w:pPr>
      <w:numPr>
        <w:numId w:val="4"/>
      </w:numPr>
      <w:ind w:left="425" w:hanging="425"/>
    </w:pPr>
  </w:style>
  <w:style w:type="paragraph" w:customStyle="1" w:styleId="JA39equation">
    <w:name w:val="JA_3.9_equation"/>
    <w:basedOn w:val="JA31text"/>
    <w:qFormat/>
    <w:rsid w:val="0001336B"/>
    <w:pPr>
      <w:spacing w:before="120" w:after="120"/>
      <w:ind w:left="709" w:firstLine="0"/>
      <w:jc w:val="center"/>
    </w:pPr>
  </w:style>
  <w:style w:type="paragraph" w:customStyle="1" w:styleId="JW3aequationnumber">
    <w:name w:val="JW_3.a_equation_number"/>
    <w:basedOn w:val="JA31text"/>
    <w:rsid w:val="0001336B"/>
    <w:pPr>
      <w:spacing w:before="120" w:after="120" w:line="240" w:lineRule="auto"/>
      <w:ind w:firstLine="0"/>
      <w:jc w:val="right"/>
    </w:pPr>
  </w:style>
  <w:style w:type="paragraph" w:customStyle="1" w:styleId="JA62Acknowledgments">
    <w:name w:val="JA_6.2_Acknowledgments"/>
    <w:qFormat/>
    <w:rsid w:val="0001336B"/>
    <w:pPr>
      <w:adjustRightInd w:val="0"/>
      <w:snapToGrid w:val="0"/>
      <w:spacing w:before="120" w:after="0" w:line="200" w:lineRule="atLeast"/>
      <w:jc w:val="both"/>
    </w:pPr>
    <w:rPr>
      <w:rFonts w:ascii="Palatino Linotype" w:eastAsia="Times New Roman" w:hAnsi="Palatino Linotype"/>
      <w:snapToGrid w:val="0"/>
      <w:color w:val="000000"/>
      <w:sz w:val="18"/>
      <w:szCs w:val="20"/>
      <w:lang w:eastAsia="de-DE" w:bidi="en-US"/>
    </w:rPr>
  </w:style>
  <w:style w:type="paragraph" w:customStyle="1" w:styleId="JA41tablecaption">
    <w:name w:val="JA_4.1_table_caption"/>
    <w:basedOn w:val="JA62Acknowledgments"/>
    <w:qFormat/>
    <w:rsid w:val="0001336B"/>
    <w:pPr>
      <w:spacing w:before="240" w:after="120" w:line="260" w:lineRule="atLeast"/>
      <w:ind w:left="425" w:right="425"/>
    </w:pPr>
    <w:rPr>
      <w:snapToGrid/>
      <w:szCs w:val="22"/>
    </w:rPr>
  </w:style>
  <w:style w:type="paragraph" w:customStyle="1" w:styleId="JA42tablebody">
    <w:name w:val="JA_4.2_table_body"/>
    <w:qFormat/>
    <w:rsid w:val="0001336B"/>
    <w:pPr>
      <w:adjustRightInd w:val="0"/>
      <w:snapToGrid w:val="0"/>
      <w:spacing w:after="0" w:line="260" w:lineRule="atLeast"/>
      <w:jc w:val="center"/>
    </w:pPr>
    <w:rPr>
      <w:rFonts w:ascii="Palatino Linotype" w:eastAsia="Times New Roman" w:hAnsi="Palatino Linotype"/>
      <w:snapToGrid w:val="0"/>
      <w:color w:val="000000"/>
      <w:sz w:val="20"/>
      <w:szCs w:val="20"/>
      <w:lang w:eastAsia="de-DE" w:bidi="en-US"/>
    </w:rPr>
  </w:style>
  <w:style w:type="paragraph" w:customStyle="1" w:styleId="JA43tablefooter">
    <w:name w:val="JA_4.3_table_footer"/>
    <w:basedOn w:val="JA41tablecaption"/>
    <w:next w:val="JA31text"/>
    <w:qFormat/>
    <w:rsid w:val="0001336B"/>
    <w:pPr>
      <w:spacing w:before="0"/>
      <w:ind w:left="0" w:right="0"/>
    </w:pPr>
  </w:style>
  <w:style w:type="paragraph" w:customStyle="1" w:styleId="JA51figurecaption">
    <w:name w:val="JA_5.1_figure_caption"/>
    <w:basedOn w:val="JA62Acknowledgments"/>
    <w:qFormat/>
    <w:rsid w:val="0001336B"/>
    <w:pPr>
      <w:spacing w:after="240" w:line="260" w:lineRule="atLeast"/>
      <w:ind w:left="425" w:right="425"/>
    </w:pPr>
    <w:rPr>
      <w:snapToGrid/>
    </w:rPr>
  </w:style>
  <w:style w:type="paragraph" w:customStyle="1" w:styleId="JA52figure">
    <w:name w:val="JA_5.2_figure"/>
    <w:qFormat/>
    <w:rsid w:val="0001336B"/>
    <w:pPr>
      <w:spacing w:after="0" w:line="240" w:lineRule="auto"/>
      <w:jc w:val="center"/>
    </w:pPr>
    <w:rPr>
      <w:rFonts w:ascii="Palatino Linotype" w:eastAsia="Times New Roman" w:hAnsi="Palatino Linotype"/>
      <w:snapToGrid w:val="0"/>
      <w:color w:val="000000"/>
      <w:szCs w:val="20"/>
      <w:lang w:eastAsia="de-DE" w:bidi="en-US"/>
    </w:rPr>
  </w:style>
  <w:style w:type="paragraph" w:customStyle="1" w:styleId="JA81Quote">
    <w:name w:val="JA_8.1_Quote"/>
    <w:basedOn w:val="Normal"/>
    <w:qFormat/>
    <w:rsid w:val="0001336B"/>
    <w:pPr>
      <w:adjustRightInd w:val="0"/>
      <w:snapToGrid w:val="0"/>
      <w:spacing w:after="0" w:line="260" w:lineRule="atLeast"/>
      <w:ind w:left="426"/>
      <w:jc w:val="both"/>
    </w:pPr>
    <w:rPr>
      <w:rFonts w:ascii="Palatino Linotype" w:eastAsia="Times New Roman" w:hAnsi="Palatino Linotype"/>
      <w:iCs/>
      <w:snapToGrid w:val="0"/>
      <w:color w:val="000000"/>
      <w:sz w:val="20"/>
      <w:lang w:eastAsia="de-DE" w:bidi="en-US"/>
    </w:rPr>
  </w:style>
  <w:style w:type="paragraph" w:customStyle="1" w:styleId="JA23heading3">
    <w:name w:val="JA_2.3_heading3"/>
    <w:basedOn w:val="JA31text"/>
    <w:qFormat/>
    <w:rsid w:val="0001336B"/>
    <w:pPr>
      <w:spacing w:before="240" w:after="120"/>
      <w:ind w:firstLine="0"/>
      <w:jc w:val="left"/>
      <w:outlineLvl w:val="2"/>
    </w:pPr>
  </w:style>
  <w:style w:type="paragraph" w:customStyle="1" w:styleId="JA22heading2">
    <w:name w:val="JA_2.2_heading2"/>
    <w:basedOn w:val="Normal"/>
    <w:qFormat/>
    <w:rsid w:val="0001336B"/>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lang w:eastAsia="de-DE" w:bidi="en-US"/>
    </w:rPr>
  </w:style>
  <w:style w:type="paragraph" w:styleId="FootnoteText">
    <w:name w:val="footnote text"/>
    <w:basedOn w:val="Normal"/>
    <w:link w:val="FootnoteTextChar"/>
    <w:uiPriority w:val="99"/>
    <w:unhideWhenUsed/>
    <w:rsid w:val="0001336B"/>
    <w:pPr>
      <w:spacing w:after="0" w:line="240" w:lineRule="auto"/>
    </w:pPr>
    <w:rPr>
      <w:rFonts w:asciiTheme="minorHAnsi" w:hAnsiTheme="minorHAnsi" w:cstheme="minorBidi"/>
      <w:sz w:val="20"/>
      <w:szCs w:val="20"/>
      <w:lang w:val="en-ID"/>
    </w:rPr>
  </w:style>
  <w:style w:type="character" w:customStyle="1" w:styleId="FootnoteTextChar">
    <w:name w:val="Footnote Text Char"/>
    <w:basedOn w:val="DefaultParagraphFont"/>
    <w:link w:val="FootnoteText"/>
    <w:uiPriority w:val="99"/>
    <w:rsid w:val="0001336B"/>
    <w:rPr>
      <w:rFonts w:asciiTheme="minorHAnsi" w:hAnsiTheme="minorHAnsi" w:cstheme="minorBidi"/>
      <w:sz w:val="20"/>
      <w:szCs w:val="20"/>
      <w:lang w:val="en-ID"/>
    </w:rPr>
  </w:style>
  <w:style w:type="character" w:styleId="FootnoteReference">
    <w:name w:val="footnote reference"/>
    <w:basedOn w:val="DefaultParagraphFont"/>
    <w:uiPriority w:val="99"/>
    <w:semiHidden/>
    <w:unhideWhenUsed/>
    <w:rsid w:val="0001336B"/>
    <w:rPr>
      <w:vertAlign w:val="superscript"/>
    </w:rPr>
  </w:style>
  <w:style w:type="character" w:styleId="UnresolvedMention">
    <w:name w:val="Unresolved Mention"/>
    <w:basedOn w:val="DefaultParagraphFont"/>
    <w:uiPriority w:val="99"/>
    <w:semiHidden/>
    <w:unhideWhenUsed/>
    <w:rsid w:val="004C4FC7"/>
    <w:rPr>
      <w:color w:val="605E5C"/>
      <w:shd w:val="clear" w:color="auto" w:fill="E1DFDD"/>
    </w:rPr>
  </w:style>
  <w:style w:type="paragraph" w:styleId="NormalWeb">
    <w:name w:val="Normal (Web)"/>
    <w:basedOn w:val="Normal"/>
    <w:uiPriority w:val="99"/>
    <w:unhideWhenUsed/>
    <w:rsid w:val="004C4FC7"/>
    <w:pPr>
      <w:spacing w:before="100" w:beforeAutospacing="1" w:after="100" w:afterAutospacing="1" w:line="240" w:lineRule="auto"/>
    </w:pPr>
    <w:rPr>
      <w:rFonts w:eastAsia="Times New Roman"/>
      <w:szCs w:val="24"/>
      <w:lang w:val="id-ID" w:eastAsia="id-ID"/>
    </w:rPr>
  </w:style>
  <w:style w:type="paragraph" w:styleId="HTMLPreformatted">
    <w:name w:val="HTML Preformatted"/>
    <w:basedOn w:val="Normal"/>
    <w:link w:val="HTMLPreformattedChar"/>
    <w:uiPriority w:val="99"/>
    <w:semiHidden/>
    <w:unhideWhenUsed/>
    <w:rsid w:val="00BE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6E4E"/>
    <w:rPr>
      <w:rFonts w:ascii="Courier New" w:eastAsia="Times New Roman" w:hAnsi="Courier New" w:cs="Courier New"/>
      <w:sz w:val="20"/>
      <w:szCs w:val="20"/>
    </w:rPr>
  </w:style>
  <w:style w:type="character" w:customStyle="1" w:styleId="y2iqfc">
    <w:name w:val="y2iqfc"/>
    <w:basedOn w:val="DefaultParagraphFont"/>
    <w:rsid w:val="00BE6E4E"/>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Body of text1 Char,Body of text2 Char,Sub sub Char"/>
    <w:basedOn w:val="DefaultParagraphFont"/>
    <w:link w:val="ListParagraph"/>
    <w:uiPriority w:val="34"/>
    <w:qFormat/>
    <w:locked/>
    <w:rsid w:val="00EA5E67"/>
    <w:rPr>
      <w:rFonts w:eastAsia="Times New Roman"/>
      <w:sz w:val="22"/>
    </w:rPr>
  </w:style>
  <w:style w:type="paragraph" w:styleId="Bibliography">
    <w:name w:val="Bibliography"/>
    <w:basedOn w:val="Normal"/>
    <w:next w:val="Normal"/>
    <w:uiPriority w:val="37"/>
    <w:semiHidden/>
    <w:unhideWhenUsed/>
    <w:rsid w:val="003E137C"/>
  </w:style>
  <w:style w:type="character" w:styleId="EndnoteReference">
    <w:name w:val="endnote reference"/>
    <w:basedOn w:val="DefaultParagraphFont"/>
    <w:uiPriority w:val="99"/>
    <w:semiHidden/>
    <w:unhideWhenUsed/>
    <w:rsid w:val="001C54D8"/>
    <w:rPr>
      <w:vertAlign w:val="superscript"/>
    </w:rPr>
  </w:style>
  <w:style w:type="paragraph" w:customStyle="1" w:styleId="Default">
    <w:name w:val="Default"/>
    <w:rsid w:val="001C54D8"/>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39"/>
    <w:rsid w:val="001C54D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able-text">
    <w:name w:val="selectable-text"/>
    <w:basedOn w:val="Normal"/>
    <w:rsid w:val="001C54D8"/>
    <w:pPr>
      <w:spacing w:before="100" w:beforeAutospacing="1" w:after="100" w:afterAutospacing="1" w:line="240" w:lineRule="auto"/>
    </w:pPr>
    <w:rPr>
      <w:rFonts w:eastAsia="Times New Roman"/>
      <w:szCs w:val="24"/>
      <w:lang w:val="en-ID" w:eastAsia="en-ID"/>
    </w:rPr>
  </w:style>
  <w:style w:type="character" w:customStyle="1" w:styleId="selectable-text1">
    <w:name w:val="selectable-text1"/>
    <w:basedOn w:val="DefaultParagraphFont"/>
    <w:rsid w:val="001C54D8"/>
  </w:style>
  <w:style w:type="character" w:customStyle="1" w:styleId="NoSpacingChar">
    <w:name w:val="No Spacing Char"/>
    <w:basedOn w:val="DefaultParagraphFont"/>
    <w:link w:val="NoSpacing"/>
    <w:locked/>
    <w:rsid w:val="009938B8"/>
  </w:style>
  <w:style w:type="paragraph" w:styleId="NoSpacing">
    <w:name w:val="No Spacing"/>
    <w:link w:val="NoSpacingChar"/>
    <w:qFormat/>
    <w:rsid w:val="009938B8"/>
    <w:pPr>
      <w:spacing w:after="0" w:line="240" w:lineRule="auto"/>
      <w:jc w:val="both"/>
    </w:pPr>
  </w:style>
  <w:style w:type="table" w:customStyle="1" w:styleId="TableGrid1">
    <w:name w:val="Table Grid1"/>
    <w:basedOn w:val="TableNormal"/>
    <w:uiPriority w:val="59"/>
    <w:rsid w:val="009938B8"/>
    <w:pPr>
      <w:spacing w:after="0" w:line="240" w:lineRule="auto"/>
    </w:pPr>
    <w:rPr>
      <w:rFonts w:asciiTheme="minorHAnsi" w:eastAsia="Calibri" w:hAnsiTheme="minorHAnsi" w:cstheme="minorBidi"/>
      <w:sz w:val="22"/>
      <w:lang w:val="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8D274D"/>
    <w:pPr>
      <w:spacing w:after="200" w:line="240" w:lineRule="auto"/>
    </w:pPr>
    <w:rPr>
      <w:rFonts w:asciiTheme="minorHAnsi" w:hAnsiTheme="minorHAnsi" w:cstheme="minorBidi"/>
      <w:b/>
      <w:bCs/>
      <w:color w:val="5B9BD5" w:themeColor="accent1"/>
      <w:sz w:val="18"/>
      <w:szCs w:val="18"/>
    </w:rPr>
  </w:style>
  <w:style w:type="character" w:customStyle="1" w:styleId="15">
    <w:name w:val="15"/>
    <w:basedOn w:val="DefaultParagraphFont"/>
    <w:rsid w:val="007C6EA0"/>
    <w:rPr>
      <w:rFonts w:ascii="SimSun" w:eastAsia="SimSun" w:hAnsi="SimSun" w:hint="eastAsia"/>
      <w:color w:val="0000FF"/>
      <w:u w:val="single"/>
    </w:rPr>
  </w:style>
  <w:style w:type="character" w:customStyle="1" w:styleId="UnresolvedMention1">
    <w:name w:val="Unresolved Mention1"/>
    <w:basedOn w:val="DefaultParagraphFont"/>
    <w:uiPriority w:val="99"/>
    <w:semiHidden/>
    <w:unhideWhenUsed/>
    <w:rsid w:val="00676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1118">
      <w:bodyDiv w:val="1"/>
      <w:marLeft w:val="0"/>
      <w:marRight w:val="0"/>
      <w:marTop w:val="0"/>
      <w:marBottom w:val="0"/>
      <w:divBdr>
        <w:top w:val="none" w:sz="0" w:space="0" w:color="auto"/>
        <w:left w:val="none" w:sz="0" w:space="0" w:color="auto"/>
        <w:bottom w:val="none" w:sz="0" w:space="0" w:color="auto"/>
        <w:right w:val="none" w:sz="0" w:space="0" w:color="auto"/>
      </w:divBdr>
    </w:div>
    <w:div w:id="233126557">
      <w:bodyDiv w:val="1"/>
      <w:marLeft w:val="0"/>
      <w:marRight w:val="0"/>
      <w:marTop w:val="0"/>
      <w:marBottom w:val="0"/>
      <w:divBdr>
        <w:top w:val="none" w:sz="0" w:space="0" w:color="auto"/>
        <w:left w:val="none" w:sz="0" w:space="0" w:color="auto"/>
        <w:bottom w:val="none" w:sz="0" w:space="0" w:color="auto"/>
        <w:right w:val="none" w:sz="0" w:space="0" w:color="auto"/>
      </w:divBdr>
    </w:div>
    <w:div w:id="246306968">
      <w:bodyDiv w:val="1"/>
      <w:marLeft w:val="0"/>
      <w:marRight w:val="0"/>
      <w:marTop w:val="0"/>
      <w:marBottom w:val="0"/>
      <w:divBdr>
        <w:top w:val="none" w:sz="0" w:space="0" w:color="auto"/>
        <w:left w:val="none" w:sz="0" w:space="0" w:color="auto"/>
        <w:bottom w:val="none" w:sz="0" w:space="0" w:color="auto"/>
        <w:right w:val="none" w:sz="0" w:space="0" w:color="auto"/>
      </w:divBdr>
    </w:div>
    <w:div w:id="418646924">
      <w:bodyDiv w:val="1"/>
      <w:marLeft w:val="0"/>
      <w:marRight w:val="0"/>
      <w:marTop w:val="0"/>
      <w:marBottom w:val="0"/>
      <w:divBdr>
        <w:top w:val="none" w:sz="0" w:space="0" w:color="auto"/>
        <w:left w:val="none" w:sz="0" w:space="0" w:color="auto"/>
        <w:bottom w:val="none" w:sz="0" w:space="0" w:color="auto"/>
        <w:right w:val="none" w:sz="0" w:space="0" w:color="auto"/>
      </w:divBdr>
    </w:div>
    <w:div w:id="425731785">
      <w:bodyDiv w:val="1"/>
      <w:marLeft w:val="0"/>
      <w:marRight w:val="0"/>
      <w:marTop w:val="0"/>
      <w:marBottom w:val="0"/>
      <w:divBdr>
        <w:top w:val="none" w:sz="0" w:space="0" w:color="auto"/>
        <w:left w:val="none" w:sz="0" w:space="0" w:color="auto"/>
        <w:bottom w:val="none" w:sz="0" w:space="0" w:color="auto"/>
        <w:right w:val="none" w:sz="0" w:space="0" w:color="auto"/>
      </w:divBdr>
    </w:div>
    <w:div w:id="791752441">
      <w:bodyDiv w:val="1"/>
      <w:marLeft w:val="0"/>
      <w:marRight w:val="0"/>
      <w:marTop w:val="0"/>
      <w:marBottom w:val="0"/>
      <w:divBdr>
        <w:top w:val="none" w:sz="0" w:space="0" w:color="auto"/>
        <w:left w:val="none" w:sz="0" w:space="0" w:color="auto"/>
        <w:bottom w:val="none" w:sz="0" w:space="0" w:color="auto"/>
        <w:right w:val="none" w:sz="0" w:space="0" w:color="auto"/>
      </w:divBdr>
    </w:div>
    <w:div w:id="894052472">
      <w:bodyDiv w:val="1"/>
      <w:marLeft w:val="0"/>
      <w:marRight w:val="0"/>
      <w:marTop w:val="0"/>
      <w:marBottom w:val="0"/>
      <w:divBdr>
        <w:top w:val="none" w:sz="0" w:space="0" w:color="auto"/>
        <w:left w:val="none" w:sz="0" w:space="0" w:color="auto"/>
        <w:bottom w:val="none" w:sz="0" w:space="0" w:color="auto"/>
        <w:right w:val="none" w:sz="0" w:space="0" w:color="auto"/>
      </w:divBdr>
    </w:div>
    <w:div w:id="904417272">
      <w:bodyDiv w:val="1"/>
      <w:marLeft w:val="0"/>
      <w:marRight w:val="0"/>
      <w:marTop w:val="0"/>
      <w:marBottom w:val="0"/>
      <w:divBdr>
        <w:top w:val="none" w:sz="0" w:space="0" w:color="auto"/>
        <w:left w:val="none" w:sz="0" w:space="0" w:color="auto"/>
        <w:bottom w:val="none" w:sz="0" w:space="0" w:color="auto"/>
        <w:right w:val="none" w:sz="0" w:space="0" w:color="auto"/>
      </w:divBdr>
    </w:div>
    <w:div w:id="908199034">
      <w:bodyDiv w:val="1"/>
      <w:marLeft w:val="0"/>
      <w:marRight w:val="0"/>
      <w:marTop w:val="0"/>
      <w:marBottom w:val="0"/>
      <w:divBdr>
        <w:top w:val="none" w:sz="0" w:space="0" w:color="auto"/>
        <w:left w:val="none" w:sz="0" w:space="0" w:color="auto"/>
        <w:bottom w:val="none" w:sz="0" w:space="0" w:color="auto"/>
        <w:right w:val="none" w:sz="0" w:space="0" w:color="auto"/>
      </w:divBdr>
    </w:div>
    <w:div w:id="921526475">
      <w:bodyDiv w:val="1"/>
      <w:marLeft w:val="0"/>
      <w:marRight w:val="0"/>
      <w:marTop w:val="0"/>
      <w:marBottom w:val="0"/>
      <w:divBdr>
        <w:top w:val="none" w:sz="0" w:space="0" w:color="auto"/>
        <w:left w:val="none" w:sz="0" w:space="0" w:color="auto"/>
        <w:bottom w:val="none" w:sz="0" w:space="0" w:color="auto"/>
        <w:right w:val="none" w:sz="0" w:space="0" w:color="auto"/>
      </w:divBdr>
    </w:div>
    <w:div w:id="993414983">
      <w:bodyDiv w:val="1"/>
      <w:marLeft w:val="0"/>
      <w:marRight w:val="0"/>
      <w:marTop w:val="0"/>
      <w:marBottom w:val="0"/>
      <w:divBdr>
        <w:top w:val="none" w:sz="0" w:space="0" w:color="auto"/>
        <w:left w:val="none" w:sz="0" w:space="0" w:color="auto"/>
        <w:bottom w:val="none" w:sz="0" w:space="0" w:color="auto"/>
        <w:right w:val="none" w:sz="0" w:space="0" w:color="auto"/>
      </w:divBdr>
    </w:div>
    <w:div w:id="1190945940">
      <w:bodyDiv w:val="1"/>
      <w:marLeft w:val="0"/>
      <w:marRight w:val="0"/>
      <w:marTop w:val="0"/>
      <w:marBottom w:val="0"/>
      <w:divBdr>
        <w:top w:val="none" w:sz="0" w:space="0" w:color="auto"/>
        <w:left w:val="none" w:sz="0" w:space="0" w:color="auto"/>
        <w:bottom w:val="none" w:sz="0" w:space="0" w:color="auto"/>
        <w:right w:val="none" w:sz="0" w:space="0" w:color="auto"/>
      </w:divBdr>
    </w:div>
    <w:div w:id="1195576672">
      <w:bodyDiv w:val="1"/>
      <w:marLeft w:val="0"/>
      <w:marRight w:val="0"/>
      <w:marTop w:val="0"/>
      <w:marBottom w:val="0"/>
      <w:divBdr>
        <w:top w:val="none" w:sz="0" w:space="0" w:color="auto"/>
        <w:left w:val="none" w:sz="0" w:space="0" w:color="auto"/>
        <w:bottom w:val="none" w:sz="0" w:space="0" w:color="auto"/>
        <w:right w:val="none" w:sz="0" w:space="0" w:color="auto"/>
      </w:divBdr>
    </w:div>
    <w:div w:id="1339693960">
      <w:bodyDiv w:val="1"/>
      <w:marLeft w:val="0"/>
      <w:marRight w:val="0"/>
      <w:marTop w:val="0"/>
      <w:marBottom w:val="0"/>
      <w:divBdr>
        <w:top w:val="none" w:sz="0" w:space="0" w:color="auto"/>
        <w:left w:val="none" w:sz="0" w:space="0" w:color="auto"/>
        <w:bottom w:val="none" w:sz="0" w:space="0" w:color="auto"/>
        <w:right w:val="none" w:sz="0" w:space="0" w:color="auto"/>
      </w:divBdr>
    </w:div>
    <w:div w:id="1370909622">
      <w:bodyDiv w:val="1"/>
      <w:marLeft w:val="0"/>
      <w:marRight w:val="0"/>
      <w:marTop w:val="0"/>
      <w:marBottom w:val="0"/>
      <w:divBdr>
        <w:top w:val="none" w:sz="0" w:space="0" w:color="auto"/>
        <w:left w:val="none" w:sz="0" w:space="0" w:color="auto"/>
        <w:bottom w:val="none" w:sz="0" w:space="0" w:color="auto"/>
        <w:right w:val="none" w:sz="0" w:space="0" w:color="auto"/>
      </w:divBdr>
    </w:div>
    <w:div w:id="1526022164">
      <w:bodyDiv w:val="1"/>
      <w:marLeft w:val="0"/>
      <w:marRight w:val="0"/>
      <w:marTop w:val="0"/>
      <w:marBottom w:val="0"/>
      <w:divBdr>
        <w:top w:val="none" w:sz="0" w:space="0" w:color="auto"/>
        <w:left w:val="none" w:sz="0" w:space="0" w:color="auto"/>
        <w:bottom w:val="none" w:sz="0" w:space="0" w:color="auto"/>
        <w:right w:val="none" w:sz="0" w:space="0" w:color="auto"/>
      </w:divBdr>
    </w:div>
    <w:div w:id="1568609067">
      <w:bodyDiv w:val="1"/>
      <w:marLeft w:val="0"/>
      <w:marRight w:val="0"/>
      <w:marTop w:val="0"/>
      <w:marBottom w:val="0"/>
      <w:divBdr>
        <w:top w:val="none" w:sz="0" w:space="0" w:color="auto"/>
        <w:left w:val="none" w:sz="0" w:space="0" w:color="auto"/>
        <w:bottom w:val="none" w:sz="0" w:space="0" w:color="auto"/>
        <w:right w:val="none" w:sz="0" w:space="0" w:color="auto"/>
      </w:divBdr>
    </w:div>
    <w:div w:id="1569799550">
      <w:bodyDiv w:val="1"/>
      <w:marLeft w:val="0"/>
      <w:marRight w:val="0"/>
      <w:marTop w:val="0"/>
      <w:marBottom w:val="0"/>
      <w:divBdr>
        <w:top w:val="none" w:sz="0" w:space="0" w:color="auto"/>
        <w:left w:val="none" w:sz="0" w:space="0" w:color="auto"/>
        <w:bottom w:val="none" w:sz="0" w:space="0" w:color="auto"/>
        <w:right w:val="none" w:sz="0" w:space="0" w:color="auto"/>
      </w:divBdr>
    </w:div>
    <w:div w:id="204251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journal.iaincurup.ac.id/index.php/gu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narahm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udentjournal.iaincurup.ac.id/index.php/g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Wir07</b:Tag>
    <b:SourceType>JournalArticle</b:SourceType>
    <b:Guid>{05082161-3F4D-4FB6-9CCC-7F6DFC63F301}</b:Guid>
    <b:Author>
      <b:Author>
        <b:Corporate>Wiriaatmaja Rochiati</b:Corporate>
      </b:Author>
    </b:Author>
    <b:Title>Bandung : Remaja Rosdakarya</b:Title>
    <b:JournalName>Metode Penelitian Tindakan Kelas</b:JournalName>
    <b:Year>2007</b:Year>
    <b:RefOrder>6</b:RefOrder>
  </b:Source>
  <b:Source>
    <b:Tag>Nan08</b:Tag>
    <b:SourceType>JournalArticle</b:SourceType>
    <b:Guid>{A6420BD5-7D06-4D9C-B589-BEC5DFFE416D}</b:Guid>
    <b:Author>
      <b:Author>
        <b:Corporate>Nana Syaodih Sukma Dinata</b:Corporate>
      </b:Author>
    </b:Author>
    <b:Title>Bandung : PT. Remaja Rosdakarya</b:Title>
    <b:JournalName>Metode Penelitian Pendidikan</b:JournalName>
    <b:Year>2008</b:Year>
    <b:Pages>220</b:Pages>
    <b:RefOrder>7</b:RefOrder>
  </b:Source>
  <b:Source>
    <b:Tag>Suh11</b:Tag>
    <b:SourceType>JournalArticle</b:SourceType>
    <b:Guid>{96CCC5A4-6EB0-48AC-9663-E5B68BC298F7}</b:Guid>
    <b:Author>
      <b:Author>
        <b:NameList>
          <b:Person>
            <b:Last>Arikunto</b:Last>
            <b:First>Suharsini</b:First>
          </b:Person>
        </b:NameList>
      </b:Author>
    </b:Author>
    <b:Title>Jakarta : Bumi Aksara</b:Title>
    <b:JournalName>Dasar-Dasar Evaluasi Pendidikan</b:JournalName>
    <b:Year>2011</b:Year>
    <b:Pages>52</b:Pages>
    <b:RefOrder>8</b:RefOrder>
  </b:Source>
</b:Sources>
</file>

<file path=customXml/itemProps1.xml><?xml version="1.0" encoding="utf-8"?>
<ds:datastoreItem xmlns:ds="http://schemas.openxmlformats.org/officeDocument/2006/customXml" ds:itemID="{3307209F-42F1-498D-9C4E-880E101E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Hasil belajar Siswa</vt:lpstr>
    </vt:vector>
  </TitlesOfParts>
  <Company>Susi Mariani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Hasil belajar Siswa</dc:title>
  <dc:creator>hendri</dc:creator>
  <cp:lastModifiedBy>Acer</cp:lastModifiedBy>
  <cp:revision>2</cp:revision>
  <cp:lastPrinted>2023-08-11T06:27:00Z</cp:lastPrinted>
  <dcterms:created xsi:type="dcterms:W3CDTF">2023-08-21T13:50:00Z</dcterms:created>
  <dcterms:modified xsi:type="dcterms:W3CDTF">2023-08-21T13:50:00Z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11th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bea1843c-1219-3dcf-b80e-2c9a0fd567e6</vt:lpwstr>
  </property>
  <property fmtid="{D5CDD505-2E9C-101B-9397-08002B2CF9AE}" pid="24" name="Mendeley Citation Style_1">
    <vt:lpwstr>http://www.zotero.org/styles/chicago-fullnote-bibliography</vt:lpwstr>
  </property>
</Properties>
</file>