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2110" w14:textId="77777777" w:rsidR="00CE010A" w:rsidRPr="0044614E" w:rsidRDefault="00FB767D" w:rsidP="00C1270B">
      <w:pPr>
        <w:tabs>
          <w:tab w:val="left" w:pos="0"/>
        </w:tabs>
        <w:spacing w:line="276" w:lineRule="auto"/>
        <w:jc w:val="both"/>
        <w:rPr>
          <w:rFonts w:ascii="Palatino Linotype" w:hAnsi="Palatino Linotype"/>
          <w:b/>
          <w:szCs w:val="24"/>
        </w:rPr>
      </w:pPr>
      <w:r w:rsidRPr="0044614E">
        <w:rPr>
          <w:rFonts w:ascii="Palatino Linotype" w:hAnsi="Palatino Linotype"/>
          <w:noProof/>
          <w:szCs w:val="24"/>
        </w:rPr>
        <mc:AlternateContent>
          <mc:Choice Requires="wps">
            <w:drawing>
              <wp:anchor distT="0" distB="0" distL="114300" distR="114300" simplePos="0" relativeHeight="251660288" behindDoc="0" locked="0" layoutInCell="1" allowOverlap="1" wp14:anchorId="2B89DF58" wp14:editId="634A0204">
                <wp:simplePos x="0" y="0"/>
                <wp:positionH relativeFrom="column">
                  <wp:posOffset>3330879</wp:posOffset>
                </wp:positionH>
                <wp:positionV relativeFrom="paragraph">
                  <wp:posOffset>-407670</wp:posOffset>
                </wp:positionV>
                <wp:extent cx="260159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2601595" cy="0"/>
                        </a:xfrm>
                        <a:prstGeom prst="line">
                          <a:avLst/>
                        </a:prstGeom>
                        <a:ln w="25400" cmpd="thickThi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6B68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2.25pt,-32.1pt" to="467.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" strokecolor="#0d0d0d [3069]" strokeweight="2pt">
                <v:stroke linestyle="thickThin" joinstyle="miter"/>
              </v:line>
            </w:pict>
          </mc:Fallback>
        </mc:AlternateContent>
      </w:r>
      <w:r w:rsidRPr="0044614E">
        <w:rPr>
          <w:rFonts w:ascii="Palatino Linotype" w:hAnsi="Palatino Linotype"/>
          <w:noProof/>
          <w:szCs w:val="24"/>
        </w:rPr>
        <mc:AlternateContent>
          <mc:Choice Requires="wps">
            <w:drawing>
              <wp:anchor distT="0" distB="0" distL="114300" distR="114300" simplePos="0" relativeHeight="251661312" behindDoc="0" locked="0" layoutInCell="1" allowOverlap="1" wp14:anchorId="293C457F" wp14:editId="0842DE26">
                <wp:simplePos x="0" y="0"/>
                <wp:positionH relativeFrom="column">
                  <wp:posOffset>3322624</wp:posOffset>
                </wp:positionH>
                <wp:positionV relativeFrom="paragraph">
                  <wp:posOffset>281305</wp:posOffset>
                </wp:positionV>
                <wp:extent cx="260159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601595" cy="0"/>
                        </a:xfrm>
                        <a:prstGeom prst="line">
                          <a:avLst/>
                        </a:prstGeom>
                        <a:ln w="25400" cmpd="thinThick">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B52A2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1.6pt,22.15pt" to="466.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" strokecolor="#0d0d0d [3069]" strokeweight="2pt">
                <v:stroke linestyle="thinThick" joinstyle="miter"/>
              </v:line>
            </w:pict>
          </mc:Fallback>
        </mc:AlternateContent>
      </w:r>
      <w:r w:rsidRPr="0044614E">
        <w:rPr>
          <w:rFonts w:ascii="Palatino Linotype" w:hAnsi="Palatino Linotype"/>
          <w:noProof/>
          <w:szCs w:val="24"/>
        </w:rPr>
        <mc:AlternateContent>
          <mc:Choice Requires="wps">
            <w:drawing>
              <wp:anchor distT="0" distB="0" distL="114300" distR="114300" simplePos="0" relativeHeight="251659264" behindDoc="0" locked="0" layoutInCell="1" allowOverlap="1" wp14:anchorId="08511673" wp14:editId="29D6E78F">
                <wp:simplePos x="0" y="0"/>
                <wp:positionH relativeFrom="column">
                  <wp:posOffset>2918764</wp:posOffset>
                </wp:positionH>
                <wp:positionV relativeFrom="paragraph">
                  <wp:posOffset>-467360</wp:posOffset>
                </wp:positionV>
                <wp:extent cx="3110230" cy="752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11023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F4F6F" w14:textId="77777777" w:rsidR="00AF737E" w:rsidRDefault="00AF737E" w:rsidP="00AF737E">
                            <w:pPr>
                              <w:spacing w:after="0" w:line="240" w:lineRule="auto"/>
                              <w:ind w:left="20"/>
                              <w:jc w:val="right"/>
                              <w:rPr>
                                <w:spacing w:val="-1"/>
                                <w:w w:val="95"/>
                                <w:sz w:val="18"/>
                              </w:rPr>
                            </w:pPr>
                          </w:p>
                          <w:p w14:paraId="5A271A08"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Pr="00AF737E">
                              <w:rPr>
                                <w:b/>
                                <w:spacing w:val="-1"/>
                                <w:w w:val="95"/>
                                <w:szCs w:val="24"/>
                              </w:rPr>
                              <w:t>2829-9078</w:t>
                            </w:r>
                          </w:p>
                          <w:p w14:paraId="291E9467" w14:textId="3270AA32"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C276DF">
                              <w:rPr>
                                <w:w w:val="95"/>
                                <w:sz w:val="22"/>
                              </w:rPr>
                              <w:t>4</w:t>
                            </w:r>
                            <w:r w:rsidRPr="00AF737E">
                              <w:rPr>
                                <w:w w:val="95"/>
                                <w:sz w:val="22"/>
                              </w:rPr>
                              <w:t>,</w:t>
                            </w:r>
                            <w:r w:rsidRPr="00AF737E">
                              <w:rPr>
                                <w:spacing w:val="7"/>
                                <w:w w:val="95"/>
                                <w:sz w:val="22"/>
                              </w:rPr>
                              <w:t xml:space="preserve"> </w:t>
                            </w:r>
                            <w:r>
                              <w:rPr>
                                <w:w w:val="95"/>
                                <w:sz w:val="22"/>
                              </w:rPr>
                              <w:t>2023</w:t>
                            </w:r>
                          </w:p>
                          <w:p w14:paraId="152FF1B0" w14:textId="77777777" w:rsidR="00AF737E" w:rsidRDefault="00E806A8" w:rsidP="00AF737E">
                            <w:pPr>
                              <w:spacing w:after="0" w:line="240" w:lineRule="auto"/>
                              <w:ind w:left="20"/>
                              <w:jc w:val="right"/>
                              <w:rPr>
                                <w:sz w:val="18"/>
                              </w:rPr>
                            </w:pPr>
                            <w:hyperlink r:id="rId8">
                              <w:r w:rsidR="00AF737E" w:rsidRPr="00AF737E">
                                <w:rPr>
                                  <w:spacing w:val="-1"/>
                                  <w:w w:val="102"/>
                                  <w:sz w:val="22"/>
                                </w:rPr>
                                <w:t>h</w:t>
                              </w:r>
                              <w:r w:rsidR="00AF737E" w:rsidRPr="00AF737E">
                                <w:rPr>
                                  <w:w w:val="98"/>
                                  <w:sz w:val="22"/>
                                </w:rPr>
                                <w:t>ttp</w:t>
                              </w:r>
                              <w:r w:rsidR="00AF737E" w:rsidRPr="00AF737E">
                                <w:rPr>
                                  <w:spacing w:val="-1"/>
                                  <w:w w:val="98"/>
                                  <w:sz w:val="22"/>
                                </w:rPr>
                                <w:t>:</w:t>
                              </w:r>
                              <w:r w:rsidR="00AF737E" w:rsidRPr="00AF737E">
                                <w:rPr>
                                  <w:spacing w:val="1"/>
                                  <w:w w:val="179"/>
                                  <w:sz w:val="22"/>
                                </w:rPr>
                                <w:t>//</w:t>
                              </w:r>
                              <w:r w:rsidR="00AF737E" w:rsidRPr="00AF737E">
                                <w:rPr>
                                  <w:spacing w:val="-1"/>
                                  <w:w w:val="93"/>
                                  <w:sz w:val="22"/>
                                </w:rPr>
                                <w:t>s</w:t>
                              </w:r>
                              <w:r w:rsidR="00AF737E" w:rsidRPr="00AF737E">
                                <w:rPr>
                                  <w:sz w:val="22"/>
                                </w:rPr>
                                <w:t>tu</w:t>
                              </w:r>
                              <w:r w:rsidR="00AF737E" w:rsidRPr="00AF737E">
                                <w:rPr>
                                  <w:spacing w:val="1"/>
                                  <w:sz w:val="22"/>
                                </w:rPr>
                                <w:t>d</w:t>
                              </w:r>
                              <w:r w:rsidR="00AF737E" w:rsidRPr="00AF737E">
                                <w:rPr>
                                  <w:spacing w:val="-1"/>
                                  <w:w w:val="93"/>
                                  <w:sz w:val="22"/>
                                </w:rPr>
                                <w:t>e</w:t>
                              </w:r>
                              <w:r w:rsidR="00AF737E" w:rsidRPr="00AF737E">
                                <w:rPr>
                                  <w:spacing w:val="-1"/>
                                  <w:w w:val="102"/>
                                  <w:sz w:val="22"/>
                                </w:rPr>
                                <w:t>n</w:t>
                              </w:r>
                              <w:r w:rsidR="00AF737E" w:rsidRPr="00AF737E">
                                <w:rPr>
                                  <w:w w:val="104"/>
                                  <w:sz w:val="22"/>
                                </w:rPr>
                                <w:t>t</w:t>
                              </w:r>
                              <w:r w:rsidR="00AF737E" w:rsidRPr="00AF737E">
                                <w:rPr>
                                  <w:w w:val="95"/>
                                  <w:sz w:val="22"/>
                                </w:rPr>
                                <w:t>j</w:t>
                              </w:r>
                              <w:r w:rsidR="00AF737E" w:rsidRPr="00AF737E">
                                <w:rPr>
                                  <w:spacing w:val="-2"/>
                                  <w:w w:val="95"/>
                                  <w:sz w:val="22"/>
                                </w:rPr>
                                <w:t>o</w:t>
                              </w:r>
                              <w:r w:rsidR="00AF737E" w:rsidRPr="00AF737E">
                                <w:rPr>
                                  <w:w w:val="97"/>
                                  <w:sz w:val="22"/>
                                </w:rPr>
                                <w:t>u</w:t>
                              </w:r>
                              <w:r w:rsidR="00AF737E" w:rsidRPr="00AF737E">
                                <w:rPr>
                                  <w:spacing w:val="-1"/>
                                  <w:w w:val="97"/>
                                  <w:sz w:val="22"/>
                                </w:rPr>
                                <w:t>rn</w:t>
                              </w:r>
                              <w:r w:rsidR="00AF737E" w:rsidRPr="00AF737E">
                                <w:rPr>
                                  <w:w w:val="97"/>
                                  <w:sz w:val="22"/>
                                </w:rPr>
                                <w:t>a</w:t>
                              </w:r>
                              <w:r w:rsidR="00AF737E" w:rsidRPr="00AF737E">
                                <w:rPr>
                                  <w:w w:val="84"/>
                                  <w:sz w:val="22"/>
                                </w:rPr>
                                <w:t>l</w:t>
                              </w:r>
                              <w:r w:rsidR="00AF737E" w:rsidRPr="00AF737E">
                                <w:rPr>
                                  <w:spacing w:val="-2"/>
                                  <w:w w:val="84"/>
                                  <w:sz w:val="22"/>
                                </w:rPr>
                                <w:t>.</w:t>
                              </w:r>
                              <w:r w:rsidR="00AF737E" w:rsidRPr="00AF737E">
                                <w:rPr>
                                  <w:w w:val="82"/>
                                  <w:sz w:val="22"/>
                                </w:rPr>
                                <w:t>i</w:t>
                              </w:r>
                              <w:r w:rsidR="00AF737E" w:rsidRPr="00AF737E">
                                <w:rPr>
                                  <w:spacing w:val="1"/>
                                  <w:w w:val="91"/>
                                  <w:sz w:val="22"/>
                                </w:rPr>
                                <w:t>a</w:t>
                              </w:r>
                              <w:r w:rsidR="00AF737E" w:rsidRPr="00AF737E">
                                <w:rPr>
                                  <w:w w:val="95"/>
                                  <w:sz w:val="22"/>
                                </w:rPr>
                                <w:t>i</w:t>
                              </w:r>
                              <w:r w:rsidR="00AF737E" w:rsidRPr="00AF737E">
                                <w:rPr>
                                  <w:spacing w:val="-2"/>
                                  <w:w w:val="95"/>
                                  <w:sz w:val="22"/>
                                </w:rPr>
                                <w:t>n</w:t>
                              </w:r>
                              <w:r w:rsidR="00AF737E" w:rsidRPr="00AF737E">
                                <w:rPr>
                                  <w:spacing w:val="-1"/>
                                  <w:w w:val="93"/>
                                  <w:sz w:val="22"/>
                                </w:rPr>
                                <w:t>c</w:t>
                              </w:r>
                              <w:r w:rsidR="00AF737E" w:rsidRPr="00AF737E">
                                <w:rPr>
                                  <w:w w:val="97"/>
                                  <w:sz w:val="22"/>
                                </w:rPr>
                                <w:t>u</w:t>
                              </w:r>
                              <w:r w:rsidR="00AF737E" w:rsidRPr="00AF737E">
                                <w:rPr>
                                  <w:spacing w:val="-1"/>
                                  <w:w w:val="98"/>
                                  <w:sz w:val="22"/>
                                </w:rPr>
                                <w:t>r</w:t>
                              </w:r>
                              <w:r w:rsidR="00AF737E" w:rsidRPr="00AF737E">
                                <w:rPr>
                                  <w:w w:val="98"/>
                                  <w:sz w:val="22"/>
                                </w:rPr>
                                <w:t>u</w:t>
                              </w:r>
                              <w:r w:rsidR="00AF737E" w:rsidRPr="00AF737E">
                                <w:rPr>
                                  <w:spacing w:val="-1"/>
                                  <w:w w:val="102"/>
                                  <w:sz w:val="22"/>
                                </w:rPr>
                                <w:t>p</w:t>
                              </w:r>
                              <w:r w:rsidR="00AF737E" w:rsidRPr="00AF737E">
                                <w:rPr>
                                  <w:spacing w:val="-2"/>
                                  <w:w w:val="87"/>
                                  <w:sz w:val="22"/>
                                </w:rPr>
                                <w:t>.</w:t>
                              </w:r>
                              <w:r w:rsidR="00AF737E" w:rsidRPr="00AF737E">
                                <w:rPr>
                                  <w:spacing w:val="1"/>
                                  <w:w w:val="91"/>
                                  <w:sz w:val="22"/>
                                </w:rPr>
                                <w:t>a</w:t>
                              </w:r>
                              <w:r w:rsidR="00AF737E" w:rsidRPr="00AF737E">
                                <w:rPr>
                                  <w:spacing w:val="-1"/>
                                  <w:w w:val="93"/>
                                  <w:sz w:val="22"/>
                                </w:rPr>
                                <w:t>c</w:t>
                              </w:r>
                              <w:r w:rsidR="00AF737E" w:rsidRPr="00AF737E">
                                <w:rPr>
                                  <w:spacing w:val="1"/>
                                  <w:w w:val="87"/>
                                  <w:sz w:val="22"/>
                                </w:rPr>
                                <w:t>.</w:t>
                              </w:r>
                              <w:r w:rsidR="00AF737E" w:rsidRPr="00AF737E">
                                <w:rPr>
                                  <w:w w:val="93"/>
                                  <w:sz w:val="22"/>
                                </w:rPr>
                                <w:t>id</w:t>
                              </w:r>
                              <w:r w:rsidR="00AF737E" w:rsidRPr="00AF737E">
                                <w:rPr>
                                  <w:spacing w:val="1"/>
                                  <w:w w:val="179"/>
                                  <w:sz w:val="22"/>
                                </w:rPr>
                                <w:t>/</w:t>
                              </w:r>
                              <w:r w:rsidR="00AF737E" w:rsidRPr="00AF737E">
                                <w:rPr>
                                  <w:w w:val="95"/>
                                  <w:sz w:val="22"/>
                                </w:rPr>
                                <w:t>i</w:t>
                              </w:r>
                              <w:r w:rsidR="00AF737E" w:rsidRPr="00AF737E">
                                <w:rPr>
                                  <w:spacing w:val="-2"/>
                                  <w:w w:val="95"/>
                                  <w:sz w:val="22"/>
                                </w:rPr>
                                <w:t>n</w:t>
                              </w:r>
                              <w:r w:rsidR="00AF737E" w:rsidRPr="00AF737E">
                                <w:rPr>
                                  <w:spacing w:val="1"/>
                                  <w:sz w:val="22"/>
                                </w:rPr>
                                <w:t>d</w:t>
                              </w:r>
                              <w:r w:rsidR="00AF737E" w:rsidRPr="00AF737E">
                                <w:rPr>
                                  <w:spacing w:val="-1"/>
                                  <w:w w:val="93"/>
                                  <w:sz w:val="22"/>
                                </w:rPr>
                                <w:t>e</w:t>
                              </w:r>
                              <w:r w:rsidR="00AF737E" w:rsidRPr="00AF737E">
                                <w:rPr>
                                  <w:spacing w:val="-1"/>
                                  <w:w w:val="91"/>
                                  <w:sz w:val="22"/>
                                </w:rPr>
                                <w:t>x</w:t>
                              </w:r>
                              <w:r w:rsidR="00AF737E" w:rsidRPr="00AF737E">
                                <w:rPr>
                                  <w:spacing w:val="-2"/>
                                  <w:w w:val="87"/>
                                  <w:sz w:val="22"/>
                                </w:rPr>
                                <w:t>.</w:t>
                              </w:r>
                              <w:r w:rsidR="00AF737E" w:rsidRPr="00AF737E">
                                <w:rPr>
                                  <w:spacing w:val="-1"/>
                                  <w:w w:val="102"/>
                                  <w:sz w:val="22"/>
                                </w:rPr>
                                <w:t>php</w:t>
                              </w:r>
                              <w:r w:rsidR="00AF737E" w:rsidRPr="00AF737E">
                                <w:rPr>
                                  <w:spacing w:val="3"/>
                                  <w:w w:val="179"/>
                                  <w:sz w:val="22"/>
                                </w:rPr>
                                <w:t>/</w:t>
                              </w:r>
                              <w:r w:rsidR="00AF737E" w:rsidRPr="00AF737E">
                                <w:rPr>
                                  <w:w w:val="89"/>
                                  <w:sz w:val="22"/>
                                </w:rPr>
                                <w:t>g</w:t>
                              </w:r>
                              <w:r w:rsidR="00AF737E" w:rsidRPr="00AF737E">
                                <w:rPr>
                                  <w:w w:val="97"/>
                                  <w:sz w:val="22"/>
                                </w:rPr>
                                <w:t>u</w:t>
                              </w:r>
                              <w:r w:rsidR="00AF737E" w:rsidRPr="00AF737E">
                                <w:rPr>
                                  <w:spacing w:val="1"/>
                                  <w:w w:val="91"/>
                                  <w:sz w:val="22"/>
                                </w:rPr>
                                <w:t>a</w:t>
                              </w:r>
                              <w:r w:rsidR="00AF737E" w:rsidRPr="00AF737E">
                                <w:rPr>
                                  <w:w w:val="97"/>
                                  <w:sz w:val="22"/>
                                </w:rPr>
                                <w:t>u</w:t>
                              </w:r>
                            </w:hyperlink>
                          </w:p>
                          <w:p w14:paraId="6B579E3D" w14:textId="77777777" w:rsidR="00AF737E" w:rsidRDefault="00AF737E" w:rsidP="00AF737E">
                            <w:pPr>
                              <w:spacing w:after="0" w:line="240" w:lineRule="auto"/>
                              <w:ind w:left="2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11673" id="_x0000_t202" coordsize="21600,21600" o:spt="202" path="m,l,21600r21600,l21600,xe">
                <v:stroke joinstyle="miter"/>
                <v:path gradientshapeok="t" o:connecttype="rect"/>
              </v:shapetype>
              <v:shape id="Text Box 7" o:spid="_x0000_s1026" type="#_x0000_t202" style="position:absolute;left:0;text-align:left;margin-left:229.8pt;margin-top:-36.8pt;width:244.9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" filled="f" stroked="f" strokeweight=".5pt">
                <v:textbox>
                  <w:txbxContent>
                    <w:p w14:paraId="06CF4F6F" w14:textId="77777777" w:rsidR="00AF737E" w:rsidRDefault="00AF737E" w:rsidP="00AF737E">
                      <w:pPr>
                        <w:spacing w:after="0" w:line="240" w:lineRule="auto"/>
                        <w:ind w:left="20"/>
                        <w:jc w:val="right"/>
                        <w:rPr>
                          <w:spacing w:val="-1"/>
                          <w:w w:val="95"/>
                          <w:sz w:val="18"/>
                        </w:rPr>
                      </w:pPr>
                    </w:p>
                    <w:p w14:paraId="5A271A08"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Pr="00AF737E">
                        <w:rPr>
                          <w:b/>
                          <w:spacing w:val="-1"/>
                          <w:w w:val="95"/>
                          <w:szCs w:val="24"/>
                        </w:rPr>
                        <w:t>2829-9078</w:t>
                      </w:r>
                    </w:p>
                    <w:p w14:paraId="291E9467" w14:textId="3270AA32"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C276DF">
                        <w:rPr>
                          <w:w w:val="95"/>
                          <w:sz w:val="22"/>
                        </w:rPr>
                        <w:t>4</w:t>
                      </w:r>
                      <w:r w:rsidRPr="00AF737E">
                        <w:rPr>
                          <w:w w:val="95"/>
                          <w:sz w:val="22"/>
                        </w:rPr>
                        <w:t>,</w:t>
                      </w:r>
                      <w:r w:rsidRPr="00AF737E">
                        <w:rPr>
                          <w:spacing w:val="7"/>
                          <w:w w:val="95"/>
                          <w:sz w:val="22"/>
                        </w:rPr>
                        <w:t xml:space="preserve"> </w:t>
                      </w:r>
                      <w:r>
                        <w:rPr>
                          <w:w w:val="95"/>
                          <w:sz w:val="22"/>
                        </w:rPr>
                        <w:t>2023</w:t>
                      </w:r>
                    </w:p>
                    <w:p w14:paraId="152FF1B0" w14:textId="77777777" w:rsidR="00AF737E" w:rsidRDefault="00E806A8" w:rsidP="00AF737E">
                      <w:pPr>
                        <w:spacing w:after="0" w:line="240" w:lineRule="auto"/>
                        <w:ind w:left="20"/>
                        <w:jc w:val="right"/>
                        <w:rPr>
                          <w:sz w:val="18"/>
                        </w:rPr>
                      </w:pPr>
                      <w:hyperlink r:id="rId9">
                        <w:r w:rsidR="00AF737E" w:rsidRPr="00AF737E">
                          <w:rPr>
                            <w:spacing w:val="-1"/>
                            <w:w w:val="102"/>
                            <w:sz w:val="22"/>
                          </w:rPr>
                          <w:t>h</w:t>
                        </w:r>
                        <w:r w:rsidR="00AF737E" w:rsidRPr="00AF737E">
                          <w:rPr>
                            <w:w w:val="98"/>
                            <w:sz w:val="22"/>
                          </w:rPr>
                          <w:t>ttp</w:t>
                        </w:r>
                        <w:r w:rsidR="00AF737E" w:rsidRPr="00AF737E">
                          <w:rPr>
                            <w:spacing w:val="-1"/>
                            <w:w w:val="98"/>
                            <w:sz w:val="22"/>
                          </w:rPr>
                          <w:t>:</w:t>
                        </w:r>
                        <w:r w:rsidR="00AF737E" w:rsidRPr="00AF737E">
                          <w:rPr>
                            <w:spacing w:val="1"/>
                            <w:w w:val="179"/>
                            <w:sz w:val="22"/>
                          </w:rPr>
                          <w:t>//</w:t>
                        </w:r>
                        <w:r w:rsidR="00AF737E" w:rsidRPr="00AF737E">
                          <w:rPr>
                            <w:spacing w:val="-1"/>
                            <w:w w:val="93"/>
                            <w:sz w:val="22"/>
                          </w:rPr>
                          <w:t>s</w:t>
                        </w:r>
                        <w:r w:rsidR="00AF737E" w:rsidRPr="00AF737E">
                          <w:rPr>
                            <w:sz w:val="22"/>
                          </w:rPr>
                          <w:t>tu</w:t>
                        </w:r>
                        <w:r w:rsidR="00AF737E" w:rsidRPr="00AF737E">
                          <w:rPr>
                            <w:spacing w:val="1"/>
                            <w:sz w:val="22"/>
                          </w:rPr>
                          <w:t>d</w:t>
                        </w:r>
                        <w:r w:rsidR="00AF737E" w:rsidRPr="00AF737E">
                          <w:rPr>
                            <w:spacing w:val="-1"/>
                            <w:w w:val="93"/>
                            <w:sz w:val="22"/>
                          </w:rPr>
                          <w:t>e</w:t>
                        </w:r>
                        <w:r w:rsidR="00AF737E" w:rsidRPr="00AF737E">
                          <w:rPr>
                            <w:spacing w:val="-1"/>
                            <w:w w:val="102"/>
                            <w:sz w:val="22"/>
                          </w:rPr>
                          <w:t>n</w:t>
                        </w:r>
                        <w:r w:rsidR="00AF737E" w:rsidRPr="00AF737E">
                          <w:rPr>
                            <w:w w:val="104"/>
                            <w:sz w:val="22"/>
                          </w:rPr>
                          <w:t>t</w:t>
                        </w:r>
                        <w:r w:rsidR="00AF737E" w:rsidRPr="00AF737E">
                          <w:rPr>
                            <w:w w:val="95"/>
                            <w:sz w:val="22"/>
                          </w:rPr>
                          <w:t>j</w:t>
                        </w:r>
                        <w:r w:rsidR="00AF737E" w:rsidRPr="00AF737E">
                          <w:rPr>
                            <w:spacing w:val="-2"/>
                            <w:w w:val="95"/>
                            <w:sz w:val="22"/>
                          </w:rPr>
                          <w:t>o</w:t>
                        </w:r>
                        <w:r w:rsidR="00AF737E" w:rsidRPr="00AF737E">
                          <w:rPr>
                            <w:w w:val="97"/>
                            <w:sz w:val="22"/>
                          </w:rPr>
                          <w:t>u</w:t>
                        </w:r>
                        <w:r w:rsidR="00AF737E" w:rsidRPr="00AF737E">
                          <w:rPr>
                            <w:spacing w:val="-1"/>
                            <w:w w:val="97"/>
                            <w:sz w:val="22"/>
                          </w:rPr>
                          <w:t>rn</w:t>
                        </w:r>
                        <w:r w:rsidR="00AF737E" w:rsidRPr="00AF737E">
                          <w:rPr>
                            <w:w w:val="97"/>
                            <w:sz w:val="22"/>
                          </w:rPr>
                          <w:t>a</w:t>
                        </w:r>
                        <w:r w:rsidR="00AF737E" w:rsidRPr="00AF737E">
                          <w:rPr>
                            <w:w w:val="84"/>
                            <w:sz w:val="22"/>
                          </w:rPr>
                          <w:t>l</w:t>
                        </w:r>
                        <w:r w:rsidR="00AF737E" w:rsidRPr="00AF737E">
                          <w:rPr>
                            <w:spacing w:val="-2"/>
                            <w:w w:val="84"/>
                            <w:sz w:val="22"/>
                          </w:rPr>
                          <w:t>.</w:t>
                        </w:r>
                        <w:r w:rsidR="00AF737E" w:rsidRPr="00AF737E">
                          <w:rPr>
                            <w:w w:val="82"/>
                            <w:sz w:val="22"/>
                          </w:rPr>
                          <w:t>i</w:t>
                        </w:r>
                        <w:r w:rsidR="00AF737E" w:rsidRPr="00AF737E">
                          <w:rPr>
                            <w:spacing w:val="1"/>
                            <w:w w:val="91"/>
                            <w:sz w:val="22"/>
                          </w:rPr>
                          <w:t>a</w:t>
                        </w:r>
                        <w:r w:rsidR="00AF737E" w:rsidRPr="00AF737E">
                          <w:rPr>
                            <w:w w:val="95"/>
                            <w:sz w:val="22"/>
                          </w:rPr>
                          <w:t>i</w:t>
                        </w:r>
                        <w:r w:rsidR="00AF737E" w:rsidRPr="00AF737E">
                          <w:rPr>
                            <w:spacing w:val="-2"/>
                            <w:w w:val="95"/>
                            <w:sz w:val="22"/>
                          </w:rPr>
                          <w:t>n</w:t>
                        </w:r>
                        <w:r w:rsidR="00AF737E" w:rsidRPr="00AF737E">
                          <w:rPr>
                            <w:spacing w:val="-1"/>
                            <w:w w:val="93"/>
                            <w:sz w:val="22"/>
                          </w:rPr>
                          <w:t>c</w:t>
                        </w:r>
                        <w:r w:rsidR="00AF737E" w:rsidRPr="00AF737E">
                          <w:rPr>
                            <w:w w:val="97"/>
                            <w:sz w:val="22"/>
                          </w:rPr>
                          <w:t>u</w:t>
                        </w:r>
                        <w:r w:rsidR="00AF737E" w:rsidRPr="00AF737E">
                          <w:rPr>
                            <w:spacing w:val="-1"/>
                            <w:w w:val="98"/>
                            <w:sz w:val="22"/>
                          </w:rPr>
                          <w:t>r</w:t>
                        </w:r>
                        <w:r w:rsidR="00AF737E" w:rsidRPr="00AF737E">
                          <w:rPr>
                            <w:w w:val="98"/>
                            <w:sz w:val="22"/>
                          </w:rPr>
                          <w:t>u</w:t>
                        </w:r>
                        <w:r w:rsidR="00AF737E" w:rsidRPr="00AF737E">
                          <w:rPr>
                            <w:spacing w:val="-1"/>
                            <w:w w:val="102"/>
                            <w:sz w:val="22"/>
                          </w:rPr>
                          <w:t>p</w:t>
                        </w:r>
                        <w:r w:rsidR="00AF737E" w:rsidRPr="00AF737E">
                          <w:rPr>
                            <w:spacing w:val="-2"/>
                            <w:w w:val="87"/>
                            <w:sz w:val="22"/>
                          </w:rPr>
                          <w:t>.</w:t>
                        </w:r>
                        <w:r w:rsidR="00AF737E" w:rsidRPr="00AF737E">
                          <w:rPr>
                            <w:spacing w:val="1"/>
                            <w:w w:val="91"/>
                            <w:sz w:val="22"/>
                          </w:rPr>
                          <w:t>a</w:t>
                        </w:r>
                        <w:r w:rsidR="00AF737E" w:rsidRPr="00AF737E">
                          <w:rPr>
                            <w:spacing w:val="-1"/>
                            <w:w w:val="93"/>
                            <w:sz w:val="22"/>
                          </w:rPr>
                          <w:t>c</w:t>
                        </w:r>
                        <w:r w:rsidR="00AF737E" w:rsidRPr="00AF737E">
                          <w:rPr>
                            <w:spacing w:val="1"/>
                            <w:w w:val="87"/>
                            <w:sz w:val="22"/>
                          </w:rPr>
                          <w:t>.</w:t>
                        </w:r>
                        <w:r w:rsidR="00AF737E" w:rsidRPr="00AF737E">
                          <w:rPr>
                            <w:w w:val="93"/>
                            <w:sz w:val="22"/>
                          </w:rPr>
                          <w:t>id</w:t>
                        </w:r>
                        <w:r w:rsidR="00AF737E" w:rsidRPr="00AF737E">
                          <w:rPr>
                            <w:spacing w:val="1"/>
                            <w:w w:val="179"/>
                            <w:sz w:val="22"/>
                          </w:rPr>
                          <w:t>/</w:t>
                        </w:r>
                        <w:r w:rsidR="00AF737E" w:rsidRPr="00AF737E">
                          <w:rPr>
                            <w:w w:val="95"/>
                            <w:sz w:val="22"/>
                          </w:rPr>
                          <w:t>i</w:t>
                        </w:r>
                        <w:r w:rsidR="00AF737E" w:rsidRPr="00AF737E">
                          <w:rPr>
                            <w:spacing w:val="-2"/>
                            <w:w w:val="95"/>
                            <w:sz w:val="22"/>
                          </w:rPr>
                          <w:t>n</w:t>
                        </w:r>
                        <w:r w:rsidR="00AF737E" w:rsidRPr="00AF737E">
                          <w:rPr>
                            <w:spacing w:val="1"/>
                            <w:sz w:val="22"/>
                          </w:rPr>
                          <w:t>d</w:t>
                        </w:r>
                        <w:r w:rsidR="00AF737E" w:rsidRPr="00AF737E">
                          <w:rPr>
                            <w:spacing w:val="-1"/>
                            <w:w w:val="93"/>
                            <w:sz w:val="22"/>
                          </w:rPr>
                          <w:t>e</w:t>
                        </w:r>
                        <w:r w:rsidR="00AF737E" w:rsidRPr="00AF737E">
                          <w:rPr>
                            <w:spacing w:val="-1"/>
                            <w:w w:val="91"/>
                            <w:sz w:val="22"/>
                          </w:rPr>
                          <w:t>x</w:t>
                        </w:r>
                        <w:r w:rsidR="00AF737E" w:rsidRPr="00AF737E">
                          <w:rPr>
                            <w:spacing w:val="-2"/>
                            <w:w w:val="87"/>
                            <w:sz w:val="22"/>
                          </w:rPr>
                          <w:t>.</w:t>
                        </w:r>
                        <w:r w:rsidR="00AF737E" w:rsidRPr="00AF737E">
                          <w:rPr>
                            <w:spacing w:val="-1"/>
                            <w:w w:val="102"/>
                            <w:sz w:val="22"/>
                          </w:rPr>
                          <w:t>php</w:t>
                        </w:r>
                        <w:r w:rsidR="00AF737E" w:rsidRPr="00AF737E">
                          <w:rPr>
                            <w:spacing w:val="3"/>
                            <w:w w:val="179"/>
                            <w:sz w:val="22"/>
                          </w:rPr>
                          <w:t>/</w:t>
                        </w:r>
                        <w:r w:rsidR="00AF737E" w:rsidRPr="00AF737E">
                          <w:rPr>
                            <w:w w:val="89"/>
                            <w:sz w:val="22"/>
                          </w:rPr>
                          <w:t>g</w:t>
                        </w:r>
                        <w:r w:rsidR="00AF737E" w:rsidRPr="00AF737E">
                          <w:rPr>
                            <w:w w:val="97"/>
                            <w:sz w:val="22"/>
                          </w:rPr>
                          <w:t>u</w:t>
                        </w:r>
                        <w:r w:rsidR="00AF737E" w:rsidRPr="00AF737E">
                          <w:rPr>
                            <w:spacing w:val="1"/>
                            <w:w w:val="91"/>
                            <w:sz w:val="22"/>
                          </w:rPr>
                          <w:t>a</w:t>
                        </w:r>
                        <w:r w:rsidR="00AF737E" w:rsidRPr="00AF737E">
                          <w:rPr>
                            <w:w w:val="97"/>
                            <w:sz w:val="22"/>
                          </w:rPr>
                          <w:t>u</w:t>
                        </w:r>
                      </w:hyperlink>
                    </w:p>
                    <w:p w14:paraId="6B579E3D" w14:textId="77777777" w:rsidR="00AF737E" w:rsidRDefault="00AF737E" w:rsidP="00AF737E">
                      <w:pPr>
                        <w:spacing w:after="0" w:line="240" w:lineRule="auto"/>
                        <w:ind w:left="20"/>
                        <w:jc w:val="right"/>
                      </w:pPr>
                    </w:p>
                  </w:txbxContent>
                </v:textbox>
              </v:shape>
            </w:pict>
          </mc:Fallback>
        </mc:AlternateContent>
      </w:r>
      <w:r w:rsidRPr="0044614E">
        <w:rPr>
          <w:rFonts w:ascii="Palatino Linotype" w:hAnsi="Palatino Linotype"/>
          <w:noProof/>
          <w:szCs w:val="24"/>
        </w:rPr>
        <w:drawing>
          <wp:anchor distT="0" distB="0" distL="114300" distR="114300" simplePos="0" relativeHeight="251662336" behindDoc="0" locked="0" layoutInCell="1" allowOverlap="1" wp14:anchorId="347E321D" wp14:editId="68556237">
            <wp:simplePos x="0" y="0"/>
            <wp:positionH relativeFrom="column">
              <wp:posOffset>31805</wp:posOffset>
            </wp:positionH>
            <wp:positionV relativeFrom="paragraph">
              <wp:posOffset>-477078</wp:posOffset>
            </wp:positionV>
            <wp:extent cx="2846567" cy="755374"/>
            <wp:effectExtent l="0" t="0" r="0" b="698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278" cy="7552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D3F52" w14:textId="77777777" w:rsidR="00622B2E" w:rsidRPr="0044614E" w:rsidRDefault="00622B2E" w:rsidP="00C1270B">
      <w:pPr>
        <w:tabs>
          <w:tab w:val="left" w:pos="0"/>
        </w:tabs>
        <w:spacing w:line="276" w:lineRule="auto"/>
        <w:jc w:val="both"/>
        <w:rPr>
          <w:rFonts w:ascii="Palatino Linotype" w:hAnsi="Palatino Linotype"/>
          <w:szCs w:val="24"/>
        </w:rPr>
      </w:pPr>
      <w:bookmarkStart w:id="0" w:name="_Hlk139092348"/>
      <w:bookmarkStart w:id="1" w:name="_Hlk142206535"/>
    </w:p>
    <w:bookmarkEnd w:id="0"/>
    <w:bookmarkEnd w:id="1"/>
    <w:p w14:paraId="2167122D" w14:textId="77777777" w:rsidR="00C276DF" w:rsidRPr="00C276DF" w:rsidRDefault="00C276DF" w:rsidP="00C276DF">
      <w:pPr>
        <w:pStyle w:val="ListParagraph"/>
        <w:ind w:left="0" w:firstLine="0"/>
        <w:rPr>
          <w:rFonts w:ascii="Cambria" w:hAnsi="Cambria"/>
          <w:b/>
          <w:sz w:val="28"/>
          <w:szCs w:val="28"/>
          <w:lang w:val="id-ID"/>
        </w:rPr>
      </w:pPr>
      <w:r w:rsidRPr="00C276DF">
        <w:rPr>
          <w:rFonts w:ascii="Cambria" w:hAnsi="Cambria"/>
          <w:b/>
          <w:sz w:val="28"/>
          <w:szCs w:val="28"/>
          <w:lang w:val="id-ID"/>
        </w:rPr>
        <w:t>Penggunaan Metode Demonstrasi Untuk Meningkatakan Kemampuan Berwudhu Siswa Kelas VII SMPN 35 Rejang Lebong.</w:t>
      </w:r>
    </w:p>
    <w:p w14:paraId="0A310737" w14:textId="77777777" w:rsidR="00C276DF" w:rsidRDefault="00C276DF" w:rsidP="00C276DF">
      <w:pPr>
        <w:pStyle w:val="ListParagraph"/>
        <w:ind w:left="0" w:firstLine="0"/>
        <w:rPr>
          <w:b/>
          <w:lang w:val="id-ID"/>
        </w:rPr>
      </w:pPr>
    </w:p>
    <w:p w14:paraId="15EE8BAB" w14:textId="77777777" w:rsidR="00C276DF" w:rsidRDefault="00C276DF" w:rsidP="00C276DF">
      <w:pPr>
        <w:pStyle w:val="ListParagraph"/>
        <w:ind w:left="0" w:firstLine="0"/>
        <w:rPr>
          <w:b/>
          <w:lang w:val="id-ID"/>
        </w:rPr>
      </w:pPr>
      <w:r>
        <w:rPr>
          <w:b/>
          <w:lang w:val="id-ID"/>
        </w:rPr>
        <w:t>Endang Fauzia</w:t>
      </w:r>
    </w:p>
    <w:p w14:paraId="7B70EBEB" w14:textId="77777777" w:rsidR="00C276DF" w:rsidRPr="00683E41" w:rsidRDefault="00C276DF" w:rsidP="00C276DF">
      <w:pPr>
        <w:pStyle w:val="ListParagraph"/>
        <w:ind w:left="0" w:firstLine="0"/>
        <w:rPr>
          <w:lang w:val="id-ID"/>
        </w:rPr>
      </w:pPr>
      <w:r>
        <w:rPr>
          <w:lang w:val="id-ID"/>
        </w:rPr>
        <w:t>SMP Negeri 35 Rejang Lebong</w:t>
      </w:r>
    </w:p>
    <w:p w14:paraId="36179D8B" w14:textId="77777777" w:rsidR="00C276DF" w:rsidRPr="00C276DF" w:rsidRDefault="00C276DF" w:rsidP="00C276DF">
      <w:pPr>
        <w:pStyle w:val="ListParagraph"/>
        <w:ind w:left="0" w:firstLine="0"/>
        <w:rPr>
          <w:rFonts w:ascii="Palatino Linotype" w:hAnsi="Palatino Linotype"/>
          <w:b/>
          <w:sz w:val="20"/>
          <w:szCs w:val="20"/>
          <w:lang w:val="id-ID"/>
        </w:rPr>
      </w:pPr>
    </w:p>
    <w:p w14:paraId="4303AB0C" w14:textId="4EF3EA8D" w:rsidR="00C276DF" w:rsidRDefault="00C276DF" w:rsidP="00C276DF">
      <w:pPr>
        <w:pStyle w:val="ListParagraph"/>
        <w:ind w:left="0" w:firstLine="0"/>
        <w:rPr>
          <w:rFonts w:ascii="Palatino Linotype" w:hAnsi="Palatino Linotype"/>
          <w:sz w:val="20"/>
          <w:szCs w:val="20"/>
          <w:lang w:val="id-ID"/>
        </w:rPr>
      </w:pPr>
      <w:r w:rsidRPr="00C276DF">
        <w:rPr>
          <w:rFonts w:ascii="Palatino Linotype" w:hAnsi="Palatino Linotype"/>
          <w:b/>
          <w:sz w:val="20"/>
          <w:szCs w:val="20"/>
          <w:lang w:val="id-ID"/>
        </w:rPr>
        <w:t xml:space="preserve">Abstrak: </w:t>
      </w:r>
      <w:r w:rsidRPr="00C276DF">
        <w:rPr>
          <w:rFonts w:ascii="Palatino Linotype" w:hAnsi="Palatino Linotype"/>
          <w:sz w:val="20"/>
          <w:szCs w:val="20"/>
          <w:lang w:val="id-ID"/>
        </w:rPr>
        <w:t xml:space="preserve">kajiannya dilatar belakangi karena banyak siswa kelas VII yang belum bisa melaksanakan wudhu dengan baik dan benar. Hal ini terlihat dari perolehan nilai prakterk yang belum mencapai KKM. Dari 14 siswa di kelas VII hanya 5 siswa atau 35,7% yang tuntas KKM, berarti masih ada 9 siswa yang belum tuntas pada materi wudhu. Peneliti berupaya keras untuk melakukan perbaikan dalam pembelajaran wudhu melalui Penelitian Tindakan Kelas (PTK) dengan menggunakan metode demonstrasi melalui tiga siklus. Hasil penelitian perbaikan pembelajaran mengalami peningkatan pada maeteri wudhu dari pembelajaran awal 35,7% meningkat menjadi 64,3% disiklus I, meningkat menjadi 71,4% pada siklus II dan pada siklus III meningkat menjadi 92,8%. Dengan demikian perbaikan pembelajaran PAI pada materi wudhu dengan menggunakan metode demonstrasi dapat meningkatkan kemampuan siswa dalam melaksanakan wudhu. </w:t>
      </w:r>
    </w:p>
    <w:p w14:paraId="7E79FF28" w14:textId="77777777" w:rsidR="00C276DF" w:rsidRPr="00C276DF" w:rsidRDefault="00C276DF" w:rsidP="00C276DF">
      <w:pPr>
        <w:pStyle w:val="ListParagraph"/>
        <w:ind w:left="0" w:firstLine="0"/>
        <w:rPr>
          <w:rFonts w:ascii="Palatino Linotype" w:hAnsi="Palatino Linotype"/>
          <w:sz w:val="20"/>
          <w:szCs w:val="20"/>
          <w:lang w:val="id-ID"/>
        </w:rPr>
      </w:pPr>
    </w:p>
    <w:p w14:paraId="7EC5C51F" w14:textId="75340816" w:rsidR="00C276DF" w:rsidRDefault="00C276DF" w:rsidP="00C276DF">
      <w:pPr>
        <w:pStyle w:val="ListParagraph"/>
        <w:ind w:left="0" w:firstLine="0"/>
        <w:rPr>
          <w:rFonts w:ascii="Palatino Linotype" w:hAnsi="Palatino Linotype"/>
          <w:sz w:val="20"/>
          <w:szCs w:val="20"/>
          <w:lang w:val="id-ID"/>
        </w:rPr>
      </w:pPr>
      <w:r w:rsidRPr="00C276DF">
        <w:rPr>
          <w:rFonts w:ascii="Palatino Linotype" w:hAnsi="Palatino Linotype"/>
          <w:b/>
          <w:sz w:val="20"/>
          <w:szCs w:val="20"/>
          <w:lang w:val="id-ID"/>
        </w:rPr>
        <w:t xml:space="preserve">Kata Kunci: </w:t>
      </w:r>
      <w:r w:rsidRPr="00C276DF">
        <w:rPr>
          <w:rFonts w:ascii="Palatino Linotype" w:hAnsi="Palatino Linotype"/>
          <w:sz w:val="20"/>
          <w:szCs w:val="20"/>
          <w:lang w:val="id-ID"/>
        </w:rPr>
        <w:t>Metode Demonstrasi, PTK, Wudhu.</w:t>
      </w:r>
    </w:p>
    <w:p w14:paraId="68271A58" w14:textId="3F2A809B" w:rsidR="00C276DF" w:rsidRDefault="00C276DF" w:rsidP="00C276DF">
      <w:pPr>
        <w:pStyle w:val="ListParagraph"/>
        <w:ind w:left="0" w:firstLine="0"/>
        <w:rPr>
          <w:rFonts w:ascii="Palatino Linotype" w:hAnsi="Palatino Linotype"/>
          <w:sz w:val="20"/>
          <w:szCs w:val="20"/>
          <w:lang w:val="id-ID"/>
        </w:rPr>
      </w:pPr>
    </w:p>
    <w:p w14:paraId="770C7176" w14:textId="17EAE24B" w:rsidR="00C276DF" w:rsidRDefault="00C276DF" w:rsidP="00C276DF">
      <w:pPr>
        <w:pStyle w:val="ListParagraph"/>
        <w:ind w:left="0" w:firstLine="0"/>
        <w:rPr>
          <w:rFonts w:ascii="Palatino Linotype" w:hAnsi="Palatino Linotype"/>
          <w:sz w:val="20"/>
          <w:szCs w:val="20"/>
          <w:lang w:val="id-ID"/>
        </w:rPr>
      </w:pPr>
      <w:r w:rsidRPr="00C276DF">
        <w:rPr>
          <w:rFonts w:ascii="Palatino Linotype" w:hAnsi="Palatino Linotype"/>
          <w:b/>
          <w:bCs/>
          <w:sz w:val="20"/>
          <w:szCs w:val="20"/>
          <w:lang w:val="id-ID"/>
        </w:rPr>
        <w:t xml:space="preserve">Abstract: </w:t>
      </w:r>
      <w:r w:rsidRPr="00C276DF">
        <w:rPr>
          <w:rFonts w:ascii="Palatino Linotype" w:hAnsi="Palatino Linotype"/>
          <w:sz w:val="20"/>
          <w:szCs w:val="20"/>
          <w:lang w:val="id-ID"/>
        </w:rPr>
        <w:t>the background of this study is because many grade VII students have not been able to perform ablution properly and correctly. This can be seen from the acquisition of practice scores that have not reached the KKM. Of the 14 students in class VII, only 5 students or 35.7% completed the KKM, meaning that there were still 9 students who had not completed the ablution material. Researchers are trying hard to make improvements in ablution learning through Classroom Action Research (PTK) using the demonstration method through three cycles. The results of research on improving learning experienced an increase in ablution material from initial learning 35.7%, increasing to 64.3% in cycle I, increasing to 71.4% in cycle II and increasing to 92.8% in cycle III. Thus improving PAI learning on ablution material by using the demonstration method can improve students' ability to perform ablution.</w:t>
      </w:r>
    </w:p>
    <w:p w14:paraId="28F80C13" w14:textId="77777777" w:rsidR="00C276DF" w:rsidRPr="00C276DF" w:rsidRDefault="00C276DF" w:rsidP="00C276DF">
      <w:pPr>
        <w:pStyle w:val="ListParagraph"/>
        <w:ind w:left="0" w:firstLine="0"/>
        <w:rPr>
          <w:rFonts w:ascii="Palatino Linotype" w:hAnsi="Palatino Linotype"/>
          <w:sz w:val="20"/>
          <w:szCs w:val="20"/>
          <w:lang w:val="id-ID"/>
        </w:rPr>
      </w:pPr>
    </w:p>
    <w:p w14:paraId="5C947D98" w14:textId="3369BCAC" w:rsidR="00C276DF" w:rsidRPr="00C276DF" w:rsidRDefault="00C276DF" w:rsidP="00C276DF">
      <w:pPr>
        <w:pStyle w:val="ListParagraph"/>
        <w:ind w:left="0" w:firstLine="0"/>
        <w:rPr>
          <w:rFonts w:ascii="Palatino Linotype" w:hAnsi="Palatino Linotype"/>
          <w:sz w:val="20"/>
          <w:szCs w:val="20"/>
          <w:lang w:val="id-ID"/>
        </w:rPr>
      </w:pPr>
      <w:r w:rsidRPr="00C276DF">
        <w:rPr>
          <w:rFonts w:ascii="Palatino Linotype" w:hAnsi="Palatino Linotype"/>
          <w:b/>
          <w:bCs/>
          <w:sz w:val="20"/>
          <w:szCs w:val="20"/>
          <w:lang w:val="id-ID"/>
        </w:rPr>
        <w:t>Keywords:</w:t>
      </w:r>
      <w:r w:rsidRPr="00C276DF">
        <w:rPr>
          <w:rFonts w:ascii="Palatino Linotype" w:hAnsi="Palatino Linotype"/>
          <w:sz w:val="20"/>
          <w:szCs w:val="20"/>
          <w:lang w:val="id-ID"/>
        </w:rPr>
        <w:t xml:space="preserve"> Demonstration Method, PTK, Ablution.</w:t>
      </w:r>
    </w:p>
    <w:p w14:paraId="33B129CC" w14:textId="77777777" w:rsidR="0044614E" w:rsidRPr="0044614E" w:rsidRDefault="0044614E" w:rsidP="00C1270B">
      <w:pPr>
        <w:tabs>
          <w:tab w:val="left" w:pos="0"/>
        </w:tabs>
        <w:spacing w:after="0" w:line="240" w:lineRule="auto"/>
        <w:jc w:val="both"/>
        <w:rPr>
          <w:rFonts w:ascii="Palatino Linotype" w:hAnsi="Palatino Linotype"/>
          <w:sz w:val="20"/>
          <w:szCs w:val="20"/>
        </w:rPr>
      </w:pPr>
    </w:p>
    <w:p w14:paraId="3440721F" w14:textId="77777777" w:rsidR="0044614E" w:rsidRPr="0044614E" w:rsidRDefault="0044614E" w:rsidP="00C1270B">
      <w:pPr>
        <w:pStyle w:val="ListParagraph"/>
        <w:numPr>
          <w:ilvl w:val="0"/>
          <w:numId w:val="43"/>
        </w:numPr>
        <w:tabs>
          <w:tab w:val="left" w:pos="0"/>
          <w:tab w:val="left" w:pos="284"/>
        </w:tabs>
        <w:spacing w:line="276" w:lineRule="auto"/>
        <w:ind w:left="0" w:firstLine="0"/>
        <w:rPr>
          <w:rFonts w:ascii="Palatino Linotype" w:hAnsi="Palatino Linotype"/>
          <w:b/>
          <w:bCs/>
          <w:sz w:val="24"/>
          <w:szCs w:val="24"/>
        </w:rPr>
      </w:pPr>
      <w:proofErr w:type="spellStart"/>
      <w:r w:rsidRPr="0044614E">
        <w:rPr>
          <w:rFonts w:ascii="Palatino Linotype" w:hAnsi="Palatino Linotype"/>
          <w:b/>
          <w:bCs/>
          <w:sz w:val="24"/>
          <w:szCs w:val="24"/>
        </w:rPr>
        <w:t>Pendahuluan</w:t>
      </w:r>
      <w:proofErr w:type="spellEnd"/>
    </w:p>
    <w:p w14:paraId="3FC0C1BC" w14:textId="6906A5CB" w:rsidR="00C276DF" w:rsidRPr="00C276DF" w:rsidRDefault="00C276DF" w:rsidP="00C276DF">
      <w:pPr>
        <w:spacing w:line="276" w:lineRule="auto"/>
        <w:jc w:val="both"/>
        <w:rPr>
          <w:rFonts w:ascii="Palatino Linotype" w:hAnsi="Palatino Linotype"/>
        </w:rPr>
      </w:pPr>
      <w:r w:rsidRPr="00C276DF">
        <w:rPr>
          <w:rFonts w:ascii="Palatino Linotype" w:hAnsi="Palatino Linotype"/>
        </w:rPr>
        <w:t xml:space="preserve">Pendidikan </w:t>
      </w:r>
      <w:proofErr w:type="spellStart"/>
      <w:r w:rsidRPr="00C276DF">
        <w:rPr>
          <w:rFonts w:ascii="Palatino Linotype" w:hAnsi="Palatino Linotype"/>
        </w:rPr>
        <w:t>adalah</w:t>
      </w:r>
      <w:proofErr w:type="spellEnd"/>
      <w:r w:rsidRPr="00C276DF">
        <w:rPr>
          <w:rFonts w:ascii="Palatino Linotype" w:hAnsi="Palatino Linotype"/>
        </w:rPr>
        <w:t xml:space="preserve"> </w:t>
      </w:r>
      <w:proofErr w:type="spellStart"/>
      <w:r w:rsidRPr="00C276DF">
        <w:rPr>
          <w:rFonts w:ascii="Palatino Linotype" w:hAnsi="Palatino Linotype"/>
        </w:rPr>
        <w:t>usaha</w:t>
      </w:r>
      <w:proofErr w:type="spellEnd"/>
      <w:r w:rsidRPr="00C276DF">
        <w:rPr>
          <w:rFonts w:ascii="Palatino Linotype" w:hAnsi="Palatino Linotype"/>
        </w:rPr>
        <w:t xml:space="preserve"> </w:t>
      </w:r>
      <w:proofErr w:type="spellStart"/>
      <w:r w:rsidRPr="00C276DF">
        <w:rPr>
          <w:rFonts w:ascii="Palatino Linotype" w:hAnsi="Palatino Linotype"/>
        </w:rPr>
        <w:t>sadar</w:t>
      </w:r>
      <w:proofErr w:type="spellEnd"/>
      <w:r w:rsidRPr="00C276DF">
        <w:rPr>
          <w:rFonts w:ascii="Palatino Linotype" w:hAnsi="Palatino Linotype"/>
        </w:rPr>
        <w:t xml:space="preserve"> dan </w:t>
      </w:r>
      <w:proofErr w:type="spellStart"/>
      <w:r w:rsidRPr="00C276DF">
        <w:rPr>
          <w:rFonts w:ascii="Palatino Linotype" w:hAnsi="Palatino Linotype"/>
        </w:rPr>
        <w:t>terencana</w:t>
      </w:r>
      <w:proofErr w:type="spellEnd"/>
      <w:r w:rsidRPr="00C276DF">
        <w:rPr>
          <w:rFonts w:ascii="Palatino Linotype" w:hAnsi="Palatino Linotype"/>
        </w:rPr>
        <w:t xml:space="preserve"> </w:t>
      </w:r>
      <w:proofErr w:type="spellStart"/>
      <w:r w:rsidRPr="00C276DF">
        <w:rPr>
          <w:rFonts w:ascii="Palatino Linotype" w:hAnsi="Palatino Linotype"/>
        </w:rPr>
        <w:t>untuk</w:t>
      </w:r>
      <w:proofErr w:type="spellEnd"/>
      <w:r w:rsidRPr="00C276DF">
        <w:rPr>
          <w:rFonts w:ascii="Palatino Linotype" w:hAnsi="Palatino Linotype"/>
        </w:rPr>
        <w:t xml:space="preserve"> </w:t>
      </w:r>
      <w:proofErr w:type="spellStart"/>
      <w:r w:rsidRPr="00C276DF">
        <w:rPr>
          <w:rFonts w:ascii="Palatino Linotype" w:hAnsi="Palatino Linotype"/>
        </w:rPr>
        <w:t>mewujudkan</w:t>
      </w:r>
      <w:proofErr w:type="spellEnd"/>
      <w:r w:rsidRPr="00C276DF">
        <w:rPr>
          <w:rFonts w:ascii="Palatino Linotype" w:hAnsi="Palatino Linotype"/>
        </w:rPr>
        <w:t xml:space="preserve"> </w:t>
      </w:r>
      <w:proofErr w:type="spellStart"/>
      <w:r w:rsidRPr="00C276DF">
        <w:rPr>
          <w:rFonts w:ascii="Palatino Linotype" w:hAnsi="Palatino Linotype"/>
        </w:rPr>
        <w:t>suasana</w:t>
      </w:r>
      <w:proofErr w:type="spellEnd"/>
      <w:r w:rsidRPr="00C276DF">
        <w:rPr>
          <w:rFonts w:ascii="Palatino Linotype" w:hAnsi="Palatino Linotype"/>
        </w:rPr>
        <w:t xml:space="preserve"> </w:t>
      </w:r>
      <w:proofErr w:type="spellStart"/>
      <w:r w:rsidRPr="00C276DF">
        <w:rPr>
          <w:rFonts w:ascii="Palatino Linotype" w:hAnsi="Palatino Linotype"/>
        </w:rPr>
        <w:t>belajar</w:t>
      </w:r>
      <w:proofErr w:type="spellEnd"/>
      <w:r w:rsidRPr="00C276DF">
        <w:rPr>
          <w:rFonts w:ascii="Palatino Linotype" w:hAnsi="Palatino Linotype"/>
        </w:rPr>
        <w:t xml:space="preserve"> dan proses </w:t>
      </w:r>
      <w:proofErr w:type="spellStart"/>
      <w:r w:rsidRPr="00C276DF">
        <w:rPr>
          <w:rFonts w:ascii="Palatino Linotype" w:hAnsi="Palatino Linotype"/>
        </w:rPr>
        <w:t>pembelajaran</w:t>
      </w:r>
      <w:proofErr w:type="spellEnd"/>
      <w:r w:rsidRPr="00C276DF">
        <w:rPr>
          <w:rFonts w:ascii="Palatino Linotype" w:hAnsi="Palatino Linotype"/>
        </w:rPr>
        <w:t xml:space="preserve"> agar </w:t>
      </w:r>
      <w:proofErr w:type="spellStart"/>
      <w:r w:rsidRPr="00C276DF">
        <w:rPr>
          <w:rFonts w:ascii="Palatino Linotype" w:hAnsi="Palatino Linotype"/>
        </w:rPr>
        <w:t>siswa</w:t>
      </w:r>
      <w:proofErr w:type="spellEnd"/>
      <w:r w:rsidRPr="00C276DF">
        <w:rPr>
          <w:rFonts w:ascii="Palatino Linotype" w:hAnsi="Palatino Linotype"/>
        </w:rPr>
        <w:t xml:space="preserve"> </w:t>
      </w:r>
      <w:proofErr w:type="spellStart"/>
      <w:r w:rsidRPr="00C276DF">
        <w:rPr>
          <w:rFonts w:ascii="Palatino Linotype" w:hAnsi="Palatino Linotype"/>
        </w:rPr>
        <w:t>secara</w:t>
      </w:r>
      <w:proofErr w:type="spellEnd"/>
      <w:r w:rsidRPr="00C276DF">
        <w:rPr>
          <w:rFonts w:ascii="Palatino Linotype" w:hAnsi="Palatino Linotype"/>
        </w:rPr>
        <w:t xml:space="preserve"> </w:t>
      </w:r>
      <w:proofErr w:type="spellStart"/>
      <w:r w:rsidRPr="00C276DF">
        <w:rPr>
          <w:rFonts w:ascii="Palatino Linotype" w:hAnsi="Palatino Linotype"/>
        </w:rPr>
        <w:t>aktif</w:t>
      </w:r>
      <w:proofErr w:type="spellEnd"/>
      <w:r w:rsidRPr="00C276DF">
        <w:rPr>
          <w:rFonts w:ascii="Palatino Linotype" w:hAnsi="Palatino Linotype"/>
        </w:rPr>
        <w:t xml:space="preserve"> </w:t>
      </w:r>
      <w:proofErr w:type="spellStart"/>
      <w:r w:rsidRPr="00C276DF">
        <w:rPr>
          <w:rFonts w:ascii="Palatino Linotype" w:hAnsi="Palatino Linotype"/>
        </w:rPr>
        <w:t>mengembangkan</w:t>
      </w:r>
      <w:proofErr w:type="spellEnd"/>
      <w:r w:rsidRPr="00C276DF">
        <w:rPr>
          <w:rFonts w:ascii="Palatino Linotype" w:hAnsi="Palatino Linotype"/>
        </w:rPr>
        <w:t xml:space="preserve"> </w:t>
      </w:r>
      <w:proofErr w:type="spellStart"/>
      <w:r w:rsidRPr="00C276DF">
        <w:rPr>
          <w:rFonts w:ascii="Palatino Linotype" w:hAnsi="Palatino Linotype"/>
        </w:rPr>
        <w:t>potensi</w:t>
      </w:r>
      <w:proofErr w:type="spellEnd"/>
      <w:r w:rsidRPr="00C276DF">
        <w:rPr>
          <w:rFonts w:ascii="Palatino Linotype" w:hAnsi="Palatino Linotype"/>
        </w:rPr>
        <w:t xml:space="preserve"> </w:t>
      </w:r>
      <w:proofErr w:type="spellStart"/>
      <w:r w:rsidRPr="00C276DF">
        <w:rPr>
          <w:rFonts w:ascii="Palatino Linotype" w:hAnsi="Palatino Linotype"/>
        </w:rPr>
        <w:t>dirinya</w:t>
      </w:r>
      <w:proofErr w:type="spellEnd"/>
      <w:r w:rsidRPr="00C276DF">
        <w:rPr>
          <w:rFonts w:ascii="Palatino Linotype" w:hAnsi="Palatino Linotype"/>
        </w:rPr>
        <w:t xml:space="preserve"> </w:t>
      </w:r>
      <w:proofErr w:type="spellStart"/>
      <w:r w:rsidRPr="00C276DF">
        <w:rPr>
          <w:rFonts w:ascii="Palatino Linotype" w:hAnsi="Palatino Linotype"/>
        </w:rPr>
        <w:t>untuk</w:t>
      </w:r>
      <w:proofErr w:type="spellEnd"/>
      <w:r w:rsidRPr="00C276DF">
        <w:rPr>
          <w:rFonts w:ascii="Palatino Linotype" w:hAnsi="Palatino Linotype"/>
        </w:rPr>
        <w:t xml:space="preserve"> </w:t>
      </w:r>
      <w:proofErr w:type="spellStart"/>
      <w:r w:rsidRPr="00C276DF">
        <w:rPr>
          <w:rFonts w:ascii="Palatino Linotype" w:hAnsi="Palatino Linotype"/>
        </w:rPr>
        <w:t>memiliki</w:t>
      </w:r>
      <w:proofErr w:type="spellEnd"/>
      <w:r w:rsidRPr="00C276DF">
        <w:rPr>
          <w:rFonts w:ascii="Palatino Linotype" w:hAnsi="Palatino Linotype"/>
        </w:rPr>
        <w:t xml:space="preserve"> </w:t>
      </w:r>
      <w:proofErr w:type="spellStart"/>
      <w:r w:rsidRPr="00C276DF">
        <w:rPr>
          <w:rFonts w:ascii="Palatino Linotype" w:hAnsi="Palatino Linotype"/>
        </w:rPr>
        <w:t>kekuatan</w:t>
      </w:r>
      <w:proofErr w:type="spellEnd"/>
      <w:r w:rsidRPr="00C276DF">
        <w:rPr>
          <w:rFonts w:ascii="Palatino Linotype" w:hAnsi="Palatino Linotype"/>
        </w:rPr>
        <w:t xml:space="preserve"> spiritual </w:t>
      </w:r>
      <w:proofErr w:type="spellStart"/>
      <w:r w:rsidRPr="00C276DF">
        <w:rPr>
          <w:rFonts w:ascii="Palatino Linotype" w:hAnsi="Palatino Linotype"/>
        </w:rPr>
        <w:t>keagamaan</w:t>
      </w:r>
      <w:proofErr w:type="spellEnd"/>
      <w:r w:rsidRPr="00C276DF">
        <w:rPr>
          <w:rFonts w:ascii="Palatino Linotype" w:hAnsi="Palatino Linotype"/>
        </w:rPr>
        <w:t xml:space="preserve">, </w:t>
      </w:r>
      <w:proofErr w:type="spellStart"/>
      <w:r w:rsidRPr="00C276DF">
        <w:rPr>
          <w:rFonts w:ascii="Palatino Linotype" w:hAnsi="Palatino Linotype"/>
        </w:rPr>
        <w:t>pengendalian</w:t>
      </w:r>
      <w:proofErr w:type="spellEnd"/>
      <w:r w:rsidRPr="00C276DF">
        <w:rPr>
          <w:rFonts w:ascii="Palatino Linotype" w:hAnsi="Palatino Linotype"/>
        </w:rPr>
        <w:t xml:space="preserve"> </w:t>
      </w:r>
      <w:proofErr w:type="spellStart"/>
      <w:r w:rsidRPr="00C276DF">
        <w:rPr>
          <w:rFonts w:ascii="Palatino Linotype" w:hAnsi="Palatino Linotype"/>
        </w:rPr>
        <w:t>diri</w:t>
      </w:r>
      <w:proofErr w:type="spellEnd"/>
      <w:r w:rsidRPr="00C276DF">
        <w:rPr>
          <w:rFonts w:ascii="Palatino Linotype" w:hAnsi="Palatino Linotype"/>
        </w:rPr>
        <w:t xml:space="preserve">, </w:t>
      </w:r>
      <w:proofErr w:type="spellStart"/>
      <w:r w:rsidRPr="00C276DF">
        <w:rPr>
          <w:rFonts w:ascii="Palatino Linotype" w:hAnsi="Palatino Linotype"/>
        </w:rPr>
        <w:t>kepribadaian</w:t>
      </w:r>
      <w:proofErr w:type="spellEnd"/>
      <w:r w:rsidRPr="00C276DF">
        <w:rPr>
          <w:rFonts w:ascii="Palatino Linotype" w:hAnsi="Palatino Linotype"/>
        </w:rPr>
        <w:t xml:space="preserve">, </w:t>
      </w:r>
      <w:proofErr w:type="spellStart"/>
      <w:r w:rsidRPr="00C276DF">
        <w:rPr>
          <w:rFonts w:ascii="Palatino Linotype" w:hAnsi="Palatino Linotype"/>
        </w:rPr>
        <w:t>kecerdasan</w:t>
      </w:r>
      <w:proofErr w:type="spellEnd"/>
      <w:r w:rsidRPr="00C276DF">
        <w:rPr>
          <w:rFonts w:ascii="Palatino Linotype" w:hAnsi="Palatino Linotype"/>
        </w:rPr>
        <w:t xml:space="preserve">, </w:t>
      </w:r>
      <w:proofErr w:type="spellStart"/>
      <w:r w:rsidRPr="00C276DF">
        <w:rPr>
          <w:rFonts w:ascii="Palatino Linotype" w:hAnsi="Palatino Linotype"/>
        </w:rPr>
        <w:t>akhlak</w:t>
      </w:r>
      <w:proofErr w:type="spellEnd"/>
      <w:r w:rsidRPr="00C276DF">
        <w:rPr>
          <w:rFonts w:ascii="Palatino Linotype" w:hAnsi="Palatino Linotype"/>
        </w:rPr>
        <w:t xml:space="preserve"> </w:t>
      </w:r>
      <w:proofErr w:type="spellStart"/>
      <w:r w:rsidRPr="00C276DF">
        <w:rPr>
          <w:rFonts w:ascii="Palatino Linotype" w:hAnsi="Palatino Linotype"/>
        </w:rPr>
        <w:t>mulia</w:t>
      </w:r>
      <w:proofErr w:type="spellEnd"/>
      <w:r w:rsidRPr="00C276DF">
        <w:rPr>
          <w:rFonts w:ascii="Palatino Linotype" w:hAnsi="Palatino Linotype"/>
        </w:rPr>
        <w:t xml:space="preserve">, </w:t>
      </w:r>
      <w:proofErr w:type="spellStart"/>
      <w:r w:rsidRPr="00C276DF">
        <w:rPr>
          <w:rFonts w:ascii="Palatino Linotype" w:hAnsi="Palatino Linotype"/>
        </w:rPr>
        <w:t>serta</w:t>
      </w:r>
      <w:proofErr w:type="spellEnd"/>
      <w:r w:rsidRPr="00C276DF">
        <w:rPr>
          <w:rFonts w:ascii="Palatino Linotype" w:hAnsi="Palatino Linotype"/>
        </w:rPr>
        <w:t xml:space="preserve"> </w:t>
      </w:r>
      <w:proofErr w:type="spellStart"/>
      <w:r w:rsidRPr="00C276DF">
        <w:rPr>
          <w:rFonts w:ascii="Palatino Linotype" w:hAnsi="Palatino Linotype"/>
        </w:rPr>
        <w:t>kerterampilan</w:t>
      </w:r>
      <w:proofErr w:type="spellEnd"/>
      <w:r w:rsidRPr="00C276DF">
        <w:rPr>
          <w:rFonts w:ascii="Palatino Linotype" w:hAnsi="Palatino Linotype"/>
        </w:rPr>
        <w:t xml:space="preserve"> yang </w:t>
      </w:r>
      <w:proofErr w:type="spellStart"/>
      <w:r w:rsidRPr="00C276DF">
        <w:rPr>
          <w:rFonts w:ascii="Palatino Linotype" w:hAnsi="Palatino Linotype"/>
        </w:rPr>
        <w:t>diperlukan</w:t>
      </w:r>
      <w:proofErr w:type="spellEnd"/>
      <w:r w:rsidRPr="00C276DF">
        <w:rPr>
          <w:rFonts w:ascii="Palatino Linotype" w:hAnsi="Palatino Linotype"/>
        </w:rPr>
        <w:t xml:space="preserve"> </w:t>
      </w:r>
      <w:proofErr w:type="spellStart"/>
      <w:r w:rsidRPr="00C276DF">
        <w:rPr>
          <w:rFonts w:ascii="Palatino Linotype" w:hAnsi="Palatino Linotype"/>
        </w:rPr>
        <w:t>dirinya</w:t>
      </w:r>
      <w:proofErr w:type="spellEnd"/>
      <w:r w:rsidRPr="00C276DF">
        <w:rPr>
          <w:rFonts w:ascii="Palatino Linotype" w:hAnsi="Palatino Linotype"/>
        </w:rPr>
        <w:t xml:space="preserve">, </w:t>
      </w:r>
      <w:proofErr w:type="spellStart"/>
      <w:r w:rsidRPr="00C276DF">
        <w:rPr>
          <w:rFonts w:ascii="Palatino Linotype" w:hAnsi="Palatino Linotype"/>
        </w:rPr>
        <w:t>masyarakat</w:t>
      </w:r>
      <w:proofErr w:type="spellEnd"/>
      <w:r w:rsidRPr="00C276DF">
        <w:rPr>
          <w:rFonts w:ascii="Palatino Linotype" w:hAnsi="Palatino Linotype"/>
        </w:rPr>
        <w:t xml:space="preserve">, </w:t>
      </w:r>
      <w:proofErr w:type="spellStart"/>
      <w:r w:rsidRPr="00C276DF">
        <w:rPr>
          <w:rFonts w:ascii="Palatino Linotype" w:hAnsi="Palatino Linotype"/>
        </w:rPr>
        <w:t>bangasa</w:t>
      </w:r>
      <w:proofErr w:type="spellEnd"/>
      <w:r w:rsidRPr="00C276DF">
        <w:rPr>
          <w:rFonts w:ascii="Palatino Linotype" w:hAnsi="Palatino Linotype"/>
        </w:rPr>
        <w:t xml:space="preserve"> dan negara. </w:t>
      </w:r>
      <w:proofErr w:type="spellStart"/>
      <w:proofErr w:type="gramStart"/>
      <w:r w:rsidRPr="00C276DF">
        <w:rPr>
          <w:rFonts w:ascii="Palatino Linotype" w:hAnsi="Palatino Linotype"/>
        </w:rPr>
        <w:t>Depdiknas</w:t>
      </w:r>
      <w:proofErr w:type="spellEnd"/>
      <w:r w:rsidRPr="00C276DF">
        <w:rPr>
          <w:rFonts w:ascii="Palatino Linotype" w:hAnsi="Palatino Linotype"/>
        </w:rPr>
        <w:t xml:space="preserve"> .</w:t>
      </w:r>
      <w:proofErr w:type="gramEnd"/>
      <w:r w:rsidRPr="00C276DF">
        <w:rPr>
          <w:rFonts w:ascii="Palatino Linotype" w:hAnsi="Palatino Linotype"/>
        </w:rPr>
        <w:t xml:space="preserve"> </w:t>
      </w:r>
      <w:proofErr w:type="spellStart"/>
      <w:r w:rsidRPr="00C276DF">
        <w:rPr>
          <w:rFonts w:ascii="Palatino Linotype" w:hAnsi="Palatino Linotype"/>
        </w:rPr>
        <w:t>Menurut</w:t>
      </w:r>
      <w:proofErr w:type="spellEnd"/>
      <w:r w:rsidRPr="00C276DF">
        <w:rPr>
          <w:rFonts w:ascii="Palatino Linotype" w:hAnsi="Palatino Linotype"/>
        </w:rPr>
        <w:t xml:space="preserve"> </w:t>
      </w:r>
      <w:proofErr w:type="spellStart"/>
      <w:r w:rsidRPr="00C276DF">
        <w:rPr>
          <w:rFonts w:ascii="Palatino Linotype" w:hAnsi="Palatino Linotype"/>
        </w:rPr>
        <w:t>Rosmiaty</w:t>
      </w:r>
      <w:proofErr w:type="spellEnd"/>
      <w:r>
        <w:rPr>
          <w:rFonts w:ascii="Palatino Linotype" w:hAnsi="Palatino Linotype"/>
        </w:rPr>
        <w:t xml:space="preserve">. </w:t>
      </w:r>
      <w:proofErr w:type="spellStart"/>
      <w:r w:rsidRPr="00C276DF">
        <w:rPr>
          <w:rFonts w:ascii="Palatino Linotype" w:hAnsi="Palatino Linotype"/>
        </w:rPr>
        <w:t>pendidikan</w:t>
      </w:r>
      <w:proofErr w:type="spellEnd"/>
      <w:r w:rsidRPr="00C276DF">
        <w:rPr>
          <w:rFonts w:ascii="Palatino Linotype" w:hAnsi="Palatino Linotype"/>
        </w:rPr>
        <w:t xml:space="preserve"> agama Islam </w:t>
      </w:r>
      <w:proofErr w:type="spellStart"/>
      <w:r w:rsidRPr="00C276DF">
        <w:rPr>
          <w:rFonts w:ascii="Palatino Linotype" w:hAnsi="Palatino Linotype"/>
        </w:rPr>
        <w:t>adalah</w:t>
      </w:r>
      <w:proofErr w:type="spellEnd"/>
      <w:r w:rsidRPr="00C276DF">
        <w:rPr>
          <w:rFonts w:ascii="Palatino Linotype" w:hAnsi="Palatino Linotype"/>
        </w:rPr>
        <w:t xml:space="preserve"> </w:t>
      </w:r>
      <w:proofErr w:type="spellStart"/>
      <w:r w:rsidRPr="00C276DF">
        <w:rPr>
          <w:rFonts w:ascii="Palatino Linotype" w:hAnsi="Palatino Linotype"/>
        </w:rPr>
        <w:t>usaha</w:t>
      </w:r>
      <w:proofErr w:type="spellEnd"/>
      <w:r w:rsidRPr="00C276DF">
        <w:rPr>
          <w:rFonts w:ascii="Palatino Linotype" w:hAnsi="Palatino Linotype"/>
        </w:rPr>
        <w:t xml:space="preserve"> </w:t>
      </w:r>
      <w:proofErr w:type="spellStart"/>
      <w:r w:rsidRPr="00C276DF">
        <w:rPr>
          <w:rFonts w:ascii="Palatino Linotype" w:hAnsi="Palatino Linotype"/>
        </w:rPr>
        <w:t>sadar</w:t>
      </w:r>
      <w:proofErr w:type="spellEnd"/>
      <w:r w:rsidRPr="00C276DF">
        <w:rPr>
          <w:rFonts w:ascii="Palatino Linotype" w:hAnsi="Palatino Linotype"/>
        </w:rPr>
        <w:t xml:space="preserve"> </w:t>
      </w:r>
      <w:proofErr w:type="spellStart"/>
      <w:r w:rsidRPr="00C276DF">
        <w:rPr>
          <w:rFonts w:ascii="Palatino Linotype" w:hAnsi="Palatino Linotype"/>
        </w:rPr>
        <w:t>untuk</w:t>
      </w:r>
      <w:proofErr w:type="spellEnd"/>
      <w:r w:rsidRPr="00C276DF">
        <w:rPr>
          <w:rFonts w:ascii="Palatino Linotype" w:hAnsi="Palatino Linotype"/>
        </w:rPr>
        <w:t xml:space="preserve"> </w:t>
      </w:r>
      <w:proofErr w:type="spellStart"/>
      <w:r w:rsidRPr="00C276DF">
        <w:rPr>
          <w:rFonts w:ascii="Palatino Linotype" w:hAnsi="Palatino Linotype"/>
        </w:rPr>
        <w:t>menyiapkan</w:t>
      </w:r>
      <w:proofErr w:type="spellEnd"/>
      <w:r w:rsidRPr="00C276DF">
        <w:rPr>
          <w:rFonts w:ascii="Palatino Linotype" w:hAnsi="Palatino Linotype"/>
        </w:rPr>
        <w:t xml:space="preserve"> </w:t>
      </w:r>
      <w:proofErr w:type="spellStart"/>
      <w:r w:rsidRPr="00C276DF">
        <w:rPr>
          <w:rFonts w:ascii="Palatino Linotype" w:hAnsi="Palatino Linotype"/>
        </w:rPr>
        <w:t>siswa</w:t>
      </w:r>
      <w:proofErr w:type="spellEnd"/>
      <w:r w:rsidRPr="00C276DF">
        <w:rPr>
          <w:rFonts w:ascii="Palatino Linotype" w:hAnsi="Palatino Linotype"/>
        </w:rPr>
        <w:t xml:space="preserve"> </w:t>
      </w:r>
      <w:proofErr w:type="spellStart"/>
      <w:r w:rsidRPr="00C276DF">
        <w:rPr>
          <w:rFonts w:ascii="Palatino Linotype" w:hAnsi="Palatino Linotype"/>
        </w:rPr>
        <w:t>dalam</w:t>
      </w:r>
      <w:proofErr w:type="spellEnd"/>
      <w:r w:rsidRPr="00C276DF">
        <w:rPr>
          <w:rFonts w:ascii="Palatino Linotype" w:hAnsi="Palatino Linotype"/>
        </w:rPr>
        <w:t xml:space="preserve"> </w:t>
      </w:r>
      <w:proofErr w:type="spellStart"/>
      <w:r w:rsidRPr="00C276DF">
        <w:rPr>
          <w:rFonts w:ascii="Palatino Linotype" w:hAnsi="Palatino Linotype"/>
        </w:rPr>
        <w:t>meyakini</w:t>
      </w:r>
      <w:proofErr w:type="spellEnd"/>
      <w:r w:rsidRPr="00C276DF">
        <w:rPr>
          <w:rFonts w:ascii="Palatino Linotype" w:hAnsi="Palatino Linotype"/>
        </w:rPr>
        <w:t xml:space="preserve">, </w:t>
      </w:r>
      <w:proofErr w:type="spellStart"/>
      <w:r w:rsidRPr="00C276DF">
        <w:rPr>
          <w:rFonts w:ascii="Palatino Linotype" w:hAnsi="Palatino Linotype"/>
        </w:rPr>
        <w:t>memahami</w:t>
      </w:r>
      <w:proofErr w:type="spellEnd"/>
      <w:r w:rsidRPr="00C276DF">
        <w:rPr>
          <w:rFonts w:ascii="Palatino Linotype" w:hAnsi="Palatino Linotype"/>
        </w:rPr>
        <w:t xml:space="preserve">, </w:t>
      </w:r>
      <w:proofErr w:type="spellStart"/>
      <w:r w:rsidRPr="00C276DF">
        <w:rPr>
          <w:rFonts w:ascii="Palatino Linotype" w:hAnsi="Palatino Linotype"/>
        </w:rPr>
        <w:t>menghayati</w:t>
      </w:r>
      <w:proofErr w:type="spellEnd"/>
      <w:r w:rsidRPr="00C276DF">
        <w:rPr>
          <w:rFonts w:ascii="Palatino Linotype" w:hAnsi="Palatino Linotype"/>
        </w:rPr>
        <w:t xml:space="preserve">, dan </w:t>
      </w:r>
      <w:proofErr w:type="spellStart"/>
      <w:r w:rsidRPr="00C276DF">
        <w:rPr>
          <w:rFonts w:ascii="Palatino Linotype" w:hAnsi="Palatino Linotype"/>
        </w:rPr>
        <w:t>mengamalkan</w:t>
      </w:r>
      <w:proofErr w:type="spellEnd"/>
      <w:r w:rsidRPr="00C276DF">
        <w:rPr>
          <w:rFonts w:ascii="Palatino Linotype" w:hAnsi="Palatino Linotype"/>
        </w:rPr>
        <w:t xml:space="preserve"> agama Islam </w:t>
      </w:r>
      <w:proofErr w:type="spellStart"/>
      <w:r w:rsidRPr="00C276DF">
        <w:rPr>
          <w:rFonts w:ascii="Palatino Linotype" w:hAnsi="Palatino Linotype"/>
        </w:rPr>
        <w:t>melalui</w:t>
      </w:r>
      <w:proofErr w:type="spellEnd"/>
      <w:r w:rsidRPr="00C276DF">
        <w:rPr>
          <w:rFonts w:ascii="Palatino Linotype" w:hAnsi="Palatino Linotype"/>
        </w:rPr>
        <w:t xml:space="preserve"> </w:t>
      </w:r>
      <w:proofErr w:type="spellStart"/>
      <w:r w:rsidRPr="00C276DF">
        <w:rPr>
          <w:rFonts w:ascii="Palatino Linotype" w:hAnsi="Palatino Linotype"/>
        </w:rPr>
        <w:t>kegiatan</w:t>
      </w:r>
      <w:proofErr w:type="spellEnd"/>
      <w:r w:rsidRPr="00C276DF">
        <w:rPr>
          <w:rFonts w:ascii="Palatino Linotype" w:hAnsi="Palatino Linotype"/>
        </w:rPr>
        <w:t xml:space="preserve"> </w:t>
      </w:r>
      <w:proofErr w:type="spellStart"/>
      <w:r w:rsidRPr="00C276DF">
        <w:rPr>
          <w:rFonts w:ascii="Palatino Linotype" w:hAnsi="Palatino Linotype"/>
        </w:rPr>
        <w:t>bimbingan</w:t>
      </w:r>
      <w:proofErr w:type="spellEnd"/>
      <w:r w:rsidRPr="00C276DF">
        <w:rPr>
          <w:rFonts w:ascii="Palatino Linotype" w:hAnsi="Palatino Linotype"/>
        </w:rPr>
        <w:t xml:space="preserve">, </w:t>
      </w:r>
      <w:proofErr w:type="spellStart"/>
      <w:r w:rsidRPr="00C276DF">
        <w:rPr>
          <w:rFonts w:ascii="Palatino Linotype" w:hAnsi="Palatino Linotype"/>
        </w:rPr>
        <w:t>pengajaran</w:t>
      </w:r>
      <w:proofErr w:type="spellEnd"/>
      <w:r w:rsidRPr="00C276DF">
        <w:rPr>
          <w:rFonts w:ascii="Palatino Linotype" w:hAnsi="Palatino Linotype"/>
        </w:rPr>
        <w:t xml:space="preserve"> dan/</w:t>
      </w:r>
      <w:proofErr w:type="spellStart"/>
      <w:r w:rsidRPr="00C276DF">
        <w:rPr>
          <w:rFonts w:ascii="Palatino Linotype" w:hAnsi="Palatino Linotype"/>
        </w:rPr>
        <w:t>atau</w:t>
      </w:r>
      <w:proofErr w:type="spellEnd"/>
      <w:r w:rsidRPr="00C276DF">
        <w:rPr>
          <w:rFonts w:ascii="Palatino Linotype" w:hAnsi="Palatino Linotype"/>
        </w:rPr>
        <w:t xml:space="preserve"> </w:t>
      </w:r>
      <w:proofErr w:type="spellStart"/>
      <w:r w:rsidRPr="00C276DF">
        <w:rPr>
          <w:rFonts w:ascii="Palatino Linotype" w:hAnsi="Palatino Linotype"/>
        </w:rPr>
        <w:t>latihan</w:t>
      </w:r>
      <w:proofErr w:type="spellEnd"/>
      <w:r w:rsidRPr="00C276DF">
        <w:rPr>
          <w:rFonts w:ascii="Palatino Linotype" w:hAnsi="Palatino Linotype"/>
        </w:rPr>
        <w:t xml:space="preserve"> </w:t>
      </w:r>
      <w:proofErr w:type="spellStart"/>
      <w:r w:rsidRPr="00C276DF">
        <w:rPr>
          <w:rFonts w:ascii="Palatino Linotype" w:hAnsi="Palatino Linotype"/>
        </w:rPr>
        <w:t>dengan</w:t>
      </w:r>
      <w:proofErr w:type="spellEnd"/>
      <w:r w:rsidRPr="00C276DF">
        <w:rPr>
          <w:rFonts w:ascii="Palatino Linotype" w:hAnsi="Palatino Linotype"/>
        </w:rPr>
        <w:t xml:space="preserve"> </w:t>
      </w:r>
      <w:proofErr w:type="spellStart"/>
      <w:r w:rsidRPr="00C276DF">
        <w:rPr>
          <w:rFonts w:ascii="Palatino Linotype" w:hAnsi="Palatino Linotype"/>
        </w:rPr>
        <w:lastRenderedPageBreak/>
        <w:t>memperhatikan</w:t>
      </w:r>
      <w:proofErr w:type="spellEnd"/>
      <w:r w:rsidRPr="00C276DF">
        <w:rPr>
          <w:rFonts w:ascii="Palatino Linotype" w:hAnsi="Palatino Linotype"/>
        </w:rPr>
        <w:t xml:space="preserve"> </w:t>
      </w:r>
      <w:proofErr w:type="spellStart"/>
      <w:r w:rsidRPr="00C276DF">
        <w:rPr>
          <w:rFonts w:ascii="Palatino Linotype" w:hAnsi="Palatino Linotype"/>
        </w:rPr>
        <w:t>tuntutan</w:t>
      </w:r>
      <w:proofErr w:type="spellEnd"/>
      <w:r w:rsidRPr="00C276DF">
        <w:rPr>
          <w:rFonts w:ascii="Palatino Linotype" w:hAnsi="Palatino Linotype"/>
        </w:rPr>
        <w:t xml:space="preserve"> </w:t>
      </w:r>
      <w:proofErr w:type="spellStart"/>
      <w:r w:rsidRPr="00C276DF">
        <w:rPr>
          <w:rFonts w:ascii="Palatino Linotype" w:hAnsi="Palatino Linotype"/>
        </w:rPr>
        <w:t>untuk</w:t>
      </w:r>
      <w:proofErr w:type="spellEnd"/>
      <w:r w:rsidRPr="00C276DF">
        <w:rPr>
          <w:rFonts w:ascii="Palatino Linotype" w:hAnsi="Palatino Linotype"/>
        </w:rPr>
        <w:t xml:space="preserve"> </w:t>
      </w:r>
      <w:proofErr w:type="spellStart"/>
      <w:r w:rsidRPr="00C276DF">
        <w:rPr>
          <w:rFonts w:ascii="Palatino Linotype" w:hAnsi="Palatino Linotype"/>
        </w:rPr>
        <w:t>menghormati</w:t>
      </w:r>
      <w:proofErr w:type="spellEnd"/>
      <w:r w:rsidRPr="00C276DF">
        <w:rPr>
          <w:rFonts w:ascii="Palatino Linotype" w:hAnsi="Palatino Linotype"/>
        </w:rPr>
        <w:t xml:space="preserve"> agama lain </w:t>
      </w:r>
      <w:proofErr w:type="spellStart"/>
      <w:r w:rsidRPr="00C276DF">
        <w:rPr>
          <w:rFonts w:ascii="Palatino Linotype" w:hAnsi="Palatino Linotype"/>
        </w:rPr>
        <w:t>dalam</w:t>
      </w:r>
      <w:proofErr w:type="spellEnd"/>
      <w:r w:rsidRPr="00C276DF">
        <w:rPr>
          <w:rFonts w:ascii="Palatino Linotype" w:hAnsi="Palatino Linotype"/>
        </w:rPr>
        <w:t xml:space="preserve"> </w:t>
      </w:r>
      <w:proofErr w:type="spellStart"/>
      <w:r w:rsidRPr="00C276DF">
        <w:rPr>
          <w:rFonts w:ascii="Palatino Linotype" w:hAnsi="Palatino Linotype"/>
        </w:rPr>
        <w:t>hubungan</w:t>
      </w:r>
      <w:proofErr w:type="spellEnd"/>
      <w:r w:rsidRPr="00C276DF">
        <w:rPr>
          <w:rFonts w:ascii="Palatino Linotype" w:hAnsi="Palatino Linotype"/>
        </w:rPr>
        <w:t xml:space="preserve"> </w:t>
      </w:r>
      <w:proofErr w:type="spellStart"/>
      <w:r w:rsidRPr="00C276DF">
        <w:rPr>
          <w:rFonts w:ascii="Palatino Linotype" w:hAnsi="Palatino Linotype"/>
        </w:rPr>
        <w:t>kerukunan</w:t>
      </w:r>
      <w:proofErr w:type="spellEnd"/>
      <w:r w:rsidRPr="00C276DF">
        <w:rPr>
          <w:rFonts w:ascii="Palatino Linotype" w:hAnsi="Palatino Linotype"/>
        </w:rPr>
        <w:t xml:space="preserve"> </w:t>
      </w:r>
      <w:proofErr w:type="spellStart"/>
      <w:r w:rsidRPr="00C276DF">
        <w:rPr>
          <w:rFonts w:ascii="Palatino Linotype" w:hAnsi="Palatino Linotype"/>
        </w:rPr>
        <w:t>antar</w:t>
      </w:r>
      <w:proofErr w:type="spellEnd"/>
      <w:r w:rsidRPr="00C276DF">
        <w:rPr>
          <w:rFonts w:ascii="Palatino Linotype" w:hAnsi="Palatino Linotype"/>
        </w:rPr>
        <w:t xml:space="preserve"> </w:t>
      </w:r>
      <w:proofErr w:type="spellStart"/>
      <w:r w:rsidRPr="00C276DF">
        <w:rPr>
          <w:rFonts w:ascii="Palatino Linotype" w:hAnsi="Palatino Linotype"/>
        </w:rPr>
        <w:t>umat</w:t>
      </w:r>
      <w:proofErr w:type="spellEnd"/>
      <w:r w:rsidRPr="00C276DF">
        <w:rPr>
          <w:rFonts w:ascii="Palatino Linotype" w:hAnsi="Palatino Linotype"/>
        </w:rPr>
        <w:t xml:space="preserve"> </w:t>
      </w:r>
      <w:proofErr w:type="spellStart"/>
      <w:r w:rsidRPr="00C276DF">
        <w:rPr>
          <w:rFonts w:ascii="Palatino Linotype" w:hAnsi="Palatino Linotype"/>
        </w:rPr>
        <w:t>beragama</w:t>
      </w:r>
      <w:proofErr w:type="spellEnd"/>
      <w:r w:rsidRPr="00C276DF">
        <w:rPr>
          <w:rFonts w:ascii="Palatino Linotype" w:hAnsi="Palatino Linotype"/>
        </w:rPr>
        <w:t xml:space="preserve"> </w:t>
      </w:r>
      <w:proofErr w:type="spellStart"/>
      <w:r w:rsidRPr="00C276DF">
        <w:rPr>
          <w:rFonts w:ascii="Palatino Linotype" w:hAnsi="Palatino Linotype"/>
        </w:rPr>
        <w:t>dalam</w:t>
      </w:r>
      <w:proofErr w:type="spellEnd"/>
      <w:r w:rsidRPr="00C276DF">
        <w:rPr>
          <w:rFonts w:ascii="Palatino Linotype" w:hAnsi="Palatino Linotype"/>
        </w:rPr>
        <w:t xml:space="preserve"> </w:t>
      </w:r>
      <w:proofErr w:type="spellStart"/>
      <w:r w:rsidRPr="00C276DF">
        <w:rPr>
          <w:rFonts w:ascii="Palatino Linotype" w:hAnsi="Palatino Linotype"/>
        </w:rPr>
        <w:t>masyarakat</w:t>
      </w:r>
      <w:proofErr w:type="spellEnd"/>
      <w:r w:rsidRPr="00C276DF">
        <w:rPr>
          <w:rFonts w:ascii="Palatino Linotype" w:hAnsi="Palatino Linotype"/>
        </w:rPr>
        <w:t xml:space="preserve"> </w:t>
      </w:r>
      <w:proofErr w:type="spellStart"/>
      <w:r w:rsidRPr="00C276DF">
        <w:rPr>
          <w:rFonts w:ascii="Palatino Linotype" w:hAnsi="Palatino Linotype"/>
        </w:rPr>
        <w:t>untuk</w:t>
      </w:r>
      <w:proofErr w:type="spellEnd"/>
      <w:r w:rsidRPr="00C276DF">
        <w:rPr>
          <w:rFonts w:ascii="Palatino Linotype" w:hAnsi="Palatino Linotype"/>
        </w:rPr>
        <w:t xml:space="preserve"> </w:t>
      </w:r>
      <w:proofErr w:type="spellStart"/>
      <w:r w:rsidRPr="00C276DF">
        <w:rPr>
          <w:rFonts w:ascii="Palatino Linotype" w:hAnsi="Palatino Linotype"/>
        </w:rPr>
        <w:t>mewujudkan</w:t>
      </w:r>
      <w:proofErr w:type="spellEnd"/>
      <w:r w:rsidRPr="00C276DF">
        <w:rPr>
          <w:rFonts w:ascii="Palatino Linotype" w:hAnsi="Palatino Linotype"/>
        </w:rPr>
        <w:t xml:space="preserve"> </w:t>
      </w:r>
      <w:proofErr w:type="spellStart"/>
      <w:r w:rsidRPr="00C276DF">
        <w:rPr>
          <w:rFonts w:ascii="Palatino Linotype" w:hAnsi="Palatino Linotype"/>
        </w:rPr>
        <w:t>persatuan</w:t>
      </w:r>
      <w:proofErr w:type="spellEnd"/>
      <w:r w:rsidRPr="00C276DF">
        <w:rPr>
          <w:rFonts w:ascii="Palatino Linotype" w:hAnsi="Palatino Linotype"/>
        </w:rPr>
        <w:t xml:space="preserve"> Nasional</w:t>
      </w:r>
      <w:r w:rsidRPr="00C276DF">
        <w:rPr>
          <w:rFonts w:ascii="Palatino Linotype" w:hAnsi="Palatino Linotype"/>
        </w:rPr>
        <w:footnoteReference w:id="1"/>
      </w:r>
      <w:r w:rsidRPr="00C276DF">
        <w:rPr>
          <w:rFonts w:ascii="Palatino Linotype" w:hAnsi="Palatino Linotype"/>
        </w:rPr>
        <w:t xml:space="preserve">. </w:t>
      </w:r>
    </w:p>
    <w:p w14:paraId="6B5B8B44" w14:textId="2DAC19C2" w:rsidR="00C276DF" w:rsidRPr="00C276DF" w:rsidRDefault="00C276DF" w:rsidP="00C276DF">
      <w:pPr>
        <w:spacing w:line="276" w:lineRule="auto"/>
        <w:jc w:val="both"/>
        <w:rPr>
          <w:rFonts w:ascii="Palatino Linotype" w:hAnsi="Palatino Linotype"/>
        </w:rPr>
      </w:pPr>
      <w:r w:rsidRPr="00C276DF">
        <w:rPr>
          <w:rFonts w:ascii="Palatino Linotype" w:hAnsi="Palatino Linotype"/>
        </w:rPr>
        <w:t xml:space="preserve">Pendidikan agama </w:t>
      </w:r>
      <w:proofErr w:type="spellStart"/>
      <w:r w:rsidRPr="00C276DF">
        <w:rPr>
          <w:rFonts w:ascii="Palatino Linotype" w:hAnsi="Palatino Linotype"/>
        </w:rPr>
        <w:t>islam</w:t>
      </w:r>
      <w:proofErr w:type="spellEnd"/>
      <w:r w:rsidRPr="00C276DF">
        <w:rPr>
          <w:rFonts w:ascii="Palatino Linotype" w:hAnsi="Palatino Linotype"/>
        </w:rPr>
        <w:t xml:space="preserve"> </w:t>
      </w:r>
      <w:proofErr w:type="spellStart"/>
      <w:r w:rsidRPr="00C276DF">
        <w:rPr>
          <w:rFonts w:ascii="Palatino Linotype" w:hAnsi="Palatino Linotype"/>
        </w:rPr>
        <w:t>diberikan</w:t>
      </w:r>
      <w:proofErr w:type="spellEnd"/>
      <w:r w:rsidRPr="00C276DF">
        <w:rPr>
          <w:rFonts w:ascii="Palatino Linotype" w:hAnsi="Palatino Linotype"/>
        </w:rPr>
        <w:t xml:space="preserve"> </w:t>
      </w:r>
      <w:proofErr w:type="spellStart"/>
      <w:r w:rsidRPr="00C276DF">
        <w:rPr>
          <w:rFonts w:ascii="Palatino Linotype" w:hAnsi="Palatino Linotype"/>
        </w:rPr>
        <w:t>kepada</w:t>
      </w:r>
      <w:proofErr w:type="spellEnd"/>
      <w:r w:rsidRPr="00C276DF">
        <w:rPr>
          <w:rFonts w:ascii="Palatino Linotype" w:hAnsi="Palatino Linotype"/>
        </w:rPr>
        <w:t xml:space="preserve"> </w:t>
      </w:r>
      <w:proofErr w:type="spellStart"/>
      <w:r w:rsidRPr="00C276DF">
        <w:rPr>
          <w:rFonts w:ascii="Palatino Linotype" w:hAnsi="Palatino Linotype"/>
        </w:rPr>
        <w:t>siswa</w:t>
      </w:r>
      <w:proofErr w:type="spellEnd"/>
      <w:r w:rsidRPr="00C276DF">
        <w:rPr>
          <w:rFonts w:ascii="Palatino Linotype" w:hAnsi="Palatino Linotype"/>
        </w:rPr>
        <w:t xml:space="preserve"> di </w:t>
      </w:r>
      <w:proofErr w:type="spellStart"/>
      <w:r w:rsidRPr="00C276DF">
        <w:rPr>
          <w:rFonts w:ascii="Palatino Linotype" w:hAnsi="Palatino Linotype"/>
        </w:rPr>
        <w:t>bangku</w:t>
      </w:r>
      <w:proofErr w:type="spellEnd"/>
      <w:r w:rsidRPr="00C276DF">
        <w:rPr>
          <w:rFonts w:ascii="Palatino Linotype" w:hAnsi="Palatino Linotype"/>
        </w:rPr>
        <w:t xml:space="preserve"> </w:t>
      </w:r>
      <w:proofErr w:type="spellStart"/>
      <w:r w:rsidRPr="00C276DF">
        <w:rPr>
          <w:rFonts w:ascii="Palatino Linotype" w:hAnsi="Palatino Linotype"/>
        </w:rPr>
        <w:t>sekolah</w:t>
      </w:r>
      <w:proofErr w:type="spellEnd"/>
      <w:r w:rsidRPr="00C276DF">
        <w:rPr>
          <w:rFonts w:ascii="Palatino Linotype" w:hAnsi="Palatino Linotype"/>
        </w:rPr>
        <w:t xml:space="preserve">, </w:t>
      </w:r>
      <w:proofErr w:type="spellStart"/>
      <w:r w:rsidRPr="00C276DF">
        <w:rPr>
          <w:rFonts w:ascii="Palatino Linotype" w:hAnsi="Palatino Linotype"/>
        </w:rPr>
        <w:t>selain</w:t>
      </w:r>
      <w:proofErr w:type="spellEnd"/>
      <w:r w:rsidRPr="00C276DF">
        <w:rPr>
          <w:rFonts w:ascii="Palatino Linotype" w:hAnsi="Palatino Linotype"/>
        </w:rPr>
        <w:t xml:space="preserve"> </w:t>
      </w:r>
      <w:proofErr w:type="spellStart"/>
      <w:r w:rsidRPr="00C276DF">
        <w:rPr>
          <w:rFonts w:ascii="Palatino Linotype" w:hAnsi="Palatino Linotype"/>
        </w:rPr>
        <w:t>itu</w:t>
      </w:r>
      <w:proofErr w:type="spellEnd"/>
      <w:r w:rsidRPr="00C276DF">
        <w:rPr>
          <w:rFonts w:ascii="Palatino Linotype" w:hAnsi="Palatino Linotype"/>
        </w:rPr>
        <w:t xml:space="preserve"> </w:t>
      </w:r>
      <w:proofErr w:type="spellStart"/>
      <w:r w:rsidRPr="00C276DF">
        <w:rPr>
          <w:rFonts w:ascii="Palatino Linotype" w:hAnsi="Palatino Linotype"/>
        </w:rPr>
        <w:t>untuk</w:t>
      </w:r>
      <w:proofErr w:type="spellEnd"/>
      <w:r w:rsidRPr="00C276DF">
        <w:rPr>
          <w:rFonts w:ascii="Palatino Linotype" w:hAnsi="Palatino Linotype"/>
        </w:rPr>
        <w:t xml:space="preserve"> </w:t>
      </w:r>
      <w:proofErr w:type="spellStart"/>
      <w:r w:rsidRPr="00C276DF">
        <w:rPr>
          <w:rFonts w:ascii="Palatino Linotype" w:hAnsi="Palatino Linotype"/>
        </w:rPr>
        <w:t>menanam</w:t>
      </w:r>
      <w:proofErr w:type="spellEnd"/>
      <w:r w:rsidRPr="00C276DF">
        <w:rPr>
          <w:rFonts w:ascii="Palatino Linotype" w:hAnsi="Palatino Linotype"/>
        </w:rPr>
        <w:t xml:space="preserve"> </w:t>
      </w:r>
      <w:proofErr w:type="spellStart"/>
      <w:r w:rsidRPr="00C276DF">
        <w:rPr>
          <w:rFonts w:ascii="Palatino Linotype" w:hAnsi="Palatino Linotype"/>
        </w:rPr>
        <w:t>pendidikan</w:t>
      </w:r>
      <w:proofErr w:type="spellEnd"/>
      <w:r w:rsidRPr="00C276DF">
        <w:rPr>
          <w:rFonts w:ascii="Palatino Linotype" w:hAnsi="Palatino Linotype"/>
        </w:rPr>
        <w:t xml:space="preserve"> agama </w:t>
      </w:r>
      <w:proofErr w:type="spellStart"/>
      <w:r w:rsidRPr="00C276DF">
        <w:rPr>
          <w:rFonts w:ascii="Palatino Linotype" w:hAnsi="Palatino Linotype"/>
        </w:rPr>
        <w:t>islam</w:t>
      </w:r>
      <w:proofErr w:type="spellEnd"/>
      <w:r w:rsidRPr="00C276DF">
        <w:rPr>
          <w:rFonts w:ascii="Palatino Linotype" w:hAnsi="Palatino Linotype"/>
        </w:rPr>
        <w:t xml:space="preserve"> juga di </w:t>
      </w:r>
      <w:proofErr w:type="spellStart"/>
      <w:r w:rsidRPr="00C276DF">
        <w:rPr>
          <w:rFonts w:ascii="Palatino Linotype" w:hAnsi="Palatino Linotype"/>
        </w:rPr>
        <w:t>mulai</w:t>
      </w:r>
      <w:proofErr w:type="spellEnd"/>
      <w:r w:rsidRPr="00C276DF">
        <w:rPr>
          <w:rFonts w:ascii="Palatino Linotype" w:hAnsi="Palatino Linotype"/>
        </w:rPr>
        <w:t xml:space="preserve"> </w:t>
      </w:r>
      <w:proofErr w:type="spellStart"/>
      <w:r w:rsidRPr="00C276DF">
        <w:rPr>
          <w:rFonts w:ascii="Palatino Linotype" w:hAnsi="Palatino Linotype"/>
        </w:rPr>
        <w:t>dari</w:t>
      </w:r>
      <w:proofErr w:type="spellEnd"/>
      <w:r w:rsidRPr="00C276DF">
        <w:rPr>
          <w:rFonts w:ascii="Palatino Linotype" w:hAnsi="Palatino Linotype"/>
        </w:rPr>
        <w:t xml:space="preserve"> </w:t>
      </w:r>
      <w:proofErr w:type="spellStart"/>
      <w:r w:rsidRPr="00C276DF">
        <w:rPr>
          <w:rFonts w:ascii="Palatino Linotype" w:hAnsi="Palatino Linotype"/>
        </w:rPr>
        <w:t>keluarga</w:t>
      </w:r>
      <w:proofErr w:type="spellEnd"/>
      <w:r w:rsidRPr="00C276DF">
        <w:rPr>
          <w:rFonts w:ascii="Palatino Linotype" w:hAnsi="Palatino Linotype"/>
        </w:rPr>
        <w:t xml:space="preserve">, </w:t>
      </w:r>
      <w:proofErr w:type="spellStart"/>
      <w:r w:rsidRPr="00C276DF">
        <w:rPr>
          <w:rFonts w:ascii="Palatino Linotype" w:hAnsi="Palatino Linotype"/>
        </w:rPr>
        <w:t>lingkungan</w:t>
      </w:r>
      <w:proofErr w:type="spellEnd"/>
      <w:r w:rsidRPr="00C276DF">
        <w:rPr>
          <w:rFonts w:ascii="Palatino Linotype" w:hAnsi="Palatino Linotype"/>
        </w:rPr>
        <w:t xml:space="preserve"> dan </w:t>
      </w:r>
      <w:proofErr w:type="spellStart"/>
      <w:r w:rsidRPr="00C276DF">
        <w:rPr>
          <w:rFonts w:ascii="Palatino Linotype" w:hAnsi="Palatino Linotype"/>
        </w:rPr>
        <w:t>masyarakat</w:t>
      </w:r>
      <w:proofErr w:type="spellEnd"/>
      <w:r w:rsidRPr="00C276DF">
        <w:rPr>
          <w:rFonts w:ascii="Palatino Linotype" w:hAnsi="Palatino Linotype"/>
        </w:rPr>
        <w:t xml:space="preserve"> yang </w:t>
      </w:r>
      <w:proofErr w:type="spellStart"/>
      <w:r w:rsidRPr="00C276DF">
        <w:rPr>
          <w:rFonts w:ascii="Palatino Linotype" w:hAnsi="Palatino Linotype"/>
        </w:rPr>
        <w:t>baik</w:t>
      </w:r>
      <w:proofErr w:type="spellEnd"/>
      <w:r w:rsidRPr="00C276DF">
        <w:rPr>
          <w:rFonts w:ascii="Palatino Linotype" w:hAnsi="Palatino Linotype"/>
        </w:rPr>
        <w:t xml:space="preserve">. salah </w:t>
      </w:r>
      <w:proofErr w:type="spellStart"/>
      <w:r w:rsidRPr="00C276DF">
        <w:rPr>
          <w:rFonts w:ascii="Palatino Linotype" w:hAnsi="Palatino Linotype"/>
        </w:rPr>
        <w:t>satu</w:t>
      </w:r>
      <w:proofErr w:type="spellEnd"/>
      <w:r w:rsidRPr="00C276DF">
        <w:rPr>
          <w:rFonts w:ascii="Palatino Linotype" w:hAnsi="Palatino Linotype"/>
        </w:rPr>
        <w:t xml:space="preserve"> </w:t>
      </w:r>
      <w:proofErr w:type="spellStart"/>
      <w:r w:rsidRPr="00C276DF">
        <w:rPr>
          <w:rFonts w:ascii="Palatino Linotype" w:hAnsi="Palatino Linotype"/>
        </w:rPr>
        <w:t>ajaran</w:t>
      </w:r>
      <w:proofErr w:type="spellEnd"/>
      <w:r w:rsidRPr="00C276DF">
        <w:rPr>
          <w:rFonts w:ascii="Palatino Linotype" w:hAnsi="Palatino Linotype"/>
        </w:rPr>
        <w:t xml:space="preserve"> </w:t>
      </w:r>
      <w:proofErr w:type="spellStart"/>
      <w:r w:rsidRPr="00C276DF">
        <w:rPr>
          <w:rFonts w:ascii="Palatino Linotype" w:hAnsi="Palatino Linotype"/>
        </w:rPr>
        <w:t>pendidikan</w:t>
      </w:r>
      <w:proofErr w:type="spellEnd"/>
      <w:r w:rsidRPr="00C276DF">
        <w:rPr>
          <w:rFonts w:ascii="Palatino Linotype" w:hAnsi="Palatino Linotype"/>
        </w:rPr>
        <w:t xml:space="preserve"> agama </w:t>
      </w:r>
      <w:proofErr w:type="spellStart"/>
      <w:r w:rsidRPr="00C276DF">
        <w:rPr>
          <w:rFonts w:ascii="Palatino Linotype" w:hAnsi="Palatino Linotype"/>
        </w:rPr>
        <w:t>islam</w:t>
      </w:r>
      <w:proofErr w:type="spellEnd"/>
      <w:r w:rsidRPr="00C276DF">
        <w:rPr>
          <w:rFonts w:ascii="Palatino Linotype" w:hAnsi="Palatino Linotype"/>
        </w:rPr>
        <w:t xml:space="preserve"> </w:t>
      </w:r>
      <w:proofErr w:type="spellStart"/>
      <w:r w:rsidRPr="00C276DF">
        <w:rPr>
          <w:rFonts w:ascii="Palatino Linotype" w:hAnsi="Palatino Linotype"/>
        </w:rPr>
        <w:t>adalah</w:t>
      </w:r>
      <w:proofErr w:type="spellEnd"/>
      <w:r w:rsidRPr="00C276DF">
        <w:rPr>
          <w:rFonts w:ascii="Palatino Linotype" w:hAnsi="Palatino Linotype"/>
        </w:rPr>
        <w:t xml:space="preserve"> </w:t>
      </w:r>
      <w:proofErr w:type="spellStart"/>
      <w:r w:rsidRPr="00C276DF">
        <w:rPr>
          <w:rFonts w:ascii="Palatino Linotype" w:hAnsi="Palatino Linotype"/>
        </w:rPr>
        <w:t>berwudhu</w:t>
      </w:r>
      <w:proofErr w:type="spellEnd"/>
      <w:r w:rsidRPr="00C276DF">
        <w:rPr>
          <w:rFonts w:ascii="Palatino Linotype" w:hAnsi="Palatino Linotype"/>
        </w:rPr>
        <w:t xml:space="preserve">. </w:t>
      </w:r>
      <w:proofErr w:type="spellStart"/>
      <w:r w:rsidRPr="00C276DF">
        <w:rPr>
          <w:rFonts w:ascii="Palatino Linotype" w:hAnsi="Palatino Linotype"/>
        </w:rPr>
        <w:t>Menurut</w:t>
      </w:r>
      <w:proofErr w:type="spellEnd"/>
      <w:r w:rsidRPr="00C276DF">
        <w:rPr>
          <w:rFonts w:ascii="Palatino Linotype" w:hAnsi="Palatino Linotype"/>
        </w:rPr>
        <w:t xml:space="preserve"> Ahsan</w:t>
      </w:r>
      <w:r>
        <w:rPr>
          <w:rFonts w:ascii="Palatino Linotype" w:hAnsi="Palatino Linotype"/>
        </w:rPr>
        <w:t xml:space="preserve">, </w:t>
      </w:r>
      <w:r w:rsidRPr="00C276DF">
        <w:rPr>
          <w:rFonts w:ascii="Palatino Linotype" w:hAnsi="Palatino Linotype"/>
        </w:rPr>
        <w:t xml:space="preserve">wudhu merupakan </w:t>
      </w:r>
      <w:proofErr w:type="spellStart"/>
      <w:r w:rsidRPr="00C276DF">
        <w:rPr>
          <w:rFonts w:ascii="Palatino Linotype" w:hAnsi="Palatino Linotype"/>
        </w:rPr>
        <w:t>satu</w:t>
      </w:r>
      <w:proofErr w:type="spellEnd"/>
      <w:r w:rsidRPr="00C276DF">
        <w:rPr>
          <w:rFonts w:ascii="Palatino Linotype" w:hAnsi="Palatino Linotype"/>
        </w:rPr>
        <w:t xml:space="preserve"> </w:t>
      </w:r>
      <w:proofErr w:type="spellStart"/>
      <w:r w:rsidRPr="00C276DF">
        <w:rPr>
          <w:rFonts w:ascii="Palatino Linotype" w:hAnsi="Palatino Linotype"/>
        </w:rPr>
        <w:t>cara</w:t>
      </w:r>
      <w:proofErr w:type="spellEnd"/>
      <w:r w:rsidRPr="00C276DF">
        <w:rPr>
          <w:rFonts w:ascii="Palatino Linotype" w:hAnsi="Palatino Linotype"/>
        </w:rPr>
        <w:t xml:space="preserve"> </w:t>
      </w:r>
      <w:proofErr w:type="spellStart"/>
      <w:r w:rsidRPr="00C276DF">
        <w:rPr>
          <w:rFonts w:ascii="Palatino Linotype" w:hAnsi="Palatino Linotype"/>
        </w:rPr>
        <w:t>dari</w:t>
      </w:r>
      <w:proofErr w:type="spellEnd"/>
      <w:r w:rsidRPr="00C276DF">
        <w:rPr>
          <w:rFonts w:ascii="Palatino Linotype" w:hAnsi="Palatino Linotype"/>
        </w:rPr>
        <w:t xml:space="preserve"> </w:t>
      </w:r>
      <w:proofErr w:type="spellStart"/>
      <w:r w:rsidRPr="00C276DF">
        <w:rPr>
          <w:rFonts w:ascii="Palatino Linotype" w:hAnsi="Palatino Linotype"/>
        </w:rPr>
        <w:t>beberapa</w:t>
      </w:r>
      <w:proofErr w:type="spellEnd"/>
      <w:r w:rsidRPr="00C276DF">
        <w:rPr>
          <w:rFonts w:ascii="Palatino Linotype" w:hAnsi="Palatino Linotype"/>
        </w:rPr>
        <w:t xml:space="preserve"> </w:t>
      </w:r>
      <w:proofErr w:type="spellStart"/>
      <w:r w:rsidRPr="00C276DF">
        <w:rPr>
          <w:rFonts w:ascii="Palatino Linotype" w:hAnsi="Palatino Linotype"/>
        </w:rPr>
        <w:t>cara</w:t>
      </w:r>
      <w:proofErr w:type="spellEnd"/>
      <w:r w:rsidRPr="00C276DF">
        <w:rPr>
          <w:rFonts w:ascii="Palatino Linotype" w:hAnsi="Palatino Linotype"/>
        </w:rPr>
        <w:t xml:space="preserve"> </w:t>
      </w:r>
      <w:proofErr w:type="spellStart"/>
      <w:r w:rsidRPr="00C276DF">
        <w:rPr>
          <w:rFonts w:ascii="Palatino Linotype" w:hAnsi="Palatino Linotype"/>
        </w:rPr>
        <w:t>bersuci</w:t>
      </w:r>
      <w:proofErr w:type="spellEnd"/>
      <w:r w:rsidRPr="00C276DF">
        <w:rPr>
          <w:rFonts w:ascii="Palatino Linotype" w:hAnsi="Palatino Linotype"/>
        </w:rPr>
        <w:t xml:space="preserve"> </w:t>
      </w:r>
      <w:proofErr w:type="spellStart"/>
      <w:r w:rsidRPr="00C276DF">
        <w:rPr>
          <w:rFonts w:ascii="Palatino Linotype" w:hAnsi="Palatino Linotype"/>
        </w:rPr>
        <w:t>untuk</w:t>
      </w:r>
      <w:proofErr w:type="spellEnd"/>
      <w:r w:rsidRPr="00C276DF">
        <w:rPr>
          <w:rFonts w:ascii="Palatino Linotype" w:hAnsi="Palatino Linotype"/>
        </w:rPr>
        <w:t xml:space="preserve"> </w:t>
      </w:r>
      <w:proofErr w:type="spellStart"/>
      <w:r w:rsidRPr="00C276DF">
        <w:rPr>
          <w:rFonts w:ascii="Palatino Linotype" w:hAnsi="Palatino Linotype"/>
        </w:rPr>
        <w:t>menghilangkan</w:t>
      </w:r>
      <w:proofErr w:type="spellEnd"/>
      <w:r w:rsidRPr="00C276DF">
        <w:rPr>
          <w:rFonts w:ascii="Palatino Linotype" w:hAnsi="Palatino Linotype"/>
        </w:rPr>
        <w:t xml:space="preserve"> </w:t>
      </w:r>
      <w:proofErr w:type="spellStart"/>
      <w:r w:rsidRPr="00C276DF">
        <w:rPr>
          <w:rFonts w:ascii="Palatino Linotype" w:hAnsi="Palatino Linotype"/>
        </w:rPr>
        <w:t>hadas</w:t>
      </w:r>
      <w:proofErr w:type="spellEnd"/>
      <w:r w:rsidRPr="00C276DF">
        <w:rPr>
          <w:rFonts w:ascii="Palatino Linotype" w:hAnsi="Palatino Linotype"/>
        </w:rPr>
        <w:t xml:space="preserve"> </w:t>
      </w:r>
      <w:proofErr w:type="spellStart"/>
      <w:r w:rsidRPr="00C276DF">
        <w:rPr>
          <w:rFonts w:ascii="Palatino Linotype" w:hAnsi="Palatino Linotype"/>
        </w:rPr>
        <w:t>kecil</w:t>
      </w:r>
      <w:proofErr w:type="spellEnd"/>
      <w:r w:rsidRPr="00C276DF">
        <w:rPr>
          <w:rFonts w:ascii="Palatino Linotype" w:hAnsi="Palatino Linotype"/>
        </w:rPr>
        <w:footnoteReference w:id="2"/>
      </w:r>
      <w:r w:rsidRPr="00C276DF">
        <w:rPr>
          <w:rFonts w:ascii="Palatino Linotype" w:hAnsi="Palatino Linotype"/>
        </w:rPr>
        <w:t xml:space="preserve">. Maka </w:t>
      </w:r>
      <w:proofErr w:type="spellStart"/>
      <w:r w:rsidRPr="00C276DF">
        <w:rPr>
          <w:rFonts w:ascii="Palatino Linotype" w:hAnsi="Palatino Linotype"/>
        </w:rPr>
        <w:t>dari</w:t>
      </w:r>
      <w:proofErr w:type="spellEnd"/>
      <w:r w:rsidRPr="00C276DF">
        <w:rPr>
          <w:rFonts w:ascii="Palatino Linotype" w:hAnsi="Palatino Linotype"/>
        </w:rPr>
        <w:t xml:space="preserve"> </w:t>
      </w:r>
      <w:proofErr w:type="spellStart"/>
      <w:r w:rsidRPr="00C276DF">
        <w:rPr>
          <w:rFonts w:ascii="Palatino Linotype" w:hAnsi="Palatino Linotype"/>
        </w:rPr>
        <w:t>itu</w:t>
      </w:r>
      <w:proofErr w:type="spellEnd"/>
      <w:r w:rsidRPr="00C276DF">
        <w:rPr>
          <w:rFonts w:ascii="Palatino Linotype" w:hAnsi="Palatino Linotype"/>
        </w:rPr>
        <w:t xml:space="preserve"> </w:t>
      </w:r>
      <w:proofErr w:type="spellStart"/>
      <w:r w:rsidRPr="00C276DF">
        <w:rPr>
          <w:rFonts w:ascii="Palatino Linotype" w:hAnsi="Palatino Linotype"/>
        </w:rPr>
        <w:t>sebagai</w:t>
      </w:r>
      <w:proofErr w:type="spellEnd"/>
      <w:r w:rsidRPr="00C276DF">
        <w:rPr>
          <w:rFonts w:ascii="Palatino Linotype" w:hAnsi="Palatino Linotype"/>
        </w:rPr>
        <w:t xml:space="preserve"> guru </w:t>
      </w:r>
      <w:proofErr w:type="spellStart"/>
      <w:r w:rsidRPr="00C276DF">
        <w:rPr>
          <w:rFonts w:ascii="Palatino Linotype" w:hAnsi="Palatino Linotype"/>
        </w:rPr>
        <w:t>kita</w:t>
      </w:r>
      <w:proofErr w:type="spellEnd"/>
      <w:r w:rsidRPr="00C276DF">
        <w:rPr>
          <w:rFonts w:ascii="Palatino Linotype" w:hAnsi="Palatino Linotype"/>
        </w:rPr>
        <w:t xml:space="preserve"> </w:t>
      </w:r>
      <w:proofErr w:type="spellStart"/>
      <w:r w:rsidRPr="00C276DF">
        <w:rPr>
          <w:rFonts w:ascii="Palatino Linotype" w:hAnsi="Palatino Linotype"/>
        </w:rPr>
        <w:t>harus</w:t>
      </w:r>
      <w:proofErr w:type="spellEnd"/>
      <w:r w:rsidRPr="00C276DF">
        <w:rPr>
          <w:rFonts w:ascii="Palatino Linotype" w:hAnsi="Palatino Linotype"/>
        </w:rPr>
        <w:t xml:space="preserve"> </w:t>
      </w:r>
      <w:proofErr w:type="spellStart"/>
      <w:r w:rsidRPr="00C276DF">
        <w:rPr>
          <w:rFonts w:ascii="Palatino Linotype" w:hAnsi="Palatino Linotype"/>
        </w:rPr>
        <w:t>memperlihatkan</w:t>
      </w:r>
      <w:proofErr w:type="spellEnd"/>
      <w:r w:rsidRPr="00C276DF">
        <w:rPr>
          <w:rFonts w:ascii="Palatino Linotype" w:hAnsi="Palatino Linotype"/>
        </w:rPr>
        <w:t xml:space="preserve">, </w:t>
      </w:r>
      <w:proofErr w:type="spellStart"/>
      <w:r w:rsidRPr="00C276DF">
        <w:rPr>
          <w:rFonts w:ascii="Palatino Linotype" w:hAnsi="Palatino Linotype"/>
        </w:rPr>
        <w:t>melakukan</w:t>
      </w:r>
      <w:proofErr w:type="spellEnd"/>
      <w:r w:rsidRPr="00C276DF">
        <w:rPr>
          <w:rFonts w:ascii="Palatino Linotype" w:hAnsi="Palatino Linotype"/>
        </w:rPr>
        <w:t xml:space="preserve"> dan </w:t>
      </w:r>
      <w:proofErr w:type="spellStart"/>
      <w:r w:rsidRPr="00C276DF">
        <w:rPr>
          <w:rFonts w:ascii="Palatino Linotype" w:hAnsi="Palatino Linotype"/>
        </w:rPr>
        <w:t>menyampaikan</w:t>
      </w:r>
      <w:proofErr w:type="spellEnd"/>
      <w:r w:rsidRPr="00C276DF">
        <w:rPr>
          <w:rFonts w:ascii="Palatino Linotype" w:hAnsi="Palatino Linotype"/>
        </w:rPr>
        <w:t xml:space="preserve"> </w:t>
      </w:r>
      <w:proofErr w:type="spellStart"/>
      <w:r w:rsidRPr="00C276DF">
        <w:rPr>
          <w:rFonts w:ascii="Palatino Linotype" w:hAnsi="Palatino Linotype"/>
        </w:rPr>
        <w:t>informasi</w:t>
      </w:r>
      <w:proofErr w:type="spellEnd"/>
      <w:r w:rsidRPr="00C276DF">
        <w:rPr>
          <w:rFonts w:ascii="Palatino Linotype" w:hAnsi="Palatino Linotype"/>
        </w:rPr>
        <w:t xml:space="preserve"> </w:t>
      </w:r>
      <w:proofErr w:type="spellStart"/>
      <w:r w:rsidRPr="00C276DF">
        <w:rPr>
          <w:rFonts w:ascii="Palatino Linotype" w:hAnsi="Palatino Linotype"/>
        </w:rPr>
        <w:t>dengan</w:t>
      </w:r>
      <w:proofErr w:type="spellEnd"/>
      <w:r w:rsidRPr="00C276DF">
        <w:rPr>
          <w:rFonts w:ascii="Palatino Linotype" w:hAnsi="Palatino Linotype"/>
        </w:rPr>
        <w:t xml:space="preserve"> </w:t>
      </w:r>
      <w:proofErr w:type="spellStart"/>
      <w:r w:rsidRPr="00C276DF">
        <w:rPr>
          <w:rFonts w:ascii="Palatino Linotype" w:hAnsi="Palatino Linotype"/>
        </w:rPr>
        <w:t>jelas</w:t>
      </w:r>
      <w:proofErr w:type="spellEnd"/>
      <w:r w:rsidRPr="00C276DF">
        <w:rPr>
          <w:rFonts w:ascii="Palatino Linotype" w:hAnsi="Palatino Linotype"/>
        </w:rPr>
        <w:t xml:space="preserve"> dan </w:t>
      </w:r>
      <w:proofErr w:type="spellStart"/>
      <w:r w:rsidRPr="00C276DF">
        <w:rPr>
          <w:rFonts w:ascii="Palatino Linotype" w:hAnsi="Palatino Linotype"/>
        </w:rPr>
        <w:t>baik</w:t>
      </w:r>
      <w:proofErr w:type="spellEnd"/>
      <w:r w:rsidRPr="00C276DF">
        <w:rPr>
          <w:rFonts w:ascii="Palatino Linotype" w:hAnsi="Palatino Linotype"/>
        </w:rPr>
        <w:t xml:space="preserve"> </w:t>
      </w:r>
      <w:proofErr w:type="spellStart"/>
      <w:r w:rsidRPr="00C276DF">
        <w:rPr>
          <w:rFonts w:ascii="Palatino Linotype" w:hAnsi="Palatino Linotype"/>
        </w:rPr>
        <w:t>sehingga</w:t>
      </w:r>
      <w:proofErr w:type="spellEnd"/>
      <w:r w:rsidRPr="00C276DF">
        <w:rPr>
          <w:rFonts w:ascii="Palatino Linotype" w:hAnsi="Palatino Linotype"/>
        </w:rPr>
        <w:t xml:space="preserve"> </w:t>
      </w:r>
      <w:proofErr w:type="spellStart"/>
      <w:r w:rsidRPr="00C276DF">
        <w:rPr>
          <w:rFonts w:ascii="Palatino Linotype" w:hAnsi="Palatino Linotype"/>
        </w:rPr>
        <w:t>siswa</w:t>
      </w:r>
      <w:proofErr w:type="spellEnd"/>
      <w:r w:rsidRPr="00C276DF">
        <w:rPr>
          <w:rFonts w:ascii="Palatino Linotype" w:hAnsi="Palatino Linotype"/>
        </w:rPr>
        <w:t xml:space="preserve"> </w:t>
      </w:r>
      <w:proofErr w:type="spellStart"/>
      <w:r w:rsidRPr="00C276DF">
        <w:rPr>
          <w:rFonts w:ascii="Palatino Linotype" w:hAnsi="Palatino Linotype"/>
        </w:rPr>
        <w:t>dapat</w:t>
      </w:r>
      <w:proofErr w:type="spellEnd"/>
      <w:r w:rsidRPr="00C276DF">
        <w:rPr>
          <w:rFonts w:ascii="Palatino Linotype" w:hAnsi="Palatino Linotype"/>
        </w:rPr>
        <w:t xml:space="preserve"> </w:t>
      </w:r>
      <w:proofErr w:type="spellStart"/>
      <w:r w:rsidRPr="00C276DF">
        <w:rPr>
          <w:rFonts w:ascii="Palatino Linotype" w:hAnsi="Palatino Linotype"/>
        </w:rPr>
        <w:t>meningkatkan</w:t>
      </w:r>
      <w:proofErr w:type="spellEnd"/>
      <w:r w:rsidRPr="00C276DF">
        <w:rPr>
          <w:rFonts w:ascii="Palatino Linotype" w:hAnsi="Palatino Linotype"/>
        </w:rPr>
        <w:t xml:space="preserve"> </w:t>
      </w:r>
      <w:proofErr w:type="spellStart"/>
      <w:r w:rsidRPr="00C276DF">
        <w:rPr>
          <w:rFonts w:ascii="Palatino Linotype" w:hAnsi="Palatino Linotype"/>
        </w:rPr>
        <w:t>kemampuan</w:t>
      </w:r>
      <w:proofErr w:type="spellEnd"/>
      <w:r w:rsidRPr="00C276DF">
        <w:rPr>
          <w:rFonts w:ascii="Palatino Linotype" w:hAnsi="Palatino Linotype"/>
        </w:rPr>
        <w:t xml:space="preserve"> </w:t>
      </w:r>
      <w:proofErr w:type="spellStart"/>
      <w:r w:rsidRPr="00C276DF">
        <w:rPr>
          <w:rFonts w:ascii="Palatino Linotype" w:hAnsi="Palatino Linotype"/>
        </w:rPr>
        <w:t>berwudhu</w:t>
      </w:r>
      <w:proofErr w:type="spellEnd"/>
      <w:r w:rsidRPr="00C276DF">
        <w:rPr>
          <w:rFonts w:ascii="Palatino Linotype" w:hAnsi="Palatino Linotype"/>
        </w:rPr>
        <w:t xml:space="preserve"> </w:t>
      </w:r>
      <w:proofErr w:type="spellStart"/>
      <w:r w:rsidRPr="00C276DF">
        <w:rPr>
          <w:rFonts w:ascii="Palatino Linotype" w:hAnsi="Palatino Linotype"/>
        </w:rPr>
        <w:t>supaua</w:t>
      </w:r>
      <w:proofErr w:type="spellEnd"/>
      <w:r w:rsidRPr="00C276DF">
        <w:rPr>
          <w:rFonts w:ascii="Palatino Linotype" w:hAnsi="Palatino Linotype"/>
        </w:rPr>
        <w:t xml:space="preserve"> </w:t>
      </w:r>
      <w:proofErr w:type="spellStart"/>
      <w:r w:rsidRPr="00C276DF">
        <w:rPr>
          <w:rFonts w:ascii="Palatino Linotype" w:hAnsi="Palatino Linotype"/>
        </w:rPr>
        <w:t>apa</w:t>
      </w:r>
      <w:proofErr w:type="spellEnd"/>
      <w:r w:rsidRPr="00C276DF">
        <w:rPr>
          <w:rFonts w:ascii="Palatino Linotype" w:hAnsi="Palatino Linotype"/>
        </w:rPr>
        <w:t xml:space="preserve"> yang </w:t>
      </w:r>
      <w:proofErr w:type="spellStart"/>
      <w:r w:rsidRPr="00C276DF">
        <w:rPr>
          <w:rFonts w:ascii="Palatino Linotype" w:hAnsi="Palatino Linotype"/>
        </w:rPr>
        <w:t>mereka</w:t>
      </w:r>
      <w:proofErr w:type="spellEnd"/>
      <w:r w:rsidRPr="00C276DF">
        <w:rPr>
          <w:rFonts w:ascii="Palatino Linotype" w:hAnsi="Palatino Linotype"/>
        </w:rPr>
        <w:t xml:space="preserve"> </w:t>
      </w:r>
      <w:proofErr w:type="spellStart"/>
      <w:r w:rsidRPr="00C276DF">
        <w:rPr>
          <w:rFonts w:ascii="Palatino Linotype" w:hAnsi="Palatino Linotype"/>
        </w:rPr>
        <w:t>lihat</w:t>
      </w:r>
      <w:proofErr w:type="spellEnd"/>
      <w:r w:rsidRPr="00C276DF">
        <w:rPr>
          <w:rFonts w:ascii="Palatino Linotype" w:hAnsi="Palatino Linotype"/>
        </w:rPr>
        <w:t xml:space="preserve"> dan </w:t>
      </w:r>
      <w:proofErr w:type="spellStart"/>
      <w:r w:rsidRPr="00C276DF">
        <w:rPr>
          <w:rFonts w:ascii="Palatino Linotype" w:hAnsi="Palatino Linotype"/>
        </w:rPr>
        <w:t>printah</w:t>
      </w:r>
      <w:proofErr w:type="spellEnd"/>
      <w:r w:rsidRPr="00C276DF">
        <w:rPr>
          <w:rFonts w:ascii="Palatino Linotype" w:hAnsi="Palatino Linotype"/>
        </w:rPr>
        <w:t xml:space="preserve"> yang </w:t>
      </w:r>
      <w:proofErr w:type="spellStart"/>
      <w:r w:rsidRPr="00C276DF">
        <w:rPr>
          <w:rFonts w:ascii="Palatino Linotype" w:hAnsi="Palatino Linotype"/>
        </w:rPr>
        <w:t>mereka</w:t>
      </w:r>
      <w:proofErr w:type="spellEnd"/>
      <w:r w:rsidRPr="00C276DF">
        <w:rPr>
          <w:rFonts w:ascii="Palatino Linotype" w:hAnsi="Palatino Linotype"/>
        </w:rPr>
        <w:t xml:space="preserve"> </w:t>
      </w:r>
      <w:proofErr w:type="spellStart"/>
      <w:r w:rsidRPr="00C276DF">
        <w:rPr>
          <w:rFonts w:ascii="Palatino Linotype" w:hAnsi="Palatino Linotype"/>
        </w:rPr>
        <w:t>dengar</w:t>
      </w:r>
      <w:proofErr w:type="spellEnd"/>
      <w:r w:rsidRPr="00C276DF">
        <w:rPr>
          <w:rFonts w:ascii="Palatino Linotype" w:hAnsi="Palatino Linotype"/>
        </w:rPr>
        <w:t xml:space="preserve"> </w:t>
      </w:r>
      <w:proofErr w:type="spellStart"/>
      <w:r w:rsidRPr="00C276DF">
        <w:rPr>
          <w:rFonts w:ascii="Palatino Linotype" w:hAnsi="Palatino Linotype"/>
        </w:rPr>
        <w:t>dapat</w:t>
      </w:r>
      <w:proofErr w:type="spellEnd"/>
      <w:r w:rsidRPr="00C276DF">
        <w:rPr>
          <w:rFonts w:ascii="Palatino Linotype" w:hAnsi="Palatino Linotype"/>
        </w:rPr>
        <w:t xml:space="preserve"> </w:t>
      </w:r>
      <w:proofErr w:type="spellStart"/>
      <w:r w:rsidRPr="00C276DF">
        <w:rPr>
          <w:rFonts w:ascii="Palatino Linotype" w:hAnsi="Palatino Linotype"/>
        </w:rPr>
        <w:t>diterima</w:t>
      </w:r>
      <w:proofErr w:type="spellEnd"/>
      <w:r w:rsidRPr="00C276DF">
        <w:rPr>
          <w:rFonts w:ascii="Palatino Linotype" w:hAnsi="Palatino Linotype"/>
        </w:rPr>
        <w:t xml:space="preserve"> </w:t>
      </w:r>
      <w:proofErr w:type="spellStart"/>
      <w:r w:rsidRPr="00C276DF">
        <w:rPr>
          <w:rFonts w:ascii="Palatino Linotype" w:hAnsi="Palatino Linotype"/>
        </w:rPr>
        <w:t>otak</w:t>
      </w:r>
      <w:proofErr w:type="spellEnd"/>
      <w:r w:rsidRPr="00C276DF">
        <w:rPr>
          <w:rFonts w:ascii="Palatino Linotype" w:hAnsi="Palatino Linotype"/>
        </w:rPr>
        <w:t xml:space="preserve"> </w:t>
      </w:r>
      <w:proofErr w:type="spellStart"/>
      <w:r w:rsidRPr="00C276DF">
        <w:rPr>
          <w:rFonts w:ascii="Palatino Linotype" w:hAnsi="Palatino Linotype"/>
        </w:rPr>
        <w:t>anak</w:t>
      </w:r>
      <w:proofErr w:type="spellEnd"/>
      <w:r w:rsidRPr="00C276DF">
        <w:rPr>
          <w:rFonts w:ascii="Palatino Linotype" w:hAnsi="Palatino Linotype"/>
        </w:rPr>
        <w:t xml:space="preserve"> </w:t>
      </w:r>
      <w:proofErr w:type="spellStart"/>
      <w:r w:rsidRPr="00C276DF">
        <w:rPr>
          <w:rFonts w:ascii="Palatino Linotype" w:hAnsi="Palatino Linotype"/>
        </w:rPr>
        <w:t>dengan</w:t>
      </w:r>
      <w:proofErr w:type="spellEnd"/>
      <w:r w:rsidRPr="00C276DF">
        <w:rPr>
          <w:rFonts w:ascii="Palatino Linotype" w:hAnsi="Palatino Linotype"/>
        </w:rPr>
        <w:t xml:space="preserve"> </w:t>
      </w:r>
      <w:proofErr w:type="spellStart"/>
      <w:r w:rsidRPr="00C276DF">
        <w:rPr>
          <w:rFonts w:ascii="Palatino Linotype" w:hAnsi="Palatino Linotype"/>
        </w:rPr>
        <w:t>baik</w:t>
      </w:r>
      <w:proofErr w:type="spellEnd"/>
      <w:r w:rsidRPr="00C276DF">
        <w:rPr>
          <w:rFonts w:ascii="Palatino Linotype" w:hAnsi="Palatino Linotype"/>
        </w:rPr>
        <w:t xml:space="preserve">.  Dalam </w:t>
      </w:r>
      <w:proofErr w:type="spellStart"/>
      <w:r w:rsidRPr="00C276DF">
        <w:rPr>
          <w:rFonts w:ascii="Palatino Linotype" w:hAnsi="Palatino Linotype"/>
        </w:rPr>
        <w:t>pendidikan</w:t>
      </w:r>
      <w:proofErr w:type="spellEnd"/>
      <w:r w:rsidRPr="00C276DF">
        <w:rPr>
          <w:rFonts w:ascii="Palatino Linotype" w:hAnsi="Palatino Linotype"/>
        </w:rPr>
        <w:t xml:space="preserve"> </w:t>
      </w:r>
      <w:proofErr w:type="spellStart"/>
      <w:r w:rsidRPr="00C276DF">
        <w:rPr>
          <w:rFonts w:ascii="Palatino Linotype" w:hAnsi="Palatino Linotype"/>
        </w:rPr>
        <w:t>ini</w:t>
      </w:r>
      <w:proofErr w:type="spellEnd"/>
      <w:r w:rsidRPr="00C276DF">
        <w:rPr>
          <w:rFonts w:ascii="Palatino Linotype" w:hAnsi="Palatino Linotype"/>
        </w:rPr>
        <w:t xml:space="preserve"> </w:t>
      </w:r>
      <w:proofErr w:type="spellStart"/>
      <w:r w:rsidRPr="00C276DF">
        <w:rPr>
          <w:rFonts w:ascii="Palatino Linotype" w:hAnsi="Palatino Linotype"/>
        </w:rPr>
        <w:t>peran</w:t>
      </w:r>
      <w:proofErr w:type="spellEnd"/>
      <w:r w:rsidRPr="00C276DF">
        <w:rPr>
          <w:rFonts w:ascii="Palatino Linotype" w:hAnsi="Palatino Linotype"/>
        </w:rPr>
        <w:t xml:space="preserve"> guru sangat </w:t>
      </w:r>
      <w:proofErr w:type="spellStart"/>
      <w:r w:rsidRPr="00C276DF">
        <w:rPr>
          <w:rFonts w:ascii="Palatino Linotype" w:hAnsi="Palatino Linotype"/>
        </w:rPr>
        <w:t>lah</w:t>
      </w:r>
      <w:proofErr w:type="spellEnd"/>
      <w:r w:rsidRPr="00C276DF">
        <w:rPr>
          <w:rFonts w:ascii="Palatino Linotype" w:hAnsi="Palatino Linotype"/>
        </w:rPr>
        <w:t xml:space="preserve"> </w:t>
      </w:r>
      <w:proofErr w:type="spellStart"/>
      <w:r w:rsidRPr="00C276DF">
        <w:rPr>
          <w:rFonts w:ascii="Palatino Linotype" w:hAnsi="Palatino Linotype"/>
        </w:rPr>
        <w:t>penting</w:t>
      </w:r>
      <w:proofErr w:type="spellEnd"/>
      <w:r w:rsidRPr="00C276DF">
        <w:rPr>
          <w:rFonts w:ascii="Palatino Linotype" w:hAnsi="Palatino Linotype"/>
        </w:rPr>
        <w:t xml:space="preserve"> </w:t>
      </w:r>
      <w:proofErr w:type="spellStart"/>
      <w:r w:rsidRPr="00C276DF">
        <w:rPr>
          <w:rFonts w:ascii="Palatino Linotype" w:hAnsi="Palatino Linotype"/>
        </w:rPr>
        <w:t>dalam</w:t>
      </w:r>
      <w:proofErr w:type="spellEnd"/>
      <w:r w:rsidRPr="00C276DF">
        <w:rPr>
          <w:rFonts w:ascii="Palatino Linotype" w:hAnsi="Palatino Linotype"/>
        </w:rPr>
        <w:t xml:space="preserve"> </w:t>
      </w:r>
      <w:proofErr w:type="spellStart"/>
      <w:r w:rsidRPr="00C276DF">
        <w:rPr>
          <w:rFonts w:ascii="Palatino Linotype" w:hAnsi="Palatino Linotype"/>
        </w:rPr>
        <w:t>kegitan</w:t>
      </w:r>
      <w:proofErr w:type="spellEnd"/>
      <w:r w:rsidRPr="00C276DF">
        <w:rPr>
          <w:rFonts w:ascii="Palatino Linotype" w:hAnsi="Palatino Linotype"/>
        </w:rPr>
        <w:t xml:space="preserve"> </w:t>
      </w:r>
      <w:proofErr w:type="spellStart"/>
      <w:r w:rsidRPr="00C276DF">
        <w:rPr>
          <w:rFonts w:ascii="Palatino Linotype" w:hAnsi="Palatino Linotype"/>
        </w:rPr>
        <w:t>mencapai</w:t>
      </w:r>
      <w:proofErr w:type="spellEnd"/>
      <w:r w:rsidRPr="00C276DF">
        <w:rPr>
          <w:rFonts w:ascii="Palatino Linotype" w:hAnsi="Palatino Linotype"/>
        </w:rPr>
        <w:t xml:space="preserve"> </w:t>
      </w:r>
      <w:proofErr w:type="spellStart"/>
      <w:r w:rsidRPr="00C276DF">
        <w:rPr>
          <w:rFonts w:ascii="Palatino Linotype" w:hAnsi="Palatino Linotype"/>
        </w:rPr>
        <w:t>tujuan</w:t>
      </w:r>
      <w:proofErr w:type="spellEnd"/>
      <w:r w:rsidRPr="00C276DF">
        <w:rPr>
          <w:rFonts w:ascii="Palatino Linotype" w:hAnsi="Palatino Linotype"/>
        </w:rPr>
        <w:t xml:space="preserve"> </w:t>
      </w:r>
      <w:proofErr w:type="spellStart"/>
      <w:r w:rsidRPr="00C276DF">
        <w:rPr>
          <w:rFonts w:ascii="Palatino Linotype" w:hAnsi="Palatino Linotype"/>
        </w:rPr>
        <w:t>pendidikan</w:t>
      </w:r>
      <w:proofErr w:type="spellEnd"/>
      <w:r w:rsidRPr="00C276DF">
        <w:rPr>
          <w:rFonts w:ascii="Palatino Linotype" w:hAnsi="Palatino Linotype"/>
        </w:rPr>
        <w:t>.</w:t>
      </w:r>
      <w:r>
        <w:rPr>
          <w:rFonts w:ascii="Palatino Linotype" w:hAnsi="Palatino Linotype"/>
        </w:rPr>
        <w:t xml:space="preserve"> </w:t>
      </w:r>
      <w:proofErr w:type="spellStart"/>
      <w:r w:rsidRPr="00C276DF">
        <w:rPr>
          <w:rFonts w:ascii="Palatino Linotype" w:hAnsi="Palatino Linotype"/>
        </w:rPr>
        <w:t>Menurut</w:t>
      </w:r>
      <w:proofErr w:type="spellEnd"/>
      <w:r w:rsidRPr="00C276DF">
        <w:rPr>
          <w:rFonts w:ascii="Palatino Linotype" w:hAnsi="Palatino Linotype"/>
        </w:rPr>
        <w:t xml:space="preserve"> </w:t>
      </w:r>
      <w:proofErr w:type="spellStart"/>
      <w:r w:rsidRPr="00C276DF">
        <w:rPr>
          <w:rFonts w:ascii="Palatino Linotype" w:hAnsi="Palatino Linotype"/>
        </w:rPr>
        <w:t>Syamsuri</w:t>
      </w:r>
      <w:proofErr w:type="spellEnd"/>
      <w:r>
        <w:rPr>
          <w:rFonts w:ascii="Palatino Linotype" w:hAnsi="Palatino Linotype"/>
        </w:rPr>
        <w:t xml:space="preserve">, </w:t>
      </w:r>
      <w:r w:rsidRPr="00C276DF">
        <w:rPr>
          <w:rFonts w:ascii="Palatino Linotype" w:hAnsi="Palatino Linotype"/>
        </w:rPr>
        <w:t xml:space="preserve">guru </w:t>
      </w:r>
      <w:proofErr w:type="spellStart"/>
      <w:r w:rsidRPr="00C276DF">
        <w:rPr>
          <w:rFonts w:ascii="Palatino Linotype" w:hAnsi="Palatino Linotype"/>
        </w:rPr>
        <w:t>yaitu</w:t>
      </w:r>
      <w:proofErr w:type="spellEnd"/>
      <w:r w:rsidRPr="00C276DF">
        <w:rPr>
          <w:rFonts w:ascii="Palatino Linotype" w:hAnsi="Palatino Linotype"/>
        </w:rPr>
        <w:t xml:space="preserve"> </w:t>
      </w:r>
      <w:proofErr w:type="spellStart"/>
      <w:r w:rsidRPr="00C276DF">
        <w:rPr>
          <w:rFonts w:ascii="Palatino Linotype" w:hAnsi="Palatino Linotype"/>
        </w:rPr>
        <w:t>dengan</w:t>
      </w:r>
      <w:proofErr w:type="spellEnd"/>
      <w:r w:rsidRPr="00C276DF">
        <w:rPr>
          <w:rFonts w:ascii="Palatino Linotype" w:hAnsi="Palatino Linotype"/>
        </w:rPr>
        <w:t xml:space="preserve"> </w:t>
      </w:r>
      <w:proofErr w:type="spellStart"/>
      <w:r w:rsidRPr="00C276DF">
        <w:rPr>
          <w:rFonts w:ascii="Palatino Linotype" w:hAnsi="Palatino Linotype"/>
        </w:rPr>
        <w:t>tugas</w:t>
      </w:r>
      <w:proofErr w:type="spellEnd"/>
      <w:r w:rsidRPr="00C276DF">
        <w:rPr>
          <w:rFonts w:ascii="Palatino Linotype" w:hAnsi="Palatino Linotype"/>
        </w:rPr>
        <w:t xml:space="preserve"> </w:t>
      </w:r>
      <w:proofErr w:type="spellStart"/>
      <w:r w:rsidRPr="00C276DF">
        <w:rPr>
          <w:rFonts w:ascii="Palatino Linotype" w:hAnsi="Palatino Linotype"/>
        </w:rPr>
        <w:t>utama</w:t>
      </w:r>
      <w:proofErr w:type="spellEnd"/>
      <w:r w:rsidRPr="00C276DF">
        <w:rPr>
          <w:rFonts w:ascii="Palatino Linotype" w:hAnsi="Palatino Linotype"/>
        </w:rPr>
        <w:t xml:space="preserve"> </w:t>
      </w:r>
      <w:proofErr w:type="spellStart"/>
      <w:r w:rsidRPr="00C276DF">
        <w:rPr>
          <w:rFonts w:ascii="Palatino Linotype" w:hAnsi="Palatino Linotype"/>
        </w:rPr>
        <w:t>mendidik</w:t>
      </w:r>
      <w:proofErr w:type="spellEnd"/>
      <w:r w:rsidRPr="00C276DF">
        <w:rPr>
          <w:rFonts w:ascii="Palatino Linotype" w:hAnsi="Palatino Linotype"/>
        </w:rPr>
        <w:t xml:space="preserve">, </w:t>
      </w:r>
      <w:proofErr w:type="spellStart"/>
      <w:r w:rsidRPr="00C276DF">
        <w:rPr>
          <w:rFonts w:ascii="Palatino Linotype" w:hAnsi="Palatino Linotype"/>
        </w:rPr>
        <w:t>mengajar</w:t>
      </w:r>
      <w:proofErr w:type="spellEnd"/>
      <w:r w:rsidRPr="00C276DF">
        <w:rPr>
          <w:rFonts w:ascii="Palatino Linotype" w:hAnsi="Palatino Linotype"/>
        </w:rPr>
        <w:t xml:space="preserve">, </w:t>
      </w:r>
      <w:proofErr w:type="spellStart"/>
      <w:r w:rsidRPr="00C276DF">
        <w:rPr>
          <w:rFonts w:ascii="Palatino Linotype" w:hAnsi="Palatino Linotype"/>
        </w:rPr>
        <w:t>membimbing</w:t>
      </w:r>
      <w:proofErr w:type="spellEnd"/>
      <w:r w:rsidRPr="00C276DF">
        <w:rPr>
          <w:rFonts w:ascii="Palatino Linotype" w:hAnsi="Palatino Linotype"/>
        </w:rPr>
        <w:t xml:space="preserve">, </w:t>
      </w:r>
      <w:proofErr w:type="spellStart"/>
      <w:r w:rsidRPr="00C276DF">
        <w:rPr>
          <w:rFonts w:ascii="Palatino Linotype" w:hAnsi="Palatino Linotype"/>
        </w:rPr>
        <w:t>mengarahkan</w:t>
      </w:r>
      <w:proofErr w:type="spellEnd"/>
      <w:r w:rsidRPr="00C276DF">
        <w:rPr>
          <w:rFonts w:ascii="Palatino Linotype" w:hAnsi="Palatino Linotype"/>
        </w:rPr>
        <w:t xml:space="preserve"> </w:t>
      </w:r>
      <w:proofErr w:type="spellStart"/>
      <w:r w:rsidRPr="00C276DF">
        <w:rPr>
          <w:rFonts w:ascii="Palatino Linotype" w:hAnsi="Palatino Linotype"/>
        </w:rPr>
        <w:t>melatih</w:t>
      </w:r>
      <w:proofErr w:type="spellEnd"/>
      <w:r w:rsidRPr="00C276DF">
        <w:rPr>
          <w:rFonts w:ascii="Palatino Linotype" w:hAnsi="Palatino Linotype"/>
        </w:rPr>
        <w:t xml:space="preserve"> </w:t>
      </w:r>
      <w:proofErr w:type="spellStart"/>
      <w:r w:rsidRPr="00C276DF">
        <w:rPr>
          <w:rFonts w:ascii="Palatino Linotype" w:hAnsi="Palatino Linotype"/>
        </w:rPr>
        <w:t>menilai</w:t>
      </w:r>
      <w:proofErr w:type="spellEnd"/>
      <w:r w:rsidRPr="00C276DF">
        <w:rPr>
          <w:rFonts w:ascii="Palatino Linotype" w:hAnsi="Palatino Linotype"/>
        </w:rPr>
        <w:t xml:space="preserve">, dan </w:t>
      </w:r>
      <w:proofErr w:type="spellStart"/>
      <w:r w:rsidRPr="00C276DF">
        <w:rPr>
          <w:rFonts w:ascii="Palatino Linotype" w:hAnsi="Palatino Linotype"/>
        </w:rPr>
        <w:t>mengevaluasi</w:t>
      </w:r>
      <w:proofErr w:type="spellEnd"/>
      <w:r w:rsidRPr="00C276DF">
        <w:rPr>
          <w:rFonts w:ascii="Palatino Linotype" w:hAnsi="Palatino Linotype"/>
        </w:rPr>
        <w:t xml:space="preserve"> </w:t>
      </w:r>
      <w:proofErr w:type="spellStart"/>
      <w:r w:rsidRPr="00C276DF">
        <w:rPr>
          <w:rFonts w:ascii="Palatino Linotype" w:hAnsi="Palatino Linotype"/>
        </w:rPr>
        <w:t>siswa</w:t>
      </w:r>
      <w:proofErr w:type="spellEnd"/>
      <w:r w:rsidRPr="00C276DF">
        <w:rPr>
          <w:rFonts w:ascii="Palatino Linotype" w:hAnsi="Palatino Linotype"/>
        </w:rPr>
        <w:t xml:space="preserve"> pada </w:t>
      </w:r>
      <w:proofErr w:type="spellStart"/>
      <w:r w:rsidRPr="00C276DF">
        <w:rPr>
          <w:rFonts w:ascii="Palatino Linotype" w:hAnsi="Palatino Linotype"/>
        </w:rPr>
        <w:t>pendidikan</w:t>
      </w:r>
      <w:proofErr w:type="spellEnd"/>
      <w:r w:rsidRPr="00C276DF">
        <w:rPr>
          <w:rFonts w:ascii="Palatino Linotype" w:hAnsi="Palatino Linotype"/>
        </w:rPr>
        <w:t xml:space="preserve"> formal, </w:t>
      </w:r>
      <w:proofErr w:type="spellStart"/>
      <w:r w:rsidRPr="00C276DF">
        <w:rPr>
          <w:rFonts w:ascii="Palatino Linotype" w:hAnsi="Palatino Linotype"/>
        </w:rPr>
        <w:t>pendidikan</w:t>
      </w:r>
      <w:proofErr w:type="spellEnd"/>
      <w:r w:rsidRPr="00C276DF">
        <w:rPr>
          <w:rFonts w:ascii="Palatino Linotype" w:hAnsi="Palatino Linotype"/>
        </w:rPr>
        <w:t xml:space="preserve"> </w:t>
      </w:r>
      <w:proofErr w:type="spellStart"/>
      <w:r w:rsidRPr="00C276DF">
        <w:rPr>
          <w:rFonts w:ascii="Palatino Linotype" w:hAnsi="Palatino Linotype"/>
        </w:rPr>
        <w:t>sadar</w:t>
      </w:r>
      <w:proofErr w:type="spellEnd"/>
      <w:r w:rsidRPr="00C276DF">
        <w:rPr>
          <w:rFonts w:ascii="Palatino Linotype" w:hAnsi="Palatino Linotype"/>
        </w:rPr>
        <w:t xml:space="preserve">, dan </w:t>
      </w:r>
      <w:proofErr w:type="spellStart"/>
      <w:r w:rsidRPr="00C276DF">
        <w:rPr>
          <w:rFonts w:ascii="Palatino Linotype" w:hAnsi="Palatino Linotype"/>
        </w:rPr>
        <w:t>pendidikan</w:t>
      </w:r>
      <w:proofErr w:type="spellEnd"/>
      <w:r w:rsidRPr="00C276DF">
        <w:rPr>
          <w:rFonts w:ascii="Palatino Linotype" w:hAnsi="Palatino Linotype"/>
        </w:rPr>
        <w:t xml:space="preserve"> </w:t>
      </w:r>
      <w:proofErr w:type="spellStart"/>
      <w:r w:rsidRPr="00C276DF">
        <w:rPr>
          <w:rFonts w:ascii="Palatino Linotype" w:hAnsi="Palatino Linotype"/>
        </w:rPr>
        <w:t>menengah</w:t>
      </w:r>
      <w:proofErr w:type="spellEnd"/>
      <w:r w:rsidRPr="00C276DF">
        <w:rPr>
          <w:rFonts w:ascii="Palatino Linotype" w:hAnsi="Palatino Linotype"/>
        </w:rPr>
        <w:t xml:space="preserve">. Peran guru sangat </w:t>
      </w:r>
      <w:proofErr w:type="spellStart"/>
      <w:r w:rsidRPr="00C276DF">
        <w:rPr>
          <w:rFonts w:ascii="Palatino Linotype" w:hAnsi="Palatino Linotype"/>
        </w:rPr>
        <w:t>penting</w:t>
      </w:r>
      <w:proofErr w:type="spellEnd"/>
      <w:r w:rsidRPr="00C276DF">
        <w:rPr>
          <w:rFonts w:ascii="Palatino Linotype" w:hAnsi="Palatino Linotype"/>
        </w:rPr>
        <w:t xml:space="preserve"> </w:t>
      </w:r>
      <w:proofErr w:type="spellStart"/>
      <w:r w:rsidRPr="00C276DF">
        <w:rPr>
          <w:rFonts w:ascii="Palatino Linotype" w:hAnsi="Palatino Linotype"/>
        </w:rPr>
        <w:t>dalam</w:t>
      </w:r>
      <w:proofErr w:type="spellEnd"/>
      <w:r w:rsidRPr="00C276DF">
        <w:rPr>
          <w:rFonts w:ascii="Palatino Linotype" w:hAnsi="Palatino Linotype"/>
        </w:rPr>
        <w:t xml:space="preserve"> </w:t>
      </w:r>
      <w:proofErr w:type="spellStart"/>
      <w:r w:rsidRPr="00C276DF">
        <w:rPr>
          <w:rFonts w:ascii="Palatino Linotype" w:hAnsi="Palatino Linotype"/>
        </w:rPr>
        <w:t>menentukan</w:t>
      </w:r>
      <w:proofErr w:type="spellEnd"/>
      <w:r w:rsidRPr="00C276DF">
        <w:rPr>
          <w:rFonts w:ascii="Palatino Linotype" w:hAnsi="Palatino Linotype"/>
        </w:rPr>
        <w:t xml:space="preserve"> proses </w:t>
      </w:r>
      <w:proofErr w:type="spellStart"/>
      <w:r w:rsidRPr="00C276DF">
        <w:rPr>
          <w:rFonts w:ascii="Palatino Linotype" w:hAnsi="Palatino Linotype"/>
        </w:rPr>
        <w:t>pembelajaran</w:t>
      </w:r>
      <w:proofErr w:type="spellEnd"/>
      <w:r w:rsidRPr="00C276DF">
        <w:rPr>
          <w:rFonts w:ascii="Palatino Linotype" w:hAnsi="Palatino Linotype"/>
        </w:rPr>
        <w:t xml:space="preserve"> yang </w:t>
      </w:r>
      <w:proofErr w:type="spellStart"/>
      <w:r w:rsidRPr="00C276DF">
        <w:rPr>
          <w:rFonts w:ascii="Palatino Linotype" w:hAnsi="Palatino Linotype"/>
        </w:rPr>
        <w:t>baik</w:t>
      </w:r>
      <w:proofErr w:type="spellEnd"/>
      <w:r w:rsidRPr="00C276DF">
        <w:rPr>
          <w:rFonts w:ascii="Palatino Linotype" w:hAnsi="Palatino Linotype"/>
        </w:rPr>
        <w:t xml:space="preserve">, </w:t>
      </w:r>
      <w:proofErr w:type="spellStart"/>
      <w:r w:rsidRPr="00C276DF">
        <w:rPr>
          <w:rFonts w:ascii="Palatino Linotype" w:hAnsi="Palatino Linotype"/>
        </w:rPr>
        <w:t>karena</w:t>
      </w:r>
      <w:proofErr w:type="spellEnd"/>
      <w:r w:rsidRPr="00C276DF">
        <w:rPr>
          <w:rFonts w:ascii="Palatino Linotype" w:hAnsi="Palatino Linotype"/>
        </w:rPr>
        <w:t xml:space="preserve"> </w:t>
      </w:r>
      <w:proofErr w:type="spellStart"/>
      <w:r w:rsidRPr="00C276DF">
        <w:rPr>
          <w:rFonts w:ascii="Palatino Linotype" w:hAnsi="Palatino Linotype"/>
        </w:rPr>
        <w:t>gurulah</w:t>
      </w:r>
      <w:proofErr w:type="spellEnd"/>
      <w:r w:rsidRPr="00C276DF">
        <w:rPr>
          <w:rFonts w:ascii="Palatino Linotype" w:hAnsi="Palatino Linotype"/>
        </w:rPr>
        <w:t xml:space="preserve"> yang </w:t>
      </w:r>
      <w:proofErr w:type="spellStart"/>
      <w:r w:rsidRPr="00C276DF">
        <w:rPr>
          <w:rFonts w:ascii="Palatino Linotype" w:hAnsi="Palatino Linotype"/>
        </w:rPr>
        <w:t>terlibat</w:t>
      </w:r>
      <w:proofErr w:type="spellEnd"/>
      <w:r w:rsidRPr="00C276DF">
        <w:rPr>
          <w:rFonts w:ascii="Palatino Linotype" w:hAnsi="Palatino Linotype"/>
        </w:rPr>
        <w:t xml:space="preserve"> </w:t>
      </w:r>
      <w:proofErr w:type="spellStart"/>
      <w:r w:rsidRPr="00C276DF">
        <w:rPr>
          <w:rFonts w:ascii="Palatino Linotype" w:hAnsi="Palatino Linotype"/>
        </w:rPr>
        <w:t>langsung</w:t>
      </w:r>
      <w:proofErr w:type="spellEnd"/>
      <w:r w:rsidRPr="00C276DF">
        <w:rPr>
          <w:rFonts w:ascii="Palatino Linotype" w:hAnsi="Palatino Linotype"/>
        </w:rPr>
        <w:t xml:space="preserve"> </w:t>
      </w:r>
      <w:proofErr w:type="spellStart"/>
      <w:r w:rsidRPr="00C276DF">
        <w:rPr>
          <w:rFonts w:ascii="Palatino Linotype" w:hAnsi="Palatino Linotype"/>
        </w:rPr>
        <w:t>dalam</w:t>
      </w:r>
      <w:proofErr w:type="spellEnd"/>
      <w:r w:rsidRPr="00C276DF">
        <w:rPr>
          <w:rFonts w:ascii="Palatino Linotype" w:hAnsi="Palatino Linotype"/>
        </w:rPr>
        <w:t xml:space="preserve"> </w:t>
      </w:r>
      <w:proofErr w:type="spellStart"/>
      <w:r w:rsidRPr="00C276DF">
        <w:rPr>
          <w:rFonts w:ascii="Palatino Linotype" w:hAnsi="Palatino Linotype"/>
        </w:rPr>
        <w:t>mengajari</w:t>
      </w:r>
      <w:proofErr w:type="spellEnd"/>
      <w:r w:rsidRPr="00C276DF">
        <w:rPr>
          <w:rFonts w:ascii="Palatino Linotype" w:hAnsi="Palatino Linotype"/>
        </w:rPr>
        <w:t xml:space="preserve"> dan </w:t>
      </w:r>
      <w:proofErr w:type="spellStart"/>
      <w:r w:rsidRPr="00C276DF">
        <w:rPr>
          <w:rFonts w:ascii="Palatino Linotype" w:hAnsi="Palatino Linotype"/>
        </w:rPr>
        <w:t>membina</w:t>
      </w:r>
      <w:proofErr w:type="spellEnd"/>
      <w:r w:rsidRPr="00C276DF">
        <w:rPr>
          <w:rFonts w:ascii="Palatino Linotype" w:hAnsi="Palatino Linotype"/>
        </w:rPr>
        <w:t xml:space="preserve"> </w:t>
      </w:r>
      <w:proofErr w:type="spellStart"/>
      <w:r w:rsidRPr="00C276DF">
        <w:rPr>
          <w:rFonts w:ascii="Palatino Linotype" w:hAnsi="Palatino Linotype"/>
        </w:rPr>
        <w:t>siswa-siswa</w:t>
      </w:r>
      <w:proofErr w:type="spellEnd"/>
      <w:r w:rsidRPr="00C276DF">
        <w:rPr>
          <w:rFonts w:ascii="Palatino Linotype" w:hAnsi="Palatino Linotype"/>
        </w:rPr>
        <w:t xml:space="preserve"> </w:t>
      </w:r>
      <w:proofErr w:type="spellStart"/>
      <w:r w:rsidRPr="00C276DF">
        <w:rPr>
          <w:rFonts w:ascii="Palatino Linotype" w:hAnsi="Palatino Linotype"/>
        </w:rPr>
        <w:t>disekolah</w:t>
      </w:r>
      <w:proofErr w:type="spellEnd"/>
      <w:r w:rsidRPr="00C276DF">
        <w:rPr>
          <w:rFonts w:ascii="Palatino Linotype" w:hAnsi="Palatino Linotype"/>
        </w:rPr>
        <w:footnoteReference w:id="3"/>
      </w:r>
      <w:r w:rsidRPr="00C276DF">
        <w:rPr>
          <w:rFonts w:ascii="Palatino Linotype" w:hAnsi="Palatino Linotype"/>
        </w:rPr>
        <w:t xml:space="preserve">. </w:t>
      </w:r>
    </w:p>
    <w:p w14:paraId="31FA91A3" w14:textId="77777777" w:rsidR="00C276DF" w:rsidRPr="00C276DF" w:rsidRDefault="00C276DF" w:rsidP="00C276DF">
      <w:pPr>
        <w:spacing w:line="276" w:lineRule="auto"/>
        <w:jc w:val="both"/>
        <w:rPr>
          <w:rFonts w:ascii="Palatino Linotype" w:hAnsi="Palatino Linotype"/>
        </w:rPr>
      </w:pPr>
      <w:proofErr w:type="spellStart"/>
      <w:r w:rsidRPr="00C276DF">
        <w:rPr>
          <w:rFonts w:ascii="Palatino Linotype" w:hAnsi="Palatino Linotype"/>
        </w:rPr>
        <w:t>Berdasarkan</w:t>
      </w:r>
      <w:proofErr w:type="spellEnd"/>
      <w:r w:rsidRPr="00C276DF">
        <w:rPr>
          <w:rFonts w:ascii="Palatino Linotype" w:hAnsi="Palatino Linotype"/>
        </w:rPr>
        <w:t xml:space="preserve"> </w:t>
      </w:r>
      <w:proofErr w:type="spellStart"/>
      <w:r w:rsidRPr="00C276DF">
        <w:rPr>
          <w:rFonts w:ascii="Palatino Linotype" w:hAnsi="Palatino Linotype"/>
        </w:rPr>
        <w:t>observasi</w:t>
      </w:r>
      <w:proofErr w:type="spellEnd"/>
      <w:r w:rsidRPr="00C276DF">
        <w:rPr>
          <w:rFonts w:ascii="Palatino Linotype" w:hAnsi="Palatino Linotype"/>
        </w:rPr>
        <w:t xml:space="preserve"> di </w:t>
      </w:r>
      <w:proofErr w:type="spellStart"/>
      <w:r w:rsidRPr="00C276DF">
        <w:rPr>
          <w:rFonts w:ascii="Palatino Linotype" w:hAnsi="Palatino Linotype"/>
        </w:rPr>
        <w:t>awal</w:t>
      </w:r>
      <w:proofErr w:type="spellEnd"/>
      <w:r w:rsidRPr="00C276DF">
        <w:rPr>
          <w:rFonts w:ascii="Palatino Linotype" w:hAnsi="Palatino Linotype"/>
        </w:rPr>
        <w:t xml:space="preserve"> </w:t>
      </w:r>
      <w:proofErr w:type="spellStart"/>
      <w:r w:rsidRPr="00C276DF">
        <w:rPr>
          <w:rFonts w:ascii="Palatino Linotype" w:hAnsi="Palatino Linotype"/>
        </w:rPr>
        <w:t>pembelajaran</w:t>
      </w:r>
      <w:proofErr w:type="spellEnd"/>
      <w:r w:rsidRPr="00C276DF">
        <w:rPr>
          <w:rFonts w:ascii="Palatino Linotype" w:hAnsi="Palatino Linotype"/>
        </w:rPr>
        <w:t xml:space="preserve">. Guru </w:t>
      </w:r>
      <w:proofErr w:type="spellStart"/>
      <w:r w:rsidRPr="00C276DF">
        <w:rPr>
          <w:rFonts w:ascii="Palatino Linotype" w:hAnsi="Palatino Linotype"/>
        </w:rPr>
        <w:t>masih</w:t>
      </w:r>
      <w:proofErr w:type="spellEnd"/>
      <w:r w:rsidRPr="00C276DF">
        <w:rPr>
          <w:rFonts w:ascii="Palatino Linotype" w:hAnsi="Palatino Linotype"/>
        </w:rPr>
        <w:t xml:space="preserve"> </w:t>
      </w:r>
      <w:proofErr w:type="spellStart"/>
      <w:r w:rsidRPr="00C276DF">
        <w:rPr>
          <w:rFonts w:ascii="Palatino Linotype" w:hAnsi="Palatino Linotype"/>
        </w:rPr>
        <w:t>banyak</w:t>
      </w:r>
      <w:proofErr w:type="spellEnd"/>
      <w:r w:rsidRPr="00C276DF">
        <w:rPr>
          <w:rFonts w:ascii="Palatino Linotype" w:hAnsi="Palatino Linotype"/>
        </w:rPr>
        <w:t xml:space="preserve"> </w:t>
      </w:r>
      <w:proofErr w:type="spellStart"/>
      <w:r w:rsidRPr="00C276DF">
        <w:rPr>
          <w:rFonts w:ascii="Palatino Linotype" w:hAnsi="Palatino Linotype"/>
        </w:rPr>
        <w:t>menemukan</w:t>
      </w:r>
      <w:proofErr w:type="spellEnd"/>
      <w:r w:rsidRPr="00C276DF">
        <w:rPr>
          <w:rFonts w:ascii="Palatino Linotype" w:hAnsi="Palatino Linotype"/>
        </w:rPr>
        <w:t xml:space="preserve"> </w:t>
      </w:r>
      <w:proofErr w:type="spellStart"/>
      <w:r w:rsidRPr="00C276DF">
        <w:rPr>
          <w:rFonts w:ascii="Palatino Linotype" w:hAnsi="Palatino Linotype"/>
        </w:rPr>
        <w:t>siswa</w:t>
      </w:r>
      <w:proofErr w:type="spellEnd"/>
      <w:r w:rsidRPr="00C276DF">
        <w:rPr>
          <w:rFonts w:ascii="Palatino Linotype" w:hAnsi="Palatino Linotype"/>
        </w:rPr>
        <w:t xml:space="preserve"> yang </w:t>
      </w:r>
      <w:proofErr w:type="spellStart"/>
      <w:r w:rsidRPr="00C276DF">
        <w:rPr>
          <w:rFonts w:ascii="Palatino Linotype" w:hAnsi="Palatino Linotype"/>
        </w:rPr>
        <w:t>masih</w:t>
      </w:r>
      <w:proofErr w:type="spellEnd"/>
      <w:r w:rsidRPr="00C276DF">
        <w:rPr>
          <w:rFonts w:ascii="Palatino Linotype" w:hAnsi="Palatino Linotype"/>
        </w:rPr>
        <w:t xml:space="preserve"> </w:t>
      </w:r>
      <w:proofErr w:type="spellStart"/>
      <w:r w:rsidRPr="00C276DF">
        <w:rPr>
          <w:rFonts w:ascii="Palatino Linotype" w:hAnsi="Palatino Linotype"/>
        </w:rPr>
        <w:t>belum</w:t>
      </w:r>
      <w:proofErr w:type="spellEnd"/>
      <w:r w:rsidRPr="00C276DF">
        <w:rPr>
          <w:rFonts w:ascii="Palatino Linotype" w:hAnsi="Palatino Linotype"/>
        </w:rPr>
        <w:t xml:space="preserve"> </w:t>
      </w:r>
      <w:proofErr w:type="spellStart"/>
      <w:r w:rsidRPr="00C276DF">
        <w:rPr>
          <w:rFonts w:ascii="Palatino Linotype" w:hAnsi="Palatino Linotype"/>
        </w:rPr>
        <w:t>mampu</w:t>
      </w:r>
      <w:proofErr w:type="spellEnd"/>
      <w:r w:rsidRPr="00C276DF">
        <w:rPr>
          <w:rFonts w:ascii="Palatino Linotype" w:hAnsi="Palatino Linotype"/>
        </w:rPr>
        <w:t xml:space="preserve"> </w:t>
      </w:r>
      <w:proofErr w:type="spellStart"/>
      <w:r w:rsidRPr="00C276DF">
        <w:rPr>
          <w:rFonts w:ascii="Palatino Linotype" w:hAnsi="Palatino Linotype"/>
        </w:rPr>
        <w:t>melakukan</w:t>
      </w:r>
      <w:proofErr w:type="spellEnd"/>
      <w:r w:rsidRPr="00C276DF">
        <w:rPr>
          <w:rFonts w:ascii="Palatino Linotype" w:hAnsi="Palatino Linotype"/>
        </w:rPr>
        <w:t xml:space="preserve"> tata </w:t>
      </w:r>
      <w:proofErr w:type="spellStart"/>
      <w:r w:rsidRPr="00C276DF">
        <w:rPr>
          <w:rFonts w:ascii="Palatino Linotype" w:hAnsi="Palatino Linotype"/>
        </w:rPr>
        <w:t>cara</w:t>
      </w:r>
      <w:proofErr w:type="spellEnd"/>
      <w:r w:rsidRPr="00C276DF">
        <w:rPr>
          <w:rFonts w:ascii="Palatino Linotype" w:hAnsi="Palatino Linotype"/>
        </w:rPr>
        <w:t xml:space="preserve"> </w:t>
      </w:r>
      <w:proofErr w:type="spellStart"/>
      <w:r w:rsidRPr="00C276DF">
        <w:rPr>
          <w:rFonts w:ascii="Palatino Linotype" w:hAnsi="Palatino Linotype"/>
        </w:rPr>
        <w:t>berwudhu</w:t>
      </w:r>
      <w:proofErr w:type="spellEnd"/>
      <w:r w:rsidRPr="00C276DF">
        <w:rPr>
          <w:rFonts w:ascii="Palatino Linotype" w:hAnsi="Palatino Linotype"/>
        </w:rPr>
        <w:t xml:space="preserve"> </w:t>
      </w:r>
      <w:proofErr w:type="spellStart"/>
      <w:r w:rsidRPr="00C276DF">
        <w:rPr>
          <w:rFonts w:ascii="Palatino Linotype" w:hAnsi="Palatino Linotype"/>
        </w:rPr>
        <w:t>dengan</w:t>
      </w:r>
      <w:proofErr w:type="spellEnd"/>
      <w:r w:rsidRPr="00C276DF">
        <w:rPr>
          <w:rFonts w:ascii="Palatino Linotype" w:hAnsi="Palatino Linotype"/>
        </w:rPr>
        <w:t xml:space="preserve"> </w:t>
      </w:r>
      <w:proofErr w:type="spellStart"/>
      <w:r w:rsidRPr="00C276DF">
        <w:rPr>
          <w:rFonts w:ascii="Palatino Linotype" w:hAnsi="Palatino Linotype"/>
        </w:rPr>
        <w:t>baik</w:t>
      </w:r>
      <w:proofErr w:type="spellEnd"/>
      <w:r w:rsidRPr="00C276DF">
        <w:rPr>
          <w:rFonts w:ascii="Palatino Linotype" w:hAnsi="Palatino Linotype"/>
        </w:rPr>
        <w:t xml:space="preserve"> dan </w:t>
      </w:r>
      <w:proofErr w:type="spellStart"/>
      <w:r w:rsidRPr="00C276DF">
        <w:rPr>
          <w:rFonts w:ascii="Palatino Linotype" w:hAnsi="Palatino Linotype"/>
        </w:rPr>
        <w:t>benar</w:t>
      </w:r>
      <w:proofErr w:type="spellEnd"/>
      <w:r w:rsidRPr="00C276DF">
        <w:rPr>
          <w:rFonts w:ascii="Palatino Linotype" w:hAnsi="Palatino Linotype"/>
        </w:rPr>
        <w:t xml:space="preserve"> di </w:t>
      </w:r>
      <w:proofErr w:type="spellStart"/>
      <w:r w:rsidRPr="00C276DF">
        <w:rPr>
          <w:rFonts w:ascii="Palatino Linotype" w:hAnsi="Palatino Linotype"/>
        </w:rPr>
        <w:t>kelas</w:t>
      </w:r>
      <w:proofErr w:type="spellEnd"/>
      <w:r w:rsidRPr="00C276DF">
        <w:rPr>
          <w:rFonts w:ascii="Palatino Linotype" w:hAnsi="Palatino Linotype"/>
        </w:rPr>
        <w:t xml:space="preserve"> VII SMP Negeri 35 Rejang </w:t>
      </w:r>
      <w:proofErr w:type="spellStart"/>
      <w:r w:rsidRPr="00C276DF">
        <w:rPr>
          <w:rFonts w:ascii="Palatino Linotype" w:hAnsi="Palatino Linotype"/>
        </w:rPr>
        <w:t>Lebong</w:t>
      </w:r>
      <w:proofErr w:type="spellEnd"/>
      <w:r w:rsidRPr="00C276DF">
        <w:rPr>
          <w:rFonts w:ascii="Palatino Linotype" w:hAnsi="Palatino Linotype"/>
        </w:rPr>
        <w:t xml:space="preserve">. </w:t>
      </w:r>
      <w:proofErr w:type="spellStart"/>
      <w:r w:rsidRPr="00C276DF">
        <w:rPr>
          <w:rFonts w:ascii="Palatino Linotype" w:hAnsi="Palatino Linotype"/>
        </w:rPr>
        <w:t>Seperti</w:t>
      </w:r>
      <w:proofErr w:type="spellEnd"/>
      <w:r w:rsidRPr="00C276DF">
        <w:rPr>
          <w:rFonts w:ascii="Palatino Linotype" w:hAnsi="Palatino Linotype"/>
        </w:rPr>
        <w:t xml:space="preserve"> </w:t>
      </w:r>
      <w:proofErr w:type="spellStart"/>
      <w:r w:rsidRPr="00C276DF">
        <w:rPr>
          <w:rFonts w:ascii="Palatino Linotype" w:hAnsi="Palatino Linotype"/>
        </w:rPr>
        <w:t>masih</w:t>
      </w:r>
      <w:proofErr w:type="spellEnd"/>
      <w:r w:rsidRPr="00C276DF">
        <w:rPr>
          <w:rFonts w:ascii="Palatino Linotype" w:hAnsi="Palatino Linotype"/>
        </w:rPr>
        <w:t xml:space="preserve"> </w:t>
      </w:r>
      <w:proofErr w:type="spellStart"/>
      <w:r w:rsidRPr="00C276DF">
        <w:rPr>
          <w:rFonts w:ascii="Palatino Linotype" w:hAnsi="Palatino Linotype"/>
        </w:rPr>
        <w:t>adanya</w:t>
      </w:r>
      <w:proofErr w:type="spellEnd"/>
      <w:r w:rsidRPr="00C276DF">
        <w:rPr>
          <w:rFonts w:ascii="Palatino Linotype" w:hAnsi="Palatino Linotype"/>
        </w:rPr>
        <w:t xml:space="preserve"> </w:t>
      </w:r>
      <w:proofErr w:type="spellStart"/>
      <w:r w:rsidRPr="00C276DF">
        <w:rPr>
          <w:rFonts w:ascii="Palatino Linotype" w:hAnsi="Palatino Linotype"/>
        </w:rPr>
        <w:t>siswa</w:t>
      </w:r>
      <w:proofErr w:type="spellEnd"/>
      <w:r w:rsidRPr="00C276DF">
        <w:rPr>
          <w:rFonts w:ascii="Palatino Linotype" w:hAnsi="Palatino Linotype"/>
        </w:rPr>
        <w:t xml:space="preserve"> yang </w:t>
      </w:r>
      <w:proofErr w:type="spellStart"/>
      <w:r w:rsidRPr="00C276DF">
        <w:rPr>
          <w:rFonts w:ascii="Palatino Linotype" w:hAnsi="Palatino Linotype"/>
        </w:rPr>
        <w:t>tidak</w:t>
      </w:r>
      <w:proofErr w:type="spellEnd"/>
      <w:r w:rsidRPr="00C276DF">
        <w:rPr>
          <w:rFonts w:ascii="Palatino Linotype" w:hAnsi="Palatino Linotype"/>
        </w:rPr>
        <w:t xml:space="preserve"> </w:t>
      </w:r>
      <w:proofErr w:type="spellStart"/>
      <w:r w:rsidRPr="00C276DF">
        <w:rPr>
          <w:rFonts w:ascii="Palatino Linotype" w:hAnsi="Palatino Linotype"/>
        </w:rPr>
        <w:t>hafal</w:t>
      </w:r>
      <w:proofErr w:type="spellEnd"/>
      <w:r w:rsidRPr="00C276DF">
        <w:rPr>
          <w:rFonts w:ascii="Palatino Linotype" w:hAnsi="Palatino Linotype"/>
        </w:rPr>
        <w:t xml:space="preserve"> </w:t>
      </w:r>
      <w:proofErr w:type="spellStart"/>
      <w:r w:rsidRPr="00C276DF">
        <w:rPr>
          <w:rFonts w:ascii="Palatino Linotype" w:hAnsi="Palatino Linotype"/>
        </w:rPr>
        <w:t>lafazd</w:t>
      </w:r>
      <w:proofErr w:type="spellEnd"/>
      <w:r w:rsidRPr="00C276DF">
        <w:rPr>
          <w:rFonts w:ascii="Palatino Linotype" w:hAnsi="Palatino Linotype"/>
        </w:rPr>
        <w:t xml:space="preserve"> </w:t>
      </w:r>
      <w:proofErr w:type="spellStart"/>
      <w:r w:rsidRPr="00C276DF">
        <w:rPr>
          <w:rFonts w:ascii="Palatino Linotype" w:hAnsi="Palatino Linotype"/>
        </w:rPr>
        <w:t>niat</w:t>
      </w:r>
      <w:proofErr w:type="spellEnd"/>
      <w:r w:rsidRPr="00C276DF">
        <w:rPr>
          <w:rFonts w:ascii="Palatino Linotype" w:hAnsi="Palatino Linotype"/>
        </w:rPr>
        <w:t xml:space="preserve"> wudhu, </w:t>
      </w:r>
      <w:proofErr w:type="spellStart"/>
      <w:r w:rsidRPr="00C276DF">
        <w:rPr>
          <w:rFonts w:ascii="Palatino Linotype" w:hAnsi="Palatino Linotype"/>
        </w:rPr>
        <w:t>masih</w:t>
      </w:r>
      <w:proofErr w:type="spellEnd"/>
      <w:r w:rsidRPr="00C276DF">
        <w:rPr>
          <w:rFonts w:ascii="Palatino Linotype" w:hAnsi="Palatino Linotype"/>
        </w:rPr>
        <w:t xml:space="preserve"> </w:t>
      </w:r>
      <w:proofErr w:type="spellStart"/>
      <w:r w:rsidRPr="00C276DF">
        <w:rPr>
          <w:rFonts w:ascii="Palatino Linotype" w:hAnsi="Palatino Linotype"/>
        </w:rPr>
        <w:t>banyak</w:t>
      </w:r>
      <w:proofErr w:type="spellEnd"/>
      <w:r w:rsidRPr="00C276DF">
        <w:rPr>
          <w:rFonts w:ascii="Palatino Linotype" w:hAnsi="Palatino Linotype"/>
        </w:rPr>
        <w:t xml:space="preserve"> </w:t>
      </w:r>
      <w:proofErr w:type="spellStart"/>
      <w:r w:rsidRPr="00C276DF">
        <w:rPr>
          <w:rFonts w:ascii="Palatino Linotype" w:hAnsi="Palatino Linotype"/>
        </w:rPr>
        <w:t>siswa</w:t>
      </w:r>
      <w:proofErr w:type="spellEnd"/>
      <w:r w:rsidRPr="00C276DF">
        <w:rPr>
          <w:rFonts w:ascii="Palatino Linotype" w:hAnsi="Palatino Linotype"/>
        </w:rPr>
        <w:t xml:space="preserve"> </w:t>
      </w:r>
      <w:proofErr w:type="spellStart"/>
      <w:r w:rsidRPr="00C276DF">
        <w:rPr>
          <w:rFonts w:ascii="Palatino Linotype" w:hAnsi="Palatino Linotype"/>
        </w:rPr>
        <w:t>ketika</w:t>
      </w:r>
      <w:proofErr w:type="spellEnd"/>
      <w:r w:rsidRPr="00C276DF">
        <w:rPr>
          <w:rFonts w:ascii="Palatino Linotype" w:hAnsi="Palatino Linotype"/>
        </w:rPr>
        <w:t xml:space="preserve"> </w:t>
      </w:r>
      <w:proofErr w:type="spellStart"/>
      <w:r w:rsidRPr="00C276DF">
        <w:rPr>
          <w:rFonts w:ascii="Palatino Linotype" w:hAnsi="Palatino Linotype"/>
        </w:rPr>
        <w:t>membasuh</w:t>
      </w:r>
      <w:proofErr w:type="spellEnd"/>
      <w:r w:rsidRPr="00C276DF">
        <w:rPr>
          <w:rFonts w:ascii="Palatino Linotype" w:hAnsi="Palatino Linotype"/>
        </w:rPr>
        <w:t xml:space="preserve"> </w:t>
      </w:r>
      <w:proofErr w:type="spellStart"/>
      <w:r w:rsidRPr="00C276DF">
        <w:rPr>
          <w:rFonts w:ascii="Palatino Linotype" w:hAnsi="Palatino Linotype"/>
        </w:rPr>
        <w:t>muka</w:t>
      </w:r>
      <w:proofErr w:type="spellEnd"/>
      <w:r w:rsidRPr="00C276DF">
        <w:rPr>
          <w:rFonts w:ascii="Palatino Linotype" w:hAnsi="Palatino Linotype"/>
        </w:rPr>
        <w:t xml:space="preserve"> </w:t>
      </w:r>
      <w:proofErr w:type="spellStart"/>
      <w:r w:rsidRPr="00C276DF">
        <w:rPr>
          <w:rFonts w:ascii="Palatino Linotype" w:hAnsi="Palatino Linotype"/>
        </w:rPr>
        <w:t>tidak</w:t>
      </w:r>
      <w:proofErr w:type="spellEnd"/>
      <w:r w:rsidRPr="00C276DF">
        <w:rPr>
          <w:rFonts w:ascii="Palatino Linotype" w:hAnsi="Palatino Linotype"/>
        </w:rPr>
        <w:t xml:space="preserve"> </w:t>
      </w:r>
      <w:proofErr w:type="spellStart"/>
      <w:r w:rsidRPr="00C276DF">
        <w:rPr>
          <w:rFonts w:ascii="Palatino Linotype" w:hAnsi="Palatino Linotype"/>
        </w:rPr>
        <w:t>sempurna</w:t>
      </w:r>
      <w:proofErr w:type="spellEnd"/>
      <w:r w:rsidRPr="00C276DF">
        <w:rPr>
          <w:rFonts w:ascii="Palatino Linotype" w:hAnsi="Palatino Linotype"/>
        </w:rPr>
        <w:t xml:space="preserve">, </w:t>
      </w:r>
      <w:proofErr w:type="spellStart"/>
      <w:r w:rsidRPr="00C276DF">
        <w:rPr>
          <w:rFonts w:ascii="Palatino Linotype" w:hAnsi="Palatino Linotype"/>
        </w:rPr>
        <w:t>ketiika</w:t>
      </w:r>
      <w:proofErr w:type="spellEnd"/>
      <w:r w:rsidRPr="00C276DF">
        <w:rPr>
          <w:rFonts w:ascii="Palatino Linotype" w:hAnsi="Palatino Linotype"/>
        </w:rPr>
        <w:t xml:space="preserve"> </w:t>
      </w:r>
      <w:proofErr w:type="spellStart"/>
      <w:r w:rsidRPr="00C276DF">
        <w:rPr>
          <w:rFonts w:ascii="Palatino Linotype" w:hAnsi="Palatino Linotype"/>
        </w:rPr>
        <w:t>membasuh</w:t>
      </w:r>
      <w:proofErr w:type="spellEnd"/>
      <w:r w:rsidRPr="00C276DF">
        <w:rPr>
          <w:rFonts w:ascii="Palatino Linotype" w:hAnsi="Palatino Linotype"/>
        </w:rPr>
        <w:t xml:space="preserve"> </w:t>
      </w:r>
      <w:proofErr w:type="spellStart"/>
      <w:r w:rsidRPr="00C276DF">
        <w:rPr>
          <w:rFonts w:ascii="Palatino Linotype" w:hAnsi="Palatino Linotype"/>
        </w:rPr>
        <w:t>tangan</w:t>
      </w:r>
      <w:proofErr w:type="spellEnd"/>
      <w:r w:rsidRPr="00C276DF">
        <w:rPr>
          <w:rFonts w:ascii="Palatino Linotype" w:hAnsi="Palatino Linotype"/>
        </w:rPr>
        <w:t xml:space="preserve"> </w:t>
      </w:r>
      <w:proofErr w:type="spellStart"/>
      <w:r w:rsidRPr="00C276DF">
        <w:rPr>
          <w:rFonts w:ascii="Palatino Linotype" w:hAnsi="Palatino Linotype"/>
        </w:rPr>
        <w:t>masih</w:t>
      </w:r>
      <w:proofErr w:type="spellEnd"/>
      <w:r w:rsidRPr="00C276DF">
        <w:rPr>
          <w:rFonts w:ascii="Palatino Linotype" w:hAnsi="Palatino Linotype"/>
        </w:rPr>
        <w:t xml:space="preserve"> </w:t>
      </w:r>
      <w:proofErr w:type="spellStart"/>
      <w:r w:rsidRPr="00C276DF">
        <w:rPr>
          <w:rFonts w:ascii="Palatino Linotype" w:hAnsi="Palatino Linotype"/>
        </w:rPr>
        <w:t>ada</w:t>
      </w:r>
      <w:proofErr w:type="spellEnd"/>
      <w:r w:rsidRPr="00C276DF">
        <w:rPr>
          <w:rFonts w:ascii="Palatino Linotype" w:hAnsi="Palatino Linotype"/>
        </w:rPr>
        <w:t xml:space="preserve"> </w:t>
      </w:r>
      <w:proofErr w:type="spellStart"/>
      <w:r w:rsidRPr="00C276DF">
        <w:rPr>
          <w:rFonts w:ascii="Palatino Linotype" w:hAnsi="Palatino Linotype"/>
        </w:rPr>
        <w:t>siswa</w:t>
      </w:r>
      <w:proofErr w:type="spellEnd"/>
      <w:r w:rsidRPr="00C276DF">
        <w:rPr>
          <w:rFonts w:ascii="Palatino Linotype" w:hAnsi="Palatino Linotype"/>
        </w:rPr>
        <w:t xml:space="preserve"> yang </w:t>
      </w:r>
      <w:proofErr w:type="spellStart"/>
      <w:r w:rsidRPr="00C276DF">
        <w:rPr>
          <w:rFonts w:ascii="Palatino Linotype" w:hAnsi="Palatino Linotype"/>
        </w:rPr>
        <w:t>tidak</w:t>
      </w:r>
      <w:proofErr w:type="spellEnd"/>
      <w:r w:rsidRPr="00C276DF">
        <w:rPr>
          <w:rFonts w:ascii="Palatino Linotype" w:hAnsi="Palatino Linotype"/>
        </w:rPr>
        <w:t xml:space="preserve"> </w:t>
      </w:r>
      <w:proofErr w:type="spellStart"/>
      <w:r w:rsidRPr="00C276DF">
        <w:rPr>
          <w:rFonts w:ascii="Palatino Linotype" w:hAnsi="Palatino Linotype"/>
        </w:rPr>
        <w:t>sampai</w:t>
      </w:r>
      <w:proofErr w:type="spellEnd"/>
      <w:r w:rsidRPr="00C276DF">
        <w:rPr>
          <w:rFonts w:ascii="Palatino Linotype" w:hAnsi="Palatino Linotype"/>
        </w:rPr>
        <w:t xml:space="preserve"> </w:t>
      </w:r>
      <w:proofErr w:type="spellStart"/>
      <w:r w:rsidRPr="00C276DF">
        <w:rPr>
          <w:rFonts w:ascii="Palatino Linotype" w:hAnsi="Palatino Linotype"/>
        </w:rPr>
        <w:t>ke</w:t>
      </w:r>
      <w:proofErr w:type="spellEnd"/>
      <w:r w:rsidRPr="00C276DF">
        <w:rPr>
          <w:rFonts w:ascii="Palatino Linotype" w:hAnsi="Palatino Linotype"/>
        </w:rPr>
        <w:t xml:space="preserve"> siku </w:t>
      </w:r>
      <w:proofErr w:type="spellStart"/>
      <w:r w:rsidRPr="00C276DF">
        <w:rPr>
          <w:rFonts w:ascii="Palatino Linotype" w:hAnsi="Palatino Linotype"/>
        </w:rPr>
        <w:t>terutama</w:t>
      </w:r>
      <w:proofErr w:type="spellEnd"/>
      <w:r w:rsidRPr="00C276DF">
        <w:rPr>
          <w:rFonts w:ascii="Palatino Linotype" w:hAnsi="Palatino Linotype"/>
        </w:rPr>
        <w:t xml:space="preserve"> pada </w:t>
      </w:r>
      <w:proofErr w:type="spellStart"/>
      <w:r w:rsidRPr="00C276DF">
        <w:rPr>
          <w:rFonts w:ascii="Palatino Linotype" w:hAnsi="Palatino Linotype"/>
        </w:rPr>
        <w:t>bagian</w:t>
      </w:r>
      <w:proofErr w:type="spellEnd"/>
      <w:r w:rsidRPr="00C276DF">
        <w:rPr>
          <w:rFonts w:ascii="Palatino Linotype" w:hAnsi="Palatino Linotype"/>
        </w:rPr>
        <w:t xml:space="preserve"> </w:t>
      </w:r>
      <w:proofErr w:type="spellStart"/>
      <w:r w:rsidRPr="00C276DF">
        <w:rPr>
          <w:rFonts w:ascii="Palatino Linotype" w:hAnsi="Palatino Linotype"/>
        </w:rPr>
        <w:t>lipatan</w:t>
      </w:r>
      <w:proofErr w:type="spellEnd"/>
      <w:r w:rsidRPr="00C276DF">
        <w:rPr>
          <w:rFonts w:ascii="Palatino Linotype" w:hAnsi="Palatino Linotype"/>
        </w:rPr>
        <w:t xml:space="preserve"> </w:t>
      </w:r>
      <w:proofErr w:type="spellStart"/>
      <w:r w:rsidRPr="00C276DF">
        <w:rPr>
          <w:rFonts w:ascii="Palatino Linotype" w:hAnsi="Palatino Linotype"/>
        </w:rPr>
        <w:t>depan</w:t>
      </w:r>
      <w:proofErr w:type="spellEnd"/>
      <w:r w:rsidRPr="00C276DF">
        <w:rPr>
          <w:rFonts w:ascii="Palatino Linotype" w:hAnsi="Palatino Linotype"/>
        </w:rPr>
        <w:t xml:space="preserve"> dan </w:t>
      </w:r>
      <w:proofErr w:type="spellStart"/>
      <w:r w:rsidRPr="00C276DF">
        <w:rPr>
          <w:rFonts w:ascii="Palatino Linotype" w:hAnsi="Palatino Linotype"/>
        </w:rPr>
        <w:t>belakang</w:t>
      </w:r>
      <w:proofErr w:type="spellEnd"/>
      <w:r w:rsidRPr="00C276DF">
        <w:rPr>
          <w:rFonts w:ascii="Palatino Linotype" w:hAnsi="Palatino Linotype"/>
        </w:rPr>
        <w:t xml:space="preserve">, </w:t>
      </w:r>
      <w:proofErr w:type="spellStart"/>
      <w:r w:rsidRPr="00C276DF">
        <w:rPr>
          <w:rFonts w:ascii="Palatino Linotype" w:hAnsi="Palatino Linotype"/>
        </w:rPr>
        <w:t>masih</w:t>
      </w:r>
      <w:proofErr w:type="spellEnd"/>
      <w:r w:rsidRPr="00C276DF">
        <w:rPr>
          <w:rFonts w:ascii="Palatino Linotype" w:hAnsi="Palatino Linotype"/>
        </w:rPr>
        <w:t xml:space="preserve"> </w:t>
      </w:r>
      <w:proofErr w:type="spellStart"/>
      <w:r w:rsidRPr="00C276DF">
        <w:rPr>
          <w:rFonts w:ascii="Palatino Linotype" w:hAnsi="Palatino Linotype"/>
        </w:rPr>
        <w:t>adanya</w:t>
      </w:r>
      <w:proofErr w:type="spellEnd"/>
      <w:r w:rsidRPr="00C276DF">
        <w:rPr>
          <w:rFonts w:ascii="Palatino Linotype" w:hAnsi="Palatino Linotype"/>
        </w:rPr>
        <w:t xml:space="preserve"> </w:t>
      </w:r>
      <w:proofErr w:type="spellStart"/>
      <w:r w:rsidRPr="00C276DF">
        <w:rPr>
          <w:rFonts w:ascii="Palatino Linotype" w:hAnsi="Palatino Linotype"/>
        </w:rPr>
        <w:t>siswa</w:t>
      </w:r>
      <w:proofErr w:type="spellEnd"/>
      <w:r w:rsidRPr="00C276DF">
        <w:rPr>
          <w:rFonts w:ascii="Palatino Linotype" w:hAnsi="Palatino Linotype"/>
        </w:rPr>
        <w:t xml:space="preserve"> yang </w:t>
      </w:r>
      <w:proofErr w:type="spellStart"/>
      <w:r w:rsidRPr="00C276DF">
        <w:rPr>
          <w:rFonts w:ascii="Palatino Linotype" w:hAnsi="Palatino Linotype"/>
        </w:rPr>
        <w:t>ketika</w:t>
      </w:r>
      <w:proofErr w:type="spellEnd"/>
      <w:r w:rsidRPr="00C276DF">
        <w:rPr>
          <w:rFonts w:ascii="Palatino Linotype" w:hAnsi="Palatino Linotype"/>
        </w:rPr>
        <w:t xml:space="preserve"> </w:t>
      </w:r>
      <w:proofErr w:type="spellStart"/>
      <w:r w:rsidRPr="00C276DF">
        <w:rPr>
          <w:rFonts w:ascii="Palatino Linotype" w:hAnsi="Palatino Linotype"/>
        </w:rPr>
        <w:t>membasuh</w:t>
      </w:r>
      <w:proofErr w:type="spellEnd"/>
      <w:r w:rsidRPr="00C276DF">
        <w:rPr>
          <w:rFonts w:ascii="Palatino Linotype" w:hAnsi="Palatino Linotype"/>
        </w:rPr>
        <w:t xml:space="preserve"> kaki </w:t>
      </w:r>
      <w:proofErr w:type="spellStart"/>
      <w:r w:rsidRPr="00C276DF">
        <w:rPr>
          <w:rFonts w:ascii="Palatino Linotype" w:hAnsi="Palatino Linotype"/>
        </w:rPr>
        <w:t>tidak</w:t>
      </w:r>
      <w:proofErr w:type="spellEnd"/>
      <w:r w:rsidRPr="00C276DF">
        <w:rPr>
          <w:rFonts w:ascii="Palatino Linotype" w:hAnsi="Palatino Linotype"/>
        </w:rPr>
        <w:t xml:space="preserve"> </w:t>
      </w:r>
      <w:proofErr w:type="spellStart"/>
      <w:r w:rsidRPr="00C276DF">
        <w:rPr>
          <w:rFonts w:ascii="Palatino Linotype" w:hAnsi="Palatino Linotype"/>
        </w:rPr>
        <w:t>sampai</w:t>
      </w:r>
      <w:proofErr w:type="spellEnd"/>
      <w:r w:rsidRPr="00C276DF">
        <w:rPr>
          <w:rFonts w:ascii="Palatino Linotype" w:hAnsi="Palatino Linotype"/>
        </w:rPr>
        <w:t xml:space="preserve"> </w:t>
      </w:r>
      <w:proofErr w:type="spellStart"/>
      <w:r w:rsidRPr="00C276DF">
        <w:rPr>
          <w:rFonts w:ascii="Palatino Linotype" w:hAnsi="Palatino Linotype"/>
        </w:rPr>
        <w:t>ke</w:t>
      </w:r>
      <w:proofErr w:type="spellEnd"/>
      <w:r w:rsidRPr="00C276DF">
        <w:rPr>
          <w:rFonts w:ascii="Palatino Linotype" w:hAnsi="Palatino Linotype"/>
        </w:rPr>
        <w:t xml:space="preserve"> </w:t>
      </w:r>
      <w:proofErr w:type="spellStart"/>
      <w:r w:rsidRPr="00C276DF">
        <w:rPr>
          <w:rFonts w:ascii="Palatino Linotype" w:hAnsi="Palatino Linotype"/>
        </w:rPr>
        <w:t>mata</w:t>
      </w:r>
      <w:proofErr w:type="spellEnd"/>
      <w:r w:rsidRPr="00C276DF">
        <w:rPr>
          <w:rFonts w:ascii="Palatino Linotype" w:hAnsi="Palatino Linotype"/>
        </w:rPr>
        <w:t xml:space="preserve"> kaki, dan </w:t>
      </w:r>
      <w:proofErr w:type="spellStart"/>
      <w:r w:rsidRPr="00C276DF">
        <w:rPr>
          <w:rFonts w:ascii="Palatino Linotype" w:hAnsi="Palatino Linotype"/>
        </w:rPr>
        <w:t>masih</w:t>
      </w:r>
      <w:proofErr w:type="spellEnd"/>
      <w:r w:rsidRPr="00C276DF">
        <w:rPr>
          <w:rFonts w:ascii="Palatino Linotype" w:hAnsi="Palatino Linotype"/>
        </w:rPr>
        <w:t xml:space="preserve"> </w:t>
      </w:r>
      <w:proofErr w:type="spellStart"/>
      <w:r w:rsidRPr="00C276DF">
        <w:rPr>
          <w:rFonts w:ascii="Palatino Linotype" w:hAnsi="Palatino Linotype"/>
        </w:rPr>
        <w:t>ada</w:t>
      </w:r>
      <w:proofErr w:type="spellEnd"/>
      <w:r w:rsidRPr="00C276DF">
        <w:rPr>
          <w:rFonts w:ascii="Palatino Linotype" w:hAnsi="Palatino Linotype"/>
        </w:rPr>
        <w:t xml:space="preserve"> </w:t>
      </w:r>
      <w:proofErr w:type="spellStart"/>
      <w:r w:rsidRPr="00C276DF">
        <w:rPr>
          <w:rFonts w:ascii="Palatino Linotype" w:hAnsi="Palatino Linotype"/>
        </w:rPr>
        <w:t>siswa</w:t>
      </w:r>
      <w:proofErr w:type="spellEnd"/>
      <w:r w:rsidRPr="00C276DF">
        <w:rPr>
          <w:rFonts w:ascii="Palatino Linotype" w:hAnsi="Palatino Linotype"/>
        </w:rPr>
        <w:t xml:space="preserve"> yang </w:t>
      </w:r>
      <w:proofErr w:type="spellStart"/>
      <w:r w:rsidRPr="00C276DF">
        <w:rPr>
          <w:rFonts w:ascii="Palatino Linotype" w:hAnsi="Palatino Linotype"/>
        </w:rPr>
        <w:t>berwudhu</w:t>
      </w:r>
      <w:proofErr w:type="spellEnd"/>
      <w:r w:rsidRPr="00C276DF">
        <w:rPr>
          <w:rFonts w:ascii="Palatino Linotype" w:hAnsi="Palatino Linotype"/>
        </w:rPr>
        <w:t xml:space="preserve"> </w:t>
      </w:r>
      <w:proofErr w:type="spellStart"/>
      <w:r w:rsidRPr="00C276DF">
        <w:rPr>
          <w:rFonts w:ascii="Palatino Linotype" w:hAnsi="Palatino Linotype"/>
        </w:rPr>
        <w:t>sebelah</w:t>
      </w:r>
      <w:proofErr w:type="spellEnd"/>
      <w:r w:rsidRPr="00C276DF">
        <w:rPr>
          <w:rFonts w:ascii="Palatino Linotype" w:hAnsi="Palatino Linotype"/>
        </w:rPr>
        <w:t xml:space="preserve"> </w:t>
      </w:r>
      <w:proofErr w:type="spellStart"/>
      <w:r w:rsidRPr="00C276DF">
        <w:rPr>
          <w:rFonts w:ascii="Palatino Linotype" w:hAnsi="Palatino Linotype"/>
        </w:rPr>
        <w:t>kiri</w:t>
      </w:r>
      <w:proofErr w:type="spellEnd"/>
      <w:r w:rsidRPr="00C276DF">
        <w:rPr>
          <w:rFonts w:ascii="Palatino Linotype" w:hAnsi="Palatino Linotype"/>
        </w:rPr>
        <w:t xml:space="preserve"> </w:t>
      </w:r>
      <w:proofErr w:type="spellStart"/>
      <w:r w:rsidRPr="00C276DF">
        <w:rPr>
          <w:rFonts w:ascii="Palatino Linotype" w:hAnsi="Palatino Linotype"/>
        </w:rPr>
        <w:t>terlebih</w:t>
      </w:r>
      <w:proofErr w:type="spellEnd"/>
      <w:r w:rsidRPr="00C276DF">
        <w:rPr>
          <w:rFonts w:ascii="Palatino Linotype" w:hAnsi="Palatino Linotype"/>
        </w:rPr>
        <w:t xml:space="preserve"> </w:t>
      </w:r>
      <w:proofErr w:type="spellStart"/>
      <w:r w:rsidRPr="00C276DF">
        <w:rPr>
          <w:rFonts w:ascii="Palatino Linotype" w:hAnsi="Palatino Linotype"/>
        </w:rPr>
        <w:t>dahulu</w:t>
      </w:r>
      <w:proofErr w:type="spellEnd"/>
      <w:r w:rsidRPr="00C276DF">
        <w:rPr>
          <w:rFonts w:ascii="Palatino Linotype" w:hAnsi="Palatino Linotype"/>
        </w:rPr>
        <w:t>.</w:t>
      </w:r>
    </w:p>
    <w:p w14:paraId="74B1DD46" w14:textId="77777777" w:rsidR="00C276DF" w:rsidRPr="00C276DF" w:rsidRDefault="00C276DF" w:rsidP="00C276DF">
      <w:pPr>
        <w:spacing w:line="276" w:lineRule="auto"/>
        <w:jc w:val="both"/>
        <w:rPr>
          <w:rFonts w:ascii="Palatino Linotype" w:hAnsi="Palatino Linotype"/>
        </w:rPr>
      </w:pPr>
      <w:proofErr w:type="spellStart"/>
      <w:r w:rsidRPr="00C276DF">
        <w:rPr>
          <w:rFonts w:ascii="Palatino Linotype" w:hAnsi="Palatino Linotype"/>
        </w:rPr>
        <w:t>Melihat</w:t>
      </w:r>
      <w:proofErr w:type="spellEnd"/>
      <w:r w:rsidRPr="00C276DF">
        <w:rPr>
          <w:rFonts w:ascii="Palatino Linotype" w:hAnsi="Palatino Linotype"/>
        </w:rPr>
        <w:t xml:space="preserve"> </w:t>
      </w:r>
      <w:proofErr w:type="spellStart"/>
      <w:r w:rsidRPr="00C276DF">
        <w:rPr>
          <w:rFonts w:ascii="Palatino Linotype" w:hAnsi="Palatino Linotype"/>
        </w:rPr>
        <w:t>masih</w:t>
      </w:r>
      <w:proofErr w:type="spellEnd"/>
      <w:r w:rsidRPr="00C276DF">
        <w:rPr>
          <w:rFonts w:ascii="Palatino Linotype" w:hAnsi="Palatino Linotype"/>
        </w:rPr>
        <w:t xml:space="preserve"> </w:t>
      </w:r>
      <w:proofErr w:type="spellStart"/>
      <w:r w:rsidRPr="00C276DF">
        <w:rPr>
          <w:rFonts w:ascii="Palatino Linotype" w:hAnsi="Palatino Linotype"/>
        </w:rPr>
        <w:t>banyaknya</w:t>
      </w:r>
      <w:proofErr w:type="spellEnd"/>
      <w:r w:rsidRPr="00C276DF">
        <w:rPr>
          <w:rFonts w:ascii="Palatino Linotype" w:hAnsi="Palatino Linotype"/>
        </w:rPr>
        <w:t xml:space="preserve"> </w:t>
      </w:r>
      <w:proofErr w:type="spellStart"/>
      <w:r w:rsidRPr="00C276DF">
        <w:rPr>
          <w:rFonts w:ascii="Palatino Linotype" w:hAnsi="Palatino Linotype"/>
        </w:rPr>
        <w:t>siswa</w:t>
      </w:r>
      <w:proofErr w:type="spellEnd"/>
      <w:r w:rsidRPr="00C276DF">
        <w:rPr>
          <w:rFonts w:ascii="Palatino Linotype" w:hAnsi="Palatino Linotype"/>
        </w:rPr>
        <w:t xml:space="preserve"> yang </w:t>
      </w:r>
      <w:proofErr w:type="spellStart"/>
      <w:r w:rsidRPr="00C276DF">
        <w:rPr>
          <w:rFonts w:ascii="Palatino Linotype" w:hAnsi="Palatino Linotype"/>
        </w:rPr>
        <w:t>belum</w:t>
      </w:r>
      <w:proofErr w:type="spellEnd"/>
      <w:r w:rsidRPr="00C276DF">
        <w:rPr>
          <w:rFonts w:ascii="Palatino Linotype" w:hAnsi="Palatino Linotype"/>
        </w:rPr>
        <w:t xml:space="preserve"> </w:t>
      </w:r>
      <w:proofErr w:type="spellStart"/>
      <w:r w:rsidRPr="00C276DF">
        <w:rPr>
          <w:rFonts w:ascii="Palatino Linotype" w:hAnsi="Palatino Linotype"/>
        </w:rPr>
        <w:t>mampu</w:t>
      </w:r>
      <w:proofErr w:type="spellEnd"/>
      <w:r w:rsidRPr="00C276DF">
        <w:rPr>
          <w:rFonts w:ascii="Palatino Linotype" w:hAnsi="Palatino Linotype"/>
        </w:rPr>
        <w:t xml:space="preserve"> </w:t>
      </w:r>
      <w:proofErr w:type="spellStart"/>
      <w:r w:rsidRPr="00C276DF">
        <w:rPr>
          <w:rFonts w:ascii="Palatino Linotype" w:hAnsi="Palatino Linotype"/>
        </w:rPr>
        <w:t>melakukan</w:t>
      </w:r>
      <w:proofErr w:type="spellEnd"/>
      <w:r w:rsidRPr="00C276DF">
        <w:rPr>
          <w:rFonts w:ascii="Palatino Linotype" w:hAnsi="Palatino Linotype"/>
        </w:rPr>
        <w:t xml:space="preserve"> tata </w:t>
      </w:r>
      <w:proofErr w:type="spellStart"/>
      <w:r w:rsidRPr="00C276DF">
        <w:rPr>
          <w:rFonts w:ascii="Palatino Linotype" w:hAnsi="Palatino Linotype"/>
        </w:rPr>
        <w:t>cara</w:t>
      </w:r>
      <w:proofErr w:type="spellEnd"/>
      <w:r w:rsidRPr="00C276DF">
        <w:rPr>
          <w:rFonts w:ascii="Palatino Linotype" w:hAnsi="Palatino Linotype"/>
        </w:rPr>
        <w:t xml:space="preserve"> </w:t>
      </w:r>
      <w:proofErr w:type="spellStart"/>
      <w:r w:rsidRPr="00C276DF">
        <w:rPr>
          <w:rFonts w:ascii="Palatino Linotype" w:hAnsi="Palatino Linotype"/>
        </w:rPr>
        <w:t>berwudhu</w:t>
      </w:r>
      <w:proofErr w:type="spellEnd"/>
      <w:r w:rsidRPr="00C276DF">
        <w:rPr>
          <w:rFonts w:ascii="Palatino Linotype" w:hAnsi="Palatino Linotype"/>
        </w:rPr>
        <w:t xml:space="preserve"> </w:t>
      </w:r>
      <w:proofErr w:type="spellStart"/>
      <w:r w:rsidRPr="00C276DF">
        <w:rPr>
          <w:rFonts w:ascii="Palatino Linotype" w:hAnsi="Palatino Linotype"/>
        </w:rPr>
        <w:t>dengan</w:t>
      </w:r>
      <w:proofErr w:type="spellEnd"/>
      <w:r w:rsidRPr="00C276DF">
        <w:rPr>
          <w:rFonts w:ascii="Palatino Linotype" w:hAnsi="Palatino Linotype"/>
        </w:rPr>
        <w:t xml:space="preserve"> </w:t>
      </w:r>
      <w:proofErr w:type="spellStart"/>
      <w:r w:rsidRPr="00C276DF">
        <w:rPr>
          <w:rFonts w:ascii="Palatino Linotype" w:hAnsi="Palatino Linotype"/>
        </w:rPr>
        <w:t>baik</w:t>
      </w:r>
      <w:proofErr w:type="spellEnd"/>
      <w:r w:rsidRPr="00C276DF">
        <w:rPr>
          <w:rFonts w:ascii="Palatino Linotype" w:hAnsi="Palatino Linotype"/>
        </w:rPr>
        <w:t xml:space="preserve"> dan </w:t>
      </w:r>
      <w:proofErr w:type="spellStart"/>
      <w:r w:rsidRPr="00C276DF">
        <w:rPr>
          <w:rFonts w:ascii="Palatino Linotype" w:hAnsi="Palatino Linotype"/>
        </w:rPr>
        <w:t>benar</w:t>
      </w:r>
      <w:proofErr w:type="spellEnd"/>
      <w:r w:rsidRPr="00C276DF">
        <w:rPr>
          <w:rFonts w:ascii="Palatino Linotype" w:hAnsi="Palatino Linotype"/>
        </w:rPr>
        <w:t xml:space="preserve"> </w:t>
      </w:r>
      <w:proofErr w:type="spellStart"/>
      <w:r w:rsidRPr="00C276DF">
        <w:rPr>
          <w:rFonts w:ascii="Palatino Linotype" w:hAnsi="Palatino Linotype"/>
        </w:rPr>
        <w:t>maka</w:t>
      </w:r>
      <w:proofErr w:type="spellEnd"/>
      <w:r w:rsidRPr="00C276DF">
        <w:rPr>
          <w:rFonts w:ascii="Palatino Linotype" w:hAnsi="Palatino Linotype"/>
        </w:rPr>
        <w:t xml:space="preserve"> </w:t>
      </w:r>
      <w:proofErr w:type="spellStart"/>
      <w:r w:rsidRPr="00C276DF">
        <w:rPr>
          <w:rFonts w:ascii="Palatino Linotype" w:hAnsi="Palatino Linotype"/>
        </w:rPr>
        <w:t>perlu</w:t>
      </w:r>
      <w:proofErr w:type="spellEnd"/>
      <w:r w:rsidRPr="00C276DF">
        <w:rPr>
          <w:rFonts w:ascii="Palatino Linotype" w:hAnsi="Palatino Linotype"/>
        </w:rPr>
        <w:t xml:space="preserve"> </w:t>
      </w:r>
      <w:proofErr w:type="spellStart"/>
      <w:r w:rsidRPr="00C276DF">
        <w:rPr>
          <w:rFonts w:ascii="Palatino Linotype" w:hAnsi="Palatino Linotype"/>
        </w:rPr>
        <w:t>diadakannya</w:t>
      </w:r>
      <w:proofErr w:type="spellEnd"/>
      <w:r w:rsidRPr="00C276DF">
        <w:rPr>
          <w:rFonts w:ascii="Palatino Linotype" w:hAnsi="Palatino Linotype"/>
        </w:rPr>
        <w:t xml:space="preserve"> </w:t>
      </w:r>
      <w:proofErr w:type="spellStart"/>
      <w:r w:rsidRPr="00C276DF">
        <w:rPr>
          <w:rFonts w:ascii="Palatino Linotype" w:hAnsi="Palatino Linotype"/>
        </w:rPr>
        <w:t>perbaikan</w:t>
      </w:r>
      <w:proofErr w:type="spellEnd"/>
      <w:r w:rsidRPr="00C276DF">
        <w:rPr>
          <w:rFonts w:ascii="Palatino Linotype" w:hAnsi="Palatino Linotype"/>
        </w:rPr>
        <w:t xml:space="preserve"> </w:t>
      </w:r>
      <w:proofErr w:type="spellStart"/>
      <w:r w:rsidRPr="00C276DF">
        <w:rPr>
          <w:rFonts w:ascii="Palatino Linotype" w:hAnsi="Palatino Linotype"/>
        </w:rPr>
        <w:t>dalam</w:t>
      </w:r>
      <w:proofErr w:type="spellEnd"/>
      <w:r w:rsidRPr="00C276DF">
        <w:rPr>
          <w:rFonts w:ascii="Palatino Linotype" w:hAnsi="Palatino Linotype"/>
        </w:rPr>
        <w:t xml:space="preserve"> </w:t>
      </w:r>
      <w:proofErr w:type="spellStart"/>
      <w:r w:rsidRPr="00C276DF">
        <w:rPr>
          <w:rFonts w:ascii="Palatino Linotype" w:hAnsi="Palatino Linotype"/>
        </w:rPr>
        <w:t>pembelajaran</w:t>
      </w:r>
      <w:proofErr w:type="spellEnd"/>
      <w:r w:rsidRPr="00C276DF">
        <w:rPr>
          <w:rFonts w:ascii="Palatino Linotype" w:hAnsi="Palatino Linotype"/>
        </w:rPr>
        <w:t xml:space="preserve">. </w:t>
      </w:r>
      <w:proofErr w:type="spellStart"/>
      <w:r w:rsidRPr="00C276DF">
        <w:rPr>
          <w:rFonts w:ascii="Palatino Linotype" w:hAnsi="Palatino Linotype"/>
        </w:rPr>
        <w:t>Perbaikan</w:t>
      </w:r>
      <w:proofErr w:type="spellEnd"/>
      <w:r w:rsidRPr="00C276DF">
        <w:rPr>
          <w:rFonts w:ascii="Palatino Linotype" w:hAnsi="Palatino Linotype"/>
        </w:rPr>
        <w:t xml:space="preserve"> yang </w:t>
      </w:r>
      <w:proofErr w:type="spellStart"/>
      <w:r w:rsidRPr="00C276DF">
        <w:rPr>
          <w:rFonts w:ascii="Palatino Linotype" w:hAnsi="Palatino Linotype"/>
        </w:rPr>
        <w:t>dilakukan</w:t>
      </w:r>
      <w:proofErr w:type="spellEnd"/>
      <w:r w:rsidRPr="00C276DF">
        <w:rPr>
          <w:rFonts w:ascii="Palatino Linotype" w:hAnsi="Palatino Linotype"/>
        </w:rPr>
        <w:t xml:space="preserve"> </w:t>
      </w:r>
      <w:proofErr w:type="spellStart"/>
      <w:r w:rsidRPr="00C276DF">
        <w:rPr>
          <w:rFonts w:ascii="Palatino Linotype" w:hAnsi="Palatino Linotype"/>
        </w:rPr>
        <w:t>dalam</w:t>
      </w:r>
      <w:proofErr w:type="spellEnd"/>
      <w:r w:rsidRPr="00C276DF">
        <w:rPr>
          <w:rFonts w:ascii="Palatino Linotype" w:hAnsi="Palatino Linotype"/>
        </w:rPr>
        <w:t xml:space="preserve"> proses </w:t>
      </w:r>
      <w:proofErr w:type="spellStart"/>
      <w:r w:rsidRPr="00C276DF">
        <w:rPr>
          <w:rFonts w:ascii="Palatino Linotype" w:hAnsi="Palatino Linotype"/>
        </w:rPr>
        <w:t>pelaksanaan</w:t>
      </w:r>
      <w:proofErr w:type="spellEnd"/>
      <w:r w:rsidRPr="00C276DF">
        <w:rPr>
          <w:rFonts w:ascii="Palatino Linotype" w:hAnsi="Palatino Linotype"/>
        </w:rPr>
        <w:t xml:space="preserve"> </w:t>
      </w:r>
      <w:proofErr w:type="spellStart"/>
      <w:r w:rsidRPr="00C276DF">
        <w:rPr>
          <w:rFonts w:ascii="Palatino Linotype" w:hAnsi="Palatino Linotype"/>
        </w:rPr>
        <w:t>pembelajaran</w:t>
      </w:r>
      <w:proofErr w:type="spellEnd"/>
      <w:r w:rsidRPr="00C276DF">
        <w:rPr>
          <w:rFonts w:ascii="Palatino Linotype" w:hAnsi="Palatino Linotype"/>
        </w:rPr>
        <w:t xml:space="preserve"> yang </w:t>
      </w:r>
      <w:proofErr w:type="spellStart"/>
      <w:r w:rsidRPr="00C276DF">
        <w:rPr>
          <w:rFonts w:ascii="Palatino Linotype" w:hAnsi="Palatino Linotype"/>
        </w:rPr>
        <w:t>berlangsung</w:t>
      </w:r>
      <w:proofErr w:type="spellEnd"/>
      <w:r w:rsidRPr="00C276DF">
        <w:rPr>
          <w:rFonts w:ascii="Palatino Linotype" w:hAnsi="Palatino Linotype"/>
        </w:rPr>
        <w:t xml:space="preserve"> </w:t>
      </w:r>
      <w:proofErr w:type="spellStart"/>
      <w:r w:rsidRPr="00C276DF">
        <w:rPr>
          <w:rFonts w:ascii="Palatino Linotype" w:hAnsi="Palatino Linotype"/>
        </w:rPr>
        <w:t>hendaknya</w:t>
      </w:r>
      <w:proofErr w:type="spellEnd"/>
      <w:r w:rsidRPr="00C276DF">
        <w:rPr>
          <w:rFonts w:ascii="Palatino Linotype" w:hAnsi="Palatino Linotype"/>
        </w:rPr>
        <w:t xml:space="preserve"> </w:t>
      </w:r>
      <w:proofErr w:type="spellStart"/>
      <w:r w:rsidRPr="00C276DF">
        <w:rPr>
          <w:rFonts w:ascii="Palatino Linotype" w:hAnsi="Palatino Linotype"/>
        </w:rPr>
        <w:t>dimulai</w:t>
      </w:r>
      <w:proofErr w:type="spellEnd"/>
      <w:r w:rsidRPr="00C276DF">
        <w:rPr>
          <w:rFonts w:ascii="Palatino Linotype" w:hAnsi="Palatino Linotype"/>
        </w:rPr>
        <w:t xml:space="preserve"> </w:t>
      </w:r>
      <w:proofErr w:type="spellStart"/>
      <w:r w:rsidRPr="00C276DF">
        <w:rPr>
          <w:rFonts w:ascii="Palatino Linotype" w:hAnsi="Palatino Linotype"/>
        </w:rPr>
        <w:t>dari</w:t>
      </w:r>
      <w:proofErr w:type="spellEnd"/>
      <w:r w:rsidRPr="00C276DF">
        <w:rPr>
          <w:rFonts w:ascii="Palatino Linotype" w:hAnsi="Palatino Linotype"/>
        </w:rPr>
        <w:t xml:space="preserve"> </w:t>
      </w:r>
      <w:proofErr w:type="spellStart"/>
      <w:r w:rsidRPr="00C276DF">
        <w:rPr>
          <w:rFonts w:ascii="Palatino Linotype" w:hAnsi="Palatino Linotype"/>
        </w:rPr>
        <w:t>sekolah</w:t>
      </w:r>
      <w:proofErr w:type="spellEnd"/>
      <w:r w:rsidRPr="00C276DF">
        <w:rPr>
          <w:rFonts w:ascii="Palatino Linotype" w:hAnsi="Palatino Linotype"/>
        </w:rPr>
        <w:t xml:space="preserve">, oleh </w:t>
      </w:r>
      <w:proofErr w:type="spellStart"/>
      <w:r w:rsidRPr="00C276DF">
        <w:rPr>
          <w:rFonts w:ascii="Palatino Linotype" w:hAnsi="Palatino Linotype"/>
        </w:rPr>
        <w:t>karena</w:t>
      </w:r>
      <w:proofErr w:type="spellEnd"/>
      <w:r w:rsidRPr="00C276DF">
        <w:rPr>
          <w:rFonts w:ascii="Palatino Linotype" w:hAnsi="Palatino Linotype"/>
        </w:rPr>
        <w:t xml:space="preserve"> </w:t>
      </w:r>
      <w:proofErr w:type="spellStart"/>
      <w:r w:rsidRPr="00C276DF">
        <w:rPr>
          <w:rFonts w:ascii="Palatino Linotype" w:hAnsi="Palatino Linotype"/>
        </w:rPr>
        <w:t>itu</w:t>
      </w:r>
      <w:proofErr w:type="spellEnd"/>
      <w:r w:rsidRPr="00C276DF">
        <w:rPr>
          <w:rFonts w:ascii="Palatino Linotype" w:hAnsi="Palatino Linotype"/>
        </w:rPr>
        <w:t xml:space="preserve"> </w:t>
      </w:r>
      <w:proofErr w:type="spellStart"/>
      <w:r w:rsidRPr="00C276DF">
        <w:rPr>
          <w:rFonts w:ascii="Palatino Linotype" w:hAnsi="Palatino Linotype"/>
        </w:rPr>
        <w:t>peran</w:t>
      </w:r>
      <w:proofErr w:type="spellEnd"/>
      <w:r w:rsidRPr="00C276DF">
        <w:rPr>
          <w:rFonts w:ascii="Palatino Linotype" w:hAnsi="Palatino Linotype"/>
        </w:rPr>
        <w:t xml:space="preserve"> guru </w:t>
      </w:r>
      <w:proofErr w:type="spellStart"/>
      <w:r w:rsidRPr="00C276DF">
        <w:rPr>
          <w:rFonts w:ascii="Palatino Linotype" w:hAnsi="Palatino Linotype"/>
        </w:rPr>
        <w:t>dalam</w:t>
      </w:r>
      <w:proofErr w:type="spellEnd"/>
      <w:r w:rsidRPr="00C276DF">
        <w:rPr>
          <w:rFonts w:ascii="Palatino Linotype" w:hAnsi="Palatino Linotype"/>
        </w:rPr>
        <w:t xml:space="preserve"> </w:t>
      </w:r>
      <w:proofErr w:type="spellStart"/>
      <w:r w:rsidRPr="00C276DF">
        <w:rPr>
          <w:rFonts w:ascii="Palatino Linotype" w:hAnsi="Palatino Linotype"/>
        </w:rPr>
        <w:t>mengadakan</w:t>
      </w:r>
      <w:proofErr w:type="spellEnd"/>
      <w:r w:rsidRPr="00C276DF">
        <w:rPr>
          <w:rFonts w:ascii="Palatino Linotype" w:hAnsi="Palatino Linotype"/>
        </w:rPr>
        <w:t xml:space="preserve"> </w:t>
      </w:r>
      <w:proofErr w:type="spellStart"/>
      <w:r w:rsidRPr="00C276DF">
        <w:rPr>
          <w:rFonts w:ascii="Palatino Linotype" w:hAnsi="Palatino Linotype"/>
        </w:rPr>
        <w:t>perbaikan</w:t>
      </w:r>
      <w:proofErr w:type="spellEnd"/>
      <w:r w:rsidRPr="00C276DF">
        <w:rPr>
          <w:rFonts w:ascii="Palatino Linotype" w:hAnsi="Palatino Linotype"/>
        </w:rPr>
        <w:t xml:space="preserve"> </w:t>
      </w:r>
      <w:proofErr w:type="spellStart"/>
      <w:r w:rsidRPr="00C276DF">
        <w:rPr>
          <w:rFonts w:ascii="Palatino Linotype" w:hAnsi="Palatino Linotype"/>
        </w:rPr>
        <w:t>terhadap</w:t>
      </w:r>
      <w:proofErr w:type="spellEnd"/>
      <w:r w:rsidRPr="00C276DF">
        <w:rPr>
          <w:rFonts w:ascii="Palatino Linotype" w:hAnsi="Palatino Linotype"/>
        </w:rPr>
        <w:t xml:space="preserve"> </w:t>
      </w:r>
      <w:proofErr w:type="spellStart"/>
      <w:r w:rsidRPr="00C276DF">
        <w:rPr>
          <w:rFonts w:ascii="Palatino Linotype" w:hAnsi="Palatino Linotype"/>
        </w:rPr>
        <w:t>pembelajran</w:t>
      </w:r>
      <w:proofErr w:type="spellEnd"/>
      <w:r w:rsidRPr="00C276DF">
        <w:rPr>
          <w:rFonts w:ascii="Palatino Linotype" w:hAnsi="Palatino Linotype"/>
        </w:rPr>
        <w:t xml:space="preserve"> sangat </w:t>
      </w:r>
      <w:proofErr w:type="spellStart"/>
      <w:r w:rsidRPr="00C276DF">
        <w:rPr>
          <w:rFonts w:ascii="Palatino Linotype" w:hAnsi="Palatino Linotype"/>
        </w:rPr>
        <w:t>berpengaruh</w:t>
      </w:r>
      <w:proofErr w:type="spellEnd"/>
      <w:r w:rsidRPr="00C276DF">
        <w:rPr>
          <w:rFonts w:ascii="Palatino Linotype" w:hAnsi="Palatino Linotype"/>
        </w:rPr>
        <w:t xml:space="preserve">. Maka </w:t>
      </w:r>
      <w:proofErr w:type="spellStart"/>
      <w:r w:rsidRPr="00C276DF">
        <w:rPr>
          <w:rFonts w:ascii="Palatino Linotype" w:hAnsi="Palatino Linotype"/>
        </w:rPr>
        <w:t>atas</w:t>
      </w:r>
      <w:proofErr w:type="spellEnd"/>
      <w:r w:rsidRPr="00C276DF">
        <w:rPr>
          <w:rFonts w:ascii="Palatino Linotype" w:hAnsi="Palatino Linotype"/>
        </w:rPr>
        <w:t xml:space="preserve"> </w:t>
      </w:r>
      <w:proofErr w:type="spellStart"/>
      <w:r w:rsidRPr="00C276DF">
        <w:rPr>
          <w:rFonts w:ascii="Palatino Linotype" w:hAnsi="Palatino Linotype"/>
        </w:rPr>
        <w:t>dasar</w:t>
      </w:r>
      <w:proofErr w:type="spellEnd"/>
      <w:r w:rsidRPr="00C276DF">
        <w:rPr>
          <w:rFonts w:ascii="Palatino Linotype" w:hAnsi="Palatino Linotype"/>
        </w:rPr>
        <w:t xml:space="preserve"> </w:t>
      </w:r>
      <w:proofErr w:type="spellStart"/>
      <w:r w:rsidRPr="00C276DF">
        <w:rPr>
          <w:rFonts w:ascii="Palatino Linotype" w:hAnsi="Palatino Linotype"/>
        </w:rPr>
        <w:t>tersebut</w:t>
      </w:r>
      <w:proofErr w:type="spellEnd"/>
      <w:r w:rsidRPr="00C276DF">
        <w:rPr>
          <w:rFonts w:ascii="Palatino Linotype" w:hAnsi="Palatino Linotype"/>
        </w:rPr>
        <w:t xml:space="preserve"> guru </w:t>
      </w:r>
      <w:proofErr w:type="spellStart"/>
      <w:r w:rsidRPr="00C276DF">
        <w:rPr>
          <w:rFonts w:ascii="Palatino Linotype" w:hAnsi="Palatino Linotype"/>
        </w:rPr>
        <w:lastRenderedPageBreak/>
        <w:t>memilih</w:t>
      </w:r>
      <w:proofErr w:type="spellEnd"/>
      <w:r w:rsidRPr="00C276DF">
        <w:rPr>
          <w:rFonts w:ascii="Palatino Linotype" w:hAnsi="Palatino Linotype"/>
        </w:rPr>
        <w:t xml:space="preserve"> </w:t>
      </w:r>
      <w:proofErr w:type="spellStart"/>
      <w:r w:rsidRPr="00C276DF">
        <w:rPr>
          <w:rFonts w:ascii="Palatino Linotype" w:hAnsi="Palatino Linotype"/>
        </w:rPr>
        <w:t>mengungakan</w:t>
      </w:r>
      <w:proofErr w:type="spellEnd"/>
      <w:r w:rsidRPr="00C276DF">
        <w:rPr>
          <w:rFonts w:ascii="Palatino Linotype" w:hAnsi="Palatino Linotype"/>
        </w:rPr>
        <w:t xml:space="preserve"> </w:t>
      </w:r>
      <w:proofErr w:type="spellStart"/>
      <w:r w:rsidRPr="00C276DF">
        <w:rPr>
          <w:rFonts w:ascii="Palatino Linotype" w:hAnsi="Palatino Linotype"/>
        </w:rPr>
        <w:t>metode</w:t>
      </w:r>
      <w:proofErr w:type="spellEnd"/>
      <w:r w:rsidRPr="00C276DF">
        <w:rPr>
          <w:rFonts w:ascii="Palatino Linotype" w:hAnsi="Palatino Linotype"/>
        </w:rPr>
        <w:t xml:space="preserve"> </w:t>
      </w:r>
      <w:proofErr w:type="spellStart"/>
      <w:r w:rsidRPr="00C276DF">
        <w:rPr>
          <w:rFonts w:ascii="Palatino Linotype" w:hAnsi="Palatino Linotype"/>
        </w:rPr>
        <w:t>demostrasi</w:t>
      </w:r>
      <w:proofErr w:type="spellEnd"/>
      <w:r w:rsidRPr="00C276DF">
        <w:rPr>
          <w:rFonts w:ascii="Palatino Linotype" w:hAnsi="Palatino Linotype"/>
        </w:rPr>
        <w:t xml:space="preserve"> </w:t>
      </w:r>
      <w:proofErr w:type="spellStart"/>
      <w:r w:rsidRPr="00C276DF">
        <w:rPr>
          <w:rFonts w:ascii="Palatino Linotype" w:hAnsi="Palatino Linotype"/>
        </w:rPr>
        <w:t>untuk</w:t>
      </w:r>
      <w:proofErr w:type="spellEnd"/>
      <w:r w:rsidRPr="00C276DF">
        <w:rPr>
          <w:rFonts w:ascii="Palatino Linotype" w:hAnsi="Palatino Linotype"/>
        </w:rPr>
        <w:t xml:space="preserve"> </w:t>
      </w:r>
      <w:proofErr w:type="spellStart"/>
      <w:r w:rsidRPr="00C276DF">
        <w:rPr>
          <w:rFonts w:ascii="Palatino Linotype" w:hAnsi="Palatino Linotype"/>
        </w:rPr>
        <w:t>mendapatkan</w:t>
      </w:r>
      <w:proofErr w:type="spellEnd"/>
      <w:r w:rsidRPr="00C276DF">
        <w:rPr>
          <w:rFonts w:ascii="Palatino Linotype" w:hAnsi="Palatino Linotype"/>
        </w:rPr>
        <w:t xml:space="preserve"> </w:t>
      </w:r>
      <w:proofErr w:type="spellStart"/>
      <w:r w:rsidRPr="00C276DF">
        <w:rPr>
          <w:rFonts w:ascii="Palatino Linotype" w:hAnsi="Palatino Linotype"/>
        </w:rPr>
        <w:t>hasil</w:t>
      </w:r>
      <w:proofErr w:type="spellEnd"/>
      <w:r w:rsidRPr="00C276DF">
        <w:rPr>
          <w:rFonts w:ascii="Palatino Linotype" w:hAnsi="Palatino Linotype"/>
        </w:rPr>
        <w:t xml:space="preserve"> </w:t>
      </w:r>
      <w:proofErr w:type="spellStart"/>
      <w:r w:rsidRPr="00C276DF">
        <w:rPr>
          <w:rFonts w:ascii="Palatino Linotype" w:hAnsi="Palatino Linotype"/>
        </w:rPr>
        <w:t>pembelajaran</w:t>
      </w:r>
      <w:proofErr w:type="spellEnd"/>
      <w:r w:rsidRPr="00C276DF">
        <w:rPr>
          <w:rFonts w:ascii="Palatino Linotype" w:hAnsi="Palatino Linotype"/>
        </w:rPr>
        <w:t xml:space="preserve"> yang </w:t>
      </w:r>
      <w:proofErr w:type="spellStart"/>
      <w:r w:rsidRPr="00C276DF">
        <w:rPr>
          <w:rFonts w:ascii="Palatino Linotype" w:hAnsi="Palatino Linotype"/>
        </w:rPr>
        <w:t>maksimal</w:t>
      </w:r>
      <w:proofErr w:type="spellEnd"/>
      <w:r w:rsidRPr="00C276DF">
        <w:rPr>
          <w:rFonts w:ascii="Palatino Linotype" w:hAnsi="Palatino Linotype"/>
        </w:rPr>
        <w:t xml:space="preserve">. </w:t>
      </w:r>
      <w:proofErr w:type="spellStart"/>
      <w:r w:rsidRPr="00C276DF">
        <w:rPr>
          <w:rFonts w:ascii="Palatino Linotype" w:hAnsi="Palatino Linotype"/>
        </w:rPr>
        <w:t>Terutama</w:t>
      </w:r>
      <w:proofErr w:type="spellEnd"/>
      <w:r w:rsidRPr="00C276DF">
        <w:rPr>
          <w:rFonts w:ascii="Palatino Linotype" w:hAnsi="Palatino Linotype"/>
        </w:rPr>
        <w:t xml:space="preserve"> </w:t>
      </w:r>
      <w:proofErr w:type="spellStart"/>
      <w:r w:rsidRPr="00C276DF">
        <w:rPr>
          <w:rFonts w:ascii="Palatino Linotype" w:hAnsi="Palatino Linotype"/>
        </w:rPr>
        <w:t>dalam</w:t>
      </w:r>
      <w:proofErr w:type="spellEnd"/>
      <w:r w:rsidRPr="00C276DF">
        <w:rPr>
          <w:rFonts w:ascii="Palatino Linotype" w:hAnsi="Palatino Linotype"/>
        </w:rPr>
        <w:t xml:space="preserve"> </w:t>
      </w:r>
      <w:proofErr w:type="spellStart"/>
      <w:r w:rsidRPr="00C276DF">
        <w:rPr>
          <w:rFonts w:ascii="Palatino Linotype" w:hAnsi="Palatino Linotype"/>
        </w:rPr>
        <w:t>kemampuan</w:t>
      </w:r>
      <w:proofErr w:type="spellEnd"/>
      <w:r w:rsidRPr="00C276DF">
        <w:rPr>
          <w:rFonts w:ascii="Palatino Linotype" w:hAnsi="Palatino Linotype"/>
        </w:rPr>
        <w:t xml:space="preserve"> </w:t>
      </w:r>
      <w:proofErr w:type="spellStart"/>
      <w:r w:rsidRPr="00C276DF">
        <w:rPr>
          <w:rFonts w:ascii="Palatino Linotype" w:hAnsi="Palatino Linotype"/>
        </w:rPr>
        <w:t>keterampilan</w:t>
      </w:r>
      <w:proofErr w:type="spellEnd"/>
      <w:r w:rsidRPr="00C276DF">
        <w:rPr>
          <w:rFonts w:ascii="Palatino Linotype" w:hAnsi="Palatino Linotype"/>
        </w:rPr>
        <w:t xml:space="preserve"> </w:t>
      </w:r>
      <w:proofErr w:type="spellStart"/>
      <w:r w:rsidRPr="00C276DF">
        <w:rPr>
          <w:rFonts w:ascii="Palatino Linotype" w:hAnsi="Palatino Linotype"/>
        </w:rPr>
        <w:t>berwudhu</w:t>
      </w:r>
      <w:proofErr w:type="spellEnd"/>
      <w:r w:rsidRPr="00C276DF">
        <w:rPr>
          <w:rFonts w:ascii="Palatino Linotype" w:hAnsi="Palatino Linotype"/>
        </w:rPr>
        <w:t xml:space="preserve"> </w:t>
      </w:r>
      <w:proofErr w:type="spellStart"/>
      <w:r w:rsidRPr="00C276DF">
        <w:rPr>
          <w:rFonts w:ascii="Palatino Linotype" w:hAnsi="Palatino Linotype"/>
        </w:rPr>
        <w:t>siswa</w:t>
      </w:r>
      <w:proofErr w:type="spellEnd"/>
      <w:r w:rsidRPr="00C276DF">
        <w:rPr>
          <w:rFonts w:ascii="Palatino Linotype" w:hAnsi="Palatino Linotype"/>
        </w:rPr>
        <w:t>.</w:t>
      </w:r>
    </w:p>
    <w:p w14:paraId="3F8FC341" w14:textId="2CDF52B1" w:rsidR="00C276DF" w:rsidRPr="00C276DF" w:rsidRDefault="00C276DF" w:rsidP="00C276DF">
      <w:pPr>
        <w:spacing w:line="276" w:lineRule="auto"/>
        <w:jc w:val="both"/>
        <w:rPr>
          <w:rFonts w:ascii="Palatino Linotype" w:hAnsi="Palatino Linotype"/>
        </w:rPr>
      </w:pPr>
      <w:proofErr w:type="spellStart"/>
      <w:r w:rsidRPr="00C276DF">
        <w:rPr>
          <w:rFonts w:ascii="Palatino Linotype" w:hAnsi="Palatino Linotype"/>
        </w:rPr>
        <w:t>Menurut</w:t>
      </w:r>
      <w:proofErr w:type="spellEnd"/>
      <w:r w:rsidRPr="00C276DF">
        <w:rPr>
          <w:rFonts w:ascii="Palatino Linotype" w:hAnsi="Palatino Linotype"/>
        </w:rPr>
        <w:t xml:space="preserve"> </w:t>
      </w:r>
      <w:proofErr w:type="spellStart"/>
      <w:proofErr w:type="gramStart"/>
      <w:r w:rsidRPr="00C276DF">
        <w:rPr>
          <w:rFonts w:ascii="Palatino Linotype" w:hAnsi="Palatino Linotype"/>
        </w:rPr>
        <w:t>Amirudin</w:t>
      </w:r>
      <w:proofErr w:type="spellEnd"/>
      <w:r w:rsidRPr="00C276DF">
        <w:rPr>
          <w:rFonts w:ascii="Palatino Linotype" w:hAnsi="Palatino Linotype"/>
        </w:rPr>
        <w:t xml:space="preserve">  </w:t>
      </w:r>
      <w:proofErr w:type="spellStart"/>
      <w:r w:rsidRPr="00C276DF">
        <w:rPr>
          <w:rFonts w:ascii="Palatino Linotype" w:hAnsi="Palatino Linotype"/>
        </w:rPr>
        <w:t>metode</w:t>
      </w:r>
      <w:proofErr w:type="spellEnd"/>
      <w:proofErr w:type="gramEnd"/>
      <w:r w:rsidRPr="00C276DF">
        <w:rPr>
          <w:rFonts w:ascii="Palatino Linotype" w:hAnsi="Palatino Linotype"/>
        </w:rPr>
        <w:t xml:space="preserve"> </w:t>
      </w:r>
      <w:proofErr w:type="spellStart"/>
      <w:r w:rsidRPr="00C276DF">
        <w:rPr>
          <w:rFonts w:ascii="Palatino Linotype" w:hAnsi="Palatino Linotype"/>
        </w:rPr>
        <w:t>demonstrasi</w:t>
      </w:r>
      <w:proofErr w:type="spellEnd"/>
      <w:r w:rsidRPr="00C276DF">
        <w:rPr>
          <w:rFonts w:ascii="Palatino Linotype" w:hAnsi="Palatino Linotype"/>
        </w:rPr>
        <w:t xml:space="preserve"> </w:t>
      </w:r>
      <w:proofErr w:type="spellStart"/>
      <w:r w:rsidRPr="00C276DF">
        <w:rPr>
          <w:rFonts w:ascii="Palatino Linotype" w:hAnsi="Palatino Linotype"/>
        </w:rPr>
        <w:t>adalah</w:t>
      </w:r>
      <w:proofErr w:type="spellEnd"/>
      <w:r w:rsidRPr="00C276DF">
        <w:rPr>
          <w:rFonts w:ascii="Palatino Linotype" w:hAnsi="Palatino Linotype"/>
        </w:rPr>
        <w:t xml:space="preserve"> </w:t>
      </w:r>
      <w:proofErr w:type="spellStart"/>
      <w:r w:rsidRPr="00C276DF">
        <w:rPr>
          <w:rFonts w:ascii="Palatino Linotype" w:hAnsi="Palatino Linotype"/>
        </w:rPr>
        <w:t>suatu</w:t>
      </w:r>
      <w:proofErr w:type="spellEnd"/>
      <w:r w:rsidRPr="00C276DF">
        <w:rPr>
          <w:rFonts w:ascii="Palatino Linotype" w:hAnsi="Palatino Linotype"/>
        </w:rPr>
        <w:t xml:space="preserve"> </w:t>
      </w:r>
      <w:proofErr w:type="spellStart"/>
      <w:r w:rsidRPr="00C276DF">
        <w:rPr>
          <w:rFonts w:ascii="Palatino Linotype" w:hAnsi="Palatino Linotype"/>
        </w:rPr>
        <w:t>cara</w:t>
      </w:r>
      <w:proofErr w:type="spellEnd"/>
      <w:r w:rsidRPr="00C276DF">
        <w:rPr>
          <w:rFonts w:ascii="Palatino Linotype" w:hAnsi="Palatino Linotype"/>
        </w:rPr>
        <w:t xml:space="preserve"> </w:t>
      </w:r>
      <w:proofErr w:type="spellStart"/>
      <w:r w:rsidRPr="00C276DF">
        <w:rPr>
          <w:rFonts w:ascii="Palatino Linotype" w:hAnsi="Palatino Linotype"/>
        </w:rPr>
        <w:t>atau</w:t>
      </w:r>
      <w:proofErr w:type="spellEnd"/>
      <w:r w:rsidRPr="00C276DF">
        <w:rPr>
          <w:rFonts w:ascii="Palatino Linotype" w:hAnsi="Palatino Linotype"/>
        </w:rPr>
        <w:t xml:space="preserve"> </w:t>
      </w:r>
      <w:proofErr w:type="spellStart"/>
      <w:r w:rsidRPr="00C276DF">
        <w:rPr>
          <w:rFonts w:ascii="Palatino Linotype" w:hAnsi="Palatino Linotype"/>
        </w:rPr>
        <w:t>teknik</w:t>
      </w:r>
      <w:proofErr w:type="spellEnd"/>
      <w:r w:rsidRPr="00C276DF">
        <w:rPr>
          <w:rFonts w:ascii="Palatino Linotype" w:hAnsi="Palatino Linotype"/>
        </w:rPr>
        <w:t xml:space="preserve"> </w:t>
      </w:r>
      <w:proofErr w:type="spellStart"/>
      <w:r w:rsidRPr="00C276DF">
        <w:rPr>
          <w:rFonts w:ascii="Palatino Linotype" w:hAnsi="Palatino Linotype"/>
        </w:rPr>
        <w:t>mengajar</w:t>
      </w:r>
      <w:proofErr w:type="spellEnd"/>
      <w:r w:rsidRPr="00C276DF">
        <w:rPr>
          <w:rFonts w:ascii="Palatino Linotype" w:hAnsi="Palatino Linotype"/>
        </w:rPr>
        <w:t xml:space="preserve"> </w:t>
      </w:r>
      <w:proofErr w:type="spellStart"/>
      <w:r w:rsidRPr="00C276DF">
        <w:rPr>
          <w:rFonts w:ascii="Palatino Linotype" w:hAnsi="Palatino Linotype"/>
        </w:rPr>
        <w:t>dengan</w:t>
      </w:r>
      <w:proofErr w:type="spellEnd"/>
      <w:r w:rsidRPr="00C276DF">
        <w:rPr>
          <w:rFonts w:ascii="Palatino Linotype" w:hAnsi="Palatino Linotype"/>
        </w:rPr>
        <w:t xml:space="preserve"> </w:t>
      </w:r>
      <w:proofErr w:type="spellStart"/>
      <w:r w:rsidRPr="00C276DF">
        <w:rPr>
          <w:rFonts w:ascii="Palatino Linotype" w:hAnsi="Palatino Linotype"/>
        </w:rPr>
        <w:t>mempertaktikan</w:t>
      </w:r>
      <w:proofErr w:type="spellEnd"/>
      <w:r w:rsidRPr="00C276DF">
        <w:rPr>
          <w:rFonts w:ascii="Palatino Linotype" w:hAnsi="Palatino Linotype"/>
        </w:rPr>
        <w:t xml:space="preserve">, </w:t>
      </w:r>
      <w:proofErr w:type="spellStart"/>
      <w:r w:rsidRPr="00C276DF">
        <w:rPr>
          <w:rFonts w:ascii="Palatino Linotype" w:hAnsi="Palatino Linotype"/>
        </w:rPr>
        <w:t>memperlihatkan</w:t>
      </w:r>
      <w:proofErr w:type="spellEnd"/>
      <w:r w:rsidRPr="00C276DF">
        <w:rPr>
          <w:rFonts w:ascii="Palatino Linotype" w:hAnsi="Palatino Linotype"/>
        </w:rPr>
        <w:t xml:space="preserve">, dan </w:t>
      </w:r>
      <w:proofErr w:type="spellStart"/>
      <w:r w:rsidRPr="00C276DF">
        <w:rPr>
          <w:rFonts w:ascii="Palatino Linotype" w:hAnsi="Palatino Linotype"/>
        </w:rPr>
        <w:t>memperagakan</w:t>
      </w:r>
      <w:proofErr w:type="spellEnd"/>
      <w:r w:rsidRPr="00C276DF">
        <w:rPr>
          <w:rFonts w:ascii="Palatino Linotype" w:hAnsi="Palatino Linotype"/>
        </w:rPr>
        <w:t xml:space="preserve"> </w:t>
      </w:r>
      <w:proofErr w:type="spellStart"/>
      <w:r w:rsidRPr="00C276DF">
        <w:rPr>
          <w:rFonts w:ascii="Palatino Linotype" w:hAnsi="Palatino Linotype"/>
        </w:rPr>
        <w:t>jalannya</w:t>
      </w:r>
      <w:proofErr w:type="spellEnd"/>
      <w:r w:rsidRPr="00C276DF">
        <w:rPr>
          <w:rFonts w:ascii="Palatino Linotype" w:hAnsi="Palatino Linotype"/>
        </w:rPr>
        <w:t xml:space="preserve"> </w:t>
      </w:r>
      <w:proofErr w:type="spellStart"/>
      <w:r w:rsidRPr="00C276DF">
        <w:rPr>
          <w:rFonts w:ascii="Palatino Linotype" w:hAnsi="Palatino Linotype"/>
        </w:rPr>
        <w:t>suatu</w:t>
      </w:r>
      <w:proofErr w:type="spellEnd"/>
      <w:r w:rsidRPr="00C276DF">
        <w:rPr>
          <w:rFonts w:ascii="Palatino Linotype" w:hAnsi="Palatino Linotype"/>
        </w:rPr>
        <w:t xml:space="preserve"> proses </w:t>
      </w:r>
      <w:proofErr w:type="spellStart"/>
      <w:r w:rsidRPr="00C276DF">
        <w:rPr>
          <w:rFonts w:ascii="Palatino Linotype" w:hAnsi="Palatino Linotype"/>
        </w:rPr>
        <w:t>pembelajaran</w:t>
      </w:r>
      <w:proofErr w:type="spellEnd"/>
      <w:r w:rsidRPr="00C276DF">
        <w:rPr>
          <w:rFonts w:ascii="Palatino Linotype" w:hAnsi="Palatino Linotype"/>
        </w:rPr>
        <w:t xml:space="preserve"> </w:t>
      </w:r>
      <w:proofErr w:type="spellStart"/>
      <w:r w:rsidRPr="00C276DF">
        <w:rPr>
          <w:rFonts w:ascii="Palatino Linotype" w:hAnsi="Palatino Linotype"/>
        </w:rPr>
        <w:t>dengan</w:t>
      </w:r>
      <w:proofErr w:type="spellEnd"/>
      <w:r w:rsidRPr="00C276DF">
        <w:rPr>
          <w:rFonts w:ascii="Palatino Linotype" w:hAnsi="Palatino Linotype"/>
        </w:rPr>
        <w:t xml:space="preserve"> </w:t>
      </w:r>
      <w:proofErr w:type="spellStart"/>
      <w:r w:rsidRPr="00C276DF">
        <w:rPr>
          <w:rFonts w:ascii="Palatino Linotype" w:hAnsi="Palatino Linotype"/>
        </w:rPr>
        <w:t>menjelaskan</w:t>
      </w:r>
      <w:proofErr w:type="spellEnd"/>
      <w:r w:rsidRPr="00C276DF">
        <w:rPr>
          <w:rFonts w:ascii="Palatino Linotype" w:hAnsi="Palatino Linotype"/>
        </w:rPr>
        <w:t xml:space="preserve"> </w:t>
      </w:r>
      <w:proofErr w:type="spellStart"/>
      <w:r w:rsidRPr="00C276DF">
        <w:rPr>
          <w:rFonts w:ascii="Palatino Linotype" w:hAnsi="Palatino Linotype"/>
        </w:rPr>
        <w:t>penejelasan</w:t>
      </w:r>
      <w:proofErr w:type="spellEnd"/>
      <w:r w:rsidRPr="00C276DF">
        <w:rPr>
          <w:rFonts w:ascii="Palatino Linotype" w:hAnsi="Palatino Linotype"/>
        </w:rPr>
        <w:t xml:space="preserve"> </w:t>
      </w:r>
      <w:proofErr w:type="spellStart"/>
      <w:r w:rsidRPr="00C276DF">
        <w:rPr>
          <w:rFonts w:ascii="Palatino Linotype" w:hAnsi="Palatino Linotype"/>
        </w:rPr>
        <w:t>terlebih</w:t>
      </w:r>
      <w:proofErr w:type="spellEnd"/>
      <w:r w:rsidRPr="00C276DF">
        <w:rPr>
          <w:rFonts w:ascii="Palatino Linotype" w:hAnsi="Palatino Linotype"/>
        </w:rPr>
        <w:t xml:space="preserve"> </w:t>
      </w:r>
      <w:proofErr w:type="spellStart"/>
      <w:r w:rsidRPr="00C276DF">
        <w:rPr>
          <w:rFonts w:ascii="Palatino Linotype" w:hAnsi="Palatino Linotype"/>
        </w:rPr>
        <w:t>dahulu</w:t>
      </w:r>
      <w:proofErr w:type="spellEnd"/>
      <w:r w:rsidRPr="00C276DF">
        <w:rPr>
          <w:rFonts w:ascii="Palatino Linotype" w:hAnsi="Palatino Linotype"/>
        </w:rPr>
        <w:t xml:space="preserve"> </w:t>
      </w:r>
      <w:proofErr w:type="spellStart"/>
      <w:r w:rsidRPr="00C276DF">
        <w:rPr>
          <w:rFonts w:ascii="Palatino Linotype" w:hAnsi="Palatino Linotype"/>
        </w:rPr>
        <w:t>tentang</w:t>
      </w:r>
      <w:proofErr w:type="spellEnd"/>
      <w:r w:rsidRPr="00C276DF">
        <w:rPr>
          <w:rFonts w:ascii="Palatino Linotype" w:hAnsi="Palatino Linotype"/>
        </w:rPr>
        <w:t xml:space="preserve"> </w:t>
      </w:r>
      <w:proofErr w:type="spellStart"/>
      <w:r w:rsidRPr="00C276DF">
        <w:rPr>
          <w:rFonts w:ascii="Palatino Linotype" w:hAnsi="Palatino Linotype"/>
        </w:rPr>
        <w:t>pembelajaran</w:t>
      </w:r>
      <w:proofErr w:type="spellEnd"/>
      <w:r w:rsidRPr="00C276DF">
        <w:rPr>
          <w:rFonts w:ascii="Palatino Linotype" w:hAnsi="Palatino Linotype"/>
        </w:rPr>
        <w:t xml:space="preserve"> yang </w:t>
      </w:r>
      <w:proofErr w:type="spellStart"/>
      <w:r w:rsidRPr="00C276DF">
        <w:rPr>
          <w:rFonts w:ascii="Palatino Linotype" w:hAnsi="Palatino Linotype"/>
        </w:rPr>
        <w:t>akan</w:t>
      </w:r>
      <w:proofErr w:type="spellEnd"/>
      <w:r w:rsidRPr="00C276DF">
        <w:rPr>
          <w:rFonts w:ascii="Palatino Linotype" w:hAnsi="Palatino Linotype"/>
        </w:rPr>
        <w:t xml:space="preserve"> di </w:t>
      </w:r>
      <w:proofErr w:type="spellStart"/>
      <w:r w:rsidRPr="00C276DF">
        <w:rPr>
          <w:rFonts w:ascii="Palatino Linotype" w:hAnsi="Palatino Linotype"/>
        </w:rPr>
        <w:t>ajarakan</w:t>
      </w:r>
      <w:proofErr w:type="spellEnd"/>
      <w:r w:rsidRPr="00C276DF">
        <w:rPr>
          <w:rFonts w:ascii="Palatino Linotype" w:hAnsi="Palatino Linotype"/>
        </w:rPr>
        <w:t xml:space="preserve"> </w:t>
      </w:r>
      <w:proofErr w:type="spellStart"/>
      <w:r w:rsidRPr="00C276DF">
        <w:rPr>
          <w:rFonts w:ascii="Palatino Linotype" w:hAnsi="Palatino Linotype"/>
        </w:rPr>
        <w:t>dengan</w:t>
      </w:r>
      <w:proofErr w:type="spellEnd"/>
      <w:r w:rsidRPr="00C276DF">
        <w:rPr>
          <w:rFonts w:ascii="Palatino Linotype" w:hAnsi="Palatino Linotype"/>
        </w:rPr>
        <w:t xml:space="preserve"> </w:t>
      </w:r>
      <w:proofErr w:type="spellStart"/>
      <w:r w:rsidRPr="00C276DF">
        <w:rPr>
          <w:rFonts w:ascii="Palatino Linotype" w:hAnsi="Palatino Linotype"/>
        </w:rPr>
        <w:t>sebagaimana</w:t>
      </w:r>
      <w:proofErr w:type="spellEnd"/>
      <w:r w:rsidRPr="00C276DF">
        <w:rPr>
          <w:rFonts w:ascii="Palatino Linotype" w:hAnsi="Palatino Linotype"/>
        </w:rPr>
        <w:t xml:space="preserve"> </w:t>
      </w:r>
      <w:proofErr w:type="spellStart"/>
      <w:r w:rsidRPr="00C276DF">
        <w:rPr>
          <w:rFonts w:ascii="Palatino Linotype" w:hAnsi="Palatino Linotype"/>
        </w:rPr>
        <w:t>mestinya</w:t>
      </w:r>
      <w:proofErr w:type="spellEnd"/>
      <w:r w:rsidRPr="00C276DF">
        <w:rPr>
          <w:rFonts w:ascii="Palatino Linotype" w:hAnsi="Palatino Linotype"/>
        </w:rPr>
        <w:footnoteReference w:id="4"/>
      </w:r>
      <w:r w:rsidRPr="00C276DF">
        <w:rPr>
          <w:rFonts w:ascii="Palatino Linotype" w:hAnsi="Palatino Linotype"/>
        </w:rPr>
        <w:t xml:space="preserve">. Adapun </w:t>
      </w:r>
      <w:proofErr w:type="spellStart"/>
      <w:r w:rsidRPr="00C276DF">
        <w:rPr>
          <w:rFonts w:ascii="Palatino Linotype" w:hAnsi="Palatino Linotype"/>
        </w:rPr>
        <w:t>langkah-lankah</w:t>
      </w:r>
      <w:proofErr w:type="spellEnd"/>
      <w:r w:rsidRPr="00C276DF">
        <w:rPr>
          <w:rFonts w:ascii="Palatino Linotype" w:hAnsi="Palatino Linotype"/>
        </w:rPr>
        <w:t xml:space="preserve"> </w:t>
      </w:r>
      <w:proofErr w:type="spellStart"/>
      <w:r w:rsidRPr="00C276DF">
        <w:rPr>
          <w:rFonts w:ascii="Palatino Linotype" w:hAnsi="Palatino Linotype"/>
        </w:rPr>
        <w:t>pemebalajaran</w:t>
      </w:r>
      <w:proofErr w:type="spellEnd"/>
      <w:r w:rsidRPr="00C276DF">
        <w:rPr>
          <w:rFonts w:ascii="Palatino Linotype" w:hAnsi="Palatino Linotype"/>
        </w:rPr>
        <w:t xml:space="preserve"> </w:t>
      </w:r>
      <w:proofErr w:type="spellStart"/>
      <w:r w:rsidRPr="00C276DF">
        <w:rPr>
          <w:rFonts w:ascii="Palatino Linotype" w:hAnsi="Palatino Linotype"/>
        </w:rPr>
        <w:t>menggunakan</w:t>
      </w:r>
      <w:proofErr w:type="spellEnd"/>
      <w:r w:rsidRPr="00C276DF">
        <w:rPr>
          <w:rFonts w:ascii="Palatino Linotype" w:hAnsi="Palatino Linotype"/>
        </w:rPr>
        <w:t xml:space="preserve"> </w:t>
      </w:r>
      <w:proofErr w:type="spellStart"/>
      <w:r w:rsidRPr="00C276DF">
        <w:rPr>
          <w:rFonts w:ascii="Palatino Linotype" w:hAnsi="Palatino Linotype"/>
        </w:rPr>
        <w:t>metode</w:t>
      </w:r>
      <w:proofErr w:type="spellEnd"/>
      <w:r w:rsidRPr="00C276DF">
        <w:rPr>
          <w:rFonts w:ascii="Palatino Linotype" w:hAnsi="Palatino Linotype"/>
        </w:rPr>
        <w:t xml:space="preserve"> </w:t>
      </w:r>
      <w:proofErr w:type="spellStart"/>
      <w:r w:rsidRPr="00C276DF">
        <w:rPr>
          <w:rFonts w:ascii="Palatino Linotype" w:hAnsi="Palatino Linotype"/>
        </w:rPr>
        <w:t>demonstrasi</w:t>
      </w:r>
      <w:proofErr w:type="spellEnd"/>
      <w:r w:rsidRPr="00C276DF">
        <w:rPr>
          <w:rFonts w:ascii="Palatino Linotype" w:hAnsi="Palatino Linotype"/>
        </w:rPr>
        <w:t xml:space="preserve"> </w:t>
      </w:r>
      <w:proofErr w:type="spellStart"/>
      <w:r w:rsidRPr="00C276DF">
        <w:rPr>
          <w:rFonts w:ascii="Palatino Linotype" w:hAnsi="Palatino Linotype"/>
        </w:rPr>
        <w:t>menurut</w:t>
      </w:r>
      <w:proofErr w:type="spellEnd"/>
      <w:r w:rsidRPr="00C276DF">
        <w:rPr>
          <w:rFonts w:ascii="Palatino Linotype" w:hAnsi="Palatino Linotype"/>
        </w:rPr>
        <w:t xml:space="preserve"> </w:t>
      </w:r>
      <w:proofErr w:type="spellStart"/>
      <w:r w:rsidRPr="00C276DF">
        <w:rPr>
          <w:rFonts w:ascii="Palatino Linotype" w:hAnsi="Palatino Linotype"/>
        </w:rPr>
        <w:t>Supariyah</w:t>
      </w:r>
      <w:proofErr w:type="spellEnd"/>
      <w:r w:rsidRPr="00C276DF">
        <w:rPr>
          <w:rFonts w:ascii="Palatino Linotype" w:hAnsi="Palatino Linotype"/>
        </w:rPr>
        <w:t xml:space="preserve">  </w:t>
      </w:r>
      <w:proofErr w:type="spellStart"/>
      <w:r w:rsidRPr="00C276DF">
        <w:rPr>
          <w:rFonts w:ascii="Palatino Linotype" w:hAnsi="Palatino Linotype"/>
        </w:rPr>
        <w:t>yaitu</w:t>
      </w:r>
      <w:proofErr w:type="spellEnd"/>
      <w:r w:rsidRPr="00C276DF">
        <w:rPr>
          <w:rFonts w:ascii="Palatino Linotype" w:hAnsi="Palatino Linotype"/>
        </w:rPr>
        <w:t xml:space="preserve"> 1) guru </w:t>
      </w:r>
      <w:proofErr w:type="spellStart"/>
      <w:r w:rsidRPr="00C276DF">
        <w:rPr>
          <w:rFonts w:ascii="Palatino Linotype" w:hAnsi="Palatino Linotype"/>
        </w:rPr>
        <w:t>mempraktekkan</w:t>
      </w:r>
      <w:proofErr w:type="spellEnd"/>
      <w:r w:rsidRPr="00C276DF">
        <w:rPr>
          <w:rFonts w:ascii="Palatino Linotype" w:hAnsi="Palatino Linotype"/>
        </w:rPr>
        <w:t xml:space="preserve"> </w:t>
      </w:r>
      <w:proofErr w:type="spellStart"/>
      <w:r w:rsidRPr="00C276DF">
        <w:rPr>
          <w:rFonts w:ascii="Palatino Linotype" w:hAnsi="Palatino Linotype"/>
        </w:rPr>
        <w:t>gerakan-gerakan</w:t>
      </w:r>
      <w:proofErr w:type="spellEnd"/>
      <w:r w:rsidRPr="00C276DF">
        <w:rPr>
          <w:rFonts w:ascii="Palatino Linotype" w:hAnsi="Palatino Linotype"/>
        </w:rPr>
        <w:t xml:space="preserve"> </w:t>
      </w:r>
      <w:proofErr w:type="spellStart"/>
      <w:r w:rsidRPr="00C276DF">
        <w:rPr>
          <w:rFonts w:ascii="Palatino Linotype" w:hAnsi="Palatino Linotype"/>
        </w:rPr>
        <w:t>atau</w:t>
      </w:r>
      <w:proofErr w:type="spellEnd"/>
      <w:r w:rsidRPr="00C276DF">
        <w:rPr>
          <w:rFonts w:ascii="Palatino Linotype" w:hAnsi="Palatino Linotype"/>
        </w:rPr>
        <w:t xml:space="preserve"> </w:t>
      </w:r>
      <w:proofErr w:type="spellStart"/>
      <w:r w:rsidRPr="00C276DF">
        <w:rPr>
          <w:rFonts w:ascii="Palatino Linotype" w:hAnsi="Palatino Linotype"/>
        </w:rPr>
        <w:t>mendemonstasikan</w:t>
      </w:r>
      <w:proofErr w:type="spellEnd"/>
      <w:r w:rsidRPr="00C276DF">
        <w:rPr>
          <w:rFonts w:ascii="Palatino Linotype" w:hAnsi="Palatino Linotype"/>
        </w:rPr>
        <w:t xml:space="preserve"> </w:t>
      </w:r>
      <w:proofErr w:type="spellStart"/>
      <w:r w:rsidRPr="00C276DF">
        <w:rPr>
          <w:rFonts w:ascii="Palatino Linotype" w:hAnsi="Palatino Linotype"/>
        </w:rPr>
        <w:t>gerakan</w:t>
      </w:r>
      <w:proofErr w:type="spellEnd"/>
      <w:r w:rsidRPr="00C276DF">
        <w:rPr>
          <w:rFonts w:ascii="Palatino Linotype" w:hAnsi="Palatino Linotype"/>
        </w:rPr>
        <w:t xml:space="preserve"> </w:t>
      </w:r>
      <w:proofErr w:type="spellStart"/>
      <w:r w:rsidRPr="00C276DF">
        <w:rPr>
          <w:rFonts w:ascii="Palatino Linotype" w:hAnsi="Palatino Linotype"/>
        </w:rPr>
        <w:t>dengan</w:t>
      </w:r>
      <w:proofErr w:type="spellEnd"/>
      <w:r w:rsidRPr="00C276DF">
        <w:rPr>
          <w:rFonts w:ascii="Palatino Linotype" w:hAnsi="Palatino Linotype"/>
        </w:rPr>
        <w:t xml:space="preserve"> </w:t>
      </w:r>
      <w:proofErr w:type="spellStart"/>
      <w:r w:rsidRPr="00C276DF">
        <w:rPr>
          <w:rFonts w:ascii="Palatino Linotype" w:hAnsi="Palatino Linotype"/>
        </w:rPr>
        <w:t>menunjukan</w:t>
      </w:r>
      <w:proofErr w:type="spellEnd"/>
      <w:r w:rsidRPr="00C276DF">
        <w:rPr>
          <w:rFonts w:ascii="Palatino Linotype" w:hAnsi="Palatino Linotype"/>
        </w:rPr>
        <w:t xml:space="preserve"> </w:t>
      </w:r>
      <w:proofErr w:type="spellStart"/>
      <w:r w:rsidRPr="00C276DF">
        <w:rPr>
          <w:rFonts w:ascii="Palatino Linotype" w:hAnsi="Palatino Linotype"/>
        </w:rPr>
        <w:t>serta</w:t>
      </w:r>
      <w:proofErr w:type="spellEnd"/>
      <w:r w:rsidRPr="00C276DF">
        <w:rPr>
          <w:rFonts w:ascii="Palatino Linotype" w:hAnsi="Palatino Linotype"/>
        </w:rPr>
        <w:t xml:space="preserve"> </w:t>
      </w:r>
      <w:proofErr w:type="spellStart"/>
      <w:r w:rsidRPr="00C276DF">
        <w:rPr>
          <w:rFonts w:ascii="Palatino Linotype" w:hAnsi="Palatino Linotype"/>
        </w:rPr>
        <w:t>memberikan</w:t>
      </w:r>
      <w:proofErr w:type="spellEnd"/>
      <w:r w:rsidRPr="00C276DF">
        <w:rPr>
          <w:rFonts w:ascii="Palatino Linotype" w:hAnsi="Palatino Linotype"/>
        </w:rPr>
        <w:t xml:space="preserve"> </w:t>
      </w:r>
      <w:proofErr w:type="spellStart"/>
      <w:r w:rsidRPr="00C276DF">
        <w:rPr>
          <w:rFonts w:ascii="Palatino Linotype" w:hAnsi="Palatino Linotype"/>
        </w:rPr>
        <w:t>penjelasan-penjelasan</w:t>
      </w:r>
      <w:proofErr w:type="spellEnd"/>
      <w:r w:rsidRPr="00C276DF">
        <w:rPr>
          <w:rFonts w:ascii="Palatino Linotype" w:hAnsi="Palatino Linotype"/>
        </w:rPr>
        <w:t xml:space="preserve"> </w:t>
      </w:r>
      <w:proofErr w:type="spellStart"/>
      <w:r w:rsidRPr="00C276DF">
        <w:rPr>
          <w:rFonts w:ascii="Palatino Linotype" w:hAnsi="Palatino Linotype"/>
        </w:rPr>
        <w:t>kepada</w:t>
      </w:r>
      <w:proofErr w:type="spellEnd"/>
      <w:r w:rsidRPr="00C276DF">
        <w:rPr>
          <w:rFonts w:ascii="Palatino Linotype" w:hAnsi="Palatino Linotype"/>
        </w:rPr>
        <w:t xml:space="preserve"> </w:t>
      </w:r>
      <w:proofErr w:type="spellStart"/>
      <w:r w:rsidRPr="00C276DF">
        <w:rPr>
          <w:rFonts w:ascii="Palatino Linotype" w:hAnsi="Palatino Linotype"/>
        </w:rPr>
        <w:t>siswa</w:t>
      </w:r>
      <w:proofErr w:type="spellEnd"/>
      <w:r w:rsidRPr="00C276DF">
        <w:rPr>
          <w:rFonts w:ascii="Palatino Linotype" w:hAnsi="Palatino Linotype"/>
        </w:rPr>
        <w:t xml:space="preserve"> </w:t>
      </w:r>
      <w:proofErr w:type="spellStart"/>
      <w:r w:rsidRPr="00C276DF">
        <w:rPr>
          <w:rFonts w:ascii="Palatino Linotype" w:hAnsi="Palatino Linotype"/>
        </w:rPr>
        <w:t>sesuai</w:t>
      </w:r>
      <w:proofErr w:type="spellEnd"/>
      <w:r w:rsidRPr="00C276DF">
        <w:rPr>
          <w:rFonts w:ascii="Palatino Linotype" w:hAnsi="Palatino Linotype"/>
        </w:rPr>
        <w:t xml:space="preserve"> </w:t>
      </w:r>
      <w:proofErr w:type="spellStart"/>
      <w:r w:rsidRPr="00C276DF">
        <w:rPr>
          <w:rFonts w:ascii="Palatino Linotype" w:hAnsi="Palatino Linotype"/>
        </w:rPr>
        <w:t>dengan</w:t>
      </w:r>
      <w:proofErr w:type="spellEnd"/>
      <w:r w:rsidRPr="00C276DF">
        <w:rPr>
          <w:rFonts w:ascii="Palatino Linotype" w:hAnsi="Palatino Linotype"/>
        </w:rPr>
        <w:t xml:space="preserve"> </w:t>
      </w:r>
      <w:proofErr w:type="spellStart"/>
      <w:r w:rsidRPr="00C276DF">
        <w:rPr>
          <w:rFonts w:ascii="Palatino Linotype" w:hAnsi="Palatino Linotype"/>
        </w:rPr>
        <w:t>apa</w:t>
      </w:r>
      <w:proofErr w:type="spellEnd"/>
      <w:r w:rsidRPr="00C276DF">
        <w:rPr>
          <w:rFonts w:ascii="Palatino Linotype" w:hAnsi="Palatino Linotype"/>
        </w:rPr>
        <w:t xml:space="preserve"> yang </w:t>
      </w:r>
      <w:proofErr w:type="spellStart"/>
      <w:r w:rsidRPr="00C276DF">
        <w:rPr>
          <w:rFonts w:ascii="Palatino Linotype" w:hAnsi="Palatino Linotype"/>
        </w:rPr>
        <w:t>dideomonstrasikan</w:t>
      </w:r>
      <w:proofErr w:type="spellEnd"/>
      <w:r w:rsidRPr="00C276DF">
        <w:rPr>
          <w:rFonts w:ascii="Palatino Linotype" w:hAnsi="Palatino Linotype"/>
        </w:rPr>
        <w:t xml:space="preserve">; 2) </w:t>
      </w:r>
      <w:proofErr w:type="spellStart"/>
      <w:r w:rsidRPr="00C276DF">
        <w:rPr>
          <w:rFonts w:ascii="Palatino Linotype" w:hAnsi="Palatino Linotype"/>
        </w:rPr>
        <w:t>siswa</w:t>
      </w:r>
      <w:proofErr w:type="spellEnd"/>
      <w:r w:rsidRPr="00C276DF">
        <w:rPr>
          <w:rFonts w:ascii="Palatino Linotype" w:hAnsi="Palatino Linotype"/>
        </w:rPr>
        <w:t xml:space="preserve"> </w:t>
      </w:r>
      <w:proofErr w:type="spellStart"/>
      <w:r w:rsidRPr="00C276DF">
        <w:rPr>
          <w:rFonts w:ascii="Palatino Linotype" w:hAnsi="Palatino Linotype"/>
        </w:rPr>
        <w:t>memperhatikan</w:t>
      </w:r>
      <w:proofErr w:type="spellEnd"/>
      <w:r w:rsidRPr="00C276DF">
        <w:rPr>
          <w:rFonts w:ascii="Palatino Linotype" w:hAnsi="Palatino Linotype"/>
        </w:rPr>
        <w:t xml:space="preserve"> </w:t>
      </w:r>
      <w:proofErr w:type="spellStart"/>
      <w:r w:rsidRPr="00C276DF">
        <w:rPr>
          <w:rFonts w:ascii="Palatino Linotype" w:hAnsi="Palatino Linotype"/>
        </w:rPr>
        <w:t>gerakan-gerakan</w:t>
      </w:r>
      <w:proofErr w:type="spellEnd"/>
      <w:r w:rsidRPr="00C276DF">
        <w:rPr>
          <w:rFonts w:ascii="Palatino Linotype" w:hAnsi="Palatino Linotype"/>
        </w:rPr>
        <w:t xml:space="preserve"> yang di </w:t>
      </w:r>
      <w:proofErr w:type="spellStart"/>
      <w:r w:rsidRPr="00C276DF">
        <w:rPr>
          <w:rFonts w:ascii="Palatino Linotype" w:hAnsi="Palatino Linotype"/>
        </w:rPr>
        <w:t>demonstrasikan</w:t>
      </w:r>
      <w:proofErr w:type="spellEnd"/>
      <w:r w:rsidRPr="00C276DF">
        <w:rPr>
          <w:rFonts w:ascii="Palatino Linotype" w:hAnsi="Palatino Linotype"/>
        </w:rPr>
        <w:t xml:space="preserve"> guru dan </w:t>
      </w:r>
      <w:proofErr w:type="spellStart"/>
      <w:r w:rsidRPr="00C276DF">
        <w:rPr>
          <w:rFonts w:ascii="Palatino Linotype" w:hAnsi="Palatino Linotype"/>
        </w:rPr>
        <w:t>mendengarkan</w:t>
      </w:r>
      <w:proofErr w:type="spellEnd"/>
      <w:r w:rsidRPr="00C276DF">
        <w:rPr>
          <w:rFonts w:ascii="Palatino Linotype" w:hAnsi="Palatino Linotype"/>
        </w:rPr>
        <w:t xml:space="preserve"> </w:t>
      </w:r>
      <w:proofErr w:type="spellStart"/>
      <w:r w:rsidRPr="00C276DF">
        <w:rPr>
          <w:rFonts w:ascii="Palatino Linotype" w:hAnsi="Palatino Linotype"/>
        </w:rPr>
        <w:t>penjelasan</w:t>
      </w:r>
      <w:proofErr w:type="spellEnd"/>
      <w:r w:rsidRPr="00C276DF">
        <w:rPr>
          <w:rFonts w:ascii="Palatino Linotype" w:hAnsi="Palatino Linotype"/>
        </w:rPr>
        <w:t xml:space="preserve"> guru </w:t>
      </w:r>
      <w:proofErr w:type="spellStart"/>
      <w:r w:rsidRPr="00C276DF">
        <w:rPr>
          <w:rFonts w:ascii="Palatino Linotype" w:hAnsi="Palatino Linotype"/>
        </w:rPr>
        <w:t>tentang</w:t>
      </w:r>
      <w:proofErr w:type="spellEnd"/>
      <w:r w:rsidRPr="00C276DF">
        <w:rPr>
          <w:rFonts w:ascii="Palatino Linotype" w:hAnsi="Palatino Linotype"/>
        </w:rPr>
        <w:t xml:space="preserve"> </w:t>
      </w:r>
      <w:proofErr w:type="spellStart"/>
      <w:r w:rsidRPr="00C276DF">
        <w:rPr>
          <w:rFonts w:ascii="Palatino Linotype" w:hAnsi="Palatino Linotype"/>
        </w:rPr>
        <w:t>hal-hal</w:t>
      </w:r>
      <w:proofErr w:type="spellEnd"/>
      <w:r w:rsidRPr="00C276DF">
        <w:rPr>
          <w:rFonts w:ascii="Palatino Linotype" w:hAnsi="Palatino Linotype"/>
        </w:rPr>
        <w:t xml:space="preserve"> </w:t>
      </w:r>
      <w:proofErr w:type="spellStart"/>
      <w:r w:rsidRPr="00C276DF">
        <w:rPr>
          <w:rFonts w:ascii="Palatino Linotype" w:hAnsi="Palatino Linotype"/>
        </w:rPr>
        <w:t>berkaitan</w:t>
      </w:r>
      <w:proofErr w:type="spellEnd"/>
      <w:r w:rsidRPr="00C276DF">
        <w:rPr>
          <w:rFonts w:ascii="Palatino Linotype" w:hAnsi="Palatino Linotype"/>
        </w:rPr>
        <w:t xml:space="preserve"> </w:t>
      </w:r>
      <w:proofErr w:type="spellStart"/>
      <w:r w:rsidRPr="00C276DF">
        <w:rPr>
          <w:rFonts w:ascii="Palatino Linotype" w:hAnsi="Palatino Linotype"/>
        </w:rPr>
        <w:t>dengan</w:t>
      </w:r>
      <w:proofErr w:type="spellEnd"/>
      <w:r w:rsidRPr="00C276DF">
        <w:rPr>
          <w:rFonts w:ascii="Palatino Linotype" w:hAnsi="Palatino Linotype"/>
        </w:rPr>
        <w:t xml:space="preserve"> </w:t>
      </w:r>
      <w:proofErr w:type="spellStart"/>
      <w:r w:rsidRPr="00C276DF">
        <w:rPr>
          <w:rFonts w:ascii="Palatino Linotype" w:hAnsi="Palatino Linotype"/>
        </w:rPr>
        <w:t>demonstrasi</w:t>
      </w:r>
      <w:proofErr w:type="spellEnd"/>
      <w:r w:rsidRPr="00C276DF">
        <w:rPr>
          <w:rFonts w:ascii="Palatino Linotype" w:hAnsi="Palatino Linotype"/>
        </w:rPr>
        <w:t xml:space="preserve">; dan 3) </w:t>
      </w:r>
      <w:proofErr w:type="spellStart"/>
      <w:r w:rsidRPr="00C276DF">
        <w:rPr>
          <w:rFonts w:ascii="Palatino Linotype" w:hAnsi="Palatino Linotype"/>
        </w:rPr>
        <w:t>siswa</w:t>
      </w:r>
      <w:proofErr w:type="spellEnd"/>
      <w:r w:rsidRPr="00C276DF">
        <w:rPr>
          <w:rFonts w:ascii="Palatino Linotype" w:hAnsi="Palatino Linotype"/>
        </w:rPr>
        <w:t xml:space="preserve"> </w:t>
      </w:r>
      <w:proofErr w:type="spellStart"/>
      <w:r w:rsidRPr="00C276DF">
        <w:rPr>
          <w:rFonts w:ascii="Palatino Linotype" w:hAnsi="Palatino Linotype"/>
        </w:rPr>
        <w:t>mendemonstrasikan</w:t>
      </w:r>
      <w:proofErr w:type="spellEnd"/>
      <w:r w:rsidRPr="00C276DF">
        <w:rPr>
          <w:rFonts w:ascii="Palatino Linotype" w:hAnsi="Palatino Linotype"/>
        </w:rPr>
        <w:t xml:space="preserve"> </w:t>
      </w:r>
      <w:proofErr w:type="spellStart"/>
      <w:r w:rsidRPr="00C276DF">
        <w:rPr>
          <w:rFonts w:ascii="Palatino Linotype" w:hAnsi="Palatino Linotype"/>
        </w:rPr>
        <w:t>gerakan-gerakan</w:t>
      </w:r>
      <w:proofErr w:type="spellEnd"/>
      <w:r w:rsidRPr="00C276DF">
        <w:rPr>
          <w:rFonts w:ascii="Palatino Linotype" w:hAnsi="Palatino Linotype"/>
        </w:rPr>
        <w:t xml:space="preserve"> yang </w:t>
      </w:r>
      <w:proofErr w:type="spellStart"/>
      <w:r w:rsidRPr="00C276DF">
        <w:rPr>
          <w:rFonts w:ascii="Palatino Linotype" w:hAnsi="Palatino Linotype"/>
        </w:rPr>
        <w:t>telah</w:t>
      </w:r>
      <w:proofErr w:type="spellEnd"/>
      <w:r w:rsidRPr="00C276DF">
        <w:rPr>
          <w:rFonts w:ascii="Palatino Linotype" w:hAnsi="Palatino Linotype"/>
        </w:rPr>
        <w:t xml:space="preserve"> di </w:t>
      </w:r>
      <w:proofErr w:type="spellStart"/>
      <w:r w:rsidRPr="00C276DF">
        <w:rPr>
          <w:rFonts w:ascii="Palatino Linotype" w:hAnsi="Palatino Linotype"/>
        </w:rPr>
        <w:t>demonstrasikan</w:t>
      </w:r>
      <w:proofErr w:type="spellEnd"/>
      <w:r w:rsidRPr="00C276DF">
        <w:rPr>
          <w:rFonts w:ascii="Palatino Linotype" w:hAnsi="Palatino Linotype"/>
        </w:rPr>
        <w:t xml:space="preserve"> guru</w:t>
      </w:r>
      <w:r w:rsidRPr="00C276DF">
        <w:rPr>
          <w:rFonts w:ascii="Palatino Linotype" w:hAnsi="Palatino Linotype"/>
        </w:rPr>
        <w:footnoteReference w:id="5"/>
      </w:r>
      <w:r w:rsidRPr="00C276DF">
        <w:rPr>
          <w:rFonts w:ascii="Palatino Linotype" w:hAnsi="Palatino Linotype"/>
        </w:rPr>
        <w:t>.</w:t>
      </w:r>
      <w:r>
        <w:rPr>
          <w:rFonts w:ascii="Palatino Linotype" w:hAnsi="Palatino Linotype"/>
        </w:rPr>
        <w:t xml:space="preserve"> </w:t>
      </w:r>
      <w:proofErr w:type="spellStart"/>
      <w:r w:rsidRPr="00C276DF">
        <w:rPr>
          <w:rFonts w:ascii="Palatino Linotype" w:hAnsi="Palatino Linotype"/>
        </w:rPr>
        <w:t>Berdasarkan</w:t>
      </w:r>
      <w:proofErr w:type="spellEnd"/>
      <w:r w:rsidRPr="00C276DF">
        <w:rPr>
          <w:rFonts w:ascii="Palatino Linotype" w:hAnsi="Palatino Linotype"/>
        </w:rPr>
        <w:t xml:space="preserve"> </w:t>
      </w:r>
      <w:proofErr w:type="spellStart"/>
      <w:r w:rsidRPr="00C276DF">
        <w:rPr>
          <w:rFonts w:ascii="Palatino Linotype" w:hAnsi="Palatino Linotype"/>
        </w:rPr>
        <w:t>uraian</w:t>
      </w:r>
      <w:proofErr w:type="spellEnd"/>
      <w:r w:rsidRPr="00C276DF">
        <w:rPr>
          <w:rFonts w:ascii="Palatino Linotype" w:hAnsi="Palatino Linotype"/>
        </w:rPr>
        <w:t xml:space="preserve"> di </w:t>
      </w:r>
      <w:proofErr w:type="spellStart"/>
      <w:r w:rsidRPr="00C276DF">
        <w:rPr>
          <w:rFonts w:ascii="Palatino Linotype" w:hAnsi="Palatino Linotype"/>
        </w:rPr>
        <w:t>atas</w:t>
      </w:r>
      <w:proofErr w:type="spellEnd"/>
      <w:r w:rsidRPr="00C276DF">
        <w:rPr>
          <w:rFonts w:ascii="Palatino Linotype" w:hAnsi="Palatino Linotype"/>
        </w:rPr>
        <w:t xml:space="preserve">, </w:t>
      </w:r>
      <w:proofErr w:type="spellStart"/>
      <w:r w:rsidRPr="00C276DF">
        <w:rPr>
          <w:rFonts w:ascii="Palatino Linotype" w:hAnsi="Palatino Linotype"/>
        </w:rPr>
        <w:t>penulis</w:t>
      </w:r>
      <w:proofErr w:type="spellEnd"/>
      <w:r w:rsidRPr="00C276DF">
        <w:rPr>
          <w:rFonts w:ascii="Palatino Linotype" w:hAnsi="Palatino Linotype"/>
        </w:rPr>
        <w:t xml:space="preserve"> </w:t>
      </w:r>
      <w:proofErr w:type="spellStart"/>
      <w:r w:rsidRPr="00C276DF">
        <w:rPr>
          <w:rFonts w:ascii="Palatino Linotype" w:hAnsi="Palatino Linotype"/>
        </w:rPr>
        <w:t>berencana</w:t>
      </w:r>
      <w:proofErr w:type="spellEnd"/>
      <w:r w:rsidRPr="00C276DF">
        <w:rPr>
          <w:rFonts w:ascii="Palatino Linotype" w:hAnsi="Palatino Linotype"/>
        </w:rPr>
        <w:t xml:space="preserve"> </w:t>
      </w:r>
      <w:proofErr w:type="spellStart"/>
      <w:r w:rsidRPr="00C276DF">
        <w:rPr>
          <w:rFonts w:ascii="Palatino Linotype" w:hAnsi="Palatino Linotype"/>
        </w:rPr>
        <w:t>untuk</w:t>
      </w:r>
      <w:proofErr w:type="spellEnd"/>
      <w:r w:rsidRPr="00C276DF">
        <w:rPr>
          <w:rFonts w:ascii="Palatino Linotype" w:hAnsi="Palatino Linotype"/>
        </w:rPr>
        <w:t xml:space="preserve"> </w:t>
      </w:r>
      <w:proofErr w:type="spellStart"/>
      <w:r w:rsidRPr="00C276DF">
        <w:rPr>
          <w:rFonts w:ascii="Palatino Linotype" w:hAnsi="Palatino Linotype"/>
        </w:rPr>
        <w:t>melakukan</w:t>
      </w:r>
      <w:proofErr w:type="spellEnd"/>
      <w:r w:rsidRPr="00C276DF">
        <w:rPr>
          <w:rFonts w:ascii="Palatino Linotype" w:hAnsi="Palatino Linotype"/>
        </w:rPr>
        <w:t xml:space="preserve"> </w:t>
      </w:r>
      <w:proofErr w:type="spellStart"/>
      <w:r w:rsidRPr="00C276DF">
        <w:rPr>
          <w:rFonts w:ascii="Palatino Linotype" w:hAnsi="Palatino Linotype"/>
        </w:rPr>
        <w:t>penelitian</w:t>
      </w:r>
      <w:proofErr w:type="spellEnd"/>
      <w:r w:rsidRPr="00C276DF">
        <w:rPr>
          <w:rFonts w:ascii="Palatino Linotype" w:hAnsi="Palatino Linotype"/>
        </w:rPr>
        <w:t xml:space="preserve"> </w:t>
      </w:r>
      <w:proofErr w:type="spellStart"/>
      <w:r w:rsidRPr="00C276DF">
        <w:rPr>
          <w:rFonts w:ascii="Palatino Linotype" w:hAnsi="Palatino Linotype"/>
        </w:rPr>
        <w:t>tindakan</w:t>
      </w:r>
      <w:proofErr w:type="spellEnd"/>
      <w:r w:rsidRPr="00C276DF">
        <w:rPr>
          <w:rFonts w:ascii="Palatino Linotype" w:hAnsi="Palatino Linotype"/>
        </w:rPr>
        <w:t xml:space="preserve"> </w:t>
      </w:r>
      <w:proofErr w:type="spellStart"/>
      <w:r w:rsidRPr="00C276DF">
        <w:rPr>
          <w:rFonts w:ascii="Palatino Linotype" w:hAnsi="Palatino Linotype"/>
        </w:rPr>
        <w:t>kelas</w:t>
      </w:r>
      <w:proofErr w:type="spellEnd"/>
      <w:r w:rsidRPr="00C276DF">
        <w:rPr>
          <w:rFonts w:ascii="Palatino Linotype" w:hAnsi="Palatino Linotype"/>
        </w:rPr>
        <w:t xml:space="preserve"> </w:t>
      </w:r>
      <w:proofErr w:type="spellStart"/>
      <w:r w:rsidRPr="00C276DF">
        <w:rPr>
          <w:rFonts w:ascii="Palatino Linotype" w:hAnsi="Palatino Linotype"/>
        </w:rPr>
        <w:t>dengan</w:t>
      </w:r>
      <w:proofErr w:type="spellEnd"/>
      <w:r w:rsidRPr="00C276DF">
        <w:rPr>
          <w:rFonts w:ascii="Palatino Linotype" w:hAnsi="Palatino Linotype"/>
        </w:rPr>
        <w:t xml:space="preserve"> </w:t>
      </w:r>
      <w:proofErr w:type="spellStart"/>
      <w:r w:rsidRPr="00C276DF">
        <w:rPr>
          <w:rFonts w:ascii="Palatino Linotype" w:hAnsi="Palatino Linotype"/>
        </w:rPr>
        <w:t>judul</w:t>
      </w:r>
      <w:proofErr w:type="spellEnd"/>
      <w:r w:rsidRPr="00C276DF">
        <w:rPr>
          <w:rFonts w:ascii="Palatino Linotype" w:hAnsi="Palatino Linotype"/>
        </w:rPr>
        <w:t xml:space="preserve"> “</w:t>
      </w:r>
      <w:proofErr w:type="spellStart"/>
      <w:r w:rsidRPr="00C276DF">
        <w:rPr>
          <w:rFonts w:ascii="Palatino Linotype" w:hAnsi="Palatino Linotype"/>
        </w:rPr>
        <w:t>Penggunaan</w:t>
      </w:r>
      <w:proofErr w:type="spellEnd"/>
      <w:r w:rsidRPr="00C276DF">
        <w:rPr>
          <w:rFonts w:ascii="Palatino Linotype" w:hAnsi="Palatino Linotype"/>
        </w:rPr>
        <w:t xml:space="preserve"> Metode </w:t>
      </w:r>
      <w:proofErr w:type="spellStart"/>
      <w:r w:rsidRPr="00C276DF">
        <w:rPr>
          <w:rFonts w:ascii="Palatino Linotype" w:hAnsi="Palatino Linotype"/>
        </w:rPr>
        <w:t>Demonstrasi</w:t>
      </w:r>
      <w:proofErr w:type="spellEnd"/>
      <w:r w:rsidRPr="00C276DF">
        <w:rPr>
          <w:rFonts w:ascii="Palatino Linotype" w:hAnsi="Palatino Linotype"/>
        </w:rPr>
        <w:t xml:space="preserve"> </w:t>
      </w:r>
      <w:proofErr w:type="spellStart"/>
      <w:r w:rsidRPr="00C276DF">
        <w:rPr>
          <w:rFonts w:ascii="Palatino Linotype" w:hAnsi="Palatino Linotype"/>
        </w:rPr>
        <w:t>Untuk</w:t>
      </w:r>
      <w:proofErr w:type="spellEnd"/>
      <w:r w:rsidRPr="00C276DF">
        <w:rPr>
          <w:rFonts w:ascii="Palatino Linotype" w:hAnsi="Palatino Linotype"/>
        </w:rPr>
        <w:t xml:space="preserve"> </w:t>
      </w:r>
      <w:proofErr w:type="spellStart"/>
      <w:r w:rsidRPr="00C276DF">
        <w:rPr>
          <w:rFonts w:ascii="Palatino Linotype" w:hAnsi="Palatino Linotype"/>
        </w:rPr>
        <w:t>Meningkatkan</w:t>
      </w:r>
      <w:proofErr w:type="spellEnd"/>
      <w:r w:rsidRPr="00C276DF">
        <w:rPr>
          <w:rFonts w:ascii="Palatino Linotype" w:hAnsi="Palatino Linotype"/>
        </w:rPr>
        <w:t xml:space="preserve"> </w:t>
      </w:r>
      <w:proofErr w:type="spellStart"/>
      <w:r w:rsidRPr="00C276DF">
        <w:rPr>
          <w:rFonts w:ascii="Palatino Linotype" w:hAnsi="Palatino Linotype"/>
        </w:rPr>
        <w:t>Kemampuan</w:t>
      </w:r>
      <w:proofErr w:type="spellEnd"/>
      <w:r w:rsidRPr="00C276DF">
        <w:rPr>
          <w:rFonts w:ascii="Palatino Linotype" w:hAnsi="Palatino Linotype"/>
        </w:rPr>
        <w:t xml:space="preserve"> </w:t>
      </w:r>
      <w:proofErr w:type="spellStart"/>
      <w:r w:rsidRPr="00C276DF">
        <w:rPr>
          <w:rFonts w:ascii="Palatino Linotype" w:hAnsi="Palatino Linotype"/>
        </w:rPr>
        <w:t>Berwudhu</w:t>
      </w:r>
      <w:proofErr w:type="spellEnd"/>
      <w:r w:rsidRPr="00C276DF">
        <w:rPr>
          <w:rFonts w:ascii="Palatino Linotype" w:hAnsi="Palatino Linotype"/>
        </w:rPr>
        <w:t xml:space="preserve"> </w:t>
      </w:r>
      <w:proofErr w:type="spellStart"/>
      <w:r w:rsidRPr="00C276DF">
        <w:rPr>
          <w:rFonts w:ascii="Palatino Linotype" w:hAnsi="Palatino Linotype"/>
        </w:rPr>
        <w:t>Siswa</w:t>
      </w:r>
      <w:proofErr w:type="spellEnd"/>
      <w:r w:rsidRPr="00C276DF">
        <w:rPr>
          <w:rFonts w:ascii="Palatino Linotype" w:hAnsi="Palatino Linotype"/>
        </w:rPr>
        <w:t xml:space="preserve"> Kelas VII SMP Negeri 35 Rejang </w:t>
      </w:r>
      <w:proofErr w:type="spellStart"/>
      <w:proofErr w:type="gramStart"/>
      <w:r w:rsidRPr="00C276DF">
        <w:rPr>
          <w:rFonts w:ascii="Palatino Linotype" w:hAnsi="Palatino Linotype"/>
        </w:rPr>
        <w:t>Lebong</w:t>
      </w:r>
      <w:proofErr w:type="spellEnd"/>
      <w:r w:rsidRPr="00C276DF">
        <w:rPr>
          <w:rFonts w:ascii="Palatino Linotype" w:hAnsi="Palatino Linotype"/>
        </w:rPr>
        <w:t xml:space="preserve"> ”</w:t>
      </w:r>
      <w:proofErr w:type="gramEnd"/>
      <w:r w:rsidRPr="00C276DF">
        <w:rPr>
          <w:rFonts w:ascii="Palatino Linotype" w:hAnsi="Palatino Linotype"/>
        </w:rPr>
        <w:t>.</w:t>
      </w:r>
    </w:p>
    <w:p w14:paraId="300206FC" w14:textId="77777777" w:rsidR="0044614E" w:rsidRPr="0044614E" w:rsidRDefault="0044614E" w:rsidP="00C1270B">
      <w:pPr>
        <w:tabs>
          <w:tab w:val="left" w:pos="0"/>
        </w:tabs>
        <w:spacing w:after="0" w:line="276" w:lineRule="auto"/>
        <w:jc w:val="both"/>
        <w:rPr>
          <w:rFonts w:ascii="Palatino Linotype" w:hAnsi="Palatino Linotype"/>
          <w:szCs w:val="24"/>
        </w:rPr>
      </w:pPr>
    </w:p>
    <w:p w14:paraId="58D2B535" w14:textId="77777777" w:rsidR="0044614E" w:rsidRPr="0044614E" w:rsidRDefault="0044614E" w:rsidP="00C1270B">
      <w:pPr>
        <w:pStyle w:val="ListParagraph"/>
        <w:numPr>
          <w:ilvl w:val="0"/>
          <w:numId w:val="43"/>
        </w:numPr>
        <w:tabs>
          <w:tab w:val="left" w:pos="0"/>
        </w:tabs>
        <w:spacing w:line="276" w:lineRule="auto"/>
        <w:ind w:left="284" w:hanging="284"/>
        <w:rPr>
          <w:rFonts w:ascii="Palatino Linotype" w:hAnsi="Palatino Linotype"/>
          <w:b/>
          <w:bCs/>
          <w:szCs w:val="24"/>
        </w:rPr>
      </w:pPr>
      <w:r w:rsidRPr="0044614E">
        <w:rPr>
          <w:rFonts w:ascii="Palatino Linotype" w:hAnsi="Palatino Linotype"/>
          <w:b/>
          <w:bCs/>
          <w:szCs w:val="24"/>
        </w:rPr>
        <w:t>Metode</w:t>
      </w:r>
    </w:p>
    <w:p w14:paraId="41F4E571" w14:textId="7021EA51" w:rsidR="00C276DF" w:rsidRPr="00C276DF" w:rsidRDefault="00C276DF" w:rsidP="00C276DF">
      <w:pPr>
        <w:spacing w:line="276" w:lineRule="auto"/>
        <w:jc w:val="both"/>
        <w:rPr>
          <w:rFonts w:ascii="Palatino Linotype" w:hAnsi="Palatino Linotype"/>
        </w:rPr>
      </w:pPr>
      <w:proofErr w:type="spellStart"/>
      <w:r w:rsidRPr="00C276DF">
        <w:rPr>
          <w:rFonts w:ascii="Palatino Linotype" w:hAnsi="Palatino Linotype"/>
        </w:rPr>
        <w:t>Bentuk</w:t>
      </w:r>
      <w:proofErr w:type="spellEnd"/>
      <w:r w:rsidRPr="00C276DF">
        <w:rPr>
          <w:rFonts w:ascii="Palatino Linotype" w:hAnsi="Palatino Linotype"/>
        </w:rPr>
        <w:t xml:space="preserve"> </w:t>
      </w:r>
      <w:proofErr w:type="spellStart"/>
      <w:r w:rsidRPr="00C276DF">
        <w:rPr>
          <w:rFonts w:ascii="Palatino Linotype" w:hAnsi="Palatino Linotype"/>
        </w:rPr>
        <w:t>penelitian</w:t>
      </w:r>
      <w:proofErr w:type="spellEnd"/>
      <w:r w:rsidRPr="00C276DF">
        <w:rPr>
          <w:rFonts w:ascii="Palatino Linotype" w:hAnsi="Palatino Linotype"/>
        </w:rPr>
        <w:t xml:space="preserve"> yang </w:t>
      </w:r>
      <w:proofErr w:type="spellStart"/>
      <w:r w:rsidRPr="00C276DF">
        <w:rPr>
          <w:rFonts w:ascii="Palatino Linotype" w:hAnsi="Palatino Linotype"/>
        </w:rPr>
        <w:t>dilakukan</w:t>
      </w:r>
      <w:proofErr w:type="spellEnd"/>
      <w:r w:rsidRPr="00C276DF">
        <w:rPr>
          <w:rFonts w:ascii="Palatino Linotype" w:hAnsi="Palatino Linotype"/>
        </w:rPr>
        <w:t xml:space="preserve"> </w:t>
      </w:r>
      <w:proofErr w:type="spellStart"/>
      <w:r w:rsidRPr="00C276DF">
        <w:rPr>
          <w:rFonts w:ascii="Palatino Linotype" w:hAnsi="Palatino Linotype"/>
        </w:rPr>
        <w:t>peneliti</w:t>
      </w:r>
      <w:proofErr w:type="spellEnd"/>
      <w:r w:rsidRPr="00C276DF">
        <w:rPr>
          <w:rFonts w:ascii="Palatino Linotype" w:hAnsi="Palatino Linotype"/>
        </w:rPr>
        <w:t xml:space="preserve"> </w:t>
      </w:r>
      <w:proofErr w:type="spellStart"/>
      <w:r w:rsidRPr="00C276DF">
        <w:rPr>
          <w:rFonts w:ascii="Palatino Linotype" w:hAnsi="Palatino Linotype"/>
        </w:rPr>
        <w:t>adalah</w:t>
      </w:r>
      <w:proofErr w:type="spellEnd"/>
      <w:r w:rsidRPr="00C276DF">
        <w:rPr>
          <w:rFonts w:ascii="Palatino Linotype" w:hAnsi="Palatino Linotype"/>
        </w:rPr>
        <w:t xml:space="preserve"> </w:t>
      </w:r>
      <w:proofErr w:type="spellStart"/>
      <w:r w:rsidRPr="00C276DF">
        <w:rPr>
          <w:rFonts w:ascii="Palatino Linotype" w:hAnsi="Palatino Linotype"/>
        </w:rPr>
        <w:t>penelitian</w:t>
      </w:r>
      <w:proofErr w:type="spellEnd"/>
      <w:r w:rsidRPr="00C276DF">
        <w:rPr>
          <w:rFonts w:ascii="Palatino Linotype" w:hAnsi="Palatino Linotype"/>
        </w:rPr>
        <w:t xml:space="preserve"> </w:t>
      </w:r>
      <w:proofErr w:type="spellStart"/>
      <w:r w:rsidRPr="00C276DF">
        <w:rPr>
          <w:rFonts w:ascii="Palatino Linotype" w:hAnsi="Palatino Linotype"/>
        </w:rPr>
        <w:t>tindakan</w:t>
      </w:r>
      <w:proofErr w:type="spellEnd"/>
      <w:r w:rsidRPr="00C276DF">
        <w:rPr>
          <w:rFonts w:ascii="Palatino Linotype" w:hAnsi="Palatino Linotype"/>
        </w:rPr>
        <w:t xml:space="preserve"> </w:t>
      </w:r>
      <w:proofErr w:type="spellStart"/>
      <w:r w:rsidRPr="00C276DF">
        <w:rPr>
          <w:rFonts w:ascii="Palatino Linotype" w:hAnsi="Palatino Linotype"/>
        </w:rPr>
        <w:t>kelas</w:t>
      </w:r>
      <w:proofErr w:type="spellEnd"/>
      <w:r w:rsidRPr="00C276DF">
        <w:rPr>
          <w:rFonts w:ascii="Palatino Linotype" w:hAnsi="Palatino Linotype"/>
        </w:rPr>
        <w:t xml:space="preserve"> yang </w:t>
      </w:r>
      <w:proofErr w:type="spellStart"/>
      <w:r w:rsidRPr="00C276DF">
        <w:rPr>
          <w:rFonts w:ascii="Palatino Linotype" w:hAnsi="Palatino Linotype"/>
        </w:rPr>
        <w:t>dilaksanakan</w:t>
      </w:r>
      <w:proofErr w:type="spellEnd"/>
      <w:r w:rsidRPr="00C276DF">
        <w:rPr>
          <w:rFonts w:ascii="Palatino Linotype" w:hAnsi="Palatino Linotype"/>
        </w:rPr>
        <w:t xml:space="preserve"> di SMP Negeri 35 Rejang </w:t>
      </w:r>
      <w:proofErr w:type="spellStart"/>
      <w:r w:rsidRPr="00C276DF">
        <w:rPr>
          <w:rFonts w:ascii="Palatino Linotype" w:hAnsi="Palatino Linotype"/>
        </w:rPr>
        <w:t>Lebong</w:t>
      </w:r>
      <w:proofErr w:type="spellEnd"/>
      <w:r w:rsidRPr="00C276DF">
        <w:rPr>
          <w:rFonts w:ascii="Palatino Linotype" w:hAnsi="Palatino Linotype"/>
        </w:rPr>
        <w:t xml:space="preserve">. Penelitian </w:t>
      </w:r>
      <w:proofErr w:type="spellStart"/>
      <w:r w:rsidRPr="00C276DF">
        <w:rPr>
          <w:rFonts w:ascii="Palatino Linotype" w:hAnsi="Palatino Linotype"/>
        </w:rPr>
        <w:t>tindakan</w:t>
      </w:r>
      <w:proofErr w:type="spellEnd"/>
      <w:r w:rsidRPr="00C276DF">
        <w:rPr>
          <w:rFonts w:ascii="Palatino Linotype" w:hAnsi="Palatino Linotype"/>
        </w:rPr>
        <w:t xml:space="preserve"> </w:t>
      </w:r>
      <w:proofErr w:type="spellStart"/>
      <w:r w:rsidRPr="00C276DF">
        <w:rPr>
          <w:rFonts w:ascii="Palatino Linotype" w:hAnsi="Palatino Linotype"/>
        </w:rPr>
        <w:t>kelas</w:t>
      </w:r>
      <w:proofErr w:type="spellEnd"/>
      <w:r w:rsidRPr="00C276DF">
        <w:rPr>
          <w:rFonts w:ascii="Palatino Linotype" w:hAnsi="Palatino Linotype"/>
        </w:rPr>
        <w:t xml:space="preserve"> yang </w:t>
      </w:r>
      <w:proofErr w:type="spellStart"/>
      <w:r w:rsidRPr="00C276DF">
        <w:rPr>
          <w:rFonts w:ascii="Palatino Linotype" w:hAnsi="Palatino Linotype"/>
        </w:rPr>
        <w:t>sedang</w:t>
      </w:r>
      <w:proofErr w:type="spellEnd"/>
      <w:r w:rsidRPr="00C276DF">
        <w:rPr>
          <w:rFonts w:ascii="Palatino Linotype" w:hAnsi="Palatino Linotype"/>
        </w:rPr>
        <w:t xml:space="preserve"> </w:t>
      </w:r>
      <w:proofErr w:type="spellStart"/>
      <w:r w:rsidRPr="00C276DF">
        <w:rPr>
          <w:rFonts w:ascii="Palatino Linotype" w:hAnsi="Palatino Linotype"/>
        </w:rPr>
        <w:t>diteliti</w:t>
      </w:r>
      <w:proofErr w:type="spellEnd"/>
      <w:r w:rsidRPr="00C276DF">
        <w:rPr>
          <w:rFonts w:ascii="Palatino Linotype" w:hAnsi="Palatino Linotype"/>
        </w:rPr>
        <w:t xml:space="preserve"> </w:t>
      </w:r>
      <w:proofErr w:type="spellStart"/>
      <w:r w:rsidRPr="00C276DF">
        <w:rPr>
          <w:rFonts w:ascii="Palatino Linotype" w:hAnsi="Palatino Linotype"/>
        </w:rPr>
        <w:t>mengambil</w:t>
      </w:r>
      <w:proofErr w:type="spellEnd"/>
      <w:r w:rsidRPr="00C276DF">
        <w:rPr>
          <w:rFonts w:ascii="Palatino Linotype" w:hAnsi="Palatino Linotype"/>
        </w:rPr>
        <w:t xml:space="preserve"> </w:t>
      </w:r>
      <w:proofErr w:type="spellStart"/>
      <w:r w:rsidRPr="00C276DF">
        <w:rPr>
          <w:rFonts w:ascii="Palatino Linotype" w:hAnsi="Palatino Linotype"/>
        </w:rPr>
        <w:t>mata</w:t>
      </w:r>
      <w:proofErr w:type="spellEnd"/>
      <w:r w:rsidRPr="00C276DF">
        <w:rPr>
          <w:rFonts w:ascii="Palatino Linotype" w:hAnsi="Palatino Linotype"/>
        </w:rPr>
        <w:t xml:space="preserve"> </w:t>
      </w:r>
      <w:proofErr w:type="spellStart"/>
      <w:r w:rsidRPr="00C276DF">
        <w:rPr>
          <w:rFonts w:ascii="Palatino Linotype" w:hAnsi="Palatino Linotype"/>
        </w:rPr>
        <w:t>pelajaran</w:t>
      </w:r>
      <w:proofErr w:type="spellEnd"/>
      <w:r w:rsidRPr="00C276DF">
        <w:rPr>
          <w:rFonts w:ascii="Palatino Linotype" w:hAnsi="Palatino Linotype"/>
        </w:rPr>
        <w:t xml:space="preserve"> </w:t>
      </w:r>
      <w:proofErr w:type="spellStart"/>
      <w:r w:rsidRPr="00C276DF">
        <w:rPr>
          <w:rFonts w:ascii="Palatino Linotype" w:hAnsi="Palatino Linotype"/>
        </w:rPr>
        <w:t>pendidikan</w:t>
      </w:r>
      <w:proofErr w:type="spellEnd"/>
      <w:r w:rsidRPr="00C276DF">
        <w:rPr>
          <w:rFonts w:ascii="Palatino Linotype" w:hAnsi="Palatino Linotype"/>
        </w:rPr>
        <w:t xml:space="preserve"> agama </w:t>
      </w:r>
      <w:proofErr w:type="spellStart"/>
      <w:r w:rsidRPr="00C276DF">
        <w:rPr>
          <w:rFonts w:ascii="Palatino Linotype" w:hAnsi="Palatino Linotype"/>
        </w:rPr>
        <w:t>islam</w:t>
      </w:r>
      <w:proofErr w:type="spellEnd"/>
      <w:r w:rsidRPr="00C276DF">
        <w:rPr>
          <w:rFonts w:ascii="Palatino Linotype" w:hAnsi="Palatino Linotype"/>
        </w:rPr>
        <w:t xml:space="preserve"> (PAI) </w:t>
      </w:r>
      <w:proofErr w:type="spellStart"/>
      <w:r w:rsidRPr="00C276DF">
        <w:rPr>
          <w:rFonts w:ascii="Palatino Linotype" w:hAnsi="Palatino Linotype"/>
        </w:rPr>
        <w:t>materi</w:t>
      </w:r>
      <w:proofErr w:type="spellEnd"/>
      <w:r w:rsidRPr="00C276DF">
        <w:rPr>
          <w:rFonts w:ascii="Palatino Linotype" w:hAnsi="Palatino Linotype"/>
        </w:rPr>
        <w:t xml:space="preserve"> wudhu </w:t>
      </w:r>
      <w:proofErr w:type="spellStart"/>
      <w:r w:rsidRPr="00C276DF">
        <w:rPr>
          <w:rFonts w:ascii="Palatino Linotype" w:hAnsi="Palatino Linotype"/>
        </w:rPr>
        <w:t>dengan</w:t>
      </w:r>
      <w:proofErr w:type="spellEnd"/>
      <w:r w:rsidRPr="00C276DF">
        <w:rPr>
          <w:rFonts w:ascii="Palatino Linotype" w:hAnsi="Palatino Linotype"/>
        </w:rPr>
        <w:t xml:space="preserve"> </w:t>
      </w:r>
      <w:proofErr w:type="spellStart"/>
      <w:r w:rsidRPr="00C276DF">
        <w:rPr>
          <w:rFonts w:ascii="Palatino Linotype" w:hAnsi="Palatino Linotype"/>
        </w:rPr>
        <w:t>menggunakan</w:t>
      </w:r>
      <w:proofErr w:type="spellEnd"/>
      <w:r w:rsidRPr="00C276DF">
        <w:rPr>
          <w:rFonts w:ascii="Palatino Linotype" w:hAnsi="Palatino Linotype"/>
        </w:rPr>
        <w:t xml:space="preserve"> </w:t>
      </w:r>
      <w:proofErr w:type="spellStart"/>
      <w:r w:rsidRPr="00C276DF">
        <w:rPr>
          <w:rFonts w:ascii="Palatino Linotype" w:hAnsi="Palatino Linotype"/>
        </w:rPr>
        <w:t>metode</w:t>
      </w:r>
      <w:proofErr w:type="spellEnd"/>
      <w:r w:rsidRPr="00C276DF">
        <w:rPr>
          <w:rFonts w:ascii="Palatino Linotype" w:hAnsi="Palatino Linotype"/>
        </w:rPr>
        <w:t xml:space="preserve"> </w:t>
      </w:r>
      <w:proofErr w:type="spellStart"/>
      <w:r w:rsidRPr="00C276DF">
        <w:rPr>
          <w:rFonts w:ascii="Palatino Linotype" w:hAnsi="Palatino Linotype"/>
        </w:rPr>
        <w:t>demonstrasi</w:t>
      </w:r>
      <w:proofErr w:type="spellEnd"/>
      <w:r w:rsidRPr="00C276DF">
        <w:rPr>
          <w:rFonts w:ascii="Palatino Linotype" w:hAnsi="Palatino Linotype"/>
        </w:rPr>
        <w:t>.</w:t>
      </w:r>
      <w:r>
        <w:rPr>
          <w:rFonts w:ascii="Palatino Linotype" w:hAnsi="Palatino Linotype"/>
        </w:rPr>
        <w:t xml:space="preserve"> </w:t>
      </w:r>
      <w:r w:rsidRPr="00C276DF">
        <w:rPr>
          <w:rFonts w:ascii="Palatino Linotype" w:hAnsi="Palatino Linotype"/>
        </w:rPr>
        <w:t xml:space="preserve">Penelitian </w:t>
      </w:r>
      <w:proofErr w:type="spellStart"/>
      <w:r w:rsidRPr="00C276DF">
        <w:rPr>
          <w:rFonts w:ascii="Palatino Linotype" w:hAnsi="Palatino Linotype"/>
        </w:rPr>
        <w:t>ini</w:t>
      </w:r>
      <w:proofErr w:type="spellEnd"/>
      <w:r w:rsidRPr="00C276DF">
        <w:rPr>
          <w:rFonts w:ascii="Palatino Linotype" w:hAnsi="Palatino Linotype"/>
        </w:rPr>
        <w:t xml:space="preserve"> </w:t>
      </w:r>
      <w:proofErr w:type="spellStart"/>
      <w:r w:rsidRPr="00C276DF">
        <w:rPr>
          <w:rFonts w:ascii="Palatino Linotype" w:hAnsi="Palatino Linotype"/>
        </w:rPr>
        <w:t>dilakukan</w:t>
      </w:r>
      <w:proofErr w:type="spellEnd"/>
      <w:r w:rsidRPr="00C276DF">
        <w:rPr>
          <w:rFonts w:ascii="Palatino Linotype" w:hAnsi="Palatino Linotype"/>
        </w:rPr>
        <w:t xml:space="preserve"> di </w:t>
      </w:r>
      <w:proofErr w:type="spellStart"/>
      <w:r w:rsidRPr="00C276DF">
        <w:rPr>
          <w:rFonts w:ascii="Palatino Linotype" w:hAnsi="Palatino Linotype"/>
        </w:rPr>
        <w:t>kelas</w:t>
      </w:r>
      <w:proofErr w:type="spellEnd"/>
      <w:r w:rsidRPr="00C276DF">
        <w:rPr>
          <w:rFonts w:ascii="Palatino Linotype" w:hAnsi="Palatino Linotype"/>
        </w:rPr>
        <w:t xml:space="preserve"> VII SMP Negeri 35 Rejang </w:t>
      </w:r>
      <w:proofErr w:type="spellStart"/>
      <w:r w:rsidRPr="00C276DF">
        <w:rPr>
          <w:rFonts w:ascii="Palatino Linotype" w:hAnsi="Palatino Linotype"/>
        </w:rPr>
        <w:t>Lebong</w:t>
      </w:r>
      <w:proofErr w:type="spellEnd"/>
      <w:r w:rsidRPr="00C276DF">
        <w:rPr>
          <w:rFonts w:ascii="Palatino Linotype" w:hAnsi="Palatino Linotype"/>
        </w:rPr>
        <w:t xml:space="preserve">. </w:t>
      </w:r>
      <w:proofErr w:type="spellStart"/>
      <w:r w:rsidRPr="00C276DF">
        <w:rPr>
          <w:rFonts w:ascii="Palatino Linotype" w:hAnsi="Palatino Linotype"/>
        </w:rPr>
        <w:t>Menggunakan</w:t>
      </w:r>
      <w:proofErr w:type="spellEnd"/>
      <w:r w:rsidRPr="00C276DF">
        <w:rPr>
          <w:rFonts w:ascii="Palatino Linotype" w:hAnsi="Palatino Linotype"/>
        </w:rPr>
        <w:t xml:space="preserve"> </w:t>
      </w:r>
      <w:proofErr w:type="spellStart"/>
      <w:r w:rsidRPr="00C276DF">
        <w:rPr>
          <w:rFonts w:ascii="Palatino Linotype" w:hAnsi="Palatino Linotype"/>
        </w:rPr>
        <w:t>teknik</w:t>
      </w:r>
      <w:proofErr w:type="spellEnd"/>
      <w:r w:rsidRPr="00C276DF">
        <w:rPr>
          <w:rFonts w:ascii="Palatino Linotype" w:hAnsi="Palatino Linotype"/>
        </w:rPr>
        <w:t xml:space="preserve"> </w:t>
      </w:r>
      <w:proofErr w:type="spellStart"/>
      <w:r w:rsidRPr="00C276DF">
        <w:rPr>
          <w:rFonts w:ascii="Palatino Linotype" w:hAnsi="Palatino Linotype"/>
        </w:rPr>
        <w:t>pengumpulan</w:t>
      </w:r>
      <w:proofErr w:type="spellEnd"/>
      <w:r w:rsidRPr="00C276DF">
        <w:rPr>
          <w:rFonts w:ascii="Palatino Linotype" w:hAnsi="Palatino Linotype"/>
        </w:rPr>
        <w:t xml:space="preserve"> </w:t>
      </w:r>
      <w:proofErr w:type="gramStart"/>
      <w:r w:rsidRPr="00C276DF">
        <w:rPr>
          <w:rFonts w:ascii="Palatino Linotype" w:hAnsi="Palatino Linotype"/>
        </w:rPr>
        <w:t xml:space="preserve">data  </w:t>
      </w:r>
      <w:proofErr w:type="spellStart"/>
      <w:r w:rsidRPr="00C276DF">
        <w:rPr>
          <w:rFonts w:ascii="Palatino Linotype" w:hAnsi="Palatino Linotype"/>
        </w:rPr>
        <w:t>menggunakan</w:t>
      </w:r>
      <w:proofErr w:type="spellEnd"/>
      <w:proofErr w:type="gramEnd"/>
      <w:r w:rsidRPr="00C276DF">
        <w:rPr>
          <w:rFonts w:ascii="Palatino Linotype" w:hAnsi="Palatino Linotype"/>
        </w:rPr>
        <w:t xml:space="preserve"> </w:t>
      </w:r>
      <w:proofErr w:type="spellStart"/>
      <w:r w:rsidRPr="00C276DF">
        <w:rPr>
          <w:rFonts w:ascii="Palatino Linotype" w:hAnsi="Palatino Linotype"/>
        </w:rPr>
        <w:t>tes</w:t>
      </w:r>
      <w:proofErr w:type="spellEnd"/>
      <w:r w:rsidRPr="00C276DF">
        <w:rPr>
          <w:rFonts w:ascii="Palatino Linotype" w:hAnsi="Palatino Linotype"/>
        </w:rPr>
        <w:t xml:space="preserve">, </w:t>
      </w:r>
      <w:proofErr w:type="spellStart"/>
      <w:r w:rsidRPr="00C276DF">
        <w:rPr>
          <w:rFonts w:ascii="Palatino Linotype" w:hAnsi="Palatino Linotype"/>
        </w:rPr>
        <w:t>observasi</w:t>
      </w:r>
      <w:proofErr w:type="spellEnd"/>
      <w:r w:rsidRPr="00C276DF">
        <w:rPr>
          <w:rFonts w:ascii="Palatino Linotype" w:hAnsi="Palatino Linotype"/>
        </w:rPr>
        <w:t xml:space="preserve">. Dalam </w:t>
      </w:r>
      <w:proofErr w:type="spellStart"/>
      <w:r w:rsidRPr="00C276DF">
        <w:rPr>
          <w:rFonts w:ascii="Palatino Linotype" w:hAnsi="Palatino Linotype"/>
        </w:rPr>
        <w:t>penelitian</w:t>
      </w:r>
      <w:proofErr w:type="spellEnd"/>
      <w:r w:rsidRPr="00C276DF">
        <w:rPr>
          <w:rFonts w:ascii="Palatino Linotype" w:hAnsi="Palatino Linotype"/>
        </w:rPr>
        <w:t xml:space="preserve"> </w:t>
      </w:r>
      <w:proofErr w:type="spellStart"/>
      <w:r w:rsidRPr="00C276DF">
        <w:rPr>
          <w:rFonts w:ascii="Palatino Linotype" w:hAnsi="Palatino Linotype"/>
        </w:rPr>
        <w:t>ini</w:t>
      </w:r>
      <w:proofErr w:type="spellEnd"/>
      <w:r w:rsidRPr="00C276DF">
        <w:rPr>
          <w:rFonts w:ascii="Palatino Linotype" w:hAnsi="Palatino Linotype"/>
        </w:rPr>
        <w:t xml:space="preserve"> yang </w:t>
      </w:r>
      <w:proofErr w:type="spellStart"/>
      <w:r w:rsidRPr="00C276DF">
        <w:rPr>
          <w:rFonts w:ascii="Palatino Linotype" w:hAnsi="Palatino Linotype"/>
        </w:rPr>
        <w:t>menjadi</w:t>
      </w:r>
      <w:proofErr w:type="spellEnd"/>
      <w:r w:rsidRPr="00C276DF">
        <w:rPr>
          <w:rFonts w:ascii="Palatino Linotype" w:hAnsi="Palatino Linotype"/>
        </w:rPr>
        <w:t xml:space="preserve"> </w:t>
      </w:r>
      <w:proofErr w:type="spellStart"/>
      <w:r w:rsidRPr="00C276DF">
        <w:rPr>
          <w:rFonts w:ascii="Palatino Linotype" w:hAnsi="Palatino Linotype"/>
        </w:rPr>
        <w:t>subjek</w:t>
      </w:r>
      <w:proofErr w:type="spellEnd"/>
      <w:r w:rsidRPr="00C276DF">
        <w:rPr>
          <w:rFonts w:ascii="Palatino Linotype" w:hAnsi="Palatino Linotype"/>
        </w:rPr>
        <w:t xml:space="preserve"> </w:t>
      </w:r>
      <w:proofErr w:type="spellStart"/>
      <w:r w:rsidRPr="00C276DF">
        <w:rPr>
          <w:rFonts w:ascii="Palatino Linotype" w:hAnsi="Palatino Linotype"/>
        </w:rPr>
        <w:t>penelitian</w:t>
      </w:r>
      <w:proofErr w:type="spellEnd"/>
      <w:r w:rsidRPr="00C276DF">
        <w:rPr>
          <w:rFonts w:ascii="Palatino Linotype" w:hAnsi="Palatino Linotype"/>
        </w:rPr>
        <w:t xml:space="preserve"> </w:t>
      </w:r>
      <w:proofErr w:type="spellStart"/>
      <w:r w:rsidRPr="00C276DF">
        <w:rPr>
          <w:rFonts w:ascii="Palatino Linotype" w:hAnsi="Palatino Linotype"/>
        </w:rPr>
        <w:t>adalah</w:t>
      </w:r>
      <w:proofErr w:type="spellEnd"/>
      <w:r w:rsidRPr="00C276DF">
        <w:rPr>
          <w:rFonts w:ascii="Palatino Linotype" w:hAnsi="Palatino Linotype"/>
        </w:rPr>
        <w:t xml:space="preserve"> </w:t>
      </w:r>
      <w:proofErr w:type="spellStart"/>
      <w:r w:rsidRPr="00C276DF">
        <w:rPr>
          <w:rFonts w:ascii="Palatino Linotype" w:hAnsi="Palatino Linotype"/>
        </w:rPr>
        <w:t>seluruh</w:t>
      </w:r>
      <w:proofErr w:type="spellEnd"/>
      <w:r w:rsidRPr="00C276DF">
        <w:rPr>
          <w:rFonts w:ascii="Palatino Linotype" w:hAnsi="Palatino Linotype"/>
        </w:rPr>
        <w:t xml:space="preserve"> </w:t>
      </w:r>
      <w:proofErr w:type="spellStart"/>
      <w:r w:rsidRPr="00C276DF">
        <w:rPr>
          <w:rFonts w:ascii="Palatino Linotype" w:hAnsi="Palatino Linotype"/>
        </w:rPr>
        <w:t>siswa</w:t>
      </w:r>
      <w:proofErr w:type="spellEnd"/>
      <w:r w:rsidRPr="00C276DF">
        <w:rPr>
          <w:rFonts w:ascii="Palatino Linotype" w:hAnsi="Palatino Linotype"/>
        </w:rPr>
        <w:t xml:space="preserve"> </w:t>
      </w:r>
      <w:proofErr w:type="spellStart"/>
      <w:r w:rsidRPr="00C276DF">
        <w:rPr>
          <w:rFonts w:ascii="Palatino Linotype" w:hAnsi="Palatino Linotype"/>
        </w:rPr>
        <w:t>kelas</w:t>
      </w:r>
      <w:proofErr w:type="spellEnd"/>
      <w:r w:rsidRPr="00C276DF">
        <w:rPr>
          <w:rFonts w:ascii="Palatino Linotype" w:hAnsi="Palatino Linotype"/>
        </w:rPr>
        <w:t xml:space="preserve"> VII SMP Negeri 35 Rejang </w:t>
      </w:r>
      <w:proofErr w:type="spellStart"/>
      <w:r w:rsidRPr="00C276DF">
        <w:rPr>
          <w:rFonts w:ascii="Palatino Linotype" w:hAnsi="Palatino Linotype"/>
        </w:rPr>
        <w:t>Lebong</w:t>
      </w:r>
      <w:proofErr w:type="spellEnd"/>
      <w:r w:rsidRPr="00C276DF">
        <w:rPr>
          <w:rFonts w:ascii="Palatino Linotype" w:hAnsi="Palatino Linotype"/>
        </w:rPr>
        <w:t xml:space="preserve"> yang </w:t>
      </w:r>
      <w:proofErr w:type="spellStart"/>
      <w:r w:rsidRPr="00C276DF">
        <w:rPr>
          <w:rFonts w:ascii="Palatino Linotype" w:hAnsi="Palatino Linotype"/>
        </w:rPr>
        <w:t>berjumlah</w:t>
      </w:r>
      <w:proofErr w:type="spellEnd"/>
      <w:r w:rsidRPr="00C276DF">
        <w:rPr>
          <w:rFonts w:ascii="Palatino Linotype" w:hAnsi="Palatino Linotype"/>
        </w:rPr>
        <w:t xml:space="preserve"> 14 </w:t>
      </w:r>
      <w:proofErr w:type="spellStart"/>
      <w:r w:rsidRPr="00C276DF">
        <w:rPr>
          <w:rFonts w:ascii="Palatino Linotype" w:hAnsi="Palatino Linotype"/>
        </w:rPr>
        <w:t>siswa</w:t>
      </w:r>
      <w:proofErr w:type="spellEnd"/>
      <w:r w:rsidRPr="00C276DF">
        <w:rPr>
          <w:rFonts w:ascii="Palatino Linotype" w:hAnsi="Palatino Linotype"/>
        </w:rPr>
        <w:t xml:space="preserve"> </w:t>
      </w:r>
      <w:proofErr w:type="spellStart"/>
      <w:r w:rsidRPr="00C276DF">
        <w:rPr>
          <w:rFonts w:ascii="Palatino Linotype" w:hAnsi="Palatino Linotype"/>
        </w:rPr>
        <w:t>terdiri</w:t>
      </w:r>
      <w:proofErr w:type="spellEnd"/>
      <w:r w:rsidRPr="00C276DF">
        <w:rPr>
          <w:rFonts w:ascii="Palatino Linotype" w:hAnsi="Palatino Linotype"/>
        </w:rPr>
        <w:t xml:space="preserve"> </w:t>
      </w:r>
      <w:proofErr w:type="spellStart"/>
      <w:r w:rsidRPr="00C276DF">
        <w:rPr>
          <w:rFonts w:ascii="Palatino Linotype" w:hAnsi="Palatino Linotype"/>
        </w:rPr>
        <w:t>dari</w:t>
      </w:r>
      <w:proofErr w:type="spellEnd"/>
      <w:r w:rsidRPr="00C276DF">
        <w:rPr>
          <w:rFonts w:ascii="Palatino Linotype" w:hAnsi="Palatino Linotype"/>
        </w:rPr>
        <w:t xml:space="preserve"> 8 </w:t>
      </w:r>
      <w:proofErr w:type="spellStart"/>
      <w:r w:rsidRPr="00C276DF">
        <w:rPr>
          <w:rFonts w:ascii="Palatino Linotype" w:hAnsi="Palatino Linotype"/>
        </w:rPr>
        <w:t>siswa</w:t>
      </w:r>
      <w:proofErr w:type="spellEnd"/>
      <w:r w:rsidRPr="00C276DF">
        <w:rPr>
          <w:rFonts w:ascii="Palatino Linotype" w:hAnsi="Palatino Linotype"/>
        </w:rPr>
        <w:t xml:space="preserve"> </w:t>
      </w:r>
      <w:proofErr w:type="spellStart"/>
      <w:r w:rsidRPr="00C276DF">
        <w:rPr>
          <w:rFonts w:ascii="Palatino Linotype" w:hAnsi="Palatino Linotype"/>
        </w:rPr>
        <w:t>laki-laki</w:t>
      </w:r>
      <w:proofErr w:type="spellEnd"/>
      <w:r w:rsidRPr="00C276DF">
        <w:rPr>
          <w:rFonts w:ascii="Palatino Linotype" w:hAnsi="Palatino Linotype"/>
        </w:rPr>
        <w:t xml:space="preserve"> dan 6 </w:t>
      </w:r>
      <w:proofErr w:type="spellStart"/>
      <w:r w:rsidRPr="00C276DF">
        <w:rPr>
          <w:rFonts w:ascii="Palatino Linotype" w:hAnsi="Palatino Linotype"/>
        </w:rPr>
        <w:t>siswa</w:t>
      </w:r>
      <w:proofErr w:type="spellEnd"/>
      <w:r w:rsidRPr="00C276DF">
        <w:rPr>
          <w:rFonts w:ascii="Palatino Linotype" w:hAnsi="Palatino Linotype"/>
        </w:rPr>
        <w:t xml:space="preserve"> </w:t>
      </w:r>
      <w:proofErr w:type="spellStart"/>
      <w:r w:rsidRPr="00C276DF">
        <w:rPr>
          <w:rFonts w:ascii="Palatino Linotype" w:hAnsi="Palatino Linotype"/>
        </w:rPr>
        <w:t>perempuan</w:t>
      </w:r>
      <w:proofErr w:type="spellEnd"/>
      <w:r w:rsidRPr="00C276DF">
        <w:rPr>
          <w:rFonts w:ascii="Palatino Linotype" w:hAnsi="Palatino Linotype"/>
        </w:rPr>
        <w:t>.</w:t>
      </w:r>
      <w:r>
        <w:rPr>
          <w:rFonts w:ascii="Palatino Linotype" w:hAnsi="Palatino Linotype"/>
        </w:rPr>
        <w:t xml:space="preserve"> </w:t>
      </w:r>
      <w:proofErr w:type="spellStart"/>
      <w:r w:rsidRPr="00C276DF">
        <w:rPr>
          <w:rFonts w:ascii="Palatino Linotype" w:hAnsi="Palatino Linotype"/>
        </w:rPr>
        <w:t>Analisis</w:t>
      </w:r>
      <w:proofErr w:type="spellEnd"/>
      <w:r w:rsidRPr="00C276DF">
        <w:rPr>
          <w:rFonts w:ascii="Palatino Linotype" w:hAnsi="Palatino Linotype"/>
        </w:rPr>
        <w:t xml:space="preserve"> data </w:t>
      </w:r>
      <w:proofErr w:type="spellStart"/>
      <w:r w:rsidRPr="00C276DF">
        <w:rPr>
          <w:rFonts w:ascii="Palatino Linotype" w:hAnsi="Palatino Linotype"/>
        </w:rPr>
        <w:t>dilakukan</w:t>
      </w:r>
      <w:proofErr w:type="spellEnd"/>
      <w:r w:rsidRPr="00C276DF">
        <w:rPr>
          <w:rFonts w:ascii="Palatino Linotype" w:hAnsi="Palatino Linotype"/>
        </w:rPr>
        <w:t xml:space="preserve"> </w:t>
      </w:r>
      <w:proofErr w:type="spellStart"/>
      <w:r w:rsidRPr="00C276DF">
        <w:rPr>
          <w:rFonts w:ascii="Palatino Linotype" w:hAnsi="Palatino Linotype"/>
        </w:rPr>
        <w:t>setiap</w:t>
      </w:r>
      <w:proofErr w:type="spellEnd"/>
      <w:r w:rsidRPr="00C276DF">
        <w:rPr>
          <w:rFonts w:ascii="Palatino Linotype" w:hAnsi="Palatino Linotype"/>
        </w:rPr>
        <w:t xml:space="preserve"> kali </w:t>
      </w:r>
      <w:proofErr w:type="spellStart"/>
      <w:r w:rsidRPr="00C276DF">
        <w:rPr>
          <w:rFonts w:ascii="Palatino Linotype" w:hAnsi="Palatino Linotype"/>
        </w:rPr>
        <w:t>memberikan</w:t>
      </w:r>
      <w:proofErr w:type="spellEnd"/>
      <w:r w:rsidRPr="00C276DF">
        <w:rPr>
          <w:rFonts w:ascii="Palatino Linotype" w:hAnsi="Palatino Linotype"/>
        </w:rPr>
        <w:t xml:space="preserve"> </w:t>
      </w:r>
      <w:proofErr w:type="spellStart"/>
      <w:r w:rsidRPr="00C276DF">
        <w:rPr>
          <w:rFonts w:ascii="Palatino Linotype" w:hAnsi="Palatino Linotype"/>
        </w:rPr>
        <w:t>tindakan</w:t>
      </w:r>
      <w:proofErr w:type="spellEnd"/>
      <w:r w:rsidRPr="00C276DF">
        <w:rPr>
          <w:rFonts w:ascii="Palatino Linotype" w:hAnsi="Palatino Linotype"/>
        </w:rPr>
        <w:t xml:space="preserve"> </w:t>
      </w:r>
      <w:proofErr w:type="spellStart"/>
      <w:r w:rsidRPr="00C276DF">
        <w:rPr>
          <w:rFonts w:ascii="Palatino Linotype" w:hAnsi="Palatino Linotype"/>
        </w:rPr>
        <w:t>berakhir</w:t>
      </w:r>
      <w:proofErr w:type="spellEnd"/>
      <w:r w:rsidRPr="00C276DF">
        <w:rPr>
          <w:rFonts w:ascii="Palatino Linotype" w:hAnsi="Palatino Linotype"/>
        </w:rPr>
        <w:t xml:space="preserve"> dan </w:t>
      </w:r>
      <w:proofErr w:type="spellStart"/>
      <w:r w:rsidRPr="00C276DF">
        <w:rPr>
          <w:rFonts w:ascii="Palatino Linotype" w:hAnsi="Palatino Linotype"/>
        </w:rPr>
        <w:t>sesudah</w:t>
      </w:r>
      <w:proofErr w:type="spellEnd"/>
      <w:r w:rsidRPr="00C276DF">
        <w:rPr>
          <w:rFonts w:ascii="Palatino Linotype" w:hAnsi="Palatino Linotype"/>
        </w:rPr>
        <w:t xml:space="preserve"> </w:t>
      </w:r>
      <w:proofErr w:type="spellStart"/>
      <w:r w:rsidRPr="00C276DF">
        <w:rPr>
          <w:rFonts w:ascii="Palatino Linotype" w:hAnsi="Palatino Linotype"/>
        </w:rPr>
        <w:t>pengumpulan</w:t>
      </w:r>
      <w:proofErr w:type="spellEnd"/>
      <w:r w:rsidRPr="00C276DF">
        <w:rPr>
          <w:rFonts w:ascii="Palatino Linotype" w:hAnsi="Palatino Linotype"/>
        </w:rPr>
        <w:t xml:space="preserve"> data. </w:t>
      </w:r>
      <w:proofErr w:type="spellStart"/>
      <w:r w:rsidRPr="00C276DF">
        <w:rPr>
          <w:rFonts w:ascii="Palatino Linotype" w:hAnsi="Palatino Linotype"/>
        </w:rPr>
        <w:t>Berdasarkan</w:t>
      </w:r>
      <w:proofErr w:type="spellEnd"/>
      <w:r w:rsidRPr="00C276DF">
        <w:rPr>
          <w:rFonts w:ascii="Palatino Linotype" w:hAnsi="Palatino Linotype"/>
        </w:rPr>
        <w:t xml:space="preserve"> data </w:t>
      </w:r>
      <w:proofErr w:type="spellStart"/>
      <w:r w:rsidRPr="00C276DF">
        <w:rPr>
          <w:rFonts w:ascii="Palatino Linotype" w:hAnsi="Palatino Linotype"/>
        </w:rPr>
        <w:t>dari</w:t>
      </w:r>
      <w:proofErr w:type="spellEnd"/>
      <w:r w:rsidRPr="00C276DF">
        <w:rPr>
          <w:rFonts w:ascii="Palatino Linotype" w:hAnsi="Palatino Linotype"/>
        </w:rPr>
        <w:t xml:space="preserve"> </w:t>
      </w:r>
      <w:proofErr w:type="spellStart"/>
      <w:r w:rsidRPr="00C276DF">
        <w:rPr>
          <w:rFonts w:ascii="Palatino Linotype" w:hAnsi="Palatino Linotype"/>
        </w:rPr>
        <w:t>lembar</w:t>
      </w:r>
      <w:proofErr w:type="spellEnd"/>
      <w:r w:rsidRPr="00C276DF">
        <w:rPr>
          <w:rFonts w:ascii="Palatino Linotype" w:hAnsi="Palatino Linotype"/>
        </w:rPr>
        <w:t xml:space="preserve"> </w:t>
      </w:r>
      <w:proofErr w:type="spellStart"/>
      <w:r w:rsidRPr="00C276DF">
        <w:rPr>
          <w:rFonts w:ascii="Palatino Linotype" w:hAnsi="Palatino Linotype"/>
        </w:rPr>
        <w:t>observasi</w:t>
      </w:r>
      <w:proofErr w:type="spellEnd"/>
      <w:r w:rsidRPr="00C276DF">
        <w:rPr>
          <w:rFonts w:ascii="Palatino Linotype" w:hAnsi="Palatino Linotype"/>
        </w:rPr>
        <w:t xml:space="preserve">, </w:t>
      </w:r>
      <w:proofErr w:type="spellStart"/>
      <w:r w:rsidRPr="00C276DF">
        <w:rPr>
          <w:rFonts w:ascii="Palatino Linotype" w:hAnsi="Palatino Linotype"/>
        </w:rPr>
        <w:t>serta</w:t>
      </w:r>
      <w:proofErr w:type="spellEnd"/>
      <w:r w:rsidRPr="00C276DF">
        <w:rPr>
          <w:rFonts w:ascii="Palatino Linotype" w:hAnsi="Palatino Linotype"/>
        </w:rPr>
        <w:t xml:space="preserve"> daftar </w:t>
      </w:r>
      <w:proofErr w:type="spellStart"/>
      <w:r w:rsidRPr="00C276DF">
        <w:rPr>
          <w:rFonts w:ascii="Palatino Linotype" w:hAnsi="Palatino Linotype"/>
        </w:rPr>
        <w:t>nilai</w:t>
      </w:r>
      <w:proofErr w:type="spellEnd"/>
      <w:r w:rsidRPr="00C276DF">
        <w:rPr>
          <w:rFonts w:ascii="Palatino Linotype" w:hAnsi="Palatino Linotype"/>
        </w:rPr>
        <w:t xml:space="preserve"> PAI, </w:t>
      </w:r>
      <w:proofErr w:type="spellStart"/>
      <w:r w:rsidRPr="00C276DF">
        <w:rPr>
          <w:rFonts w:ascii="Palatino Linotype" w:hAnsi="Palatino Linotype"/>
        </w:rPr>
        <w:t>kemudia</w:t>
      </w:r>
      <w:proofErr w:type="spellEnd"/>
      <w:r w:rsidRPr="00C276DF">
        <w:rPr>
          <w:rFonts w:ascii="Palatino Linotype" w:hAnsi="Palatino Linotype"/>
        </w:rPr>
        <w:t xml:space="preserve"> </w:t>
      </w:r>
      <w:proofErr w:type="spellStart"/>
      <w:r w:rsidRPr="00C276DF">
        <w:rPr>
          <w:rFonts w:ascii="Palatino Linotype" w:hAnsi="Palatino Linotype"/>
        </w:rPr>
        <w:t>dilakukan</w:t>
      </w:r>
      <w:proofErr w:type="spellEnd"/>
      <w:r w:rsidRPr="00C276DF">
        <w:rPr>
          <w:rFonts w:ascii="Palatino Linotype" w:hAnsi="Palatino Linotype"/>
        </w:rPr>
        <w:t xml:space="preserve"> </w:t>
      </w:r>
      <w:proofErr w:type="spellStart"/>
      <w:r w:rsidRPr="00C276DF">
        <w:rPr>
          <w:rFonts w:ascii="Palatino Linotype" w:hAnsi="Palatino Linotype"/>
        </w:rPr>
        <w:t>analisis</w:t>
      </w:r>
      <w:proofErr w:type="spellEnd"/>
      <w:r w:rsidRPr="00C276DF">
        <w:rPr>
          <w:rFonts w:ascii="Palatino Linotype" w:hAnsi="Palatino Linotype"/>
        </w:rPr>
        <w:t xml:space="preserve">. </w:t>
      </w:r>
      <w:proofErr w:type="spellStart"/>
      <w:r w:rsidRPr="00C276DF">
        <w:rPr>
          <w:rFonts w:ascii="Palatino Linotype" w:hAnsi="Palatino Linotype"/>
        </w:rPr>
        <w:t>Analisis</w:t>
      </w:r>
      <w:proofErr w:type="spellEnd"/>
      <w:r w:rsidRPr="00C276DF">
        <w:rPr>
          <w:rFonts w:ascii="Palatino Linotype" w:hAnsi="Palatino Linotype"/>
        </w:rPr>
        <w:t xml:space="preserve"> data </w:t>
      </w:r>
      <w:proofErr w:type="spellStart"/>
      <w:r w:rsidRPr="00C276DF">
        <w:rPr>
          <w:rFonts w:ascii="Palatino Linotype" w:hAnsi="Palatino Linotype"/>
        </w:rPr>
        <w:t>dilakukan</w:t>
      </w:r>
      <w:proofErr w:type="spellEnd"/>
      <w:r w:rsidRPr="00C276DF">
        <w:rPr>
          <w:rFonts w:ascii="Palatino Linotype" w:hAnsi="Palatino Linotype"/>
        </w:rPr>
        <w:t xml:space="preserve"> </w:t>
      </w:r>
      <w:proofErr w:type="spellStart"/>
      <w:r w:rsidRPr="00C276DF">
        <w:rPr>
          <w:rFonts w:ascii="Palatino Linotype" w:hAnsi="Palatino Linotype"/>
        </w:rPr>
        <w:t>selama</w:t>
      </w:r>
      <w:proofErr w:type="spellEnd"/>
      <w:r w:rsidRPr="00C276DF">
        <w:rPr>
          <w:rFonts w:ascii="Palatino Linotype" w:hAnsi="Palatino Linotype"/>
        </w:rPr>
        <w:t xml:space="preserve"> proses </w:t>
      </w:r>
      <w:proofErr w:type="spellStart"/>
      <w:r w:rsidRPr="00C276DF">
        <w:rPr>
          <w:rFonts w:ascii="Palatino Linotype" w:hAnsi="Palatino Linotype"/>
        </w:rPr>
        <w:t>penelitian</w:t>
      </w:r>
      <w:proofErr w:type="spellEnd"/>
      <w:r w:rsidRPr="00C276DF">
        <w:rPr>
          <w:rFonts w:ascii="Palatino Linotype" w:hAnsi="Palatino Linotype"/>
        </w:rPr>
        <w:t xml:space="preserve"> </w:t>
      </w:r>
      <w:proofErr w:type="spellStart"/>
      <w:r w:rsidRPr="00C276DF">
        <w:rPr>
          <w:rFonts w:ascii="Palatino Linotype" w:hAnsi="Palatino Linotype"/>
        </w:rPr>
        <w:t>berlangsung</w:t>
      </w:r>
      <w:proofErr w:type="spellEnd"/>
      <w:r w:rsidRPr="00C276DF">
        <w:rPr>
          <w:rFonts w:ascii="Palatino Linotype" w:hAnsi="Palatino Linotype"/>
        </w:rPr>
        <w:t xml:space="preserve"> dan </w:t>
      </w:r>
      <w:proofErr w:type="spellStart"/>
      <w:r w:rsidRPr="00C276DF">
        <w:rPr>
          <w:rFonts w:ascii="Palatino Linotype" w:hAnsi="Palatino Linotype"/>
        </w:rPr>
        <w:t>sampai</w:t>
      </w:r>
      <w:proofErr w:type="spellEnd"/>
      <w:r w:rsidRPr="00C276DF">
        <w:rPr>
          <w:rFonts w:ascii="Palatino Linotype" w:hAnsi="Palatino Linotype"/>
        </w:rPr>
        <w:t xml:space="preserve"> </w:t>
      </w:r>
      <w:proofErr w:type="spellStart"/>
      <w:r w:rsidRPr="00C276DF">
        <w:rPr>
          <w:rFonts w:ascii="Palatino Linotype" w:hAnsi="Palatino Linotype"/>
        </w:rPr>
        <w:t>penelitian</w:t>
      </w:r>
      <w:proofErr w:type="spellEnd"/>
      <w:r w:rsidRPr="00C276DF">
        <w:rPr>
          <w:rFonts w:ascii="Palatino Linotype" w:hAnsi="Palatino Linotype"/>
        </w:rPr>
        <w:t xml:space="preserve"> </w:t>
      </w:r>
      <w:proofErr w:type="spellStart"/>
      <w:r w:rsidRPr="00C276DF">
        <w:rPr>
          <w:rFonts w:ascii="Palatino Linotype" w:hAnsi="Palatino Linotype"/>
        </w:rPr>
        <w:t>selesai</w:t>
      </w:r>
      <w:proofErr w:type="spellEnd"/>
      <w:r w:rsidRPr="00C276DF">
        <w:rPr>
          <w:rFonts w:ascii="Palatino Linotype" w:hAnsi="Palatino Linotype"/>
        </w:rPr>
        <w:t xml:space="preserve">. </w:t>
      </w:r>
      <w:proofErr w:type="spellStart"/>
      <w:r w:rsidRPr="00C276DF">
        <w:rPr>
          <w:rFonts w:ascii="Palatino Linotype" w:hAnsi="Palatino Linotype"/>
        </w:rPr>
        <w:t>Analisis</w:t>
      </w:r>
      <w:proofErr w:type="spellEnd"/>
      <w:r w:rsidRPr="00C276DF">
        <w:rPr>
          <w:rFonts w:ascii="Palatino Linotype" w:hAnsi="Palatino Linotype"/>
        </w:rPr>
        <w:t xml:space="preserve"> </w:t>
      </w:r>
      <w:proofErr w:type="spellStart"/>
      <w:r w:rsidRPr="00C276DF">
        <w:rPr>
          <w:rFonts w:ascii="Palatino Linotype" w:hAnsi="Palatino Linotype"/>
        </w:rPr>
        <w:t>deskriptif</w:t>
      </w:r>
      <w:proofErr w:type="spellEnd"/>
      <w:r w:rsidRPr="00C276DF">
        <w:rPr>
          <w:rFonts w:ascii="Palatino Linotype" w:hAnsi="Palatino Linotype"/>
        </w:rPr>
        <w:t xml:space="preserve"> </w:t>
      </w:r>
      <w:proofErr w:type="spellStart"/>
      <w:r w:rsidRPr="00C276DF">
        <w:rPr>
          <w:rFonts w:ascii="Palatino Linotype" w:hAnsi="Palatino Linotype"/>
        </w:rPr>
        <w:t>dilakukan</w:t>
      </w:r>
      <w:proofErr w:type="spellEnd"/>
      <w:r w:rsidRPr="00C276DF">
        <w:rPr>
          <w:rFonts w:ascii="Palatino Linotype" w:hAnsi="Palatino Linotype"/>
        </w:rPr>
        <w:t xml:space="preserve"> </w:t>
      </w:r>
      <w:proofErr w:type="spellStart"/>
      <w:r w:rsidRPr="00C276DF">
        <w:rPr>
          <w:rFonts w:ascii="Palatino Linotype" w:hAnsi="Palatino Linotype"/>
        </w:rPr>
        <w:t>terhadap</w:t>
      </w:r>
      <w:proofErr w:type="spellEnd"/>
      <w:r w:rsidRPr="00C276DF">
        <w:rPr>
          <w:rFonts w:ascii="Palatino Linotype" w:hAnsi="Palatino Linotype"/>
        </w:rPr>
        <w:t xml:space="preserve"> data yang </w:t>
      </w:r>
      <w:proofErr w:type="spellStart"/>
      <w:r w:rsidRPr="00C276DF">
        <w:rPr>
          <w:rFonts w:ascii="Palatino Linotype" w:hAnsi="Palatino Linotype"/>
        </w:rPr>
        <w:t>bersifat</w:t>
      </w:r>
      <w:proofErr w:type="spellEnd"/>
      <w:r w:rsidRPr="00C276DF">
        <w:rPr>
          <w:rFonts w:ascii="Palatino Linotype" w:hAnsi="Palatino Linotype"/>
        </w:rPr>
        <w:t xml:space="preserve"> </w:t>
      </w:r>
      <w:proofErr w:type="spellStart"/>
      <w:r w:rsidRPr="00C276DF">
        <w:rPr>
          <w:rFonts w:ascii="Palatino Linotype" w:hAnsi="Palatino Linotype"/>
        </w:rPr>
        <w:t>kuantitatif</w:t>
      </w:r>
      <w:proofErr w:type="spellEnd"/>
      <w:r w:rsidRPr="00C276DF">
        <w:rPr>
          <w:rFonts w:ascii="Palatino Linotype" w:hAnsi="Palatino Linotype"/>
        </w:rPr>
        <w:t xml:space="preserve">. </w:t>
      </w:r>
      <w:proofErr w:type="spellStart"/>
      <w:r w:rsidRPr="00C276DF">
        <w:rPr>
          <w:rFonts w:ascii="Palatino Linotype" w:hAnsi="Palatino Linotype"/>
        </w:rPr>
        <w:t>Semua</w:t>
      </w:r>
      <w:proofErr w:type="spellEnd"/>
      <w:r w:rsidRPr="00C276DF">
        <w:rPr>
          <w:rFonts w:ascii="Palatino Linotype" w:hAnsi="Palatino Linotype"/>
        </w:rPr>
        <w:t xml:space="preserve"> data </w:t>
      </w:r>
      <w:proofErr w:type="spellStart"/>
      <w:r w:rsidRPr="00C276DF">
        <w:rPr>
          <w:rFonts w:ascii="Palatino Linotype" w:hAnsi="Palatino Linotype"/>
        </w:rPr>
        <w:t>dikaji</w:t>
      </w:r>
      <w:proofErr w:type="spellEnd"/>
      <w:r w:rsidRPr="00C276DF">
        <w:rPr>
          <w:rFonts w:ascii="Palatino Linotype" w:hAnsi="Palatino Linotype"/>
        </w:rPr>
        <w:t xml:space="preserve"> dan </w:t>
      </w:r>
      <w:proofErr w:type="spellStart"/>
      <w:r w:rsidRPr="00C276DF">
        <w:rPr>
          <w:rFonts w:ascii="Palatino Linotype" w:hAnsi="Palatino Linotype"/>
        </w:rPr>
        <w:t>dibahas</w:t>
      </w:r>
      <w:proofErr w:type="spellEnd"/>
      <w:r w:rsidRPr="00C276DF">
        <w:rPr>
          <w:rFonts w:ascii="Palatino Linotype" w:hAnsi="Palatino Linotype"/>
        </w:rPr>
        <w:t xml:space="preserve"> oleh </w:t>
      </w:r>
      <w:proofErr w:type="spellStart"/>
      <w:r w:rsidRPr="00C276DF">
        <w:rPr>
          <w:rFonts w:ascii="Palatino Linotype" w:hAnsi="Palatino Linotype"/>
        </w:rPr>
        <w:t>penulis</w:t>
      </w:r>
      <w:proofErr w:type="spellEnd"/>
      <w:r w:rsidRPr="00C276DF">
        <w:rPr>
          <w:rFonts w:ascii="Palatino Linotype" w:hAnsi="Palatino Linotype"/>
        </w:rPr>
        <w:t xml:space="preserve">, </w:t>
      </w:r>
      <w:proofErr w:type="spellStart"/>
      <w:r w:rsidRPr="00C276DF">
        <w:rPr>
          <w:rFonts w:ascii="Palatino Linotype" w:hAnsi="Palatino Linotype"/>
        </w:rPr>
        <w:t>selanjutnya</w:t>
      </w:r>
      <w:proofErr w:type="spellEnd"/>
      <w:r w:rsidRPr="00C276DF">
        <w:rPr>
          <w:rFonts w:ascii="Palatino Linotype" w:hAnsi="Palatino Linotype"/>
        </w:rPr>
        <w:t xml:space="preserve"> </w:t>
      </w:r>
      <w:proofErr w:type="spellStart"/>
      <w:r w:rsidRPr="00C276DF">
        <w:rPr>
          <w:rFonts w:ascii="Palatino Linotype" w:hAnsi="Palatino Linotype"/>
        </w:rPr>
        <w:lastRenderedPageBreak/>
        <w:t>dilakukan</w:t>
      </w:r>
      <w:proofErr w:type="spellEnd"/>
      <w:r w:rsidRPr="00C276DF">
        <w:rPr>
          <w:rFonts w:ascii="Palatino Linotype" w:hAnsi="Palatino Linotype"/>
        </w:rPr>
        <w:t xml:space="preserve"> </w:t>
      </w:r>
      <w:proofErr w:type="spellStart"/>
      <w:r w:rsidRPr="00C276DF">
        <w:rPr>
          <w:rFonts w:ascii="Palatino Linotype" w:hAnsi="Palatino Linotype"/>
        </w:rPr>
        <w:t>refleksi</w:t>
      </w:r>
      <w:proofErr w:type="spellEnd"/>
      <w:r w:rsidRPr="00C276DF">
        <w:rPr>
          <w:rFonts w:ascii="Palatino Linotype" w:hAnsi="Palatino Linotype"/>
        </w:rPr>
        <w:t xml:space="preserve"> dan di </w:t>
      </w:r>
      <w:proofErr w:type="spellStart"/>
      <w:r w:rsidRPr="00C276DF">
        <w:rPr>
          <w:rFonts w:ascii="Palatino Linotype" w:hAnsi="Palatino Linotype"/>
        </w:rPr>
        <w:t>tarik</w:t>
      </w:r>
      <w:proofErr w:type="spellEnd"/>
      <w:r w:rsidRPr="00C276DF">
        <w:rPr>
          <w:rFonts w:ascii="Palatino Linotype" w:hAnsi="Palatino Linotype"/>
        </w:rPr>
        <w:t xml:space="preserve"> </w:t>
      </w:r>
      <w:proofErr w:type="spellStart"/>
      <w:r w:rsidRPr="00C276DF">
        <w:rPr>
          <w:rFonts w:ascii="Palatino Linotype" w:hAnsi="Palatino Linotype"/>
        </w:rPr>
        <w:t>kesimpulan</w:t>
      </w:r>
      <w:proofErr w:type="spellEnd"/>
      <w:r w:rsidRPr="00C276DF">
        <w:rPr>
          <w:rFonts w:ascii="Palatino Linotype" w:hAnsi="Palatino Linotype"/>
        </w:rPr>
        <w:t xml:space="preserve">. </w:t>
      </w:r>
      <w:proofErr w:type="spellStart"/>
      <w:r w:rsidRPr="00C276DF">
        <w:rPr>
          <w:rFonts w:ascii="Palatino Linotype" w:hAnsi="Palatino Linotype"/>
        </w:rPr>
        <w:t>Sedangkan</w:t>
      </w:r>
      <w:proofErr w:type="spellEnd"/>
      <w:r w:rsidRPr="00C276DF">
        <w:rPr>
          <w:rFonts w:ascii="Palatino Linotype" w:hAnsi="Palatino Linotype"/>
        </w:rPr>
        <w:t xml:space="preserve"> </w:t>
      </w:r>
      <w:proofErr w:type="spellStart"/>
      <w:r w:rsidRPr="00C276DF">
        <w:rPr>
          <w:rFonts w:ascii="Palatino Linotype" w:hAnsi="Palatino Linotype"/>
        </w:rPr>
        <w:t>untuk</w:t>
      </w:r>
      <w:proofErr w:type="spellEnd"/>
      <w:r w:rsidRPr="00C276DF">
        <w:rPr>
          <w:rFonts w:ascii="Palatino Linotype" w:hAnsi="Palatino Linotype"/>
        </w:rPr>
        <w:t xml:space="preserve"> data </w:t>
      </w:r>
      <w:proofErr w:type="spellStart"/>
      <w:r w:rsidRPr="00C276DF">
        <w:rPr>
          <w:rFonts w:ascii="Palatino Linotype" w:hAnsi="Palatino Linotype"/>
        </w:rPr>
        <w:t>kuantitatif</w:t>
      </w:r>
      <w:proofErr w:type="spellEnd"/>
      <w:r w:rsidRPr="00C276DF">
        <w:rPr>
          <w:rFonts w:ascii="Palatino Linotype" w:hAnsi="Palatino Linotype"/>
        </w:rPr>
        <w:t xml:space="preserve">, </w:t>
      </w:r>
      <w:proofErr w:type="spellStart"/>
      <w:r w:rsidRPr="00C276DF">
        <w:rPr>
          <w:rFonts w:ascii="Palatino Linotype" w:hAnsi="Palatino Linotype"/>
        </w:rPr>
        <w:t>analisis</w:t>
      </w:r>
      <w:proofErr w:type="spellEnd"/>
      <w:r>
        <w:rPr>
          <w:rFonts w:ascii="Palatino Linotype" w:hAnsi="Palatino Linotype"/>
        </w:rPr>
        <w:t xml:space="preserve"> </w:t>
      </w:r>
      <w:proofErr w:type="spellStart"/>
      <w:r w:rsidRPr="00C276DF">
        <w:rPr>
          <w:rFonts w:ascii="Palatino Linotype" w:hAnsi="Palatino Linotype"/>
        </w:rPr>
        <w:t>datanya</w:t>
      </w:r>
      <w:proofErr w:type="spellEnd"/>
      <w:r w:rsidRPr="00C276DF">
        <w:rPr>
          <w:rFonts w:ascii="Palatino Linotype" w:hAnsi="Palatino Linotype"/>
        </w:rPr>
        <w:t xml:space="preserve"> </w:t>
      </w:r>
      <w:proofErr w:type="spellStart"/>
      <w:r w:rsidRPr="00C276DF">
        <w:rPr>
          <w:rFonts w:ascii="Palatino Linotype" w:hAnsi="Palatino Linotype"/>
        </w:rPr>
        <w:t>adalah</w:t>
      </w:r>
      <w:proofErr w:type="spellEnd"/>
      <w:r w:rsidRPr="00C276DF">
        <w:rPr>
          <w:rFonts w:ascii="Palatino Linotype" w:hAnsi="Palatino Linotype"/>
        </w:rPr>
        <w:t xml:space="preserve"> </w:t>
      </w:r>
      <w:proofErr w:type="spellStart"/>
      <w:r w:rsidRPr="00C276DF">
        <w:rPr>
          <w:rFonts w:ascii="Palatino Linotype" w:hAnsi="Palatino Linotype"/>
        </w:rPr>
        <w:t>dengan</w:t>
      </w:r>
      <w:proofErr w:type="spellEnd"/>
      <w:r w:rsidRPr="00C276DF">
        <w:rPr>
          <w:rFonts w:ascii="Palatino Linotype" w:hAnsi="Palatino Linotype"/>
        </w:rPr>
        <w:t xml:space="preserve"> </w:t>
      </w:r>
      <w:proofErr w:type="spellStart"/>
      <w:r w:rsidRPr="00C276DF">
        <w:rPr>
          <w:rFonts w:ascii="Palatino Linotype" w:hAnsi="Palatino Linotype"/>
        </w:rPr>
        <w:t>menggunakan</w:t>
      </w:r>
      <w:proofErr w:type="spellEnd"/>
      <w:r w:rsidRPr="00C276DF">
        <w:rPr>
          <w:rFonts w:ascii="Palatino Linotype" w:hAnsi="Palatino Linotype"/>
        </w:rPr>
        <w:t xml:space="preserve"> </w:t>
      </w:r>
      <w:proofErr w:type="spellStart"/>
      <w:r w:rsidRPr="00C276DF">
        <w:rPr>
          <w:rFonts w:ascii="Palatino Linotype" w:hAnsi="Palatino Linotype"/>
        </w:rPr>
        <w:t>rumus</w:t>
      </w:r>
      <w:proofErr w:type="spellEnd"/>
      <w:r w:rsidRPr="00C276DF">
        <w:rPr>
          <w:rFonts w:ascii="Palatino Linotype" w:hAnsi="Palatino Linotype"/>
        </w:rPr>
        <w:t xml:space="preserve"> </w:t>
      </w:r>
      <w:proofErr w:type="spellStart"/>
      <w:r w:rsidRPr="00C276DF">
        <w:rPr>
          <w:rFonts w:ascii="Palatino Linotype" w:hAnsi="Palatino Linotype"/>
        </w:rPr>
        <w:t>tertentu</w:t>
      </w:r>
      <w:proofErr w:type="spellEnd"/>
      <w:r w:rsidRPr="00C276DF">
        <w:rPr>
          <w:rFonts w:ascii="Palatino Linotype" w:hAnsi="Palatino Linotype"/>
        </w:rPr>
        <w:t xml:space="preserve"> yang </w:t>
      </w:r>
      <w:proofErr w:type="spellStart"/>
      <w:r w:rsidRPr="00C276DF">
        <w:rPr>
          <w:rFonts w:ascii="Palatino Linotype" w:hAnsi="Palatino Linotype"/>
        </w:rPr>
        <w:t>bertujuan</w:t>
      </w:r>
      <w:proofErr w:type="spellEnd"/>
      <w:r w:rsidRPr="00C276DF">
        <w:rPr>
          <w:rFonts w:ascii="Palatino Linotype" w:hAnsi="Palatino Linotype"/>
        </w:rPr>
        <w:t xml:space="preserve"> </w:t>
      </w:r>
      <w:proofErr w:type="spellStart"/>
      <w:r w:rsidRPr="00C276DF">
        <w:rPr>
          <w:rFonts w:ascii="Palatino Linotype" w:hAnsi="Palatino Linotype"/>
        </w:rPr>
        <w:t>untuk</w:t>
      </w:r>
      <w:proofErr w:type="spellEnd"/>
      <w:r w:rsidRPr="00C276DF">
        <w:rPr>
          <w:rFonts w:ascii="Palatino Linotype" w:hAnsi="Palatino Linotype"/>
        </w:rPr>
        <w:t xml:space="preserve"> </w:t>
      </w:r>
      <w:proofErr w:type="spellStart"/>
      <w:r w:rsidRPr="00C276DF">
        <w:rPr>
          <w:rFonts w:ascii="Palatino Linotype" w:hAnsi="Palatino Linotype"/>
        </w:rPr>
        <w:t>mengetahui</w:t>
      </w:r>
      <w:proofErr w:type="spellEnd"/>
      <w:r w:rsidRPr="00C276DF">
        <w:rPr>
          <w:rFonts w:ascii="Palatino Linotype" w:hAnsi="Palatino Linotype"/>
        </w:rPr>
        <w:t xml:space="preserve"> </w:t>
      </w:r>
      <w:proofErr w:type="spellStart"/>
      <w:r w:rsidRPr="00C276DF">
        <w:rPr>
          <w:rFonts w:ascii="Palatino Linotype" w:hAnsi="Palatino Linotype"/>
        </w:rPr>
        <w:t>presentasi</w:t>
      </w:r>
      <w:proofErr w:type="spellEnd"/>
      <w:r w:rsidRPr="00C276DF">
        <w:rPr>
          <w:rFonts w:ascii="Palatino Linotype" w:hAnsi="Palatino Linotype"/>
        </w:rPr>
        <w:t xml:space="preserve"> </w:t>
      </w:r>
      <w:proofErr w:type="spellStart"/>
      <w:r w:rsidRPr="00C276DF">
        <w:rPr>
          <w:rFonts w:ascii="Palatino Linotype" w:hAnsi="Palatino Linotype"/>
        </w:rPr>
        <w:t>keberhasilan</w:t>
      </w:r>
      <w:proofErr w:type="spellEnd"/>
      <w:r w:rsidRPr="00C276DF">
        <w:rPr>
          <w:rFonts w:ascii="Palatino Linotype" w:hAnsi="Palatino Linotype"/>
        </w:rPr>
        <w:t xml:space="preserve"> </w:t>
      </w:r>
      <w:proofErr w:type="spellStart"/>
      <w:r w:rsidRPr="00C276DF">
        <w:rPr>
          <w:rFonts w:ascii="Palatino Linotype" w:hAnsi="Palatino Linotype"/>
        </w:rPr>
        <w:t>pembelajaran</w:t>
      </w:r>
      <w:proofErr w:type="spellEnd"/>
      <w:r w:rsidRPr="00C276DF">
        <w:rPr>
          <w:rFonts w:ascii="Palatino Linotype" w:hAnsi="Palatino Linotype"/>
        </w:rPr>
        <w:t xml:space="preserve"> PAI pada </w:t>
      </w:r>
      <w:proofErr w:type="spellStart"/>
      <w:r w:rsidRPr="00C276DF">
        <w:rPr>
          <w:rFonts w:ascii="Palatino Linotype" w:hAnsi="Palatino Linotype"/>
        </w:rPr>
        <w:t>materi</w:t>
      </w:r>
      <w:proofErr w:type="spellEnd"/>
      <w:r w:rsidRPr="00C276DF">
        <w:rPr>
          <w:rFonts w:ascii="Palatino Linotype" w:hAnsi="Palatino Linotype"/>
        </w:rPr>
        <w:t xml:space="preserve"> wudhu </w:t>
      </w:r>
      <w:proofErr w:type="spellStart"/>
      <w:r w:rsidRPr="00C276DF">
        <w:rPr>
          <w:rFonts w:ascii="Palatino Linotype" w:hAnsi="Palatino Linotype"/>
        </w:rPr>
        <w:t>dengan</w:t>
      </w:r>
      <w:proofErr w:type="spellEnd"/>
      <w:r w:rsidRPr="00C276DF">
        <w:rPr>
          <w:rFonts w:ascii="Palatino Linotype" w:hAnsi="Palatino Linotype"/>
        </w:rPr>
        <w:t xml:space="preserve"> </w:t>
      </w:r>
      <w:proofErr w:type="spellStart"/>
      <w:r w:rsidRPr="00C276DF">
        <w:rPr>
          <w:rFonts w:ascii="Palatino Linotype" w:hAnsi="Palatino Linotype"/>
        </w:rPr>
        <w:t>menggunakan</w:t>
      </w:r>
      <w:proofErr w:type="spellEnd"/>
      <w:r w:rsidRPr="00C276DF">
        <w:rPr>
          <w:rFonts w:ascii="Palatino Linotype" w:hAnsi="Palatino Linotype"/>
        </w:rPr>
        <w:t xml:space="preserve"> </w:t>
      </w:r>
      <w:proofErr w:type="spellStart"/>
      <w:r w:rsidRPr="00C276DF">
        <w:rPr>
          <w:rFonts w:ascii="Palatino Linotype" w:hAnsi="Palatino Linotype"/>
        </w:rPr>
        <w:t>metode</w:t>
      </w:r>
      <w:proofErr w:type="spellEnd"/>
      <w:r w:rsidRPr="00C276DF">
        <w:rPr>
          <w:rFonts w:ascii="Palatino Linotype" w:hAnsi="Palatino Linotype"/>
        </w:rPr>
        <w:t xml:space="preserve"> </w:t>
      </w:r>
      <w:proofErr w:type="spellStart"/>
      <w:r w:rsidRPr="00C276DF">
        <w:rPr>
          <w:rFonts w:ascii="Palatino Linotype" w:hAnsi="Palatino Linotype"/>
        </w:rPr>
        <w:t>demonstrasi</w:t>
      </w:r>
      <w:proofErr w:type="spellEnd"/>
      <w:r w:rsidRPr="00C276DF">
        <w:rPr>
          <w:rFonts w:ascii="Palatino Linotype" w:hAnsi="Palatino Linotype"/>
        </w:rPr>
        <w:t xml:space="preserve">. </w:t>
      </w:r>
      <w:proofErr w:type="spellStart"/>
      <w:r w:rsidRPr="00C276DF">
        <w:rPr>
          <w:rFonts w:ascii="Palatino Linotype" w:hAnsi="Palatino Linotype"/>
        </w:rPr>
        <w:t>Kegiatan</w:t>
      </w:r>
      <w:proofErr w:type="spellEnd"/>
      <w:r w:rsidRPr="00C276DF">
        <w:rPr>
          <w:rFonts w:ascii="Palatino Linotype" w:hAnsi="Palatino Linotype"/>
        </w:rPr>
        <w:t xml:space="preserve"> </w:t>
      </w:r>
      <w:proofErr w:type="spellStart"/>
      <w:r w:rsidRPr="00C276DF">
        <w:rPr>
          <w:rFonts w:ascii="Palatino Linotype" w:hAnsi="Palatino Linotype"/>
        </w:rPr>
        <w:t>dirancang</w:t>
      </w:r>
      <w:proofErr w:type="spellEnd"/>
      <w:r w:rsidRPr="00C276DF">
        <w:rPr>
          <w:rFonts w:ascii="Palatino Linotype" w:hAnsi="Palatino Linotype"/>
        </w:rPr>
        <w:t xml:space="preserve"> </w:t>
      </w:r>
      <w:proofErr w:type="spellStart"/>
      <w:r w:rsidRPr="00C276DF">
        <w:rPr>
          <w:rFonts w:ascii="Palatino Linotype" w:hAnsi="Palatino Linotype"/>
        </w:rPr>
        <w:t>dengan</w:t>
      </w:r>
      <w:proofErr w:type="spellEnd"/>
      <w:r w:rsidRPr="00C276DF">
        <w:rPr>
          <w:rFonts w:ascii="Palatino Linotype" w:hAnsi="Palatino Linotype"/>
        </w:rPr>
        <w:t xml:space="preserve"> </w:t>
      </w:r>
      <w:proofErr w:type="spellStart"/>
      <w:r w:rsidRPr="00C276DF">
        <w:rPr>
          <w:rFonts w:ascii="Palatino Linotype" w:hAnsi="Palatino Linotype"/>
        </w:rPr>
        <w:t>penelitian</w:t>
      </w:r>
      <w:proofErr w:type="spellEnd"/>
      <w:r w:rsidRPr="00C276DF">
        <w:rPr>
          <w:rFonts w:ascii="Palatino Linotype" w:hAnsi="Palatino Linotype"/>
        </w:rPr>
        <w:t xml:space="preserve"> </w:t>
      </w:r>
      <w:proofErr w:type="spellStart"/>
      <w:r w:rsidRPr="00C276DF">
        <w:rPr>
          <w:rFonts w:ascii="Palatino Linotype" w:hAnsi="Palatino Linotype"/>
        </w:rPr>
        <w:t>tindakan</w:t>
      </w:r>
      <w:proofErr w:type="spellEnd"/>
      <w:r w:rsidRPr="00C276DF">
        <w:rPr>
          <w:rFonts w:ascii="Palatino Linotype" w:hAnsi="Palatino Linotype"/>
        </w:rPr>
        <w:t xml:space="preserve"> </w:t>
      </w:r>
      <w:proofErr w:type="spellStart"/>
      <w:r w:rsidRPr="00C276DF">
        <w:rPr>
          <w:rFonts w:ascii="Palatino Linotype" w:hAnsi="Palatino Linotype"/>
        </w:rPr>
        <w:t>kelas</w:t>
      </w:r>
      <w:proofErr w:type="spellEnd"/>
      <w:r w:rsidRPr="00C276DF">
        <w:rPr>
          <w:rFonts w:ascii="Palatino Linotype" w:hAnsi="Palatino Linotype"/>
        </w:rPr>
        <w:t xml:space="preserve"> </w:t>
      </w:r>
      <w:proofErr w:type="spellStart"/>
      <w:r w:rsidRPr="00C276DF">
        <w:rPr>
          <w:rFonts w:ascii="Palatino Linotype" w:hAnsi="Palatino Linotype"/>
        </w:rPr>
        <w:t>dengan</w:t>
      </w:r>
      <w:proofErr w:type="spellEnd"/>
      <w:r w:rsidRPr="00C276DF">
        <w:rPr>
          <w:rFonts w:ascii="Palatino Linotype" w:hAnsi="Palatino Linotype"/>
        </w:rPr>
        <w:t xml:space="preserve"> </w:t>
      </w:r>
      <w:proofErr w:type="spellStart"/>
      <w:r w:rsidRPr="00C276DF">
        <w:rPr>
          <w:rFonts w:ascii="Palatino Linotype" w:hAnsi="Palatino Linotype"/>
        </w:rPr>
        <w:t>siklus</w:t>
      </w:r>
      <w:proofErr w:type="spellEnd"/>
      <w:r w:rsidRPr="00C276DF">
        <w:rPr>
          <w:rFonts w:ascii="Palatino Linotype" w:hAnsi="Palatino Linotype"/>
        </w:rPr>
        <w:t xml:space="preserve">. </w:t>
      </w:r>
      <w:proofErr w:type="spellStart"/>
      <w:r w:rsidRPr="00C276DF">
        <w:rPr>
          <w:rFonts w:ascii="Palatino Linotype" w:hAnsi="Palatino Linotype"/>
        </w:rPr>
        <w:t>Setiap</w:t>
      </w:r>
      <w:proofErr w:type="spellEnd"/>
      <w:r w:rsidRPr="00C276DF">
        <w:rPr>
          <w:rFonts w:ascii="Palatino Linotype" w:hAnsi="Palatino Linotype"/>
        </w:rPr>
        <w:t xml:space="preserve"> </w:t>
      </w:r>
      <w:proofErr w:type="spellStart"/>
      <w:r w:rsidRPr="00C276DF">
        <w:rPr>
          <w:rFonts w:ascii="Palatino Linotype" w:hAnsi="Palatino Linotype"/>
        </w:rPr>
        <w:t>siklus</w:t>
      </w:r>
      <w:proofErr w:type="spellEnd"/>
      <w:r w:rsidRPr="00C276DF">
        <w:rPr>
          <w:rFonts w:ascii="Palatino Linotype" w:hAnsi="Palatino Linotype"/>
        </w:rPr>
        <w:t xml:space="preserve"> </w:t>
      </w:r>
      <w:proofErr w:type="spellStart"/>
      <w:r w:rsidRPr="00C276DF">
        <w:rPr>
          <w:rFonts w:ascii="Palatino Linotype" w:hAnsi="Palatino Linotype"/>
        </w:rPr>
        <w:t>terdiri</w:t>
      </w:r>
      <w:proofErr w:type="spellEnd"/>
      <w:r w:rsidRPr="00C276DF">
        <w:rPr>
          <w:rFonts w:ascii="Palatino Linotype" w:hAnsi="Palatino Linotype"/>
        </w:rPr>
        <w:t xml:space="preserve"> </w:t>
      </w:r>
      <w:proofErr w:type="spellStart"/>
      <w:r w:rsidRPr="00C276DF">
        <w:rPr>
          <w:rFonts w:ascii="Palatino Linotype" w:hAnsi="Palatino Linotype"/>
        </w:rPr>
        <w:t>dari</w:t>
      </w:r>
      <w:proofErr w:type="spellEnd"/>
      <w:r w:rsidRPr="00C276DF">
        <w:rPr>
          <w:rFonts w:ascii="Palatino Linotype" w:hAnsi="Palatino Linotype"/>
        </w:rPr>
        <w:t xml:space="preserve"> </w:t>
      </w:r>
      <w:proofErr w:type="spellStart"/>
      <w:r w:rsidRPr="00C276DF">
        <w:rPr>
          <w:rFonts w:ascii="Palatino Linotype" w:hAnsi="Palatino Linotype"/>
        </w:rPr>
        <w:t>perencanaan</w:t>
      </w:r>
      <w:proofErr w:type="spellEnd"/>
      <w:r w:rsidRPr="00C276DF">
        <w:rPr>
          <w:rFonts w:ascii="Palatino Linotype" w:hAnsi="Palatino Linotype"/>
        </w:rPr>
        <w:t xml:space="preserve">, </w:t>
      </w:r>
      <w:proofErr w:type="spellStart"/>
      <w:r w:rsidRPr="00C276DF">
        <w:rPr>
          <w:rFonts w:ascii="Palatino Linotype" w:hAnsi="Palatino Linotype"/>
        </w:rPr>
        <w:t>pelaksanaan</w:t>
      </w:r>
      <w:proofErr w:type="spellEnd"/>
      <w:r w:rsidRPr="00C276DF">
        <w:rPr>
          <w:rFonts w:ascii="Palatino Linotype" w:hAnsi="Palatino Linotype"/>
        </w:rPr>
        <w:t xml:space="preserve">, </w:t>
      </w:r>
      <w:proofErr w:type="spellStart"/>
      <w:r w:rsidRPr="00C276DF">
        <w:rPr>
          <w:rFonts w:ascii="Palatino Linotype" w:hAnsi="Palatino Linotype"/>
        </w:rPr>
        <w:t>pengamantan</w:t>
      </w:r>
      <w:proofErr w:type="spellEnd"/>
      <w:r w:rsidRPr="00C276DF">
        <w:rPr>
          <w:rFonts w:ascii="Palatino Linotype" w:hAnsi="Palatino Linotype"/>
        </w:rPr>
        <w:t xml:space="preserve">, dan </w:t>
      </w:r>
      <w:proofErr w:type="spellStart"/>
      <w:r w:rsidRPr="00C276DF">
        <w:rPr>
          <w:rFonts w:ascii="Palatino Linotype" w:hAnsi="Palatino Linotype"/>
        </w:rPr>
        <w:t>refleksi</w:t>
      </w:r>
      <w:proofErr w:type="spellEnd"/>
      <w:r w:rsidRPr="00C276DF">
        <w:rPr>
          <w:rFonts w:ascii="Palatino Linotype" w:hAnsi="Palatino Linotype"/>
        </w:rPr>
        <w:t xml:space="preserve">. </w:t>
      </w:r>
      <w:proofErr w:type="spellStart"/>
      <w:r w:rsidRPr="00C276DF">
        <w:rPr>
          <w:rFonts w:ascii="Palatino Linotype" w:hAnsi="Palatino Linotype"/>
        </w:rPr>
        <w:t>Peneilitian</w:t>
      </w:r>
      <w:proofErr w:type="spellEnd"/>
      <w:r w:rsidRPr="00C276DF">
        <w:rPr>
          <w:rFonts w:ascii="Palatino Linotype" w:hAnsi="Palatino Linotype"/>
        </w:rPr>
        <w:t xml:space="preserve"> </w:t>
      </w:r>
      <w:proofErr w:type="spellStart"/>
      <w:r w:rsidRPr="00C276DF">
        <w:rPr>
          <w:rFonts w:ascii="Palatino Linotype" w:hAnsi="Palatino Linotype"/>
        </w:rPr>
        <w:t>dilaksanakan</w:t>
      </w:r>
      <w:proofErr w:type="spellEnd"/>
      <w:r w:rsidRPr="00C276DF">
        <w:rPr>
          <w:rFonts w:ascii="Palatino Linotype" w:hAnsi="Palatino Linotype"/>
        </w:rPr>
        <w:t xml:space="preserve"> </w:t>
      </w:r>
      <w:proofErr w:type="spellStart"/>
      <w:r w:rsidRPr="00C276DF">
        <w:rPr>
          <w:rFonts w:ascii="Palatino Linotype" w:hAnsi="Palatino Linotype"/>
        </w:rPr>
        <w:t>dalam</w:t>
      </w:r>
      <w:proofErr w:type="spellEnd"/>
      <w:r w:rsidRPr="00C276DF">
        <w:rPr>
          <w:rFonts w:ascii="Palatino Linotype" w:hAnsi="Palatino Linotype"/>
        </w:rPr>
        <w:t xml:space="preserve"> </w:t>
      </w:r>
      <w:proofErr w:type="spellStart"/>
      <w:r w:rsidRPr="00C276DF">
        <w:rPr>
          <w:rFonts w:ascii="Palatino Linotype" w:hAnsi="Palatino Linotype"/>
        </w:rPr>
        <w:t>dua</w:t>
      </w:r>
      <w:proofErr w:type="spellEnd"/>
      <w:r w:rsidRPr="00C276DF">
        <w:rPr>
          <w:rFonts w:ascii="Palatino Linotype" w:hAnsi="Palatino Linotype"/>
        </w:rPr>
        <w:t xml:space="preserve"> </w:t>
      </w:r>
      <w:proofErr w:type="spellStart"/>
      <w:r w:rsidRPr="00C276DF">
        <w:rPr>
          <w:rFonts w:ascii="Palatino Linotype" w:hAnsi="Palatino Linotype"/>
        </w:rPr>
        <w:t>siklus</w:t>
      </w:r>
      <w:proofErr w:type="spellEnd"/>
      <w:r w:rsidRPr="00C276DF">
        <w:rPr>
          <w:rFonts w:ascii="Palatino Linotype" w:hAnsi="Palatino Linotype"/>
        </w:rPr>
        <w:t xml:space="preserve">. </w:t>
      </w:r>
      <w:proofErr w:type="spellStart"/>
      <w:r w:rsidRPr="00C276DF">
        <w:rPr>
          <w:rFonts w:ascii="Palatino Linotype" w:hAnsi="Palatino Linotype"/>
        </w:rPr>
        <w:t>Indikator</w:t>
      </w:r>
      <w:proofErr w:type="spellEnd"/>
      <w:r w:rsidRPr="00C276DF">
        <w:rPr>
          <w:rFonts w:ascii="Palatino Linotype" w:hAnsi="Palatino Linotype"/>
        </w:rPr>
        <w:t xml:space="preserve"> </w:t>
      </w:r>
      <w:proofErr w:type="spellStart"/>
      <w:r w:rsidRPr="00C276DF">
        <w:rPr>
          <w:rFonts w:ascii="Palatino Linotype" w:hAnsi="Palatino Linotype"/>
        </w:rPr>
        <w:t>keberhasilan</w:t>
      </w:r>
      <w:proofErr w:type="spellEnd"/>
      <w:r w:rsidRPr="00C276DF">
        <w:rPr>
          <w:rFonts w:ascii="Palatino Linotype" w:hAnsi="Palatino Linotype"/>
        </w:rPr>
        <w:t xml:space="preserve"> </w:t>
      </w:r>
      <w:proofErr w:type="spellStart"/>
      <w:r w:rsidRPr="00C276DF">
        <w:rPr>
          <w:rFonts w:ascii="Palatino Linotype" w:hAnsi="Palatino Linotype"/>
        </w:rPr>
        <w:t>disini</w:t>
      </w:r>
      <w:proofErr w:type="spellEnd"/>
      <w:r w:rsidRPr="00C276DF">
        <w:rPr>
          <w:rFonts w:ascii="Palatino Linotype" w:hAnsi="Palatino Linotype"/>
        </w:rPr>
        <w:t xml:space="preserve"> </w:t>
      </w:r>
      <w:proofErr w:type="spellStart"/>
      <w:r w:rsidRPr="00C276DF">
        <w:rPr>
          <w:rFonts w:ascii="Palatino Linotype" w:hAnsi="Palatino Linotype"/>
        </w:rPr>
        <w:t>adalah</w:t>
      </w:r>
      <w:proofErr w:type="spellEnd"/>
      <w:r w:rsidRPr="00C276DF">
        <w:rPr>
          <w:rFonts w:ascii="Palatino Linotype" w:hAnsi="Palatino Linotype"/>
        </w:rPr>
        <w:t xml:space="preserve"> </w:t>
      </w:r>
      <w:proofErr w:type="spellStart"/>
      <w:r w:rsidRPr="00C276DF">
        <w:rPr>
          <w:rFonts w:ascii="Palatino Linotype" w:hAnsi="Palatino Linotype"/>
        </w:rPr>
        <w:t>sebagai</w:t>
      </w:r>
      <w:proofErr w:type="spellEnd"/>
      <w:r w:rsidRPr="00C276DF">
        <w:rPr>
          <w:rFonts w:ascii="Palatino Linotype" w:hAnsi="Palatino Linotype"/>
        </w:rPr>
        <w:t xml:space="preserve"> </w:t>
      </w:r>
      <w:proofErr w:type="spellStart"/>
      <w:r w:rsidRPr="00C276DF">
        <w:rPr>
          <w:rFonts w:ascii="Palatino Linotype" w:hAnsi="Palatino Linotype"/>
        </w:rPr>
        <w:t>tolak</w:t>
      </w:r>
      <w:proofErr w:type="spellEnd"/>
      <w:r w:rsidRPr="00C276DF">
        <w:rPr>
          <w:rFonts w:ascii="Palatino Linotype" w:hAnsi="Palatino Linotype"/>
        </w:rPr>
        <w:t xml:space="preserve"> </w:t>
      </w:r>
      <w:proofErr w:type="spellStart"/>
      <w:r w:rsidRPr="00C276DF">
        <w:rPr>
          <w:rFonts w:ascii="Palatino Linotype" w:hAnsi="Palatino Linotype"/>
        </w:rPr>
        <w:t>ukur</w:t>
      </w:r>
      <w:proofErr w:type="spellEnd"/>
      <w:r w:rsidRPr="00C276DF">
        <w:rPr>
          <w:rFonts w:ascii="Palatino Linotype" w:hAnsi="Palatino Linotype"/>
        </w:rPr>
        <w:t xml:space="preserve"> </w:t>
      </w:r>
      <w:proofErr w:type="spellStart"/>
      <w:r w:rsidRPr="00C276DF">
        <w:rPr>
          <w:rFonts w:ascii="Palatino Linotype" w:hAnsi="Palatino Linotype"/>
        </w:rPr>
        <w:t>keberhasilan</w:t>
      </w:r>
      <w:proofErr w:type="spellEnd"/>
      <w:r w:rsidRPr="00C276DF">
        <w:rPr>
          <w:rFonts w:ascii="Palatino Linotype" w:hAnsi="Palatino Linotype"/>
        </w:rPr>
        <w:t xml:space="preserve"> </w:t>
      </w:r>
      <w:proofErr w:type="spellStart"/>
      <w:r w:rsidRPr="00C276DF">
        <w:rPr>
          <w:rFonts w:ascii="Palatino Linotype" w:hAnsi="Palatino Linotype"/>
        </w:rPr>
        <w:t>siswa</w:t>
      </w:r>
      <w:proofErr w:type="spellEnd"/>
      <w:r w:rsidRPr="00C276DF">
        <w:rPr>
          <w:rFonts w:ascii="Palatino Linotype" w:hAnsi="Palatino Linotype"/>
        </w:rPr>
        <w:t xml:space="preserve"> </w:t>
      </w:r>
      <w:proofErr w:type="spellStart"/>
      <w:r w:rsidRPr="00C276DF">
        <w:rPr>
          <w:rFonts w:ascii="Palatino Linotype" w:hAnsi="Palatino Linotype"/>
        </w:rPr>
        <w:t>dalam</w:t>
      </w:r>
      <w:proofErr w:type="spellEnd"/>
      <w:r w:rsidRPr="00C276DF">
        <w:rPr>
          <w:rFonts w:ascii="Palatino Linotype" w:hAnsi="Palatino Linotype"/>
        </w:rPr>
        <w:t xml:space="preserve"> </w:t>
      </w:r>
      <w:proofErr w:type="spellStart"/>
      <w:r w:rsidRPr="00C276DF">
        <w:rPr>
          <w:rFonts w:ascii="Palatino Linotype" w:hAnsi="Palatino Linotype"/>
        </w:rPr>
        <w:t>melaksanakan</w:t>
      </w:r>
      <w:proofErr w:type="spellEnd"/>
      <w:r w:rsidRPr="00C276DF">
        <w:rPr>
          <w:rFonts w:ascii="Palatino Linotype" w:hAnsi="Palatino Linotype"/>
        </w:rPr>
        <w:t xml:space="preserve"> </w:t>
      </w:r>
      <w:proofErr w:type="spellStart"/>
      <w:r w:rsidRPr="00C276DF">
        <w:rPr>
          <w:rFonts w:ascii="Palatino Linotype" w:hAnsi="Palatino Linotype"/>
        </w:rPr>
        <w:t>pembelajaran</w:t>
      </w:r>
      <w:proofErr w:type="spellEnd"/>
      <w:r w:rsidRPr="00C276DF">
        <w:rPr>
          <w:rFonts w:ascii="Palatino Linotype" w:hAnsi="Palatino Linotype"/>
        </w:rPr>
        <w:t xml:space="preserve"> Pendidikan Agama Islam (PAI) </w:t>
      </w:r>
      <w:proofErr w:type="spellStart"/>
      <w:r w:rsidRPr="00C276DF">
        <w:rPr>
          <w:rFonts w:ascii="Palatino Linotype" w:hAnsi="Palatino Linotype"/>
        </w:rPr>
        <w:t>materi</w:t>
      </w:r>
      <w:proofErr w:type="spellEnd"/>
      <w:r w:rsidRPr="00C276DF">
        <w:rPr>
          <w:rFonts w:ascii="Palatino Linotype" w:hAnsi="Palatino Linotype"/>
        </w:rPr>
        <w:t xml:space="preserve"> wudhu </w:t>
      </w:r>
      <w:proofErr w:type="spellStart"/>
      <w:r w:rsidRPr="00C276DF">
        <w:rPr>
          <w:rFonts w:ascii="Palatino Linotype" w:hAnsi="Palatino Linotype"/>
        </w:rPr>
        <w:t>dengan</w:t>
      </w:r>
      <w:proofErr w:type="spellEnd"/>
      <w:r w:rsidRPr="00C276DF">
        <w:rPr>
          <w:rFonts w:ascii="Palatino Linotype" w:hAnsi="Palatino Linotype"/>
        </w:rPr>
        <w:t xml:space="preserve"> </w:t>
      </w:r>
      <w:proofErr w:type="spellStart"/>
      <w:r w:rsidRPr="00C276DF">
        <w:rPr>
          <w:rFonts w:ascii="Palatino Linotype" w:hAnsi="Palatino Linotype"/>
        </w:rPr>
        <w:t>menggunakan</w:t>
      </w:r>
      <w:proofErr w:type="spellEnd"/>
      <w:r w:rsidRPr="00C276DF">
        <w:rPr>
          <w:rFonts w:ascii="Palatino Linotype" w:hAnsi="Palatino Linotype"/>
        </w:rPr>
        <w:t xml:space="preserve"> </w:t>
      </w:r>
      <w:proofErr w:type="spellStart"/>
      <w:r w:rsidRPr="00C276DF">
        <w:rPr>
          <w:rFonts w:ascii="Palatino Linotype" w:hAnsi="Palatino Linotype"/>
        </w:rPr>
        <w:t>metode</w:t>
      </w:r>
      <w:proofErr w:type="spellEnd"/>
      <w:r w:rsidRPr="00C276DF">
        <w:rPr>
          <w:rFonts w:ascii="Palatino Linotype" w:hAnsi="Palatino Linotype"/>
        </w:rPr>
        <w:t xml:space="preserve"> </w:t>
      </w:r>
      <w:proofErr w:type="spellStart"/>
      <w:r w:rsidRPr="00C276DF">
        <w:rPr>
          <w:rFonts w:ascii="Palatino Linotype" w:hAnsi="Palatino Linotype"/>
        </w:rPr>
        <w:t>demonstrasi</w:t>
      </w:r>
      <w:proofErr w:type="spellEnd"/>
      <w:r w:rsidRPr="00C276DF">
        <w:rPr>
          <w:rFonts w:ascii="Palatino Linotype" w:hAnsi="Palatino Linotype"/>
        </w:rPr>
        <w:t>.</w:t>
      </w:r>
    </w:p>
    <w:p w14:paraId="10F13C1F" w14:textId="77777777" w:rsidR="0044614E" w:rsidRPr="0044614E" w:rsidRDefault="0044614E" w:rsidP="00C1270B">
      <w:pPr>
        <w:tabs>
          <w:tab w:val="left" w:pos="0"/>
        </w:tabs>
        <w:spacing w:after="0" w:line="276" w:lineRule="auto"/>
        <w:jc w:val="both"/>
        <w:rPr>
          <w:rFonts w:ascii="Palatino Linotype" w:hAnsi="Palatino Linotype"/>
          <w:szCs w:val="24"/>
        </w:rPr>
      </w:pPr>
    </w:p>
    <w:p w14:paraId="119C27E3" w14:textId="77777777" w:rsidR="0044614E" w:rsidRPr="0044614E" w:rsidRDefault="0044614E" w:rsidP="00C1270B">
      <w:pPr>
        <w:pStyle w:val="ListParagraph"/>
        <w:numPr>
          <w:ilvl w:val="0"/>
          <w:numId w:val="43"/>
        </w:numPr>
        <w:tabs>
          <w:tab w:val="left" w:pos="0"/>
        </w:tabs>
        <w:spacing w:line="276" w:lineRule="auto"/>
        <w:ind w:left="284" w:hanging="284"/>
        <w:rPr>
          <w:rFonts w:ascii="Palatino Linotype" w:hAnsi="Palatino Linotype"/>
          <w:b/>
          <w:bCs/>
          <w:szCs w:val="24"/>
        </w:rPr>
      </w:pPr>
      <w:r w:rsidRPr="0044614E">
        <w:rPr>
          <w:rFonts w:ascii="Palatino Linotype" w:hAnsi="Palatino Linotype"/>
          <w:b/>
          <w:bCs/>
          <w:szCs w:val="24"/>
        </w:rPr>
        <w:t xml:space="preserve">Hasil dan </w:t>
      </w:r>
      <w:proofErr w:type="spellStart"/>
      <w:r w:rsidRPr="0044614E">
        <w:rPr>
          <w:rFonts w:ascii="Palatino Linotype" w:hAnsi="Palatino Linotype"/>
          <w:b/>
          <w:bCs/>
          <w:szCs w:val="24"/>
        </w:rPr>
        <w:t>Pembahasan</w:t>
      </w:r>
      <w:proofErr w:type="spellEnd"/>
    </w:p>
    <w:p w14:paraId="2EB2F2E7" w14:textId="77777777" w:rsidR="0044614E" w:rsidRPr="0044614E" w:rsidRDefault="0044614E" w:rsidP="00C1270B">
      <w:pPr>
        <w:tabs>
          <w:tab w:val="left" w:pos="0"/>
        </w:tabs>
        <w:spacing w:after="0" w:line="276" w:lineRule="auto"/>
        <w:jc w:val="both"/>
        <w:rPr>
          <w:rFonts w:ascii="Palatino Linotype" w:hAnsi="Palatino Linotype"/>
          <w:b/>
          <w:bCs/>
          <w:szCs w:val="24"/>
        </w:rPr>
      </w:pPr>
      <w:r w:rsidRPr="0044614E">
        <w:rPr>
          <w:rFonts w:ascii="Palatino Linotype" w:hAnsi="Palatino Linotype"/>
          <w:b/>
          <w:bCs/>
          <w:szCs w:val="24"/>
        </w:rPr>
        <w:t>Hasil</w:t>
      </w:r>
    </w:p>
    <w:p w14:paraId="7FB31817" w14:textId="77777777" w:rsidR="00C276DF" w:rsidRPr="00C276DF" w:rsidRDefault="00C276DF" w:rsidP="00C276DF">
      <w:pPr>
        <w:spacing w:after="0" w:line="276" w:lineRule="auto"/>
        <w:jc w:val="both"/>
        <w:rPr>
          <w:rFonts w:ascii="Palatino Linotype" w:hAnsi="Palatino Linotype"/>
          <w:szCs w:val="24"/>
          <w:lang w:val="id-ID"/>
        </w:rPr>
      </w:pPr>
      <w:r w:rsidRPr="00C276DF">
        <w:rPr>
          <w:rFonts w:ascii="Palatino Linotype" w:hAnsi="Palatino Linotype"/>
          <w:szCs w:val="24"/>
          <w:lang w:val="id-ID"/>
        </w:rPr>
        <w:t xml:space="preserve">Penelitian tindakan kelas ini dilakasanakan dalam tiga siklus, yaitu siklus I, siklus II dan siklus III. Setiap akhir siklus diadakan evalusi untuk mengetahui hasil pembelajaran kemampuan siswa terhadap materi yang diajarkan. Siswa yang tuntas melakukan peraktek wudhu adalah 5 (35,7% ) siswa sedangkan yang belum tuntas 9 siswa (64,7%). </w:t>
      </w:r>
    </w:p>
    <w:p w14:paraId="14B022FE" w14:textId="77777777" w:rsidR="00C276DF" w:rsidRPr="00C276DF" w:rsidRDefault="00C276DF" w:rsidP="00C276DF">
      <w:pPr>
        <w:spacing w:after="0" w:line="276" w:lineRule="auto"/>
        <w:jc w:val="both"/>
        <w:rPr>
          <w:rFonts w:ascii="Palatino Linotype" w:hAnsi="Palatino Linotype"/>
          <w:szCs w:val="24"/>
          <w:lang w:val="id-ID"/>
        </w:rPr>
      </w:pPr>
    </w:p>
    <w:p w14:paraId="443B2ED5" w14:textId="77777777" w:rsidR="00C276DF" w:rsidRPr="00C276DF" w:rsidRDefault="00C276DF" w:rsidP="00C276DF">
      <w:pPr>
        <w:spacing w:after="0" w:line="276" w:lineRule="auto"/>
        <w:jc w:val="both"/>
        <w:rPr>
          <w:rFonts w:ascii="Palatino Linotype" w:hAnsi="Palatino Linotype"/>
          <w:b/>
          <w:szCs w:val="24"/>
          <w:lang w:val="id-ID"/>
        </w:rPr>
      </w:pPr>
      <w:r w:rsidRPr="00C276DF">
        <w:rPr>
          <w:rFonts w:ascii="Palatino Linotype" w:hAnsi="Palatino Linotype"/>
          <w:b/>
          <w:i/>
          <w:szCs w:val="24"/>
          <w:lang w:val="id-ID"/>
        </w:rPr>
        <w:t xml:space="preserve">Siklus </w:t>
      </w:r>
      <w:r w:rsidRPr="00C276DF">
        <w:rPr>
          <w:rFonts w:ascii="Palatino Linotype" w:hAnsi="Palatino Linotype"/>
          <w:b/>
          <w:szCs w:val="24"/>
          <w:lang w:val="id-ID"/>
        </w:rPr>
        <w:t>Pertama</w:t>
      </w:r>
    </w:p>
    <w:p w14:paraId="2D8082F0" w14:textId="77777777" w:rsidR="00C276DF" w:rsidRPr="00C276DF" w:rsidRDefault="00C276DF" w:rsidP="00C276DF">
      <w:pPr>
        <w:pStyle w:val="ListParagraph"/>
        <w:widowControl/>
        <w:numPr>
          <w:ilvl w:val="0"/>
          <w:numId w:val="44"/>
        </w:numPr>
        <w:autoSpaceDE/>
        <w:autoSpaceDN/>
        <w:spacing w:line="276" w:lineRule="auto"/>
        <w:ind w:left="426" w:firstLine="0"/>
        <w:contextualSpacing/>
        <w:rPr>
          <w:rFonts w:ascii="Palatino Linotype" w:hAnsi="Palatino Linotype"/>
          <w:sz w:val="24"/>
          <w:szCs w:val="24"/>
          <w:lang w:val="id-ID"/>
        </w:rPr>
      </w:pPr>
      <w:r w:rsidRPr="00C276DF">
        <w:rPr>
          <w:rFonts w:ascii="Palatino Linotype" w:hAnsi="Palatino Linotype"/>
          <w:sz w:val="24"/>
          <w:szCs w:val="24"/>
          <w:lang w:val="id-ID"/>
        </w:rPr>
        <w:t>Perencanaan</w:t>
      </w:r>
    </w:p>
    <w:p w14:paraId="362BF7B2" w14:textId="77777777" w:rsidR="00C276DF" w:rsidRPr="00C276DF" w:rsidRDefault="00C276DF" w:rsidP="00C276DF">
      <w:pPr>
        <w:pStyle w:val="ListParagraph"/>
        <w:spacing w:line="276" w:lineRule="auto"/>
        <w:ind w:left="426" w:firstLine="0"/>
        <w:rPr>
          <w:rFonts w:ascii="Palatino Linotype" w:hAnsi="Palatino Linotype"/>
          <w:sz w:val="24"/>
          <w:szCs w:val="24"/>
          <w:lang w:val="id-ID"/>
        </w:rPr>
      </w:pPr>
      <w:r w:rsidRPr="00C276DF">
        <w:rPr>
          <w:rFonts w:ascii="Palatino Linotype" w:hAnsi="Palatino Linotype"/>
          <w:sz w:val="24"/>
          <w:szCs w:val="24"/>
          <w:lang w:val="id-ID"/>
        </w:rPr>
        <w:t>Berdasarkan perencanaan pembelajaran, penulis menyiapkan beberapa bahan atau peralatan untuk menunjang proses pembelajaran selama penelitian yaitu: replika air yang terbuat dari tali rafia sebagai media dalam mendemonstrasikan wudhu.</w:t>
      </w:r>
    </w:p>
    <w:p w14:paraId="4FCA3E95" w14:textId="77777777" w:rsidR="00C276DF" w:rsidRPr="00C276DF" w:rsidRDefault="00C276DF" w:rsidP="00C276DF">
      <w:pPr>
        <w:pStyle w:val="ListParagraph"/>
        <w:widowControl/>
        <w:numPr>
          <w:ilvl w:val="0"/>
          <w:numId w:val="44"/>
        </w:numPr>
        <w:autoSpaceDE/>
        <w:autoSpaceDN/>
        <w:spacing w:line="276" w:lineRule="auto"/>
        <w:ind w:left="426" w:firstLine="0"/>
        <w:contextualSpacing/>
        <w:rPr>
          <w:rFonts w:ascii="Palatino Linotype" w:hAnsi="Palatino Linotype"/>
          <w:sz w:val="24"/>
          <w:szCs w:val="24"/>
          <w:lang w:val="id-ID"/>
        </w:rPr>
      </w:pPr>
      <w:r w:rsidRPr="00C276DF">
        <w:rPr>
          <w:rFonts w:ascii="Palatino Linotype" w:hAnsi="Palatino Linotype"/>
          <w:sz w:val="24"/>
          <w:szCs w:val="24"/>
          <w:lang w:val="id-ID"/>
        </w:rPr>
        <w:t>Pelaksanaan</w:t>
      </w:r>
    </w:p>
    <w:p w14:paraId="1CCFA895" w14:textId="77777777" w:rsidR="00C276DF" w:rsidRPr="00C276DF" w:rsidRDefault="00C276DF" w:rsidP="00C276DF">
      <w:pPr>
        <w:pStyle w:val="ListParagraph"/>
        <w:spacing w:line="276" w:lineRule="auto"/>
        <w:ind w:left="426" w:firstLine="0"/>
        <w:rPr>
          <w:rFonts w:ascii="Palatino Linotype" w:hAnsi="Palatino Linotype"/>
          <w:sz w:val="24"/>
          <w:szCs w:val="24"/>
          <w:lang w:val="id-ID"/>
        </w:rPr>
      </w:pPr>
      <w:r w:rsidRPr="00C276DF">
        <w:rPr>
          <w:rFonts w:ascii="Palatino Linotype" w:hAnsi="Palatino Linotype"/>
          <w:sz w:val="24"/>
          <w:szCs w:val="24"/>
          <w:lang w:val="id-ID"/>
        </w:rPr>
        <w:t>Pelaksanaan pada siklus pertama ini guru memulai dengan menyampaikan kepada siswa bahwa hari ini akan mempraktikkan wudhu, apa tujuan yang harus dicapai oleh siswa serta menghubungkan pelajaran yang lalu dengan pembelajaran yang akan dipelajarai.</w:t>
      </w:r>
    </w:p>
    <w:p w14:paraId="6583166C" w14:textId="77777777" w:rsidR="00C276DF" w:rsidRPr="00C276DF" w:rsidRDefault="00C276DF" w:rsidP="00C276DF">
      <w:pPr>
        <w:pStyle w:val="ListParagraph"/>
        <w:spacing w:line="276" w:lineRule="auto"/>
        <w:ind w:left="426" w:firstLine="0"/>
        <w:rPr>
          <w:rFonts w:ascii="Palatino Linotype" w:hAnsi="Palatino Linotype"/>
          <w:sz w:val="24"/>
          <w:szCs w:val="24"/>
          <w:lang w:val="id-ID"/>
        </w:rPr>
      </w:pPr>
      <w:r w:rsidRPr="00C276DF">
        <w:rPr>
          <w:rFonts w:ascii="Palatino Linotype" w:hAnsi="Palatino Linotype"/>
          <w:sz w:val="24"/>
          <w:szCs w:val="24"/>
          <w:lang w:val="id-ID"/>
        </w:rPr>
        <w:t>Setelah selesai guru memanggil siswa untuk maju kedepan sesuai dengan absen siswa. Melakukan praktik ini, untuk menghemat waktu guru memangil 3 siswa sekaligus untuk melakukan praktik wudhu secara bersaman dan guru bertindak sebagai pembimbing terhadap siswa. Ketika siswa melakukan praktik wudhu, guru langsung memberikan penilaian kepada siswa terhadap praktik yang dilakukannya. Penilaian yang diberikan kepada siswa adalah sesuai dengan indikator keberhasilan siswa dalam belajar. Indikator tersebut terdiri dari sembilan yang akan dinilai.</w:t>
      </w:r>
    </w:p>
    <w:p w14:paraId="71001336" w14:textId="77777777" w:rsidR="00C276DF" w:rsidRPr="00C276DF" w:rsidRDefault="00C276DF" w:rsidP="00C276DF">
      <w:pPr>
        <w:pStyle w:val="ListParagraph"/>
        <w:widowControl/>
        <w:numPr>
          <w:ilvl w:val="0"/>
          <w:numId w:val="44"/>
        </w:numPr>
        <w:autoSpaceDE/>
        <w:autoSpaceDN/>
        <w:spacing w:line="276" w:lineRule="auto"/>
        <w:ind w:left="426" w:firstLine="0"/>
        <w:contextualSpacing/>
        <w:rPr>
          <w:rFonts w:ascii="Palatino Linotype" w:hAnsi="Palatino Linotype"/>
          <w:sz w:val="24"/>
          <w:szCs w:val="24"/>
          <w:lang w:val="id-ID"/>
        </w:rPr>
      </w:pPr>
      <w:r w:rsidRPr="00C276DF">
        <w:rPr>
          <w:rFonts w:ascii="Palatino Linotype" w:hAnsi="Palatino Linotype"/>
          <w:sz w:val="24"/>
          <w:szCs w:val="24"/>
          <w:lang w:val="id-ID"/>
        </w:rPr>
        <w:t>Observasi</w:t>
      </w:r>
    </w:p>
    <w:p w14:paraId="2AEDE0A0" w14:textId="77777777" w:rsidR="00C276DF" w:rsidRPr="00C276DF" w:rsidRDefault="00C276DF" w:rsidP="00C276DF">
      <w:pPr>
        <w:pStyle w:val="ListParagraph"/>
        <w:spacing w:line="276" w:lineRule="auto"/>
        <w:ind w:left="426" w:firstLine="0"/>
        <w:rPr>
          <w:rFonts w:ascii="Palatino Linotype" w:hAnsi="Palatino Linotype"/>
          <w:sz w:val="24"/>
          <w:szCs w:val="24"/>
          <w:lang w:val="id-ID"/>
        </w:rPr>
      </w:pPr>
      <w:r w:rsidRPr="00C276DF">
        <w:rPr>
          <w:rFonts w:ascii="Palatino Linotype" w:hAnsi="Palatino Linotype"/>
          <w:sz w:val="24"/>
          <w:szCs w:val="24"/>
          <w:lang w:val="id-ID"/>
        </w:rPr>
        <w:lastRenderedPageBreak/>
        <w:t>Hasil observasi kegiatan siswa dapat dilihat pada Indikator: a) membasuh telapak tangan sambil mengucapkan Bismilahir Rahmanir Rahim; b) berkumur-kumur 3x; c) memberihkan lubang hidung; d) membasuh muka sebanyak 3x mulai dari tumbuhnya rambut sampai ke dagu sambil membaca niat wudhu Nawaitu wudhuu’a li raf’il hadasil ashgari fardhal lillahi ta’ala; e) membasuh tangan sampai siku; f) membasuh sebagian kepala dan telinga; g) membasuh kaki sampai dengan mata kaku; h) membaca doa setelah wudhu; i) tertib.</w:t>
      </w:r>
    </w:p>
    <w:p w14:paraId="02CF2415" w14:textId="77777777" w:rsidR="00C276DF" w:rsidRPr="00C276DF" w:rsidRDefault="00C276DF" w:rsidP="00C276DF">
      <w:pPr>
        <w:pStyle w:val="ListParagraph"/>
        <w:spacing w:line="276" w:lineRule="auto"/>
        <w:ind w:left="426" w:firstLine="0"/>
        <w:rPr>
          <w:rFonts w:ascii="Palatino Linotype" w:hAnsi="Palatino Linotype"/>
          <w:sz w:val="24"/>
          <w:szCs w:val="24"/>
          <w:lang w:val="id-ID"/>
        </w:rPr>
      </w:pPr>
      <w:r w:rsidRPr="00C276DF">
        <w:rPr>
          <w:rFonts w:ascii="Palatino Linotype" w:hAnsi="Palatino Linotype"/>
          <w:sz w:val="24"/>
          <w:szCs w:val="24"/>
          <w:lang w:val="id-ID"/>
        </w:rPr>
        <w:t>Dari hasil observasi siklus I dapat dilihat bahwa siswa sudah melakukan kegiatan demonstrasi dengan baik, meskipun masih terdapat kekurangan pada siswa khususnya pembacaan do’a serta tidak sampainya siswa menyapu tangan sampai ke siku serta tidak ratanya membasuh muka. Tetapi secara keselutuhan sudah bagus, setelah diadakan perbaikan dapat nilai rata-rata 72.</w:t>
      </w:r>
    </w:p>
    <w:p w14:paraId="5FA7F7D1" w14:textId="77777777" w:rsidR="00C276DF" w:rsidRPr="00C276DF" w:rsidRDefault="00C276DF" w:rsidP="00C276DF">
      <w:pPr>
        <w:pStyle w:val="ListParagraph"/>
        <w:widowControl/>
        <w:numPr>
          <w:ilvl w:val="0"/>
          <w:numId w:val="44"/>
        </w:numPr>
        <w:autoSpaceDE/>
        <w:autoSpaceDN/>
        <w:spacing w:line="276" w:lineRule="auto"/>
        <w:ind w:left="426" w:firstLine="0"/>
        <w:contextualSpacing/>
        <w:rPr>
          <w:rFonts w:ascii="Palatino Linotype" w:hAnsi="Palatino Linotype"/>
          <w:sz w:val="24"/>
          <w:szCs w:val="24"/>
          <w:lang w:val="id-ID"/>
        </w:rPr>
      </w:pPr>
      <w:r w:rsidRPr="00C276DF">
        <w:rPr>
          <w:rFonts w:ascii="Palatino Linotype" w:hAnsi="Palatino Linotype"/>
          <w:sz w:val="24"/>
          <w:szCs w:val="24"/>
          <w:lang w:val="id-ID"/>
        </w:rPr>
        <w:t xml:space="preserve">Refleksi </w:t>
      </w:r>
    </w:p>
    <w:p w14:paraId="49DB03FD" w14:textId="77777777" w:rsidR="00C276DF" w:rsidRPr="00C276DF" w:rsidRDefault="00C276DF" w:rsidP="00C276DF">
      <w:pPr>
        <w:pStyle w:val="ListParagraph"/>
        <w:spacing w:line="276" w:lineRule="auto"/>
        <w:ind w:left="426" w:firstLine="0"/>
        <w:rPr>
          <w:rFonts w:ascii="Palatino Linotype" w:hAnsi="Palatino Linotype"/>
          <w:sz w:val="24"/>
          <w:szCs w:val="24"/>
          <w:lang w:val="id-ID"/>
        </w:rPr>
      </w:pPr>
      <w:r w:rsidRPr="00C276DF">
        <w:rPr>
          <w:rFonts w:ascii="Palatino Linotype" w:hAnsi="Palatino Linotype"/>
          <w:sz w:val="24"/>
          <w:szCs w:val="24"/>
          <w:lang w:val="id-ID"/>
        </w:rPr>
        <w:t>Melihat data hasil pelaksanaan pembelajran pada siklus I ini, ternyata didapati siswa yang tuntas dalam pembelajaran PAI materi wudhu mencapai  64,3% atau sekiatar 9 siswa. Sedangkan masih belum tuntas KKM ada 5 siswa atau sekitar 35,7%.</w:t>
      </w:r>
    </w:p>
    <w:p w14:paraId="7234E370" w14:textId="77777777" w:rsidR="00C276DF" w:rsidRPr="00C276DF" w:rsidRDefault="00C276DF" w:rsidP="00C276DF">
      <w:pPr>
        <w:pStyle w:val="ListParagraph"/>
        <w:spacing w:line="276" w:lineRule="auto"/>
        <w:ind w:left="426" w:firstLine="0"/>
        <w:rPr>
          <w:rFonts w:ascii="Palatino Linotype" w:hAnsi="Palatino Linotype"/>
          <w:sz w:val="24"/>
          <w:szCs w:val="24"/>
          <w:lang w:val="id-ID"/>
        </w:rPr>
      </w:pPr>
    </w:p>
    <w:p w14:paraId="72063A6B" w14:textId="77777777" w:rsidR="00C276DF" w:rsidRPr="00C276DF" w:rsidRDefault="00C276DF" w:rsidP="00C276DF">
      <w:pPr>
        <w:pStyle w:val="ListParagraph"/>
        <w:spacing w:line="276" w:lineRule="auto"/>
        <w:ind w:left="426" w:firstLine="0"/>
        <w:rPr>
          <w:rFonts w:ascii="Palatino Linotype" w:hAnsi="Palatino Linotype"/>
          <w:sz w:val="24"/>
          <w:szCs w:val="24"/>
          <w:lang w:val="id-ID"/>
        </w:rPr>
      </w:pPr>
    </w:p>
    <w:p w14:paraId="73FC0916" w14:textId="77777777" w:rsidR="00C276DF" w:rsidRPr="00C276DF" w:rsidRDefault="00C276DF" w:rsidP="00C276DF">
      <w:pPr>
        <w:spacing w:after="0" w:line="276" w:lineRule="auto"/>
        <w:jc w:val="both"/>
        <w:rPr>
          <w:rFonts w:ascii="Palatino Linotype" w:hAnsi="Palatino Linotype"/>
          <w:b/>
          <w:szCs w:val="24"/>
          <w:lang w:val="id-ID"/>
        </w:rPr>
      </w:pPr>
      <w:r w:rsidRPr="00C276DF">
        <w:rPr>
          <w:rFonts w:ascii="Palatino Linotype" w:hAnsi="Palatino Linotype"/>
          <w:b/>
          <w:i/>
          <w:szCs w:val="24"/>
          <w:lang w:val="id-ID"/>
        </w:rPr>
        <w:t xml:space="preserve">Siklus </w:t>
      </w:r>
      <w:r w:rsidRPr="00C276DF">
        <w:rPr>
          <w:rFonts w:ascii="Palatino Linotype" w:hAnsi="Palatino Linotype"/>
          <w:b/>
          <w:szCs w:val="24"/>
          <w:lang w:val="id-ID"/>
        </w:rPr>
        <w:t>Kedua</w:t>
      </w:r>
    </w:p>
    <w:p w14:paraId="26F598B0" w14:textId="77777777" w:rsidR="00C276DF" w:rsidRPr="00C276DF" w:rsidRDefault="00C276DF" w:rsidP="00C276DF">
      <w:pPr>
        <w:pStyle w:val="ListParagraph"/>
        <w:widowControl/>
        <w:numPr>
          <w:ilvl w:val="0"/>
          <w:numId w:val="45"/>
        </w:numPr>
        <w:autoSpaceDE/>
        <w:autoSpaceDN/>
        <w:spacing w:line="276" w:lineRule="auto"/>
        <w:ind w:left="426" w:firstLine="0"/>
        <w:contextualSpacing/>
        <w:rPr>
          <w:rFonts w:ascii="Palatino Linotype" w:hAnsi="Palatino Linotype"/>
          <w:sz w:val="24"/>
          <w:szCs w:val="24"/>
          <w:lang w:val="id-ID"/>
        </w:rPr>
      </w:pPr>
      <w:r w:rsidRPr="00C276DF">
        <w:rPr>
          <w:rFonts w:ascii="Palatino Linotype" w:hAnsi="Palatino Linotype"/>
          <w:sz w:val="24"/>
          <w:szCs w:val="24"/>
          <w:lang w:val="id-ID"/>
        </w:rPr>
        <w:t>Perencanaan</w:t>
      </w:r>
    </w:p>
    <w:p w14:paraId="36EF6FFB" w14:textId="77777777" w:rsidR="00C276DF" w:rsidRPr="00C276DF" w:rsidRDefault="00C276DF" w:rsidP="00C276DF">
      <w:pPr>
        <w:pStyle w:val="ListParagraph"/>
        <w:spacing w:line="276" w:lineRule="auto"/>
        <w:ind w:left="426" w:firstLine="0"/>
        <w:rPr>
          <w:rFonts w:ascii="Palatino Linotype" w:hAnsi="Palatino Linotype"/>
          <w:sz w:val="24"/>
          <w:szCs w:val="24"/>
          <w:lang w:val="id-ID"/>
        </w:rPr>
      </w:pPr>
      <w:r w:rsidRPr="00C276DF">
        <w:rPr>
          <w:rFonts w:ascii="Palatino Linotype" w:hAnsi="Palatino Linotype"/>
          <w:sz w:val="24"/>
          <w:szCs w:val="24"/>
          <w:lang w:val="id-ID"/>
        </w:rPr>
        <w:t>Berdasarkan hasil refleksi yang dilakukan, peneliti merencanakan beberapa hal, yaitu: a) memotivasi siswa agar belajar sunggu-sunggu; b) memintak siswa agar benar-benar memperhatikan guru ketika mendemonstrasikan wudhu; c) meminat siswa agar memperhatikan ketika siswa lain mempraktikan wudhu.</w:t>
      </w:r>
    </w:p>
    <w:p w14:paraId="1AA7B412" w14:textId="77777777" w:rsidR="00C276DF" w:rsidRPr="00C276DF" w:rsidRDefault="00C276DF" w:rsidP="00C276DF">
      <w:pPr>
        <w:pStyle w:val="ListParagraph"/>
        <w:widowControl/>
        <w:numPr>
          <w:ilvl w:val="0"/>
          <w:numId w:val="45"/>
        </w:numPr>
        <w:autoSpaceDE/>
        <w:autoSpaceDN/>
        <w:spacing w:line="276" w:lineRule="auto"/>
        <w:ind w:left="426" w:firstLine="0"/>
        <w:contextualSpacing/>
        <w:rPr>
          <w:rFonts w:ascii="Palatino Linotype" w:hAnsi="Palatino Linotype"/>
          <w:sz w:val="24"/>
          <w:szCs w:val="24"/>
          <w:lang w:val="id-ID"/>
        </w:rPr>
      </w:pPr>
      <w:r w:rsidRPr="00C276DF">
        <w:rPr>
          <w:rFonts w:ascii="Palatino Linotype" w:hAnsi="Palatino Linotype"/>
          <w:sz w:val="24"/>
          <w:szCs w:val="24"/>
          <w:lang w:val="id-ID"/>
        </w:rPr>
        <w:t>Pelaksanaan</w:t>
      </w:r>
    </w:p>
    <w:p w14:paraId="2EB3DFBF" w14:textId="77777777" w:rsidR="00C276DF" w:rsidRPr="00C276DF" w:rsidRDefault="00C276DF" w:rsidP="00C276DF">
      <w:pPr>
        <w:pStyle w:val="ListParagraph"/>
        <w:spacing w:line="276" w:lineRule="auto"/>
        <w:ind w:left="426" w:firstLine="0"/>
        <w:rPr>
          <w:rFonts w:ascii="Palatino Linotype" w:hAnsi="Palatino Linotype"/>
          <w:sz w:val="24"/>
          <w:szCs w:val="24"/>
          <w:lang w:val="id-ID"/>
        </w:rPr>
      </w:pPr>
      <w:r w:rsidRPr="00C276DF">
        <w:rPr>
          <w:rFonts w:ascii="Palatino Linotype" w:hAnsi="Palatino Linotype"/>
          <w:sz w:val="24"/>
          <w:szCs w:val="24"/>
          <w:lang w:val="id-ID"/>
        </w:rPr>
        <w:t>Pelaksanaan siklus kedua tidak jauh beda dengan siklus pertama karena metode yang digunakan sama. Namun sebleum pelaksanan dilakukan guru menyampaikan siswa harus belajar sungu-sunggu supaya mendapat nilai yang lebih bagus, siswa harus benar-benar memperhatikan guru ketika mendemonstrasikan wudhu, siswa harus memperhatikan siswa lain keteika mempraktikan wudhu.</w:t>
      </w:r>
    </w:p>
    <w:p w14:paraId="459B679F" w14:textId="77777777" w:rsidR="00C276DF" w:rsidRPr="00C276DF" w:rsidRDefault="00C276DF" w:rsidP="00C276DF">
      <w:pPr>
        <w:pStyle w:val="ListParagraph"/>
        <w:widowControl/>
        <w:numPr>
          <w:ilvl w:val="0"/>
          <w:numId w:val="45"/>
        </w:numPr>
        <w:autoSpaceDE/>
        <w:autoSpaceDN/>
        <w:spacing w:line="276" w:lineRule="auto"/>
        <w:ind w:left="426" w:firstLine="0"/>
        <w:contextualSpacing/>
        <w:rPr>
          <w:rFonts w:ascii="Palatino Linotype" w:hAnsi="Palatino Linotype"/>
          <w:sz w:val="24"/>
          <w:szCs w:val="24"/>
          <w:lang w:val="id-ID"/>
        </w:rPr>
      </w:pPr>
      <w:r w:rsidRPr="00C276DF">
        <w:rPr>
          <w:rFonts w:ascii="Palatino Linotype" w:hAnsi="Palatino Linotype"/>
          <w:sz w:val="24"/>
          <w:szCs w:val="24"/>
          <w:lang w:val="id-ID"/>
        </w:rPr>
        <w:t>Observasi</w:t>
      </w:r>
    </w:p>
    <w:p w14:paraId="75E3124E" w14:textId="77777777" w:rsidR="00C276DF" w:rsidRPr="00C276DF" w:rsidRDefault="00C276DF" w:rsidP="00C276DF">
      <w:pPr>
        <w:pStyle w:val="ListParagraph"/>
        <w:spacing w:line="276" w:lineRule="auto"/>
        <w:ind w:left="426" w:firstLine="0"/>
        <w:rPr>
          <w:rFonts w:ascii="Palatino Linotype" w:hAnsi="Palatino Linotype"/>
          <w:sz w:val="24"/>
          <w:szCs w:val="24"/>
          <w:lang w:val="id-ID"/>
        </w:rPr>
      </w:pPr>
      <w:r w:rsidRPr="00C276DF">
        <w:rPr>
          <w:rFonts w:ascii="Palatino Linotype" w:hAnsi="Palatino Linotype"/>
          <w:sz w:val="24"/>
          <w:szCs w:val="24"/>
          <w:lang w:val="id-ID"/>
        </w:rPr>
        <w:t xml:space="preserve">Hasil observasi kegiatan siswa dapat dilihat pada indikator: a) membasuh telapak tangan sambil mengucapkan Bismilahir Rahmanir Rahim; b) berkumur-kumur 3x; c) </w:t>
      </w:r>
      <w:r w:rsidRPr="00C276DF">
        <w:rPr>
          <w:rFonts w:ascii="Palatino Linotype" w:hAnsi="Palatino Linotype"/>
          <w:sz w:val="24"/>
          <w:szCs w:val="24"/>
          <w:lang w:val="id-ID"/>
        </w:rPr>
        <w:lastRenderedPageBreak/>
        <w:t>memberihkan lubang hidung; d) membasuh muka sebanyak 3x mulai dari tumbuhnya rambut sampai ke dagu sambil membaca niat wudhu Nawaitu wudhuu’a li raf’il hadasil ashgari fardhal lillahi ta’ala; e) membasuh tangan sampai siku; f) membasuh sebagian kepala dan telinga; g) membasuh kaki sampai dengan mata kaku; h) membaca doa setelah wudhu; i) tertib.</w:t>
      </w:r>
    </w:p>
    <w:p w14:paraId="2342287C" w14:textId="77777777" w:rsidR="00C276DF" w:rsidRPr="00C276DF" w:rsidRDefault="00C276DF" w:rsidP="00C276DF">
      <w:pPr>
        <w:pStyle w:val="ListParagraph"/>
        <w:spacing w:line="276" w:lineRule="auto"/>
        <w:ind w:left="426" w:firstLine="0"/>
        <w:rPr>
          <w:rFonts w:ascii="Palatino Linotype" w:hAnsi="Palatino Linotype"/>
          <w:sz w:val="24"/>
          <w:szCs w:val="24"/>
          <w:lang w:val="id-ID"/>
        </w:rPr>
      </w:pPr>
      <w:r w:rsidRPr="00C276DF">
        <w:rPr>
          <w:rFonts w:ascii="Palatino Linotype" w:hAnsi="Palatino Linotype"/>
          <w:sz w:val="24"/>
          <w:szCs w:val="24"/>
          <w:lang w:val="id-ID"/>
        </w:rPr>
        <w:t>Dari hasil observasi siklus II dapat dilihat bahwa siswa sudah melakukan kegiatan demonstrasi dengan baik dan terjadi peningkatan dari siklus pertama meskipun terdapat kekurangan pada siswa khususnya pembacaan do’a wudhu, membasuh sebagian kepala dan telinga dan do’a setelah wudhu. Tetapi secara keseluruhan sudah bagus. Hasil penilaian pembelajaran siklus II materi wudhu mendapat nilai rata-rata 78.</w:t>
      </w:r>
    </w:p>
    <w:p w14:paraId="78BE7550" w14:textId="77777777" w:rsidR="00C276DF" w:rsidRPr="00C276DF" w:rsidRDefault="00C276DF" w:rsidP="00C276DF">
      <w:pPr>
        <w:pStyle w:val="ListParagraph"/>
        <w:spacing w:line="276" w:lineRule="auto"/>
        <w:ind w:left="426" w:firstLine="0"/>
        <w:rPr>
          <w:rFonts w:ascii="Palatino Linotype" w:hAnsi="Palatino Linotype"/>
          <w:sz w:val="24"/>
          <w:szCs w:val="24"/>
          <w:lang w:val="id-ID"/>
        </w:rPr>
      </w:pPr>
    </w:p>
    <w:p w14:paraId="3DA78336" w14:textId="77777777" w:rsidR="00C276DF" w:rsidRPr="00C276DF" w:rsidRDefault="00C276DF" w:rsidP="00C276DF">
      <w:pPr>
        <w:pStyle w:val="ListParagraph"/>
        <w:widowControl/>
        <w:numPr>
          <w:ilvl w:val="0"/>
          <w:numId w:val="45"/>
        </w:numPr>
        <w:autoSpaceDE/>
        <w:autoSpaceDN/>
        <w:spacing w:line="276" w:lineRule="auto"/>
        <w:ind w:left="426" w:firstLine="0"/>
        <w:contextualSpacing/>
        <w:rPr>
          <w:rFonts w:ascii="Palatino Linotype" w:hAnsi="Palatino Linotype"/>
          <w:sz w:val="24"/>
          <w:szCs w:val="24"/>
          <w:lang w:val="id-ID"/>
        </w:rPr>
      </w:pPr>
      <w:r w:rsidRPr="00C276DF">
        <w:rPr>
          <w:rFonts w:ascii="Palatino Linotype" w:hAnsi="Palatino Linotype"/>
          <w:sz w:val="24"/>
          <w:szCs w:val="24"/>
          <w:lang w:val="id-ID"/>
        </w:rPr>
        <w:t>Refleksi</w:t>
      </w:r>
    </w:p>
    <w:p w14:paraId="5E617FEA" w14:textId="77777777" w:rsidR="00C276DF" w:rsidRPr="00C276DF" w:rsidRDefault="00C276DF" w:rsidP="00C276DF">
      <w:pPr>
        <w:pStyle w:val="ListParagraph"/>
        <w:spacing w:line="276" w:lineRule="auto"/>
        <w:ind w:left="426" w:firstLine="0"/>
        <w:rPr>
          <w:rFonts w:ascii="Palatino Linotype" w:hAnsi="Palatino Linotype"/>
          <w:sz w:val="24"/>
          <w:szCs w:val="24"/>
          <w:lang w:val="id-ID"/>
        </w:rPr>
      </w:pPr>
      <w:r w:rsidRPr="00C276DF">
        <w:rPr>
          <w:rFonts w:ascii="Palatino Linotype" w:hAnsi="Palatino Linotype"/>
          <w:sz w:val="24"/>
          <w:szCs w:val="24"/>
          <w:lang w:val="id-ID"/>
        </w:rPr>
        <w:t xml:space="preserve">Melihat data hasil pelaksanaan perbaikan pembelajran pada siklus II ini, ternyata didapati siswa yang tuntas dalam pembelajaran PAI materi wudhu mencapai 85,7% atau sekiatar 12 siswa. Sedangkan masih belum tuntas KKM ada 2 siswa atau sekitar 14,3%. </w:t>
      </w:r>
    </w:p>
    <w:p w14:paraId="5D7510EB" w14:textId="77777777" w:rsidR="00C276DF" w:rsidRPr="00C276DF" w:rsidRDefault="00C276DF" w:rsidP="00C276DF">
      <w:pPr>
        <w:pStyle w:val="ListParagraph"/>
        <w:spacing w:line="276" w:lineRule="auto"/>
        <w:ind w:left="426" w:firstLine="0"/>
        <w:rPr>
          <w:rFonts w:ascii="Palatino Linotype" w:hAnsi="Palatino Linotype"/>
          <w:sz w:val="24"/>
          <w:szCs w:val="24"/>
          <w:lang w:val="id-ID"/>
        </w:rPr>
      </w:pPr>
    </w:p>
    <w:p w14:paraId="6F16EA33" w14:textId="77777777" w:rsidR="00C276DF" w:rsidRPr="00C276DF" w:rsidRDefault="00C276DF" w:rsidP="00C276DF">
      <w:pPr>
        <w:spacing w:after="0" w:line="276" w:lineRule="auto"/>
        <w:jc w:val="both"/>
        <w:rPr>
          <w:rFonts w:ascii="Palatino Linotype" w:hAnsi="Palatino Linotype"/>
          <w:b/>
          <w:szCs w:val="24"/>
          <w:lang w:val="id-ID"/>
        </w:rPr>
      </w:pPr>
      <w:r w:rsidRPr="00C276DF">
        <w:rPr>
          <w:rFonts w:ascii="Palatino Linotype" w:hAnsi="Palatino Linotype"/>
          <w:b/>
          <w:i/>
          <w:szCs w:val="24"/>
          <w:lang w:val="id-ID"/>
        </w:rPr>
        <w:t xml:space="preserve">Siklus </w:t>
      </w:r>
      <w:r w:rsidRPr="00C276DF">
        <w:rPr>
          <w:rFonts w:ascii="Palatino Linotype" w:hAnsi="Palatino Linotype"/>
          <w:b/>
          <w:szCs w:val="24"/>
          <w:lang w:val="id-ID"/>
        </w:rPr>
        <w:t>Ketiga</w:t>
      </w:r>
    </w:p>
    <w:p w14:paraId="5D2396C5" w14:textId="77777777" w:rsidR="00C276DF" w:rsidRPr="00C276DF" w:rsidRDefault="00C276DF" w:rsidP="00C276DF">
      <w:pPr>
        <w:pStyle w:val="ListParagraph"/>
        <w:widowControl/>
        <w:numPr>
          <w:ilvl w:val="0"/>
          <w:numId w:val="46"/>
        </w:numPr>
        <w:tabs>
          <w:tab w:val="left" w:pos="284"/>
        </w:tabs>
        <w:autoSpaceDE/>
        <w:autoSpaceDN/>
        <w:spacing w:line="276" w:lineRule="auto"/>
        <w:ind w:left="0" w:firstLine="0"/>
        <w:contextualSpacing/>
        <w:rPr>
          <w:rFonts w:ascii="Palatino Linotype" w:hAnsi="Palatino Linotype"/>
          <w:sz w:val="24"/>
          <w:szCs w:val="24"/>
          <w:lang w:val="id-ID"/>
        </w:rPr>
      </w:pPr>
      <w:r w:rsidRPr="00C276DF">
        <w:rPr>
          <w:rFonts w:ascii="Palatino Linotype" w:hAnsi="Palatino Linotype"/>
          <w:sz w:val="24"/>
          <w:szCs w:val="24"/>
          <w:lang w:val="id-ID"/>
        </w:rPr>
        <w:t>Perencanaan</w:t>
      </w:r>
    </w:p>
    <w:p w14:paraId="395BE14D" w14:textId="77777777" w:rsidR="00C276DF" w:rsidRPr="00C276DF" w:rsidRDefault="00C276DF" w:rsidP="00C276DF">
      <w:pPr>
        <w:pStyle w:val="ListParagraph"/>
        <w:tabs>
          <w:tab w:val="left" w:pos="284"/>
        </w:tabs>
        <w:spacing w:line="276" w:lineRule="auto"/>
        <w:ind w:left="0" w:firstLine="0"/>
        <w:rPr>
          <w:rFonts w:ascii="Palatino Linotype" w:hAnsi="Palatino Linotype"/>
          <w:sz w:val="24"/>
          <w:szCs w:val="24"/>
          <w:lang w:val="id-ID"/>
        </w:rPr>
      </w:pPr>
      <w:r w:rsidRPr="00C276DF">
        <w:rPr>
          <w:rFonts w:ascii="Palatino Linotype" w:hAnsi="Palatino Linotype"/>
          <w:sz w:val="24"/>
          <w:szCs w:val="24"/>
          <w:lang w:val="id-ID"/>
        </w:rPr>
        <w:t>Berdasarkan hasil refleksi yang dilakukan, peneliti masih merencanakan beberapa hal seperti pada siklus II, yaitu: a) memotivasi siswa agar belajar sunggu-sunggu; b) memintak siswa agar benar-benar memperhatikan guru ketika mendemonstrasikan wudhu; c) meminat siswa agar memperhatikan ketika siswa lain mempraktikan wudhu.</w:t>
      </w:r>
    </w:p>
    <w:p w14:paraId="14DF29BB" w14:textId="77777777" w:rsidR="00C276DF" w:rsidRPr="00C276DF" w:rsidRDefault="00C276DF" w:rsidP="00C276DF">
      <w:pPr>
        <w:pStyle w:val="ListParagraph"/>
        <w:widowControl/>
        <w:numPr>
          <w:ilvl w:val="0"/>
          <w:numId w:val="46"/>
        </w:numPr>
        <w:tabs>
          <w:tab w:val="left" w:pos="284"/>
        </w:tabs>
        <w:autoSpaceDE/>
        <w:autoSpaceDN/>
        <w:spacing w:line="276" w:lineRule="auto"/>
        <w:ind w:left="0" w:firstLine="0"/>
        <w:contextualSpacing/>
        <w:rPr>
          <w:rFonts w:ascii="Palatino Linotype" w:hAnsi="Palatino Linotype"/>
          <w:sz w:val="24"/>
          <w:szCs w:val="24"/>
          <w:lang w:val="id-ID"/>
        </w:rPr>
      </w:pPr>
      <w:r w:rsidRPr="00C276DF">
        <w:rPr>
          <w:rFonts w:ascii="Palatino Linotype" w:hAnsi="Palatino Linotype"/>
          <w:sz w:val="24"/>
          <w:szCs w:val="24"/>
          <w:lang w:val="id-ID"/>
        </w:rPr>
        <w:t>Pelaksanaan</w:t>
      </w:r>
    </w:p>
    <w:p w14:paraId="5050ADD8" w14:textId="77777777" w:rsidR="00C276DF" w:rsidRPr="00C276DF" w:rsidRDefault="00C276DF" w:rsidP="00C276DF">
      <w:pPr>
        <w:pStyle w:val="ListParagraph"/>
        <w:tabs>
          <w:tab w:val="left" w:pos="284"/>
        </w:tabs>
        <w:spacing w:line="276" w:lineRule="auto"/>
        <w:ind w:left="0" w:firstLine="0"/>
        <w:rPr>
          <w:rFonts w:ascii="Palatino Linotype" w:hAnsi="Palatino Linotype"/>
          <w:sz w:val="24"/>
          <w:szCs w:val="24"/>
          <w:lang w:val="id-ID"/>
        </w:rPr>
      </w:pPr>
      <w:r w:rsidRPr="00C276DF">
        <w:rPr>
          <w:rFonts w:ascii="Palatino Linotype" w:hAnsi="Palatino Linotype"/>
          <w:sz w:val="24"/>
          <w:szCs w:val="24"/>
          <w:lang w:val="id-ID"/>
        </w:rPr>
        <w:t>Pelaksanaan siklus kedua tidak jauh beda dengan siklus pertama dan siklus kedua karena metode yang digunakan sama. Namun sebleum pelaksanan dilakukan guru menyampaikan siswa harus belajar sungu-sunggu supaya mendapat nilai yang lebih bagus, siswa harus benar-benar memperhatikan guru ketika mendemonstrasikan wudhu, siswa harus memperhatikan siswa lain keteika mempraktikan wudhu.</w:t>
      </w:r>
    </w:p>
    <w:p w14:paraId="422A192D" w14:textId="77777777" w:rsidR="00C276DF" w:rsidRPr="00C276DF" w:rsidRDefault="00C276DF" w:rsidP="00C276DF">
      <w:pPr>
        <w:pStyle w:val="ListParagraph"/>
        <w:widowControl/>
        <w:numPr>
          <w:ilvl w:val="0"/>
          <w:numId w:val="46"/>
        </w:numPr>
        <w:tabs>
          <w:tab w:val="left" w:pos="284"/>
        </w:tabs>
        <w:autoSpaceDE/>
        <w:autoSpaceDN/>
        <w:spacing w:line="276" w:lineRule="auto"/>
        <w:ind w:left="0" w:firstLine="0"/>
        <w:contextualSpacing/>
        <w:rPr>
          <w:rFonts w:ascii="Palatino Linotype" w:hAnsi="Palatino Linotype"/>
          <w:sz w:val="24"/>
          <w:szCs w:val="24"/>
          <w:lang w:val="id-ID"/>
        </w:rPr>
      </w:pPr>
      <w:r w:rsidRPr="00C276DF">
        <w:rPr>
          <w:rFonts w:ascii="Palatino Linotype" w:hAnsi="Palatino Linotype"/>
          <w:sz w:val="24"/>
          <w:szCs w:val="24"/>
          <w:lang w:val="id-ID"/>
        </w:rPr>
        <w:t>Observasi</w:t>
      </w:r>
    </w:p>
    <w:p w14:paraId="6414A7CA" w14:textId="77777777" w:rsidR="00C276DF" w:rsidRPr="00C276DF" w:rsidRDefault="00C276DF" w:rsidP="00C276DF">
      <w:pPr>
        <w:pStyle w:val="ListParagraph"/>
        <w:tabs>
          <w:tab w:val="left" w:pos="284"/>
        </w:tabs>
        <w:spacing w:line="276" w:lineRule="auto"/>
        <w:ind w:left="0" w:firstLine="0"/>
        <w:rPr>
          <w:rFonts w:ascii="Palatino Linotype" w:hAnsi="Palatino Linotype"/>
          <w:sz w:val="24"/>
          <w:szCs w:val="24"/>
          <w:lang w:val="id-ID"/>
        </w:rPr>
      </w:pPr>
      <w:r w:rsidRPr="00C276DF">
        <w:rPr>
          <w:rFonts w:ascii="Palatino Linotype" w:hAnsi="Palatino Linotype"/>
          <w:sz w:val="24"/>
          <w:szCs w:val="24"/>
          <w:lang w:val="id-ID"/>
        </w:rPr>
        <w:t xml:space="preserve">Hasil observasi kegiatan siswa dapat dilihat pada indikator: a) membasuh telapak tangan sambil mengucapkan Bismilahir Rahmanir Rahim; b) berkumur-kumur 3x; c) memberihkan lubang hidung; d) membasuh muka sebanyak 3x mulai dari tumbuhnya </w:t>
      </w:r>
      <w:r w:rsidRPr="00C276DF">
        <w:rPr>
          <w:rFonts w:ascii="Palatino Linotype" w:hAnsi="Palatino Linotype"/>
          <w:sz w:val="24"/>
          <w:szCs w:val="24"/>
          <w:lang w:val="id-ID"/>
        </w:rPr>
        <w:lastRenderedPageBreak/>
        <w:t>rambut sampai ke dagu sambil membaca niat wudhu Nawaitu wudhuu’a li raf’il hadasil ashgari fardhal lillahi ta’ala; e) membasuh tangan sampai siku; f) membasuh sebagian kepala dan telinga; g) membasuh kaki sampai dengan mata kaku; h) membaca doa setelah wudhu; i) tertib.</w:t>
      </w:r>
    </w:p>
    <w:p w14:paraId="0775E56D" w14:textId="77777777" w:rsidR="00C276DF" w:rsidRPr="00C276DF" w:rsidRDefault="00C276DF" w:rsidP="00C276DF">
      <w:pPr>
        <w:pStyle w:val="ListParagraph"/>
        <w:tabs>
          <w:tab w:val="left" w:pos="284"/>
        </w:tabs>
        <w:spacing w:line="276" w:lineRule="auto"/>
        <w:ind w:left="0" w:firstLine="0"/>
        <w:rPr>
          <w:rFonts w:ascii="Palatino Linotype" w:hAnsi="Palatino Linotype"/>
          <w:sz w:val="24"/>
          <w:szCs w:val="24"/>
          <w:lang w:val="id-ID"/>
        </w:rPr>
      </w:pPr>
      <w:r w:rsidRPr="00C276DF">
        <w:rPr>
          <w:rFonts w:ascii="Palatino Linotype" w:hAnsi="Palatino Linotype"/>
          <w:sz w:val="24"/>
          <w:szCs w:val="24"/>
          <w:lang w:val="id-ID"/>
        </w:rPr>
        <w:t>Dari hasil observasi siklus III dapat dilihat bahwa siswa sudah melakukan kegiatan demonstrasi dengan baik dan terjadi peningkatan dari siklus pertama meskipun terdapat kekurangan pada siswa khususnya pembacaan do’a. Tetapi secara keseluruhan sudah bagus. Hasil penilaian pembelajaran siklus II materi wudhu mendapat nilai rata-rata 88.</w:t>
      </w:r>
    </w:p>
    <w:p w14:paraId="50EF2F6F" w14:textId="77777777" w:rsidR="00C276DF" w:rsidRPr="00C276DF" w:rsidRDefault="00C276DF" w:rsidP="00C276DF">
      <w:pPr>
        <w:pStyle w:val="ListParagraph"/>
        <w:widowControl/>
        <w:numPr>
          <w:ilvl w:val="0"/>
          <w:numId w:val="46"/>
        </w:numPr>
        <w:tabs>
          <w:tab w:val="left" w:pos="284"/>
        </w:tabs>
        <w:autoSpaceDE/>
        <w:autoSpaceDN/>
        <w:spacing w:line="276" w:lineRule="auto"/>
        <w:ind w:left="0" w:firstLine="0"/>
        <w:contextualSpacing/>
        <w:rPr>
          <w:rFonts w:ascii="Palatino Linotype" w:hAnsi="Palatino Linotype"/>
          <w:sz w:val="24"/>
          <w:szCs w:val="24"/>
          <w:lang w:val="id-ID"/>
        </w:rPr>
      </w:pPr>
      <w:r w:rsidRPr="00C276DF">
        <w:rPr>
          <w:rFonts w:ascii="Palatino Linotype" w:hAnsi="Palatino Linotype"/>
          <w:sz w:val="24"/>
          <w:szCs w:val="24"/>
          <w:lang w:val="id-ID"/>
        </w:rPr>
        <w:t>Refleksi</w:t>
      </w:r>
    </w:p>
    <w:p w14:paraId="02FB8EF1" w14:textId="77777777" w:rsidR="00C276DF" w:rsidRPr="00C276DF" w:rsidRDefault="00C276DF" w:rsidP="00C276DF">
      <w:pPr>
        <w:pStyle w:val="ListParagraph"/>
        <w:tabs>
          <w:tab w:val="left" w:pos="284"/>
        </w:tabs>
        <w:spacing w:line="276" w:lineRule="auto"/>
        <w:ind w:left="0" w:firstLine="0"/>
        <w:rPr>
          <w:rFonts w:ascii="Palatino Linotype" w:hAnsi="Palatino Linotype"/>
          <w:sz w:val="24"/>
          <w:szCs w:val="24"/>
          <w:lang w:val="id-ID"/>
        </w:rPr>
      </w:pPr>
      <w:r w:rsidRPr="00C276DF">
        <w:rPr>
          <w:rFonts w:ascii="Palatino Linotype" w:hAnsi="Palatino Linotype"/>
          <w:sz w:val="24"/>
          <w:szCs w:val="24"/>
          <w:lang w:val="id-ID"/>
        </w:rPr>
        <w:t>Melihat data hasil pelaksanaan perbaikan pembelajran pada siklus II ini, ternyata didapati siswa yang tuntas dalam pembelajaran PAI materi wudhu mencapai 92,8% atau sekiatar 13 siswa. Sedangkan masih belum tuntas KKM ada 1 siswa atau sekitar 7,2%.</w:t>
      </w:r>
    </w:p>
    <w:p w14:paraId="07A77052" w14:textId="77777777" w:rsidR="00C276DF" w:rsidRPr="00C276DF" w:rsidRDefault="00C276DF" w:rsidP="00C276DF">
      <w:pPr>
        <w:pStyle w:val="ListParagraph"/>
        <w:spacing w:line="276" w:lineRule="auto"/>
        <w:ind w:left="426" w:firstLine="0"/>
        <w:rPr>
          <w:rFonts w:ascii="Palatino Linotype" w:hAnsi="Palatino Linotype"/>
          <w:sz w:val="24"/>
          <w:szCs w:val="24"/>
          <w:lang w:val="id-ID"/>
        </w:rPr>
      </w:pPr>
    </w:p>
    <w:p w14:paraId="3D8CB92E" w14:textId="77777777" w:rsidR="00C276DF" w:rsidRPr="00C276DF" w:rsidRDefault="00C276DF" w:rsidP="00C276DF">
      <w:pPr>
        <w:spacing w:after="0" w:line="276" w:lineRule="auto"/>
        <w:rPr>
          <w:rFonts w:ascii="Palatino Linotype" w:hAnsi="Palatino Linotype"/>
          <w:b/>
          <w:szCs w:val="24"/>
          <w:lang w:val="id-ID"/>
        </w:rPr>
      </w:pPr>
      <w:r w:rsidRPr="00C276DF">
        <w:rPr>
          <w:rFonts w:ascii="Palatino Linotype" w:hAnsi="Palatino Linotype"/>
          <w:b/>
          <w:i/>
          <w:szCs w:val="24"/>
          <w:lang w:val="id-ID"/>
        </w:rPr>
        <w:t>Pembahasan Siklus Pertama</w:t>
      </w:r>
    </w:p>
    <w:p w14:paraId="5AA8FDCE" w14:textId="77777777" w:rsidR="00C276DF" w:rsidRPr="00C276DF" w:rsidRDefault="00C276DF" w:rsidP="00C276DF">
      <w:pPr>
        <w:spacing w:after="0" w:line="276" w:lineRule="auto"/>
        <w:jc w:val="both"/>
        <w:rPr>
          <w:rFonts w:ascii="Palatino Linotype" w:hAnsi="Palatino Linotype"/>
          <w:szCs w:val="24"/>
          <w:lang w:val="id-ID"/>
        </w:rPr>
      </w:pPr>
      <w:r w:rsidRPr="00C276DF">
        <w:rPr>
          <w:rFonts w:ascii="Palatino Linotype" w:hAnsi="Palatino Linotype"/>
          <w:szCs w:val="24"/>
          <w:lang w:val="id-ID"/>
        </w:rPr>
        <w:t>Dari data hasil perbaikan pada siklus I nilai ketuntasan belajar siswa ternyata mengalami peningkatan. Peningkatan ketuntasan belajar siswa peneliti sajikan sebagai berikut. Dari hasil penilaian harian dapat diketahui 14 siswa kelas VII SMP Negeri 35 Rejang Lebong ada siswa yang tuntas dalam pembelajaran PAI materi wudhu mencapai  64,3% atau sekiatar 9 siswa. Sedangkan masih belum tuntas KKM ada 5 siswa atau sekitar 35,7%.</w:t>
      </w:r>
    </w:p>
    <w:p w14:paraId="201DAC2B" w14:textId="77777777" w:rsidR="00C276DF" w:rsidRPr="00C276DF" w:rsidRDefault="00C276DF" w:rsidP="00C276DF">
      <w:pPr>
        <w:spacing w:after="0" w:line="276" w:lineRule="auto"/>
        <w:jc w:val="both"/>
        <w:rPr>
          <w:rFonts w:ascii="Palatino Linotype" w:hAnsi="Palatino Linotype"/>
          <w:szCs w:val="24"/>
          <w:lang w:val="id-ID"/>
        </w:rPr>
      </w:pPr>
    </w:p>
    <w:p w14:paraId="2D62A96A" w14:textId="77777777" w:rsidR="00C276DF" w:rsidRPr="00C276DF" w:rsidRDefault="00C276DF" w:rsidP="00C276DF">
      <w:pPr>
        <w:spacing w:after="0" w:line="276" w:lineRule="auto"/>
        <w:rPr>
          <w:rFonts w:ascii="Palatino Linotype" w:hAnsi="Palatino Linotype"/>
          <w:b/>
          <w:szCs w:val="24"/>
          <w:lang w:val="id-ID"/>
        </w:rPr>
      </w:pPr>
      <w:r w:rsidRPr="00C276DF">
        <w:rPr>
          <w:rFonts w:ascii="Palatino Linotype" w:hAnsi="Palatino Linotype"/>
          <w:b/>
          <w:i/>
          <w:szCs w:val="24"/>
          <w:lang w:val="id-ID"/>
        </w:rPr>
        <w:t>Pembahasan Siklus Kedua</w:t>
      </w:r>
    </w:p>
    <w:p w14:paraId="3D0A1F66" w14:textId="77777777" w:rsidR="00C276DF" w:rsidRPr="00C276DF" w:rsidRDefault="00C276DF" w:rsidP="00C276DF">
      <w:pPr>
        <w:spacing w:after="0" w:line="276" w:lineRule="auto"/>
        <w:jc w:val="both"/>
        <w:rPr>
          <w:rFonts w:ascii="Palatino Linotype" w:hAnsi="Palatino Linotype"/>
          <w:szCs w:val="24"/>
          <w:lang w:val="id-ID"/>
        </w:rPr>
      </w:pPr>
      <w:r w:rsidRPr="00C276DF">
        <w:rPr>
          <w:rFonts w:ascii="Palatino Linotype" w:hAnsi="Palatino Linotype"/>
          <w:szCs w:val="24"/>
          <w:lang w:val="id-ID"/>
        </w:rPr>
        <w:t xml:space="preserve">Dari perolehan data hasil perbaikan pada siklus II, penulis mendapati adanya peningkatan keterampilan belajar siswa dibangingkan dengan siklus I. Peningkatan ketuntasan belajar siswa peneliti sajikan sebagai berikut. Dari hasil penilaian harian dapat diketahui 14 siswa kelas VII SMP Negeri 35 Rejang Lebong ada siswa yang tuntas dalam pembelajaran PAI materi wudhu mencapai 71,4% atau sekiatar 10 siswa. Sedangkan masih belum tuntas KKM ada 4 siswa atau sekitar 28,6%. </w:t>
      </w:r>
    </w:p>
    <w:p w14:paraId="4863685E" w14:textId="77777777" w:rsidR="00C276DF" w:rsidRPr="00C276DF" w:rsidRDefault="00C276DF" w:rsidP="00C276DF">
      <w:pPr>
        <w:spacing w:after="0" w:line="276" w:lineRule="auto"/>
        <w:jc w:val="both"/>
        <w:rPr>
          <w:rFonts w:ascii="Palatino Linotype" w:hAnsi="Palatino Linotype"/>
          <w:szCs w:val="24"/>
          <w:lang w:val="id-ID"/>
        </w:rPr>
      </w:pPr>
    </w:p>
    <w:p w14:paraId="28A7AF99" w14:textId="77777777" w:rsidR="00C276DF" w:rsidRPr="00C276DF" w:rsidRDefault="00C276DF" w:rsidP="00C276DF">
      <w:pPr>
        <w:spacing w:after="0" w:line="276" w:lineRule="auto"/>
        <w:rPr>
          <w:rFonts w:ascii="Palatino Linotype" w:hAnsi="Palatino Linotype"/>
          <w:b/>
          <w:szCs w:val="24"/>
          <w:lang w:val="id-ID"/>
        </w:rPr>
      </w:pPr>
      <w:r w:rsidRPr="00C276DF">
        <w:rPr>
          <w:rFonts w:ascii="Palatino Linotype" w:hAnsi="Palatino Linotype"/>
          <w:b/>
          <w:i/>
          <w:szCs w:val="24"/>
          <w:lang w:val="id-ID"/>
        </w:rPr>
        <w:t>Pembahasan Siklus Ketiga</w:t>
      </w:r>
    </w:p>
    <w:p w14:paraId="44084511" w14:textId="77777777" w:rsidR="00C276DF" w:rsidRPr="00C276DF" w:rsidRDefault="00C276DF" w:rsidP="00C276DF">
      <w:pPr>
        <w:spacing w:after="0" w:line="276" w:lineRule="auto"/>
        <w:jc w:val="both"/>
        <w:rPr>
          <w:rFonts w:ascii="Palatino Linotype" w:hAnsi="Palatino Linotype"/>
          <w:szCs w:val="24"/>
          <w:lang w:val="id-ID"/>
        </w:rPr>
      </w:pPr>
      <w:r w:rsidRPr="00C276DF">
        <w:rPr>
          <w:rFonts w:ascii="Palatino Linotype" w:hAnsi="Palatino Linotype"/>
          <w:szCs w:val="24"/>
          <w:lang w:val="id-ID"/>
        </w:rPr>
        <w:t xml:space="preserve">Dari perolehan data hasil perbaikan pada siklus III, penulis mendapati adanya peningkatan keterampilan belajar siswa dibangingkan dengan siklus I. Peningkatan ketuntasan belajar siswa peneliti sajikan sebagai berikut. Dari hasil penilaian harian dapat diketahui 14 siswa kelas VII SMP Negeri 35 Rejang Lebong ada siswa yang tuntas </w:t>
      </w:r>
      <w:r w:rsidRPr="00C276DF">
        <w:rPr>
          <w:rFonts w:ascii="Palatino Linotype" w:hAnsi="Palatino Linotype"/>
          <w:szCs w:val="24"/>
          <w:lang w:val="id-ID"/>
        </w:rPr>
        <w:lastRenderedPageBreak/>
        <w:t>dalam pembelajaran PAI materi wudhu mencapai 92,8% atau sekiatar 13 siswa. Sedangkan masih belum tuntas KKM ada 1 siswa atau sekitar 7,2%.</w:t>
      </w:r>
    </w:p>
    <w:p w14:paraId="0C4E77C4" w14:textId="77777777" w:rsidR="00C276DF" w:rsidRPr="00C276DF" w:rsidRDefault="00C276DF" w:rsidP="00C276DF">
      <w:pPr>
        <w:spacing w:after="0" w:line="276" w:lineRule="auto"/>
        <w:jc w:val="both"/>
        <w:rPr>
          <w:rFonts w:ascii="Palatino Linotype" w:hAnsi="Palatino Linotype"/>
          <w:szCs w:val="24"/>
          <w:lang w:val="id-ID"/>
        </w:rPr>
      </w:pPr>
    </w:p>
    <w:p w14:paraId="395564D5" w14:textId="77777777" w:rsidR="00C276DF" w:rsidRPr="00C276DF" w:rsidRDefault="00C276DF" w:rsidP="00C276DF">
      <w:pPr>
        <w:spacing w:after="0" w:line="276" w:lineRule="auto"/>
        <w:jc w:val="both"/>
        <w:rPr>
          <w:rFonts w:ascii="Palatino Linotype" w:hAnsi="Palatino Linotype"/>
          <w:b/>
          <w:i/>
          <w:szCs w:val="24"/>
          <w:lang w:val="id-ID"/>
        </w:rPr>
      </w:pPr>
      <w:r w:rsidRPr="00C276DF">
        <w:rPr>
          <w:rFonts w:ascii="Palatino Linotype" w:hAnsi="Palatino Linotype"/>
          <w:b/>
          <w:i/>
          <w:szCs w:val="24"/>
          <w:lang w:val="id-ID"/>
        </w:rPr>
        <w:t>Pembahasan Antar Siklus</w:t>
      </w:r>
    </w:p>
    <w:p w14:paraId="1C0A15EC" w14:textId="77777777" w:rsidR="00C276DF" w:rsidRPr="00C276DF" w:rsidRDefault="00C276DF" w:rsidP="00C276DF">
      <w:pPr>
        <w:spacing w:after="0" w:line="276" w:lineRule="auto"/>
        <w:jc w:val="both"/>
        <w:rPr>
          <w:rFonts w:ascii="Palatino Linotype" w:hAnsi="Palatino Linotype"/>
          <w:szCs w:val="24"/>
          <w:lang w:val="id-ID"/>
        </w:rPr>
      </w:pPr>
      <w:r w:rsidRPr="00C276DF">
        <w:rPr>
          <w:rFonts w:ascii="Palatino Linotype" w:hAnsi="Palatino Linotype"/>
          <w:szCs w:val="24"/>
          <w:lang w:val="id-ID"/>
        </w:rPr>
        <w:t>Dari hasil analisis yang dilakukan penulis, dapat dilihat bahwa terjadi peningkatan kemampuan belajar secara keseluruhan di kelas. Peningkatan terjadi dari setiap siklus dari siklus I, siklus II dan siklus III kemampuan wudhu siswa meningkat dengan menggunakan metode demonstrasi dapat dilihat dari banyaknya siswa yang tuntas. Adapun peningkatan yang terjadi antar  siklus, pada siklus I terdapat 9 (64,3%) siswa yang tuntas, meningkat pada siklus II menjadi 10 (71,4%) siswa yang tuntas, dan pada siklus III menningkat menjadi 13 (92,8%) siswa yang tuntas.</w:t>
      </w:r>
    </w:p>
    <w:p w14:paraId="34AB202B" w14:textId="77777777" w:rsidR="0044614E" w:rsidRPr="0044614E" w:rsidRDefault="0044614E" w:rsidP="00C1270B">
      <w:pPr>
        <w:tabs>
          <w:tab w:val="left" w:pos="0"/>
        </w:tabs>
        <w:spacing w:after="0" w:line="276" w:lineRule="auto"/>
        <w:jc w:val="both"/>
        <w:rPr>
          <w:rFonts w:ascii="Palatino Linotype" w:hAnsi="Palatino Linotype"/>
          <w:szCs w:val="24"/>
        </w:rPr>
      </w:pPr>
    </w:p>
    <w:p w14:paraId="0A5DF69D" w14:textId="77777777" w:rsidR="0044614E" w:rsidRPr="0044614E" w:rsidRDefault="0044614E" w:rsidP="00C1270B">
      <w:pPr>
        <w:pStyle w:val="ListParagraph"/>
        <w:numPr>
          <w:ilvl w:val="0"/>
          <w:numId w:val="43"/>
        </w:numPr>
        <w:tabs>
          <w:tab w:val="left" w:pos="0"/>
        </w:tabs>
        <w:spacing w:line="276" w:lineRule="auto"/>
        <w:ind w:left="284" w:hanging="284"/>
        <w:rPr>
          <w:rFonts w:ascii="Palatino Linotype" w:hAnsi="Palatino Linotype"/>
          <w:b/>
          <w:bCs/>
          <w:szCs w:val="24"/>
        </w:rPr>
      </w:pPr>
      <w:r w:rsidRPr="0044614E">
        <w:rPr>
          <w:rFonts w:ascii="Palatino Linotype" w:hAnsi="Palatino Linotype"/>
          <w:b/>
          <w:bCs/>
          <w:szCs w:val="24"/>
        </w:rPr>
        <w:t>Kesimpulan</w:t>
      </w:r>
    </w:p>
    <w:p w14:paraId="756CB26B" w14:textId="77777777" w:rsidR="00C276DF" w:rsidRDefault="00C276DF" w:rsidP="00C276DF">
      <w:pPr>
        <w:spacing w:line="276" w:lineRule="auto"/>
        <w:jc w:val="both"/>
        <w:rPr>
          <w:rFonts w:ascii="Palatino Linotype" w:hAnsi="Palatino Linotype"/>
        </w:rPr>
      </w:pPr>
      <w:proofErr w:type="spellStart"/>
      <w:r w:rsidRPr="00C276DF">
        <w:rPr>
          <w:rFonts w:ascii="Palatino Linotype" w:hAnsi="Palatino Linotype"/>
        </w:rPr>
        <w:t>Penggunaan</w:t>
      </w:r>
      <w:proofErr w:type="spellEnd"/>
      <w:r w:rsidRPr="00C276DF">
        <w:rPr>
          <w:rFonts w:ascii="Palatino Linotype" w:hAnsi="Palatino Linotype"/>
        </w:rPr>
        <w:t xml:space="preserve"> </w:t>
      </w:r>
      <w:proofErr w:type="spellStart"/>
      <w:r w:rsidRPr="00C276DF">
        <w:rPr>
          <w:rFonts w:ascii="Palatino Linotype" w:hAnsi="Palatino Linotype"/>
        </w:rPr>
        <w:t>metode</w:t>
      </w:r>
      <w:proofErr w:type="spellEnd"/>
      <w:r w:rsidRPr="00C276DF">
        <w:rPr>
          <w:rFonts w:ascii="Palatino Linotype" w:hAnsi="Palatino Linotype"/>
        </w:rPr>
        <w:t xml:space="preserve"> </w:t>
      </w:r>
      <w:proofErr w:type="spellStart"/>
      <w:r w:rsidRPr="00C276DF">
        <w:rPr>
          <w:rFonts w:ascii="Palatino Linotype" w:hAnsi="Palatino Linotype"/>
        </w:rPr>
        <w:t>demonstrasi</w:t>
      </w:r>
      <w:proofErr w:type="spellEnd"/>
      <w:r w:rsidRPr="00C276DF">
        <w:rPr>
          <w:rFonts w:ascii="Palatino Linotype" w:hAnsi="Palatino Linotype"/>
        </w:rPr>
        <w:t xml:space="preserve"> </w:t>
      </w:r>
      <w:proofErr w:type="spellStart"/>
      <w:r w:rsidRPr="00C276DF">
        <w:rPr>
          <w:rFonts w:ascii="Palatino Linotype" w:hAnsi="Palatino Linotype"/>
        </w:rPr>
        <w:t>dalam</w:t>
      </w:r>
      <w:proofErr w:type="spellEnd"/>
      <w:r w:rsidRPr="00C276DF">
        <w:rPr>
          <w:rFonts w:ascii="Palatino Linotype" w:hAnsi="Palatino Linotype"/>
        </w:rPr>
        <w:t xml:space="preserve"> </w:t>
      </w:r>
      <w:proofErr w:type="spellStart"/>
      <w:r w:rsidRPr="00C276DF">
        <w:rPr>
          <w:rFonts w:ascii="Palatino Linotype" w:hAnsi="Palatino Linotype"/>
        </w:rPr>
        <w:t>pembelajaran</w:t>
      </w:r>
      <w:proofErr w:type="spellEnd"/>
      <w:r w:rsidRPr="00C276DF">
        <w:rPr>
          <w:rFonts w:ascii="Palatino Linotype" w:hAnsi="Palatino Linotype"/>
        </w:rPr>
        <w:t xml:space="preserve"> wudhu </w:t>
      </w:r>
      <w:proofErr w:type="spellStart"/>
      <w:r w:rsidRPr="00C276DF">
        <w:rPr>
          <w:rFonts w:ascii="Palatino Linotype" w:hAnsi="Palatino Linotype"/>
        </w:rPr>
        <w:t>mempu</w:t>
      </w:r>
      <w:proofErr w:type="spellEnd"/>
      <w:r w:rsidRPr="00C276DF">
        <w:rPr>
          <w:rFonts w:ascii="Palatino Linotype" w:hAnsi="Palatino Linotype"/>
        </w:rPr>
        <w:t xml:space="preserve"> </w:t>
      </w:r>
      <w:proofErr w:type="spellStart"/>
      <w:r w:rsidRPr="00C276DF">
        <w:rPr>
          <w:rFonts w:ascii="Palatino Linotype" w:hAnsi="Palatino Linotype"/>
        </w:rPr>
        <w:t>memberikan</w:t>
      </w:r>
      <w:proofErr w:type="spellEnd"/>
      <w:r w:rsidRPr="00C276DF">
        <w:rPr>
          <w:rFonts w:ascii="Palatino Linotype" w:hAnsi="Palatino Linotype"/>
        </w:rPr>
        <w:t xml:space="preserve"> </w:t>
      </w:r>
      <w:proofErr w:type="spellStart"/>
      <w:r w:rsidRPr="00C276DF">
        <w:rPr>
          <w:rFonts w:ascii="Palatino Linotype" w:hAnsi="Palatino Linotype"/>
        </w:rPr>
        <w:t>pengalaman</w:t>
      </w:r>
      <w:proofErr w:type="spellEnd"/>
      <w:r w:rsidRPr="00C276DF">
        <w:rPr>
          <w:rFonts w:ascii="Palatino Linotype" w:hAnsi="Palatino Linotype"/>
        </w:rPr>
        <w:t xml:space="preserve"> yang </w:t>
      </w:r>
      <w:proofErr w:type="spellStart"/>
      <w:r w:rsidRPr="00C276DF">
        <w:rPr>
          <w:rFonts w:ascii="Palatino Linotype" w:hAnsi="Palatino Linotype"/>
        </w:rPr>
        <w:t>menyenangkan</w:t>
      </w:r>
      <w:proofErr w:type="spellEnd"/>
      <w:r w:rsidRPr="00C276DF">
        <w:rPr>
          <w:rFonts w:ascii="Palatino Linotype" w:hAnsi="Palatino Linotype"/>
        </w:rPr>
        <w:t xml:space="preserve"> pada </w:t>
      </w:r>
      <w:proofErr w:type="spellStart"/>
      <w:r w:rsidRPr="00C276DF">
        <w:rPr>
          <w:rFonts w:ascii="Palatino Linotype" w:hAnsi="Palatino Linotype"/>
        </w:rPr>
        <w:t>siswa</w:t>
      </w:r>
      <w:proofErr w:type="spellEnd"/>
      <w:r w:rsidRPr="00C276DF">
        <w:rPr>
          <w:rFonts w:ascii="Palatino Linotype" w:hAnsi="Palatino Linotype"/>
        </w:rPr>
        <w:t xml:space="preserve"> </w:t>
      </w:r>
      <w:proofErr w:type="spellStart"/>
      <w:r w:rsidRPr="00C276DF">
        <w:rPr>
          <w:rFonts w:ascii="Palatino Linotype" w:hAnsi="Palatino Linotype"/>
        </w:rPr>
        <w:t>shingga</w:t>
      </w:r>
      <w:proofErr w:type="spellEnd"/>
      <w:r w:rsidRPr="00C276DF">
        <w:rPr>
          <w:rFonts w:ascii="Palatino Linotype" w:hAnsi="Palatino Linotype"/>
        </w:rPr>
        <w:t xml:space="preserve"> </w:t>
      </w:r>
      <w:proofErr w:type="spellStart"/>
      <w:r w:rsidRPr="00C276DF">
        <w:rPr>
          <w:rFonts w:ascii="Palatino Linotype" w:hAnsi="Palatino Linotype"/>
        </w:rPr>
        <w:t>terjadi</w:t>
      </w:r>
      <w:proofErr w:type="spellEnd"/>
      <w:r w:rsidRPr="00C276DF">
        <w:rPr>
          <w:rFonts w:ascii="Palatino Linotype" w:hAnsi="Palatino Linotype"/>
        </w:rPr>
        <w:t xml:space="preserve"> </w:t>
      </w:r>
      <w:proofErr w:type="spellStart"/>
      <w:r w:rsidRPr="00C276DF">
        <w:rPr>
          <w:rFonts w:ascii="Palatino Linotype" w:hAnsi="Palatino Linotype"/>
        </w:rPr>
        <w:t>peningkatan</w:t>
      </w:r>
      <w:proofErr w:type="spellEnd"/>
      <w:r w:rsidRPr="00C276DF">
        <w:rPr>
          <w:rFonts w:ascii="Palatino Linotype" w:hAnsi="Palatino Linotype"/>
        </w:rPr>
        <w:t xml:space="preserve"> </w:t>
      </w:r>
      <w:proofErr w:type="spellStart"/>
      <w:r w:rsidRPr="00C276DF">
        <w:rPr>
          <w:rFonts w:ascii="Palatino Linotype" w:hAnsi="Palatino Linotype"/>
        </w:rPr>
        <w:t>kemampuan</w:t>
      </w:r>
      <w:proofErr w:type="spellEnd"/>
      <w:r w:rsidRPr="00C276DF">
        <w:rPr>
          <w:rFonts w:ascii="Palatino Linotype" w:hAnsi="Palatino Linotype"/>
        </w:rPr>
        <w:t xml:space="preserve"> </w:t>
      </w:r>
      <w:proofErr w:type="spellStart"/>
      <w:r w:rsidRPr="00C276DF">
        <w:rPr>
          <w:rFonts w:ascii="Palatino Linotype" w:hAnsi="Palatino Linotype"/>
        </w:rPr>
        <w:t>siswa</w:t>
      </w:r>
      <w:proofErr w:type="spellEnd"/>
      <w:r w:rsidRPr="00C276DF">
        <w:rPr>
          <w:rFonts w:ascii="Palatino Linotype" w:hAnsi="Palatino Linotype"/>
        </w:rPr>
        <w:t xml:space="preserve"> </w:t>
      </w:r>
      <w:proofErr w:type="spellStart"/>
      <w:r w:rsidRPr="00C276DF">
        <w:rPr>
          <w:rFonts w:ascii="Palatino Linotype" w:hAnsi="Palatino Linotype"/>
        </w:rPr>
        <w:t>dalam</w:t>
      </w:r>
      <w:proofErr w:type="spellEnd"/>
      <w:r w:rsidRPr="00C276DF">
        <w:rPr>
          <w:rFonts w:ascii="Palatino Linotype" w:hAnsi="Palatino Linotype"/>
        </w:rPr>
        <w:t xml:space="preserve"> </w:t>
      </w:r>
      <w:proofErr w:type="spellStart"/>
      <w:r w:rsidRPr="00C276DF">
        <w:rPr>
          <w:rFonts w:ascii="Palatino Linotype" w:hAnsi="Palatino Linotype"/>
        </w:rPr>
        <w:t>melakukan</w:t>
      </w:r>
      <w:proofErr w:type="spellEnd"/>
      <w:r w:rsidRPr="00C276DF">
        <w:rPr>
          <w:rFonts w:ascii="Palatino Linotype" w:hAnsi="Palatino Linotype"/>
        </w:rPr>
        <w:t xml:space="preserve"> wudhu, </w:t>
      </w:r>
      <w:proofErr w:type="spellStart"/>
      <w:r w:rsidRPr="00C276DF">
        <w:rPr>
          <w:rFonts w:ascii="Palatino Linotype" w:hAnsi="Palatino Linotype"/>
        </w:rPr>
        <w:t>keaktifan</w:t>
      </w:r>
      <w:proofErr w:type="spellEnd"/>
      <w:r w:rsidRPr="00C276DF">
        <w:rPr>
          <w:rFonts w:ascii="Palatino Linotype" w:hAnsi="Palatino Linotype"/>
        </w:rPr>
        <w:t xml:space="preserve"> </w:t>
      </w:r>
      <w:proofErr w:type="spellStart"/>
      <w:r w:rsidRPr="00C276DF">
        <w:rPr>
          <w:rFonts w:ascii="Palatino Linotype" w:hAnsi="Palatino Linotype"/>
        </w:rPr>
        <w:t>siswa</w:t>
      </w:r>
      <w:proofErr w:type="spellEnd"/>
      <w:r w:rsidRPr="00C276DF">
        <w:rPr>
          <w:rFonts w:ascii="Palatino Linotype" w:hAnsi="Palatino Linotype"/>
        </w:rPr>
        <w:t xml:space="preserve"> </w:t>
      </w:r>
      <w:proofErr w:type="spellStart"/>
      <w:r w:rsidRPr="00C276DF">
        <w:rPr>
          <w:rFonts w:ascii="Palatino Linotype" w:hAnsi="Palatino Linotype"/>
        </w:rPr>
        <w:t>dalam</w:t>
      </w:r>
      <w:proofErr w:type="spellEnd"/>
      <w:r w:rsidRPr="00C276DF">
        <w:rPr>
          <w:rFonts w:ascii="Palatino Linotype" w:hAnsi="Palatino Linotype"/>
        </w:rPr>
        <w:t xml:space="preserve"> </w:t>
      </w:r>
      <w:proofErr w:type="spellStart"/>
      <w:r w:rsidRPr="00C276DF">
        <w:rPr>
          <w:rFonts w:ascii="Palatino Linotype" w:hAnsi="Palatino Linotype"/>
        </w:rPr>
        <w:t>mengikuti</w:t>
      </w:r>
      <w:proofErr w:type="spellEnd"/>
      <w:r w:rsidRPr="00C276DF">
        <w:rPr>
          <w:rFonts w:ascii="Palatino Linotype" w:hAnsi="Palatino Linotype"/>
        </w:rPr>
        <w:t xml:space="preserve"> </w:t>
      </w:r>
      <w:proofErr w:type="spellStart"/>
      <w:r w:rsidRPr="00C276DF">
        <w:rPr>
          <w:rFonts w:ascii="Palatino Linotype" w:hAnsi="Palatino Linotype"/>
        </w:rPr>
        <w:t>pembelajaran</w:t>
      </w:r>
      <w:proofErr w:type="spellEnd"/>
      <w:r w:rsidRPr="00C276DF">
        <w:rPr>
          <w:rFonts w:ascii="Palatino Linotype" w:hAnsi="Palatino Linotype"/>
        </w:rPr>
        <w:t xml:space="preserve"> pun </w:t>
      </w:r>
      <w:proofErr w:type="spellStart"/>
      <w:r w:rsidRPr="00C276DF">
        <w:rPr>
          <w:rFonts w:ascii="Palatino Linotype" w:hAnsi="Palatino Linotype"/>
        </w:rPr>
        <w:t>meningkat</w:t>
      </w:r>
      <w:proofErr w:type="spellEnd"/>
      <w:r w:rsidRPr="00C276DF">
        <w:rPr>
          <w:rFonts w:ascii="Palatino Linotype" w:hAnsi="Palatino Linotype"/>
        </w:rPr>
        <w:t xml:space="preserve"> </w:t>
      </w:r>
      <w:proofErr w:type="spellStart"/>
      <w:r w:rsidRPr="00C276DF">
        <w:rPr>
          <w:rFonts w:ascii="Palatino Linotype" w:hAnsi="Palatino Linotype"/>
        </w:rPr>
        <w:t>seperti</w:t>
      </w:r>
      <w:proofErr w:type="spellEnd"/>
      <w:r w:rsidRPr="00C276DF">
        <w:rPr>
          <w:rFonts w:ascii="Palatino Linotype" w:hAnsi="Palatino Linotype"/>
        </w:rPr>
        <w:t xml:space="preserve"> yang </w:t>
      </w:r>
      <w:proofErr w:type="spellStart"/>
      <w:r w:rsidRPr="00C276DF">
        <w:rPr>
          <w:rFonts w:ascii="Palatino Linotype" w:hAnsi="Palatino Linotype"/>
        </w:rPr>
        <w:t>diharapkan</w:t>
      </w:r>
      <w:proofErr w:type="spellEnd"/>
      <w:r w:rsidRPr="00C276DF">
        <w:rPr>
          <w:rFonts w:ascii="Palatino Linotype" w:hAnsi="Palatino Linotype"/>
        </w:rPr>
        <w:t xml:space="preserve">. Hal </w:t>
      </w:r>
      <w:proofErr w:type="spellStart"/>
      <w:r w:rsidRPr="00C276DF">
        <w:rPr>
          <w:rFonts w:ascii="Palatino Linotype" w:hAnsi="Palatino Linotype"/>
        </w:rPr>
        <w:t>ini</w:t>
      </w:r>
      <w:proofErr w:type="spellEnd"/>
      <w:r w:rsidRPr="00C276DF">
        <w:rPr>
          <w:rFonts w:ascii="Palatino Linotype" w:hAnsi="Palatino Linotype"/>
        </w:rPr>
        <w:t xml:space="preserve"> </w:t>
      </w:r>
      <w:proofErr w:type="spellStart"/>
      <w:r w:rsidRPr="00C276DF">
        <w:rPr>
          <w:rFonts w:ascii="Palatino Linotype" w:hAnsi="Palatino Linotype"/>
        </w:rPr>
        <w:t>bisa</w:t>
      </w:r>
      <w:proofErr w:type="spellEnd"/>
      <w:r w:rsidRPr="00C276DF">
        <w:rPr>
          <w:rFonts w:ascii="Palatino Linotype" w:hAnsi="Palatino Linotype"/>
        </w:rPr>
        <w:t xml:space="preserve"> </w:t>
      </w:r>
      <w:proofErr w:type="spellStart"/>
      <w:r w:rsidRPr="00C276DF">
        <w:rPr>
          <w:rFonts w:ascii="Palatino Linotype" w:hAnsi="Palatino Linotype"/>
        </w:rPr>
        <w:t>dilihat</w:t>
      </w:r>
      <w:proofErr w:type="spellEnd"/>
      <w:r w:rsidRPr="00C276DF">
        <w:rPr>
          <w:rFonts w:ascii="Palatino Linotype" w:hAnsi="Palatino Linotype"/>
        </w:rPr>
        <w:t xml:space="preserve"> </w:t>
      </w:r>
      <w:proofErr w:type="spellStart"/>
      <w:r w:rsidRPr="00C276DF">
        <w:rPr>
          <w:rFonts w:ascii="Palatino Linotype" w:hAnsi="Palatino Linotype"/>
        </w:rPr>
        <w:t>dari</w:t>
      </w:r>
      <w:proofErr w:type="spellEnd"/>
      <w:r w:rsidRPr="00C276DF">
        <w:rPr>
          <w:rFonts w:ascii="Palatino Linotype" w:hAnsi="Palatino Linotype"/>
        </w:rPr>
        <w:t xml:space="preserve"> </w:t>
      </w:r>
      <w:proofErr w:type="spellStart"/>
      <w:r w:rsidRPr="00C276DF">
        <w:rPr>
          <w:rFonts w:ascii="Palatino Linotype" w:hAnsi="Palatino Linotype"/>
        </w:rPr>
        <w:t>persentase</w:t>
      </w:r>
      <w:proofErr w:type="spellEnd"/>
      <w:r w:rsidRPr="00C276DF">
        <w:rPr>
          <w:rFonts w:ascii="Palatino Linotype" w:hAnsi="Palatino Linotype"/>
        </w:rPr>
        <w:t xml:space="preserve"> </w:t>
      </w:r>
      <w:proofErr w:type="spellStart"/>
      <w:r w:rsidRPr="00C276DF">
        <w:rPr>
          <w:rFonts w:ascii="Palatino Linotype" w:hAnsi="Palatino Linotype"/>
        </w:rPr>
        <w:t>peningkatan</w:t>
      </w:r>
      <w:proofErr w:type="spellEnd"/>
      <w:r w:rsidRPr="00C276DF">
        <w:rPr>
          <w:rFonts w:ascii="Palatino Linotype" w:hAnsi="Palatino Linotype"/>
        </w:rPr>
        <w:t xml:space="preserve"> </w:t>
      </w:r>
      <w:proofErr w:type="spellStart"/>
      <w:r w:rsidRPr="00C276DF">
        <w:rPr>
          <w:rFonts w:ascii="Palatino Linotype" w:hAnsi="Palatino Linotype"/>
        </w:rPr>
        <w:t>ketuntasan</w:t>
      </w:r>
      <w:proofErr w:type="spellEnd"/>
      <w:r w:rsidRPr="00C276DF">
        <w:rPr>
          <w:rFonts w:ascii="Palatino Linotype" w:hAnsi="Palatino Linotype"/>
        </w:rPr>
        <w:t xml:space="preserve"> </w:t>
      </w:r>
      <w:proofErr w:type="spellStart"/>
      <w:r w:rsidRPr="00C276DF">
        <w:rPr>
          <w:rFonts w:ascii="Palatino Linotype" w:hAnsi="Palatino Linotype"/>
        </w:rPr>
        <w:t>belajar</w:t>
      </w:r>
      <w:proofErr w:type="spellEnd"/>
      <w:r w:rsidRPr="00C276DF">
        <w:rPr>
          <w:rFonts w:ascii="Palatino Linotype" w:hAnsi="Palatino Linotype"/>
        </w:rPr>
        <w:t xml:space="preserve"> </w:t>
      </w:r>
      <w:proofErr w:type="spellStart"/>
      <w:r w:rsidRPr="00C276DF">
        <w:rPr>
          <w:rFonts w:ascii="Palatino Linotype" w:hAnsi="Palatino Linotype"/>
        </w:rPr>
        <w:t>sebagai</w:t>
      </w:r>
      <w:proofErr w:type="spellEnd"/>
      <w:r w:rsidRPr="00C276DF">
        <w:rPr>
          <w:rFonts w:ascii="Palatino Linotype" w:hAnsi="Palatino Linotype"/>
        </w:rPr>
        <w:t xml:space="preserve"> </w:t>
      </w:r>
      <w:proofErr w:type="spellStart"/>
      <w:r w:rsidRPr="00C276DF">
        <w:rPr>
          <w:rFonts w:ascii="Palatino Linotype" w:hAnsi="Palatino Linotype"/>
        </w:rPr>
        <w:t>berikut</w:t>
      </w:r>
      <w:proofErr w:type="spellEnd"/>
      <w:r w:rsidRPr="00C276DF">
        <w:rPr>
          <w:rFonts w:ascii="Palatino Linotype" w:hAnsi="Palatino Linotype"/>
        </w:rPr>
        <w:t xml:space="preserve">: 1) pada </w:t>
      </w:r>
      <w:proofErr w:type="spellStart"/>
      <w:r w:rsidRPr="00C276DF">
        <w:rPr>
          <w:rFonts w:ascii="Palatino Linotype" w:hAnsi="Palatino Linotype"/>
        </w:rPr>
        <w:t>siklus</w:t>
      </w:r>
      <w:proofErr w:type="spellEnd"/>
      <w:r w:rsidRPr="00C276DF">
        <w:rPr>
          <w:rFonts w:ascii="Palatino Linotype" w:hAnsi="Palatino Linotype"/>
        </w:rPr>
        <w:t xml:space="preserve"> I yang </w:t>
      </w:r>
      <w:proofErr w:type="spellStart"/>
      <w:r w:rsidRPr="00C276DF">
        <w:rPr>
          <w:rFonts w:ascii="Palatino Linotype" w:hAnsi="Palatino Linotype"/>
        </w:rPr>
        <w:t>tuntas</w:t>
      </w:r>
      <w:proofErr w:type="spellEnd"/>
      <w:r w:rsidRPr="00C276DF">
        <w:rPr>
          <w:rFonts w:ascii="Palatino Linotype" w:hAnsi="Palatino Linotype"/>
        </w:rPr>
        <w:t xml:space="preserve"> KKM </w:t>
      </w:r>
      <w:proofErr w:type="spellStart"/>
      <w:r w:rsidRPr="00C276DF">
        <w:rPr>
          <w:rFonts w:ascii="Palatino Linotype" w:hAnsi="Palatino Linotype"/>
        </w:rPr>
        <w:t>terdapat</w:t>
      </w:r>
      <w:proofErr w:type="spellEnd"/>
      <w:r w:rsidRPr="00C276DF">
        <w:rPr>
          <w:rFonts w:ascii="Palatino Linotype" w:hAnsi="Palatino Linotype"/>
        </w:rPr>
        <w:t xml:space="preserve"> 9 (64,3%) </w:t>
      </w:r>
      <w:proofErr w:type="spellStart"/>
      <w:r w:rsidRPr="00C276DF">
        <w:rPr>
          <w:rFonts w:ascii="Palatino Linotype" w:hAnsi="Palatino Linotype"/>
        </w:rPr>
        <w:t>siswa</w:t>
      </w:r>
      <w:proofErr w:type="spellEnd"/>
      <w:r w:rsidRPr="00C276DF">
        <w:rPr>
          <w:rFonts w:ascii="Palatino Linotype" w:hAnsi="Palatino Linotype"/>
        </w:rPr>
        <w:t xml:space="preserve"> yang </w:t>
      </w:r>
      <w:proofErr w:type="spellStart"/>
      <w:r w:rsidRPr="00C276DF">
        <w:rPr>
          <w:rFonts w:ascii="Palatino Linotype" w:hAnsi="Palatino Linotype"/>
        </w:rPr>
        <w:t>tuntas</w:t>
      </w:r>
      <w:proofErr w:type="spellEnd"/>
      <w:r w:rsidRPr="00C276DF">
        <w:rPr>
          <w:rFonts w:ascii="Palatino Linotype" w:hAnsi="Palatino Linotype"/>
        </w:rPr>
        <w:t xml:space="preserve">, pada </w:t>
      </w:r>
      <w:proofErr w:type="spellStart"/>
      <w:r w:rsidRPr="00C276DF">
        <w:rPr>
          <w:rFonts w:ascii="Palatino Linotype" w:hAnsi="Palatino Linotype"/>
        </w:rPr>
        <w:t>siklus</w:t>
      </w:r>
      <w:proofErr w:type="spellEnd"/>
      <w:r w:rsidRPr="00C276DF">
        <w:rPr>
          <w:rFonts w:ascii="Palatino Linotype" w:hAnsi="Palatino Linotype"/>
        </w:rPr>
        <w:t xml:space="preserve"> II 10 (71,4%) </w:t>
      </w:r>
      <w:proofErr w:type="spellStart"/>
      <w:r w:rsidRPr="00C276DF">
        <w:rPr>
          <w:rFonts w:ascii="Palatino Linotype" w:hAnsi="Palatino Linotype"/>
        </w:rPr>
        <w:t>siswa</w:t>
      </w:r>
      <w:proofErr w:type="spellEnd"/>
      <w:r w:rsidRPr="00C276DF">
        <w:rPr>
          <w:rFonts w:ascii="Palatino Linotype" w:hAnsi="Palatino Linotype"/>
        </w:rPr>
        <w:t xml:space="preserve"> yang </w:t>
      </w:r>
      <w:proofErr w:type="spellStart"/>
      <w:r w:rsidRPr="00C276DF">
        <w:rPr>
          <w:rFonts w:ascii="Palatino Linotype" w:hAnsi="Palatino Linotype"/>
        </w:rPr>
        <w:t>tuntas</w:t>
      </w:r>
      <w:proofErr w:type="spellEnd"/>
      <w:r w:rsidRPr="00C276DF">
        <w:rPr>
          <w:rFonts w:ascii="Palatino Linotype" w:hAnsi="Palatino Linotype"/>
        </w:rPr>
        <w:t xml:space="preserve">, dan pada </w:t>
      </w:r>
      <w:proofErr w:type="spellStart"/>
      <w:r w:rsidRPr="00C276DF">
        <w:rPr>
          <w:rFonts w:ascii="Palatino Linotype" w:hAnsi="Palatino Linotype"/>
        </w:rPr>
        <w:t>siklus</w:t>
      </w:r>
      <w:proofErr w:type="spellEnd"/>
      <w:r w:rsidRPr="00C276DF">
        <w:rPr>
          <w:rFonts w:ascii="Palatino Linotype" w:hAnsi="Palatino Linotype"/>
        </w:rPr>
        <w:t xml:space="preserve"> III 13 (92,8%) </w:t>
      </w:r>
      <w:proofErr w:type="spellStart"/>
      <w:r w:rsidRPr="00C276DF">
        <w:rPr>
          <w:rFonts w:ascii="Palatino Linotype" w:hAnsi="Palatino Linotype"/>
        </w:rPr>
        <w:t>siswa</w:t>
      </w:r>
      <w:proofErr w:type="spellEnd"/>
      <w:r w:rsidRPr="00C276DF">
        <w:rPr>
          <w:rFonts w:ascii="Palatino Linotype" w:hAnsi="Palatino Linotype"/>
        </w:rPr>
        <w:t xml:space="preserve"> yang </w:t>
      </w:r>
      <w:proofErr w:type="spellStart"/>
      <w:r w:rsidRPr="00C276DF">
        <w:rPr>
          <w:rFonts w:ascii="Palatino Linotype" w:hAnsi="Palatino Linotype"/>
        </w:rPr>
        <w:t>tuntas</w:t>
      </w:r>
      <w:proofErr w:type="spellEnd"/>
      <w:r w:rsidRPr="00C276DF">
        <w:rPr>
          <w:rFonts w:ascii="Palatino Linotype" w:hAnsi="Palatino Linotype"/>
        </w:rPr>
        <w:t>.</w:t>
      </w:r>
    </w:p>
    <w:p w14:paraId="0326D811" w14:textId="77777777" w:rsidR="00C276DF" w:rsidRDefault="00C276DF" w:rsidP="00C276DF">
      <w:pPr>
        <w:spacing w:line="276" w:lineRule="auto"/>
        <w:jc w:val="both"/>
        <w:rPr>
          <w:rFonts w:ascii="Palatino Linotype" w:hAnsi="Palatino Linotype"/>
        </w:rPr>
      </w:pPr>
    </w:p>
    <w:p w14:paraId="043BA8E5" w14:textId="77777777" w:rsidR="00C276DF" w:rsidRPr="0044614E" w:rsidRDefault="00C276DF" w:rsidP="00C276DF">
      <w:pPr>
        <w:tabs>
          <w:tab w:val="left" w:pos="0"/>
        </w:tabs>
        <w:spacing w:after="0" w:line="276" w:lineRule="auto"/>
        <w:jc w:val="both"/>
        <w:rPr>
          <w:rFonts w:ascii="Palatino Linotype" w:hAnsi="Palatino Linotype"/>
          <w:b/>
          <w:bCs/>
          <w:szCs w:val="24"/>
        </w:rPr>
      </w:pPr>
      <w:proofErr w:type="spellStart"/>
      <w:r w:rsidRPr="0044614E">
        <w:rPr>
          <w:rFonts w:ascii="Palatino Linotype" w:hAnsi="Palatino Linotype"/>
          <w:b/>
          <w:bCs/>
          <w:szCs w:val="24"/>
        </w:rPr>
        <w:t>Referensi</w:t>
      </w:r>
      <w:proofErr w:type="spellEnd"/>
    </w:p>
    <w:p w14:paraId="7FCB0CD1" w14:textId="77777777" w:rsidR="00C276DF" w:rsidRDefault="00C276DF" w:rsidP="00C276DF">
      <w:pPr>
        <w:spacing w:before="240" w:after="0" w:line="240" w:lineRule="auto"/>
        <w:ind w:firstLine="11"/>
        <w:jc w:val="both"/>
        <w:rPr>
          <w:lang w:val="id-ID"/>
        </w:rPr>
      </w:pPr>
      <w:r>
        <w:rPr>
          <w:lang w:val="id-ID"/>
        </w:rPr>
        <w:t xml:space="preserve">Ahsan. M,. Sumiyati. Mustahdi. (2017). </w:t>
      </w:r>
      <w:r>
        <w:rPr>
          <w:i/>
          <w:lang w:val="id-ID"/>
        </w:rPr>
        <w:t>Pendidikan Agama Islam dan Budi</w:t>
      </w:r>
      <w:r>
        <w:rPr>
          <w:i/>
        </w:rPr>
        <w:t xml:space="preserve"> </w:t>
      </w:r>
      <w:r>
        <w:rPr>
          <w:i/>
          <w:lang w:val="id-ID"/>
        </w:rPr>
        <w:t>Perkerti</w:t>
      </w:r>
      <w:r>
        <w:rPr>
          <w:lang w:val="id-ID"/>
        </w:rPr>
        <w:t>. Jakarta: Kementerian Pendidikan dan Kebudayaan.</w:t>
      </w:r>
    </w:p>
    <w:p w14:paraId="2BB7A488" w14:textId="77777777" w:rsidR="00C276DF" w:rsidRPr="003741E2" w:rsidRDefault="00C276DF" w:rsidP="00C276DF">
      <w:pPr>
        <w:spacing w:before="240" w:after="0" w:line="240" w:lineRule="auto"/>
        <w:jc w:val="both"/>
        <w:rPr>
          <w:lang w:val="id-ID"/>
        </w:rPr>
      </w:pPr>
      <w:r>
        <w:rPr>
          <w:lang w:val="id-ID"/>
        </w:rPr>
        <w:t xml:space="preserve">Amirudin. (2023). </w:t>
      </w:r>
      <w:r>
        <w:rPr>
          <w:i/>
          <w:lang w:val="id-ID"/>
        </w:rPr>
        <w:t>Metode-Metode Mengajar Perspektif Al-Qur’an Hadist dan Aplikasinya Dalam Pembelajaran PAI.</w:t>
      </w:r>
      <w:r>
        <w:rPr>
          <w:lang w:val="id-ID"/>
        </w:rPr>
        <w:t xml:space="preserve"> Yogyakarta: Grup Penerbitan CV Budi Utama.</w:t>
      </w:r>
    </w:p>
    <w:p w14:paraId="3F2FAE47" w14:textId="77777777" w:rsidR="00C276DF" w:rsidRPr="00903F9D" w:rsidRDefault="00C276DF" w:rsidP="00C276DF">
      <w:pPr>
        <w:spacing w:before="240" w:after="0" w:line="240" w:lineRule="auto"/>
        <w:jc w:val="both"/>
        <w:rPr>
          <w:szCs w:val="24"/>
          <w:lang w:val="id-ID"/>
        </w:rPr>
      </w:pPr>
      <w:r>
        <w:rPr>
          <w:szCs w:val="24"/>
          <w:lang w:val="id-ID"/>
        </w:rPr>
        <w:t xml:space="preserve">Rosmiaty. A. (2019). </w:t>
      </w:r>
      <w:r>
        <w:rPr>
          <w:i/>
          <w:szCs w:val="24"/>
          <w:lang w:val="id-ID"/>
        </w:rPr>
        <w:t>Ilmu Pendidikan Islam</w:t>
      </w:r>
      <w:r>
        <w:rPr>
          <w:szCs w:val="24"/>
          <w:lang w:val="id-ID"/>
        </w:rPr>
        <w:t>. Yogyakarta: Perpustakaan Nasional; Katalog Dalam Terbitan (KDT).</w:t>
      </w:r>
    </w:p>
    <w:p w14:paraId="233DAE77" w14:textId="77777777" w:rsidR="00C276DF" w:rsidRDefault="00C276DF" w:rsidP="00C276DF">
      <w:pPr>
        <w:spacing w:before="240" w:after="0" w:line="240" w:lineRule="auto"/>
        <w:jc w:val="both"/>
        <w:rPr>
          <w:lang w:val="id-ID"/>
        </w:rPr>
      </w:pPr>
      <w:r>
        <w:rPr>
          <w:lang w:val="id-ID"/>
        </w:rPr>
        <w:t xml:space="preserve">Supariyah. (2023). </w:t>
      </w:r>
      <w:r>
        <w:rPr>
          <w:i/>
          <w:lang w:val="id-ID"/>
        </w:rPr>
        <w:t>Pembelajaran PAI Menggunakan Metode Demonstrasio</w:t>
      </w:r>
      <w:r>
        <w:rPr>
          <w:lang w:val="id-ID"/>
        </w:rPr>
        <w:t>. Semarang: Cahya Ghani Recovery.</w:t>
      </w:r>
    </w:p>
    <w:p w14:paraId="105AC873" w14:textId="77777777" w:rsidR="00C276DF" w:rsidRDefault="00C276DF" w:rsidP="00C276DF">
      <w:pPr>
        <w:spacing w:before="240" w:after="0" w:line="240" w:lineRule="auto"/>
        <w:jc w:val="both"/>
        <w:rPr>
          <w:lang w:val="id-ID"/>
        </w:rPr>
      </w:pPr>
      <w:proofErr w:type="spellStart"/>
      <w:r>
        <w:t>Syamsuri</w:t>
      </w:r>
      <w:proofErr w:type="spellEnd"/>
      <w:r>
        <w:t xml:space="preserve">., A., S. (2021). </w:t>
      </w:r>
      <w:r>
        <w:rPr>
          <w:i/>
        </w:rPr>
        <w:t xml:space="preserve">Pendidikan Guru dan </w:t>
      </w:r>
      <w:proofErr w:type="spellStart"/>
      <w:r>
        <w:rPr>
          <w:i/>
        </w:rPr>
        <w:t>Pembelajaran</w:t>
      </w:r>
      <w:proofErr w:type="spellEnd"/>
      <w:r>
        <w:rPr>
          <w:i/>
        </w:rPr>
        <w:t>.</w:t>
      </w:r>
      <w:r>
        <w:t xml:space="preserve"> Yogyakarta: PT. </w:t>
      </w:r>
      <w:proofErr w:type="spellStart"/>
      <w:r>
        <w:t>Nas</w:t>
      </w:r>
      <w:proofErr w:type="spellEnd"/>
      <w:r>
        <w:t xml:space="preserve"> Media Indonesia.</w:t>
      </w:r>
    </w:p>
    <w:p w14:paraId="6CE1BFD9" w14:textId="71411E4E" w:rsidR="009747BE" w:rsidRPr="00C276DF" w:rsidRDefault="00C276DF" w:rsidP="00C276DF">
      <w:pPr>
        <w:spacing w:before="240" w:after="0" w:line="240" w:lineRule="auto"/>
        <w:jc w:val="both"/>
        <w:rPr>
          <w:szCs w:val="24"/>
          <w:lang w:val="id-ID"/>
        </w:rPr>
      </w:pPr>
      <w:proofErr w:type="spellStart"/>
      <w:r>
        <w:rPr>
          <w:szCs w:val="24"/>
        </w:rPr>
        <w:t>Undang</w:t>
      </w:r>
      <w:proofErr w:type="spellEnd"/>
      <w:r>
        <w:rPr>
          <w:szCs w:val="24"/>
        </w:rPr>
        <w:t xml:space="preserve"> – </w:t>
      </w:r>
      <w:proofErr w:type="spellStart"/>
      <w:r>
        <w:rPr>
          <w:szCs w:val="24"/>
        </w:rPr>
        <w:t>Undang</w:t>
      </w:r>
      <w:proofErr w:type="spellEnd"/>
      <w:r>
        <w:rPr>
          <w:szCs w:val="24"/>
        </w:rPr>
        <w:t xml:space="preserve"> </w:t>
      </w:r>
      <w:proofErr w:type="spellStart"/>
      <w:r>
        <w:rPr>
          <w:szCs w:val="24"/>
        </w:rPr>
        <w:t>Republik</w:t>
      </w:r>
      <w:proofErr w:type="spellEnd"/>
      <w:r>
        <w:rPr>
          <w:szCs w:val="24"/>
        </w:rPr>
        <w:t xml:space="preserve"> Indonesia. (2003). </w:t>
      </w:r>
      <w:proofErr w:type="spellStart"/>
      <w:r>
        <w:rPr>
          <w:i/>
          <w:szCs w:val="24"/>
        </w:rPr>
        <w:t>Sistem</w:t>
      </w:r>
      <w:proofErr w:type="spellEnd"/>
      <w:r>
        <w:rPr>
          <w:i/>
          <w:szCs w:val="24"/>
        </w:rPr>
        <w:t xml:space="preserve"> Pendidikan Nasional. </w:t>
      </w:r>
      <w:r>
        <w:rPr>
          <w:szCs w:val="24"/>
        </w:rPr>
        <w:t>Jakarta.</w:t>
      </w:r>
    </w:p>
    <w:sectPr w:rsidR="009747BE" w:rsidRPr="00C276DF" w:rsidSect="00C276DF">
      <w:headerReference w:type="even" r:id="rId11"/>
      <w:head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A995" w14:textId="77777777" w:rsidR="00E806A8" w:rsidRDefault="00E806A8" w:rsidP="00361EA7">
      <w:pPr>
        <w:spacing w:after="0" w:line="240" w:lineRule="auto"/>
      </w:pPr>
      <w:r>
        <w:separator/>
      </w:r>
    </w:p>
  </w:endnote>
  <w:endnote w:type="continuationSeparator" w:id="0">
    <w:p w14:paraId="15C657AC" w14:textId="77777777" w:rsidR="00E806A8" w:rsidRDefault="00E806A8" w:rsidP="0036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49470" w14:textId="77777777" w:rsidR="00E806A8" w:rsidRDefault="00E806A8" w:rsidP="00361EA7">
      <w:pPr>
        <w:spacing w:after="0" w:line="240" w:lineRule="auto"/>
      </w:pPr>
      <w:r>
        <w:separator/>
      </w:r>
    </w:p>
  </w:footnote>
  <w:footnote w:type="continuationSeparator" w:id="0">
    <w:p w14:paraId="27384F7C" w14:textId="77777777" w:rsidR="00E806A8" w:rsidRDefault="00E806A8" w:rsidP="00361EA7">
      <w:pPr>
        <w:spacing w:after="0" w:line="240" w:lineRule="auto"/>
      </w:pPr>
      <w:r>
        <w:continuationSeparator/>
      </w:r>
    </w:p>
  </w:footnote>
  <w:footnote w:id="1">
    <w:p w14:paraId="094271FA" w14:textId="77777777" w:rsidR="00C276DF" w:rsidRDefault="00C276DF" w:rsidP="00C276DF">
      <w:pPr>
        <w:pStyle w:val="FootnoteText"/>
      </w:pPr>
      <w:r>
        <w:rPr>
          <w:rStyle w:val="FootnoteReference"/>
        </w:rPr>
        <w:footnoteRef/>
      </w:r>
      <w:r>
        <w:t xml:space="preserve"> </w:t>
      </w:r>
      <w:proofErr w:type="spellStart"/>
      <w:r>
        <w:t>Rosmiaty</w:t>
      </w:r>
      <w:proofErr w:type="spellEnd"/>
      <w:r>
        <w:t xml:space="preserve">. A. (2019). </w:t>
      </w:r>
      <w:proofErr w:type="spellStart"/>
      <w:r w:rsidRPr="005C0088">
        <w:rPr>
          <w:i/>
          <w:iCs/>
        </w:rPr>
        <w:t>Ilmu</w:t>
      </w:r>
      <w:proofErr w:type="spellEnd"/>
      <w:r w:rsidRPr="005C0088">
        <w:rPr>
          <w:i/>
          <w:iCs/>
        </w:rPr>
        <w:t xml:space="preserve"> Pendidikan Islam</w:t>
      </w:r>
      <w:r>
        <w:t xml:space="preserve">. Yogyakarta: </w:t>
      </w:r>
      <w:proofErr w:type="spellStart"/>
      <w:r>
        <w:t>Perpustakaan</w:t>
      </w:r>
      <w:proofErr w:type="spellEnd"/>
      <w:r>
        <w:t xml:space="preserve"> Nasional; </w:t>
      </w:r>
      <w:proofErr w:type="spellStart"/>
      <w:r>
        <w:t>Katalog</w:t>
      </w:r>
      <w:proofErr w:type="spellEnd"/>
      <w:r>
        <w:t xml:space="preserve"> Dalam </w:t>
      </w:r>
      <w:proofErr w:type="spellStart"/>
      <w:r>
        <w:t>Terbitan</w:t>
      </w:r>
      <w:proofErr w:type="spellEnd"/>
      <w:r>
        <w:t xml:space="preserve"> (KDT).</w:t>
      </w:r>
    </w:p>
  </w:footnote>
  <w:footnote w:id="2">
    <w:p w14:paraId="551B43BC" w14:textId="77777777" w:rsidR="00C276DF" w:rsidRDefault="00C276DF" w:rsidP="00C276DF">
      <w:pPr>
        <w:pStyle w:val="FootnoteText"/>
      </w:pPr>
      <w:r>
        <w:rPr>
          <w:rStyle w:val="FootnoteReference"/>
        </w:rPr>
        <w:footnoteRef/>
      </w:r>
      <w:r>
        <w:t xml:space="preserve"> Ahsan. </w:t>
      </w:r>
      <w:proofErr w:type="gramStart"/>
      <w:r>
        <w:t>M,.</w:t>
      </w:r>
      <w:proofErr w:type="gramEnd"/>
      <w:r>
        <w:t xml:space="preserve"> </w:t>
      </w:r>
      <w:proofErr w:type="spellStart"/>
      <w:r>
        <w:t>Sumiyati</w:t>
      </w:r>
      <w:proofErr w:type="spellEnd"/>
      <w:r>
        <w:t xml:space="preserve">. </w:t>
      </w:r>
      <w:proofErr w:type="spellStart"/>
      <w:r>
        <w:t>Mustahdi</w:t>
      </w:r>
      <w:proofErr w:type="spellEnd"/>
      <w:r>
        <w:t xml:space="preserve">. (2017). </w:t>
      </w:r>
      <w:r w:rsidRPr="005C0088">
        <w:rPr>
          <w:i/>
          <w:iCs/>
        </w:rPr>
        <w:t xml:space="preserve">Pendidikan Agama Islam dan Budi </w:t>
      </w:r>
      <w:proofErr w:type="spellStart"/>
      <w:r w:rsidRPr="005C0088">
        <w:rPr>
          <w:i/>
          <w:iCs/>
        </w:rPr>
        <w:t>Perkerti</w:t>
      </w:r>
      <w:proofErr w:type="spellEnd"/>
      <w:r>
        <w:t xml:space="preserve">. Jakarta: Kementerian Pendidikan dan </w:t>
      </w:r>
      <w:proofErr w:type="spellStart"/>
      <w:r>
        <w:t>Kebudayaan</w:t>
      </w:r>
      <w:proofErr w:type="spellEnd"/>
      <w:r>
        <w:t>.</w:t>
      </w:r>
    </w:p>
  </w:footnote>
  <w:footnote w:id="3">
    <w:p w14:paraId="12025AD1" w14:textId="77777777" w:rsidR="00C276DF" w:rsidRDefault="00C276DF" w:rsidP="00C276DF">
      <w:pPr>
        <w:pStyle w:val="FootnoteText"/>
      </w:pPr>
      <w:r>
        <w:rPr>
          <w:rStyle w:val="FootnoteReference"/>
        </w:rPr>
        <w:footnoteRef/>
      </w:r>
      <w:r>
        <w:t xml:space="preserve"> </w:t>
      </w:r>
      <w:proofErr w:type="spellStart"/>
      <w:r>
        <w:t>Syamsuri</w:t>
      </w:r>
      <w:proofErr w:type="spellEnd"/>
      <w:r>
        <w:t xml:space="preserve">., A., S. (2021). </w:t>
      </w:r>
      <w:r w:rsidRPr="005C0088">
        <w:rPr>
          <w:i/>
          <w:iCs/>
        </w:rPr>
        <w:t xml:space="preserve">Pendidikan Guru dan </w:t>
      </w:r>
      <w:proofErr w:type="spellStart"/>
      <w:r w:rsidRPr="005C0088">
        <w:rPr>
          <w:i/>
          <w:iCs/>
        </w:rPr>
        <w:t>Pembelajaran</w:t>
      </w:r>
      <w:proofErr w:type="spellEnd"/>
      <w:r>
        <w:t xml:space="preserve">. Yogyakarta: PT. </w:t>
      </w:r>
      <w:proofErr w:type="spellStart"/>
      <w:r>
        <w:t>Nas</w:t>
      </w:r>
      <w:proofErr w:type="spellEnd"/>
      <w:r>
        <w:t xml:space="preserve"> Media Indonesia</w:t>
      </w:r>
    </w:p>
  </w:footnote>
  <w:footnote w:id="4">
    <w:p w14:paraId="7F62BD64" w14:textId="77777777" w:rsidR="00C276DF" w:rsidRDefault="00C276DF" w:rsidP="00C276DF">
      <w:pPr>
        <w:pStyle w:val="FootnoteText"/>
      </w:pPr>
      <w:r>
        <w:rPr>
          <w:rStyle w:val="FootnoteReference"/>
        </w:rPr>
        <w:footnoteRef/>
      </w:r>
      <w:r>
        <w:t xml:space="preserve"> </w:t>
      </w:r>
      <w:proofErr w:type="spellStart"/>
      <w:r>
        <w:t>Amirudin</w:t>
      </w:r>
      <w:proofErr w:type="spellEnd"/>
      <w:r>
        <w:t>. (2023</w:t>
      </w:r>
      <w:r w:rsidRPr="005C0088">
        <w:rPr>
          <w:i/>
          <w:iCs/>
        </w:rPr>
        <w:t xml:space="preserve">). Metode-Metode </w:t>
      </w:r>
      <w:proofErr w:type="spellStart"/>
      <w:r w:rsidRPr="005C0088">
        <w:rPr>
          <w:i/>
          <w:iCs/>
        </w:rPr>
        <w:t>Mengajar</w:t>
      </w:r>
      <w:proofErr w:type="spellEnd"/>
      <w:r w:rsidRPr="005C0088">
        <w:rPr>
          <w:i/>
          <w:iCs/>
        </w:rPr>
        <w:t xml:space="preserve"> </w:t>
      </w:r>
      <w:proofErr w:type="spellStart"/>
      <w:r w:rsidRPr="005C0088">
        <w:rPr>
          <w:i/>
          <w:iCs/>
        </w:rPr>
        <w:t>Perspektif</w:t>
      </w:r>
      <w:proofErr w:type="spellEnd"/>
      <w:r w:rsidRPr="005C0088">
        <w:rPr>
          <w:i/>
          <w:iCs/>
        </w:rPr>
        <w:t xml:space="preserve"> Al-Qur’an </w:t>
      </w:r>
      <w:proofErr w:type="spellStart"/>
      <w:r w:rsidRPr="005C0088">
        <w:rPr>
          <w:i/>
          <w:iCs/>
        </w:rPr>
        <w:t>Hadist</w:t>
      </w:r>
      <w:proofErr w:type="spellEnd"/>
      <w:r w:rsidRPr="005C0088">
        <w:rPr>
          <w:i/>
          <w:iCs/>
        </w:rPr>
        <w:t xml:space="preserve"> dan </w:t>
      </w:r>
      <w:proofErr w:type="spellStart"/>
      <w:r w:rsidRPr="005C0088">
        <w:rPr>
          <w:i/>
          <w:iCs/>
        </w:rPr>
        <w:t>Aplikasinya</w:t>
      </w:r>
      <w:proofErr w:type="spellEnd"/>
      <w:r w:rsidRPr="005C0088">
        <w:rPr>
          <w:i/>
          <w:iCs/>
        </w:rPr>
        <w:t xml:space="preserve"> Dalam </w:t>
      </w:r>
      <w:proofErr w:type="spellStart"/>
      <w:r w:rsidRPr="005C0088">
        <w:rPr>
          <w:i/>
          <w:iCs/>
        </w:rPr>
        <w:t>Pembelajaran</w:t>
      </w:r>
      <w:proofErr w:type="spellEnd"/>
      <w:r w:rsidRPr="005C0088">
        <w:rPr>
          <w:i/>
          <w:iCs/>
        </w:rPr>
        <w:t xml:space="preserve"> PAI.</w:t>
      </w:r>
      <w:r>
        <w:t xml:space="preserve"> Yogyakarta: </w:t>
      </w:r>
      <w:proofErr w:type="spellStart"/>
      <w:r>
        <w:t>Grup</w:t>
      </w:r>
      <w:proofErr w:type="spellEnd"/>
      <w:r>
        <w:t xml:space="preserve"> </w:t>
      </w:r>
      <w:proofErr w:type="spellStart"/>
      <w:r>
        <w:t>Penerbitan</w:t>
      </w:r>
      <w:proofErr w:type="spellEnd"/>
      <w:r>
        <w:t xml:space="preserve"> CV Budi Utama</w:t>
      </w:r>
    </w:p>
  </w:footnote>
  <w:footnote w:id="5">
    <w:p w14:paraId="0A08B1BF" w14:textId="77777777" w:rsidR="00C276DF" w:rsidRDefault="00C276DF" w:rsidP="00C276DF">
      <w:pPr>
        <w:pStyle w:val="FootnoteText"/>
      </w:pPr>
      <w:r>
        <w:rPr>
          <w:rStyle w:val="FootnoteReference"/>
        </w:rPr>
        <w:footnoteRef/>
      </w:r>
      <w:r>
        <w:t xml:space="preserve"> </w:t>
      </w:r>
      <w:proofErr w:type="spellStart"/>
      <w:r>
        <w:t>Supariyah</w:t>
      </w:r>
      <w:proofErr w:type="spellEnd"/>
      <w:r>
        <w:t>. (2023</w:t>
      </w:r>
      <w:r w:rsidRPr="005C0088">
        <w:rPr>
          <w:i/>
          <w:iCs/>
        </w:rPr>
        <w:t xml:space="preserve">). </w:t>
      </w:r>
      <w:proofErr w:type="spellStart"/>
      <w:r w:rsidRPr="005C0088">
        <w:rPr>
          <w:i/>
          <w:iCs/>
        </w:rPr>
        <w:t>Pembelajaran</w:t>
      </w:r>
      <w:proofErr w:type="spellEnd"/>
      <w:r w:rsidRPr="005C0088">
        <w:rPr>
          <w:i/>
          <w:iCs/>
        </w:rPr>
        <w:t xml:space="preserve"> PAI </w:t>
      </w:r>
      <w:proofErr w:type="spellStart"/>
      <w:r w:rsidRPr="005C0088">
        <w:rPr>
          <w:i/>
          <w:iCs/>
        </w:rPr>
        <w:t>Menggunakan</w:t>
      </w:r>
      <w:proofErr w:type="spellEnd"/>
      <w:r w:rsidRPr="005C0088">
        <w:rPr>
          <w:i/>
          <w:iCs/>
        </w:rPr>
        <w:t xml:space="preserve"> Metode </w:t>
      </w:r>
      <w:proofErr w:type="spellStart"/>
      <w:r w:rsidRPr="005C0088">
        <w:rPr>
          <w:i/>
          <w:iCs/>
        </w:rPr>
        <w:t>Demonstrasio</w:t>
      </w:r>
      <w:proofErr w:type="spellEnd"/>
      <w:r w:rsidRPr="005C0088">
        <w:rPr>
          <w:i/>
          <w:iCs/>
        </w:rPr>
        <w:t>.</w:t>
      </w:r>
      <w:r>
        <w:t xml:space="preserve"> Semarang: Cahya Ghani Recovery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2560B2" w14:paraId="59DEA30E" w14:textId="77777777">
      <w:tc>
        <w:tcPr>
          <w:tcW w:w="1152" w:type="dxa"/>
        </w:tcPr>
        <w:p w14:paraId="5A2893F9" w14:textId="77777777" w:rsidR="002560B2" w:rsidRDefault="002560B2">
          <w:pPr>
            <w:pStyle w:val="Header"/>
            <w:jc w:val="right"/>
            <w:rPr>
              <w:b/>
              <w:bCs/>
            </w:rPr>
          </w:pPr>
          <w:r>
            <w:fldChar w:fldCharType="begin"/>
          </w:r>
          <w:r>
            <w:instrText xml:space="preserve"> PAGE   \* MERGEFORMAT </w:instrText>
          </w:r>
          <w:r>
            <w:fldChar w:fldCharType="separate"/>
          </w:r>
          <w:r w:rsidR="003D4483">
            <w:rPr>
              <w:noProof/>
            </w:rPr>
            <w:t>2</w:t>
          </w:r>
          <w:r>
            <w:rPr>
              <w:noProof/>
            </w:rPr>
            <w:fldChar w:fldCharType="end"/>
          </w:r>
        </w:p>
      </w:tc>
      <w:tc>
        <w:tcPr>
          <w:tcW w:w="0" w:type="auto"/>
          <w:noWrap/>
        </w:tcPr>
        <w:p w14:paraId="61C190D8" w14:textId="15453F93" w:rsidR="002560B2" w:rsidRPr="002560B2" w:rsidRDefault="002560B2" w:rsidP="00FB767D">
          <w:pPr>
            <w:pStyle w:val="Header"/>
            <w:rPr>
              <w:b/>
              <w:bCs/>
              <w:sz w:val="20"/>
              <w:szCs w:val="20"/>
            </w:rPr>
          </w:pPr>
          <w:proofErr w:type="gramStart"/>
          <w:r w:rsidRPr="002560B2">
            <w:rPr>
              <w:sz w:val="20"/>
              <w:szCs w:val="20"/>
            </w:rPr>
            <w:t>G</w:t>
          </w:r>
          <w:r w:rsidR="00FB767D">
            <w:rPr>
              <w:sz w:val="20"/>
              <w:szCs w:val="20"/>
            </w:rPr>
            <w:t>UAU</w:t>
          </w:r>
          <w:r w:rsidRPr="002560B2">
            <w:rPr>
              <w:sz w:val="20"/>
              <w:szCs w:val="20"/>
            </w:rPr>
            <w:t xml:space="preserve"> :</w:t>
          </w:r>
          <w:proofErr w:type="gramEnd"/>
          <w:r w:rsidRPr="002560B2">
            <w:rPr>
              <w:sz w:val="20"/>
              <w:szCs w:val="20"/>
            </w:rPr>
            <w:t xml:space="preserve"> </w:t>
          </w:r>
          <w:proofErr w:type="spellStart"/>
          <w:r w:rsidRPr="002560B2">
            <w:rPr>
              <w:sz w:val="20"/>
              <w:szCs w:val="20"/>
            </w:rPr>
            <w:t>Jurnal</w:t>
          </w:r>
          <w:proofErr w:type="spellEnd"/>
          <w:r w:rsidRPr="002560B2">
            <w:rPr>
              <w:sz w:val="20"/>
              <w:szCs w:val="20"/>
            </w:rPr>
            <w:t xml:space="preserve"> Pendidikan </w:t>
          </w:r>
          <w:proofErr w:type="spellStart"/>
          <w:r w:rsidRPr="002560B2">
            <w:rPr>
              <w:sz w:val="20"/>
              <w:szCs w:val="20"/>
            </w:rPr>
            <w:t>Profesi</w:t>
          </w:r>
          <w:proofErr w:type="spellEnd"/>
          <w:r w:rsidRPr="002560B2">
            <w:rPr>
              <w:sz w:val="20"/>
              <w:szCs w:val="20"/>
            </w:rPr>
            <w:t xml:space="preserve"> Guru Agama Islam Vol. 3 No.</w:t>
          </w:r>
          <w:r w:rsidR="00C276DF">
            <w:rPr>
              <w:sz w:val="20"/>
              <w:szCs w:val="20"/>
            </w:rPr>
            <w:t>4</w:t>
          </w:r>
          <w:r w:rsidRPr="002560B2">
            <w:rPr>
              <w:sz w:val="20"/>
              <w:szCs w:val="20"/>
            </w:rPr>
            <w:t>, 2023</w:t>
          </w:r>
        </w:p>
      </w:tc>
    </w:tr>
  </w:tbl>
  <w:p w14:paraId="4D224234" w14:textId="77777777" w:rsidR="00361EA7" w:rsidRPr="00E17D6D" w:rsidRDefault="00361EA7">
    <w:pPr>
      <w:pStyle w:val="Header"/>
      <w:rPr>
        <w:rFonts w:ascii="Cambria" w:hAnsi="Cambri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208"/>
      <w:gridCol w:w="1152"/>
    </w:tblGrid>
    <w:tr w:rsidR="002560B2" w14:paraId="2A497F1A" w14:textId="77777777">
      <w:tc>
        <w:tcPr>
          <w:tcW w:w="0" w:type="auto"/>
          <w:tcBorders>
            <w:right w:val="single" w:sz="6" w:space="0" w:color="000000" w:themeColor="text1"/>
          </w:tcBorders>
        </w:tcPr>
        <w:p w14:paraId="38050B30" w14:textId="77777777" w:rsidR="00C276DF" w:rsidRPr="00C276DF" w:rsidRDefault="00C276DF" w:rsidP="00C276DF">
          <w:pPr>
            <w:pStyle w:val="ListParagraph"/>
            <w:ind w:left="0" w:firstLine="0"/>
            <w:rPr>
              <w:rFonts w:ascii="Palatino Linotype" w:hAnsi="Palatino Linotype"/>
              <w:bCs/>
              <w:sz w:val="20"/>
              <w:szCs w:val="20"/>
              <w:lang w:val="id-ID"/>
            </w:rPr>
          </w:pPr>
        </w:p>
        <w:p w14:paraId="7B49D822" w14:textId="0DB71E30" w:rsidR="00C276DF" w:rsidRPr="00C276DF" w:rsidRDefault="00C276DF" w:rsidP="00C276DF">
          <w:pPr>
            <w:pStyle w:val="ListParagraph"/>
            <w:ind w:left="0" w:firstLine="0"/>
            <w:rPr>
              <w:rFonts w:ascii="Palatino Linotype" w:hAnsi="Palatino Linotype"/>
              <w:bCs/>
              <w:sz w:val="20"/>
              <w:szCs w:val="20"/>
            </w:rPr>
          </w:pPr>
          <w:r w:rsidRPr="00C276DF">
            <w:rPr>
              <w:rFonts w:ascii="Palatino Linotype" w:hAnsi="Palatino Linotype"/>
              <w:bCs/>
              <w:sz w:val="20"/>
              <w:szCs w:val="20"/>
              <w:lang w:val="id-ID"/>
            </w:rPr>
            <w:t>Endang Fauzia</w:t>
          </w:r>
          <w:r w:rsidRPr="00C276DF">
            <w:rPr>
              <w:rFonts w:ascii="Palatino Linotype" w:hAnsi="Palatino Linotype"/>
              <w:bCs/>
              <w:sz w:val="20"/>
              <w:szCs w:val="20"/>
            </w:rPr>
            <w:t xml:space="preserve"> : </w:t>
          </w:r>
          <w:r w:rsidRPr="00C276DF">
            <w:rPr>
              <w:rFonts w:ascii="Palatino Linotype" w:hAnsi="Palatino Linotype"/>
              <w:bCs/>
              <w:sz w:val="20"/>
              <w:szCs w:val="20"/>
              <w:lang w:val="id-ID"/>
            </w:rPr>
            <w:t>Penggunaan Metode Demonstrasi Untuk Meningkatakan Kemampuan Berwudhu Siswa Kelas VII SMPN 35 Rejang Lebong.</w:t>
          </w:r>
        </w:p>
        <w:p w14:paraId="5F85B6EC" w14:textId="273D71F7" w:rsidR="002560B2" w:rsidRPr="00C1270B" w:rsidRDefault="002560B2" w:rsidP="00C276DF">
          <w:pPr>
            <w:pStyle w:val="ListParagraph"/>
            <w:ind w:left="0" w:firstLine="0"/>
            <w:rPr>
              <w:rFonts w:ascii="Cambria" w:hAnsi="Cambria"/>
              <w:b/>
              <w:bCs/>
              <w:sz w:val="20"/>
              <w:szCs w:val="20"/>
            </w:rPr>
          </w:pPr>
        </w:p>
      </w:tc>
      <w:tc>
        <w:tcPr>
          <w:tcW w:w="1152" w:type="dxa"/>
          <w:tcBorders>
            <w:left w:val="single" w:sz="6" w:space="0" w:color="000000" w:themeColor="text1"/>
          </w:tcBorders>
        </w:tcPr>
        <w:p w14:paraId="27C777BE" w14:textId="77777777" w:rsidR="002560B2" w:rsidRDefault="002560B2">
          <w:pPr>
            <w:pStyle w:val="Header"/>
            <w:rPr>
              <w:b/>
              <w:bCs/>
            </w:rPr>
          </w:pPr>
          <w:r>
            <w:fldChar w:fldCharType="begin"/>
          </w:r>
          <w:r>
            <w:instrText xml:space="preserve"> PAGE   \* MERGEFORMAT </w:instrText>
          </w:r>
          <w:r>
            <w:fldChar w:fldCharType="separate"/>
          </w:r>
          <w:r w:rsidR="003D4483">
            <w:rPr>
              <w:noProof/>
            </w:rPr>
            <w:t>3</w:t>
          </w:r>
          <w:r>
            <w:rPr>
              <w:noProof/>
            </w:rPr>
            <w:fldChar w:fldCharType="end"/>
          </w:r>
        </w:p>
      </w:tc>
    </w:tr>
  </w:tbl>
  <w:p w14:paraId="609DE26F" w14:textId="77777777" w:rsidR="00361EA7" w:rsidRPr="00E17D6D" w:rsidRDefault="00361EA7" w:rsidP="00E17D6D">
    <w:pPr>
      <w:pStyle w:val="Header"/>
      <w:jc w:val="right"/>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start w:val="1"/>
      <w:numFmt w:val="lowerLetter"/>
      <w:lvlText w:val="%1."/>
      <w:lvlJc w:val="left"/>
      <w:pPr>
        <w:ind w:left="710" w:hanging="320"/>
        <w:jc w:val="left"/>
      </w:pPr>
      <w:rPr>
        <w:rFonts w:ascii="Times New Roman" w:eastAsia="Times New Roman" w:hAnsi="Times New Roman" w:cs="Times New Roman" w:hint="default"/>
        <w:color w:val="181818"/>
        <w:spacing w:val="-1"/>
        <w:w w:val="97"/>
        <w:sz w:val="24"/>
        <w:szCs w:val="24"/>
        <w:lang w:val="id" w:eastAsia="en-US" w:bidi="ar-SA"/>
      </w:rPr>
    </w:lvl>
    <w:lvl w:ilvl="1">
      <w:numFmt w:val="bullet"/>
      <w:lvlText w:val="•"/>
      <w:lvlJc w:val="left"/>
      <w:pPr>
        <w:ind w:left="1043" w:hanging="320"/>
      </w:pPr>
      <w:rPr>
        <w:rFonts w:hint="default"/>
        <w:lang w:val="id" w:eastAsia="en-US" w:bidi="ar-SA"/>
      </w:rPr>
    </w:lvl>
    <w:lvl w:ilvl="2">
      <w:numFmt w:val="bullet"/>
      <w:lvlText w:val="•"/>
      <w:lvlJc w:val="left"/>
      <w:pPr>
        <w:ind w:left="1384" w:hanging="320"/>
      </w:pPr>
      <w:rPr>
        <w:rFonts w:hint="default"/>
        <w:lang w:val="id" w:eastAsia="en-US" w:bidi="ar-SA"/>
      </w:rPr>
    </w:lvl>
    <w:lvl w:ilvl="3">
      <w:numFmt w:val="bullet"/>
      <w:lvlText w:val="•"/>
      <w:lvlJc w:val="left"/>
      <w:pPr>
        <w:ind w:left="1725" w:hanging="320"/>
      </w:pPr>
      <w:rPr>
        <w:rFonts w:hint="default"/>
        <w:lang w:val="id" w:eastAsia="en-US" w:bidi="ar-SA"/>
      </w:rPr>
    </w:lvl>
    <w:lvl w:ilvl="4">
      <w:numFmt w:val="bullet"/>
      <w:lvlText w:val="•"/>
      <w:lvlJc w:val="left"/>
      <w:pPr>
        <w:ind w:left="2066" w:hanging="320"/>
      </w:pPr>
      <w:rPr>
        <w:rFonts w:hint="default"/>
        <w:lang w:val="id" w:eastAsia="en-US" w:bidi="ar-SA"/>
      </w:rPr>
    </w:lvl>
    <w:lvl w:ilvl="5">
      <w:numFmt w:val="bullet"/>
      <w:lvlText w:val="•"/>
      <w:lvlJc w:val="left"/>
      <w:pPr>
        <w:ind w:left="2407" w:hanging="320"/>
      </w:pPr>
      <w:rPr>
        <w:rFonts w:hint="default"/>
        <w:lang w:val="id" w:eastAsia="en-US" w:bidi="ar-SA"/>
      </w:rPr>
    </w:lvl>
    <w:lvl w:ilvl="6">
      <w:numFmt w:val="bullet"/>
      <w:lvlText w:val="•"/>
      <w:lvlJc w:val="left"/>
      <w:pPr>
        <w:ind w:left="2748" w:hanging="320"/>
      </w:pPr>
      <w:rPr>
        <w:rFonts w:hint="default"/>
        <w:lang w:val="id" w:eastAsia="en-US" w:bidi="ar-SA"/>
      </w:rPr>
    </w:lvl>
    <w:lvl w:ilvl="7">
      <w:numFmt w:val="bullet"/>
      <w:lvlText w:val="•"/>
      <w:lvlJc w:val="left"/>
      <w:pPr>
        <w:ind w:left="3089" w:hanging="320"/>
      </w:pPr>
      <w:rPr>
        <w:rFonts w:hint="default"/>
        <w:lang w:val="id" w:eastAsia="en-US" w:bidi="ar-SA"/>
      </w:rPr>
    </w:lvl>
    <w:lvl w:ilvl="8">
      <w:numFmt w:val="bullet"/>
      <w:lvlText w:val="•"/>
      <w:lvlJc w:val="left"/>
      <w:pPr>
        <w:ind w:left="3430" w:hanging="320"/>
      </w:pPr>
      <w:rPr>
        <w:rFonts w:hint="default"/>
        <w:lang w:val="id" w:eastAsia="en-US" w:bidi="ar-SA"/>
      </w:rPr>
    </w:lvl>
  </w:abstractNum>
  <w:abstractNum w:abstractNumId="1" w15:restartNumberingAfterBreak="0">
    <w:nsid w:val="0053208E"/>
    <w:multiLevelType w:val="multilevel"/>
    <w:tmpl w:val="0053208E"/>
    <w:lvl w:ilvl="0">
      <w:start w:val="1"/>
      <w:numFmt w:val="lowerLetter"/>
      <w:lvlText w:val="%1."/>
      <w:lvlJc w:val="left"/>
      <w:pPr>
        <w:ind w:left="428" w:hanging="284"/>
        <w:jc w:val="left"/>
      </w:pPr>
      <w:rPr>
        <w:rFonts w:ascii="Times New Roman" w:eastAsia="Times New Roman" w:hAnsi="Times New Roman" w:cs="Times New Roman" w:hint="default"/>
        <w:color w:val="181818"/>
        <w:spacing w:val="-1"/>
        <w:w w:val="100"/>
        <w:sz w:val="24"/>
        <w:szCs w:val="24"/>
        <w:lang w:val="id" w:eastAsia="en-US" w:bidi="ar-SA"/>
      </w:rPr>
    </w:lvl>
    <w:lvl w:ilvl="1">
      <w:numFmt w:val="bullet"/>
      <w:lvlText w:val="•"/>
      <w:lvlJc w:val="left"/>
      <w:pPr>
        <w:ind w:left="760" w:hanging="284"/>
      </w:pPr>
      <w:rPr>
        <w:rFonts w:hint="default"/>
        <w:lang w:val="id" w:eastAsia="en-US" w:bidi="ar-SA"/>
      </w:rPr>
    </w:lvl>
    <w:lvl w:ilvl="2">
      <w:numFmt w:val="bullet"/>
      <w:lvlText w:val="•"/>
      <w:lvlJc w:val="left"/>
      <w:pPr>
        <w:ind w:left="1101" w:hanging="284"/>
      </w:pPr>
      <w:rPr>
        <w:rFonts w:hint="default"/>
        <w:lang w:val="id" w:eastAsia="en-US" w:bidi="ar-SA"/>
      </w:rPr>
    </w:lvl>
    <w:lvl w:ilvl="3">
      <w:numFmt w:val="bullet"/>
      <w:lvlText w:val="•"/>
      <w:lvlJc w:val="left"/>
      <w:pPr>
        <w:ind w:left="1442" w:hanging="284"/>
      </w:pPr>
      <w:rPr>
        <w:rFonts w:hint="default"/>
        <w:lang w:val="id" w:eastAsia="en-US" w:bidi="ar-SA"/>
      </w:rPr>
    </w:lvl>
    <w:lvl w:ilvl="4">
      <w:numFmt w:val="bullet"/>
      <w:lvlText w:val="•"/>
      <w:lvlJc w:val="left"/>
      <w:pPr>
        <w:ind w:left="1783" w:hanging="284"/>
      </w:pPr>
      <w:rPr>
        <w:rFonts w:hint="default"/>
        <w:lang w:val="id" w:eastAsia="en-US" w:bidi="ar-SA"/>
      </w:rPr>
    </w:lvl>
    <w:lvl w:ilvl="5">
      <w:numFmt w:val="bullet"/>
      <w:lvlText w:val="•"/>
      <w:lvlJc w:val="left"/>
      <w:pPr>
        <w:ind w:left="2124" w:hanging="284"/>
      </w:pPr>
      <w:rPr>
        <w:rFonts w:hint="default"/>
        <w:lang w:val="id" w:eastAsia="en-US" w:bidi="ar-SA"/>
      </w:rPr>
    </w:lvl>
    <w:lvl w:ilvl="6">
      <w:numFmt w:val="bullet"/>
      <w:lvlText w:val="•"/>
      <w:lvlJc w:val="left"/>
      <w:pPr>
        <w:ind w:left="2465" w:hanging="284"/>
      </w:pPr>
      <w:rPr>
        <w:rFonts w:hint="default"/>
        <w:lang w:val="id" w:eastAsia="en-US" w:bidi="ar-SA"/>
      </w:rPr>
    </w:lvl>
    <w:lvl w:ilvl="7">
      <w:numFmt w:val="bullet"/>
      <w:lvlText w:val="•"/>
      <w:lvlJc w:val="left"/>
      <w:pPr>
        <w:ind w:left="2806" w:hanging="284"/>
      </w:pPr>
      <w:rPr>
        <w:rFonts w:hint="default"/>
        <w:lang w:val="id" w:eastAsia="en-US" w:bidi="ar-SA"/>
      </w:rPr>
    </w:lvl>
    <w:lvl w:ilvl="8">
      <w:numFmt w:val="bullet"/>
      <w:lvlText w:val="•"/>
      <w:lvlJc w:val="left"/>
      <w:pPr>
        <w:ind w:left="3147" w:hanging="284"/>
      </w:pPr>
      <w:rPr>
        <w:rFonts w:hint="default"/>
        <w:lang w:val="id" w:eastAsia="en-US" w:bidi="ar-SA"/>
      </w:rPr>
    </w:lvl>
  </w:abstractNum>
  <w:abstractNum w:abstractNumId="2" w15:restartNumberingAfterBreak="0">
    <w:nsid w:val="009D2E3E"/>
    <w:multiLevelType w:val="hybridMultilevel"/>
    <w:tmpl w:val="5B0EC610"/>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 w15:restartNumberingAfterBreak="0">
    <w:nsid w:val="02C03A6D"/>
    <w:multiLevelType w:val="hybridMultilevel"/>
    <w:tmpl w:val="DC4A867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494464A"/>
    <w:multiLevelType w:val="hybridMultilevel"/>
    <w:tmpl w:val="7D968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074CA"/>
    <w:multiLevelType w:val="hybridMultilevel"/>
    <w:tmpl w:val="03B69AA8"/>
    <w:lvl w:ilvl="0" w:tplc="EC2E542A">
      <w:start w:val="1"/>
      <w:numFmt w:val="lowerLetter"/>
      <w:lvlText w:val="%1)"/>
      <w:lvlJc w:val="left"/>
      <w:pPr>
        <w:ind w:left="1669" w:hanging="360"/>
      </w:pPr>
      <w:rPr>
        <w:rFonts w:ascii="Times New Roman" w:eastAsia="Times New Roman" w:hAnsi="Times New Roman" w:cs="Times New Roman" w:hint="default"/>
        <w:spacing w:val="-1"/>
        <w:w w:val="99"/>
        <w:sz w:val="24"/>
        <w:szCs w:val="24"/>
        <w:lang w:val="id" w:eastAsia="en-US" w:bidi="ar-SA"/>
      </w:rPr>
    </w:lvl>
    <w:lvl w:ilvl="1" w:tplc="3FA28C9A">
      <w:start w:val="1"/>
      <w:numFmt w:val="decimal"/>
      <w:lvlText w:val="%2)"/>
      <w:lvlJc w:val="left"/>
      <w:pPr>
        <w:ind w:left="2029" w:hanging="360"/>
      </w:pPr>
      <w:rPr>
        <w:rFonts w:ascii="Times New Roman" w:eastAsia="Times New Roman" w:hAnsi="Times New Roman" w:cs="Times New Roman" w:hint="default"/>
        <w:w w:val="99"/>
        <w:sz w:val="24"/>
        <w:szCs w:val="24"/>
        <w:lang w:val="id" w:eastAsia="en-US" w:bidi="ar-SA"/>
      </w:rPr>
    </w:lvl>
    <w:lvl w:ilvl="2" w:tplc="ADD071EE">
      <w:start w:val="1"/>
      <w:numFmt w:val="lowerLetter"/>
      <w:lvlText w:val="(%3)"/>
      <w:lvlJc w:val="left"/>
      <w:pPr>
        <w:ind w:left="2389" w:hanging="360"/>
      </w:pPr>
      <w:rPr>
        <w:rFonts w:asciiTheme="minorHAnsi" w:eastAsiaTheme="minorHAnsi" w:hAnsiTheme="minorHAnsi" w:cstheme="minorBidi"/>
        <w:w w:val="100"/>
        <w:sz w:val="24"/>
        <w:szCs w:val="24"/>
        <w:lang w:val="id" w:eastAsia="en-US" w:bidi="ar-SA"/>
      </w:rPr>
    </w:lvl>
    <w:lvl w:ilvl="3" w:tplc="B65C9FF8">
      <w:numFmt w:val="bullet"/>
      <w:lvlText w:val="•"/>
      <w:lvlJc w:val="left"/>
      <w:pPr>
        <w:ind w:left="3209" w:hanging="360"/>
      </w:pPr>
      <w:rPr>
        <w:rFonts w:hint="default"/>
        <w:lang w:val="id" w:eastAsia="en-US" w:bidi="ar-SA"/>
      </w:rPr>
    </w:lvl>
    <w:lvl w:ilvl="4" w:tplc="5DCCB5B4">
      <w:numFmt w:val="bullet"/>
      <w:lvlText w:val="•"/>
      <w:lvlJc w:val="left"/>
      <w:pPr>
        <w:ind w:left="4037" w:hanging="360"/>
      </w:pPr>
      <w:rPr>
        <w:rFonts w:hint="default"/>
        <w:lang w:val="id" w:eastAsia="en-US" w:bidi="ar-SA"/>
      </w:rPr>
    </w:lvl>
    <w:lvl w:ilvl="5" w:tplc="582295A4">
      <w:numFmt w:val="bullet"/>
      <w:lvlText w:val="•"/>
      <w:lvlJc w:val="left"/>
      <w:pPr>
        <w:ind w:left="4865" w:hanging="360"/>
      </w:pPr>
      <w:rPr>
        <w:rFonts w:hint="default"/>
        <w:lang w:val="id" w:eastAsia="en-US" w:bidi="ar-SA"/>
      </w:rPr>
    </w:lvl>
    <w:lvl w:ilvl="6" w:tplc="2656F73E">
      <w:numFmt w:val="bullet"/>
      <w:lvlText w:val="•"/>
      <w:lvlJc w:val="left"/>
      <w:pPr>
        <w:ind w:left="5694" w:hanging="360"/>
      </w:pPr>
      <w:rPr>
        <w:rFonts w:hint="default"/>
        <w:lang w:val="id" w:eastAsia="en-US" w:bidi="ar-SA"/>
      </w:rPr>
    </w:lvl>
    <w:lvl w:ilvl="7" w:tplc="9FBA3F20">
      <w:numFmt w:val="bullet"/>
      <w:lvlText w:val="•"/>
      <w:lvlJc w:val="left"/>
      <w:pPr>
        <w:ind w:left="6522" w:hanging="360"/>
      </w:pPr>
      <w:rPr>
        <w:rFonts w:hint="default"/>
        <w:lang w:val="id" w:eastAsia="en-US" w:bidi="ar-SA"/>
      </w:rPr>
    </w:lvl>
    <w:lvl w:ilvl="8" w:tplc="1516622E">
      <w:numFmt w:val="bullet"/>
      <w:lvlText w:val="•"/>
      <w:lvlJc w:val="left"/>
      <w:pPr>
        <w:ind w:left="7350" w:hanging="360"/>
      </w:pPr>
      <w:rPr>
        <w:rFonts w:hint="default"/>
        <w:lang w:val="id" w:eastAsia="en-US" w:bidi="ar-SA"/>
      </w:rPr>
    </w:lvl>
  </w:abstractNum>
  <w:abstractNum w:abstractNumId="6" w15:restartNumberingAfterBreak="0">
    <w:nsid w:val="091E67FB"/>
    <w:multiLevelType w:val="hybridMultilevel"/>
    <w:tmpl w:val="AFEEE5C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0ADD6833"/>
    <w:multiLevelType w:val="multilevel"/>
    <w:tmpl w:val="9F449312"/>
    <w:lvl w:ilvl="0">
      <w:start w:val="1"/>
      <w:numFmt w:val="decimal"/>
      <w:lvlText w:val="%1."/>
      <w:lvlJc w:val="left"/>
      <w:pPr>
        <w:tabs>
          <w:tab w:val="num" w:pos="720"/>
        </w:tabs>
        <w:ind w:left="720" w:hanging="360"/>
      </w:pPr>
      <w:rPr>
        <w:rFonts w:ascii="Palatino Linotype" w:eastAsia="Times New Roman" w:hAnsi="Palatino Linotype"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3801DD"/>
    <w:multiLevelType w:val="hybridMultilevel"/>
    <w:tmpl w:val="7496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C7B00"/>
    <w:multiLevelType w:val="hybridMultilevel"/>
    <w:tmpl w:val="DF7AD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02D1A"/>
    <w:multiLevelType w:val="hybridMultilevel"/>
    <w:tmpl w:val="EAEE6526"/>
    <w:lvl w:ilvl="0" w:tplc="CC964E26">
      <w:start w:val="1"/>
      <w:numFmt w:val="lowerLetter"/>
      <w:lvlText w:val="%1)"/>
      <w:lvlJc w:val="left"/>
      <w:pPr>
        <w:ind w:left="2028" w:hanging="360"/>
      </w:pPr>
      <w:rPr>
        <w:rFonts w:ascii="Times New Roman" w:eastAsia="Times New Roman" w:hAnsi="Times New Roman" w:cs="Times New Roman" w:hint="default"/>
        <w:spacing w:val="-1"/>
        <w:w w:val="99"/>
        <w:sz w:val="24"/>
        <w:szCs w:val="24"/>
        <w:lang w:val="id" w:eastAsia="en-US" w:bidi="ar-SA"/>
      </w:rPr>
    </w:lvl>
    <w:lvl w:ilvl="1" w:tplc="89CE2E54">
      <w:numFmt w:val="bullet"/>
      <w:lvlText w:val="•"/>
      <w:lvlJc w:val="left"/>
      <w:pPr>
        <w:ind w:left="2682" w:hanging="360"/>
      </w:pPr>
      <w:rPr>
        <w:rFonts w:hint="default"/>
        <w:lang w:val="id" w:eastAsia="en-US" w:bidi="ar-SA"/>
      </w:rPr>
    </w:lvl>
    <w:lvl w:ilvl="2" w:tplc="DC5C5FF2">
      <w:numFmt w:val="bullet"/>
      <w:lvlText w:val="•"/>
      <w:lvlJc w:val="left"/>
      <w:pPr>
        <w:ind w:left="3345" w:hanging="360"/>
      </w:pPr>
      <w:rPr>
        <w:rFonts w:hint="default"/>
        <w:lang w:val="id" w:eastAsia="en-US" w:bidi="ar-SA"/>
      </w:rPr>
    </w:lvl>
    <w:lvl w:ilvl="3" w:tplc="3574FAB0">
      <w:numFmt w:val="bullet"/>
      <w:lvlText w:val="•"/>
      <w:lvlJc w:val="left"/>
      <w:pPr>
        <w:ind w:left="4007" w:hanging="360"/>
      </w:pPr>
      <w:rPr>
        <w:rFonts w:hint="default"/>
        <w:lang w:val="id" w:eastAsia="en-US" w:bidi="ar-SA"/>
      </w:rPr>
    </w:lvl>
    <w:lvl w:ilvl="4" w:tplc="C97C2174">
      <w:numFmt w:val="bullet"/>
      <w:lvlText w:val="•"/>
      <w:lvlJc w:val="left"/>
      <w:pPr>
        <w:ind w:left="4670" w:hanging="360"/>
      </w:pPr>
      <w:rPr>
        <w:rFonts w:hint="default"/>
        <w:lang w:val="id" w:eastAsia="en-US" w:bidi="ar-SA"/>
      </w:rPr>
    </w:lvl>
    <w:lvl w:ilvl="5" w:tplc="A42A6946">
      <w:numFmt w:val="bullet"/>
      <w:lvlText w:val="•"/>
      <w:lvlJc w:val="left"/>
      <w:pPr>
        <w:ind w:left="5333" w:hanging="360"/>
      </w:pPr>
      <w:rPr>
        <w:rFonts w:hint="default"/>
        <w:lang w:val="id" w:eastAsia="en-US" w:bidi="ar-SA"/>
      </w:rPr>
    </w:lvl>
    <w:lvl w:ilvl="6" w:tplc="2156679C">
      <w:numFmt w:val="bullet"/>
      <w:lvlText w:val="•"/>
      <w:lvlJc w:val="left"/>
      <w:pPr>
        <w:ind w:left="5995" w:hanging="360"/>
      </w:pPr>
      <w:rPr>
        <w:rFonts w:hint="default"/>
        <w:lang w:val="id" w:eastAsia="en-US" w:bidi="ar-SA"/>
      </w:rPr>
    </w:lvl>
    <w:lvl w:ilvl="7" w:tplc="43B28C5A">
      <w:numFmt w:val="bullet"/>
      <w:lvlText w:val="•"/>
      <w:lvlJc w:val="left"/>
      <w:pPr>
        <w:ind w:left="6658" w:hanging="360"/>
      </w:pPr>
      <w:rPr>
        <w:rFonts w:hint="default"/>
        <w:lang w:val="id" w:eastAsia="en-US" w:bidi="ar-SA"/>
      </w:rPr>
    </w:lvl>
    <w:lvl w:ilvl="8" w:tplc="E96ED012">
      <w:numFmt w:val="bullet"/>
      <w:lvlText w:val="•"/>
      <w:lvlJc w:val="left"/>
      <w:pPr>
        <w:ind w:left="7321" w:hanging="360"/>
      </w:pPr>
      <w:rPr>
        <w:rFonts w:hint="default"/>
        <w:lang w:val="id" w:eastAsia="en-US" w:bidi="ar-SA"/>
      </w:rPr>
    </w:lvl>
  </w:abstractNum>
  <w:abstractNum w:abstractNumId="11" w15:restartNumberingAfterBreak="0">
    <w:nsid w:val="1F0C5934"/>
    <w:multiLevelType w:val="hybridMultilevel"/>
    <w:tmpl w:val="F3E8CD78"/>
    <w:lvl w:ilvl="0" w:tplc="BBD09D38">
      <w:start w:val="1"/>
      <w:numFmt w:val="upperLetter"/>
      <w:lvlText w:val="%1."/>
      <w:lvlJc w:val="left"/>
      <w:pPr>
        <w:ind w:left="971" w:hanging="284"/>
      </w:pPr>
      <w:rPr>
        <w:b/>
        <w:bCs/>
        <w:spacing w:val="-1"/>
        <w:w w:val="99"/>
        <w:lang w:eastAsia="en-US" w:bidi="ar-SA"/>
      </w:rPr>
    </w:lvl>
    <w:lvl w:ilvl="1" w:tplc="EE862B74">
      <w:start w:val="1"/>
      <w:numFmt w:val="lowerLetter"/>
      <w:lvlText w:val="%2."/>
      <w:lvlJc w:val="left"/>
      <w:pPr>
        <w:ind w:left="892" w:hanging="226"/>
      </w:pPr>
      <w:rPr>
        <w:rFonts w:ascii="Times New Roman" w:eastAsia="Times New Roman" w:hAnsi="Times New Roman" w:cs="Times New Roman" w:hint="default"/>
        <w:spacing w:val="-2"/>
        <w:w w:val="99"/>
        <w:sz w:val="32"/>
        <w:szCs w:val="24"/>
        <w:lang w:eastAsia="en-US" w:bidi="ar-SA"/>
      </w:rPr>
    </w:lvl>
    <w:lvl w:ilvl="2" w:tplc="71F89DD8">
      <w:numFmt w:val="bullet"/>
      <w:lvlText w:val="•"/>
      <w:lvlJc w:val="left"/>
      <w:pPr>
        <w:ind w:left="1935" w:hanging="226"/>
      </w:pPr>
      <w:rPr>
        <w:lang w:eastAsia="en-US" w:bidi="ar-SA"/>
      </w:rPr>
    </w:lvl>
    <w:lvl w:ilvl="3" w:tplc="030E9A82">
      <w:numFmt w:val="bullet"/>
      <w:lvlText w:val="•"/>
      <w:lvlJc w:val="left"/>
      <w:pPr>
        <w:ind w:left="2891" w:hanging="226"/>
      </w:pPr>
      <w:rPr>
        <w:lang w:eastAsia="en-US" w:bidi="ar-SA"/>
      </w:rPr>
    </w:lvl>
    <w:lvl w:ilvl="4" w:tplc="F08CE7FA">
      <w:numFmt w:val="bullet"/>
      <w:lvlText w:val="•"/>
      <w:lvlJc w:val="left"/>
      <w:pPr>
        <w:ind w:left="3846" w:hanging="226"/>
      </w:pPr>
      <w:rPr>
        <w:lang w:eastAsia="en-US" w:bidi="ar-SA"/>
      </w:rPr>
    </w:lvl>
    <w:lvl w:ilvl="5" w:tplc="285A4B24">
      <w:numFmt w:val="bullet"/>
      <w:lvlText w:val="•"/>
      <w:lvlJc w:val="left"/>
      <w:pPr>
        <w:ind w:left="4802" w:hanging="226"/>
      </w:pPr>
      <w:rPr>
        <w:lang w:eastAsia="en-US" w:bidi="ar-SA"/>
      </w:rPr>
    </w:lvl>
    <w:lvl w:ilvl="6" w:tplc="1540BB34">
      <w:numFmt w:val="bullet"/>
      <w:lvlText w:val="•"/>
      <w:lvlJc w:val="left"/>
      <w:pPr>
        <w:ind w:left="5757" w:hanging="226"/>
      </w:pPr>
      <w:rPr>
        <w:lang w:eastAsia="en-US" w:bidi="ar-SA"/>
      </w:rPr>
    </w:lvl>
    <w:lvl w:ilvl="7" w:tplc="2A2C580E">
      <w:numFmt w:val="bullet"/>
      <w:lvlText w:val="•"/>
      <w:lvlJc w:val="left"/>
      <w:pPr>
        <w:ind w:left="6713" w:hanging="226"/>
      </w:pPr>
      <w:rPr>
        <w:lang w:eastAsia="en-US" w:bidi="ar-SA"/>
      </w:rPr>
    </w:lvl>
    <w:lvl w:ilvl="8" w:tplc="6478D8F2">
      <w:numFmt w:val="bullet"/>
      <w:lvlText w:val="•"/>
      <w:lvlJc w:val="left"/>
      <w:pPr>
        <w:ind w:left="7668" w:hanging="226"/>
      </w:pPr>
      <w:rPr>
        <w:lang w:eastAsia="en-US" w:bidi="ar-SA"/>
      </w:rPr>
    </w:lvl>
  </w:abstractNum>
  <w:abstractNum w:abstractNumId="12" w15:restartNumberingAfterBreak="0">
    <w:nsid w:val="22596DA5"/>
    <w:multiLevelType w:val="hybridMultilevel"/>
    <w:tmpl w:val="9382725A"/>
    <w:lvl w:ilvl="0" w:tplc="435811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A054E"/>
    <w:multiLevelType w:val="hybridMultilevel"/>
    <w:tmpl w:val="85F823E4"/>
    <w:lvl w:ilvl="0" w:tplc="58FA0998">
      <w:start w:val="1"/>
      <w:numFmt w:val="decimal"/>
      <w:lvlText w:val="%1)"/>
      <w:lvlJc w:val="left"/>
      <w:pPr>
        <w:ind w:left="1308" w:hanging="360"/>
      </w:pPr>
      <w:rPr>
        <w:rFonts w:ascii="Times New Roman" w:eastAsia="Times New Roman" w:hAnsi="Times New Roman" w:cs="Times New Roman" w:hint="default"/>
        <w:w w:val="99"/>
        <w:sz w:val="24"/>
        <w:szCs w:val="24"/>
        <w:lang w:val="id" w:eastAsia="en-US" w:bidi="ar-SA"/>
      </w:rPr>
    </w:lvl>
    <w:lvl w:ilvl="1" w:tplc="82767E6C">
      <w:numFmt w:val="bullet"/>
      <w:lvlText w:val="•"/>
      <w:lvlJc w:val="left"/>
      <w:pPr>
        <w:ind w:left="2034" w:hanging="360"/>
      </w:pPr>
      <w:rPr>
        <w:rFonts w:hint="default"/>
        <w:lang w:val="id" w:eastAsia="en-US" w:bidi="ar-SA"/>
      </w:rPr>
    </w:lvl>
    <w:lvl w:ilvl="2" w:tplc="71D69372">
      <w:numFmt w:val="bullet"/>
      <w:lvlText w:val="•"/>
      <w:lvlJc w:val="left"/>
      <w:pPr>
        <w:ind w:left="2769" w:hanging="360"/>
      </w:pPr>
      <w:rPr>
        <w:rFonts w:hint="default"/>
        <w:lang w:val="id" w:eastAsia="en-US" w:bidi="ar-SA"/>
      </w:rPr>
    </w:lvl>
    <w:lvl w:ilvl="3" w:tplc="2196D12A">
      <w:numFmt w:val="bullet"/>
      <w:lvlText w:val="•"/>
      <w:lvlJc w:val="left"/>
      <w:pPr>
        <w:ind w:left="3503" w:hanging="360"/>
      </w:pPr>
      <w:rPr>
        <w:rFonts w:hint="default"/>
        <w:lang w:val="id" w:eastAsia="en-US" w:bidi="ar-SA"/>
      </w:rPr>
    </w:lvl>
    <w:lvl w:ilvl="4" w:tplc="F1B43F06">
      <w:numFmt w:val="bullet"/>
      <w:lvlText w:val="•"/>
      <w:lvlJc w:val="left"/>
      <w:pPr>
        <w:ind w:left="4238" w:hanging="360"/>
      </w:pPr>
      <w:rPr>
        <w:rFonts w:hint="default"/>
        <w:lang w:val="id" w:eastAsia="en-US" w:bidi="ar-SA"/>
      </w:rPr>
    </w:lvl>
    <w:lvl w:ilvl="5" w:tplc="1B887D5C">
      <w:numFmt w:val="bullet"/>
      <w:lvlText w:val="•"/>
      <w:lvlJc w:val="left"/>
      <w:pPr>
        <w:ind w:left="4973" w:hanging="360"/>
      </w:pPr>
      <w:rPr>
        <w:rFonts w:hint="default"/>
        <w:lang w:val="id" w:eastAsia="en-US" w:bidi="ar-SA"/>
      </w:rPr>
    </w:lvl>
    <w:lvl w:ilvl="6" w:tplc="9A5C5796">
      <w:numFmt w:val="bullet"/>
      <w:lvlText w:val="•"/>
      <w:lvlJc w:val="left"/>
      <w:pPr>
        <w:ind w:left="5707" w:hanging="360"/>
      </w:pPr>
      <w:rPr>
        <w:rFonts w:hint="default"/>
        <w:lang w:val="id" w:eastAsia="en-US" w:bidi="ar-SA"/>
      </w:rPr>
    </w:lvl>
    <w:lvl w:ilvl="7" w:tplc="80BC39D2">
      <w:numFmt w:val="bullet"/>
      <w:lvlText w:val="•"/>
      <w:lvlJc w:val="left"/>
      <w:pPr>
        <w:ind w:left="6442" w:hanging="360"/>
      </w:pPr>
      <w:rPr>
        <w:rFonts w:hint="default"/>
        <w:lang w:val="id" w:eastAsia="en-US" w:bidi="ar-SA"/>
      </w:rPr>
    </w:lvl>
    <w:lvl w:ilvl="8" w:tplc="97401654">
      <w:numFmt w:val="bullet"/>
      <w:lvlText w:val="•"/>
      <w:lvlJc w:val="left"/>
      <w:pPr>
        <w:ind w:left="7177" w:hanging="360"/>
      </w:pPr>
      <w:rPr>
        <w:rFonts w:hint="default"/>
        <w:lang w:val="id" w:eastAsia="en-US" w:bidi="ar-SA"/>
      </w:rPr>
    </w:lvl>
  </w:abstractNum>
  <w:abstractNum w:abstractNumId="14" w15:restartNumberingAfterBreak="0">
    <w:nsid w:val="23C73681"/>
    <w:multiLevelType w:val="hybridMultilevel"/>
    <w:tmpl w:val="DAE4E8F0"/>
    <w:lvl w:ilvl="0" w:tplc="D11EF3B0">
      <w:start w:val="1"/>
      <w:numFmt w:val="decimal"/>
      <w:pStyle w:val="JA21heading1"/>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52E1BE8"/>
    <w:multiLevelType w:val="hybridMultilevel"/>
    <w:tmpl w:val="AEC68CD2"/>
    <w:lvl w:ilvl="0" w:tplc="EC2E542A">
      <w:start w:val="1"/>
      <w:numFmt w:val="lowerLetter"/>
      <w:lvlText w:val="%1)"/>
      <w:lvlJc w:val="left"/>
      <w:pPr>
        <w:ind w:left="1669" w:hanging="360"/>
      </w:pPr>
      <w:rPr>
        <w:rFonts w:ascii="Times New Roman" w:eastAsia="Times New Roman" w:hAnsi="Times New Roman" w:cs="Times New Roman" w:hint="default"/>
        <w:spacing w:val="-1"/>
        <w:w w:val="99"/>
        <w:sz w:val="24"/>
        <w:szCs w:val="24"/>
        <w:lang w:val="id" w:eastAsia="en-US" w:bidi="ar-SA"/>
      </w:rPr>
    </w:lvl>
    <w:lvl w:ilvl="1" w:tplc="3FA28C9A">
      <w:start w:val="1"/>
      <w:numFmt w:val="decimal"/>
      <w:lvlText w:val="%2)"/>
      <w:lvlJc w:val="left"/>
      <w:pPr>
        <w:ind w:left="2029" w:hanging="360"/>
      </w:pPr>
      <w:rPr>
        <w:rFonts w:ascii="Times New Roman" w:eastAsia="Times New Roman" w:hAnsi="Times New Roman" w:cs="Times New Roman" w:hint="default"/>
        <w:w w:val="99"/>
        <w:sz w:val="24"/>
        <w:szCs w:val="24"/>
        <w:lang w:val="id" w:eastAsia="en-US" w:bidi="ar-SA"/>
      </w:rPr>
    </w:lvl>
    <w:lvl w:ilvl="2" w:tplc="922AC450">
      <w:numFmt w:val="bullet"/>
      <w:lvlText w:val=""/>
      <w:lvlJc w:val="left"/>
      <w:pPr>
        <w:ind w:left="2389" w:hanging="360"/>
      </w:pPr>
      <w:rPr>
        <w:rFonts w:ascii="Symbol" w:eastAsia="Symbol" w:hAnsi="Symbol" w:cs="Symbol" w:hint="default"/>
        <w:w w:val="100"/>
        <w:sz w:val="24"/>
        <w:szCs w:val="24"/>
        <w:lang w:val="id" w:eastAsia="en-US" w:bidi="ar-SA"/>
      </w:rPr>
    </w:lvl>
    <w:lvl w:ilvl="3" w:tplc="B65C9FF8">
      <w:numFmt w:val="bullet"/>
      <w:lvlText w:val="•"/>
      <w:lvlJc w:val="left"/>
      <w:pPr>
        <w:ind w:left="3209" w:hanging="360"/>
      </w:pPr>
      <w:rPr>
        <w:rFonts w:hint="default"/>
        <w:lang w:val="id" w:eastAsia="en-US" w:bidi="ar-SA"/>
      </w:rPr>
    </w:lvl>
    <w:lvl w:ilvl="4" w:tplc="5DCCB5B4">
      <w:numFmt w:val="bullet"/>
      <w:lvlText w:val="•"/>
      <w:lvlJc w:val="left"/>
      <w:pPr>
        <w:ind w:left="4037" w:hanging="360"/>
      </w:pPr>
      <w:rPr>
        <w:rFonts w:hint="default"/>
        <w:lang w:val="id" w:eastAsia="en-US" w:bidi="ar-SA"/>
      </w:rPr>
    </w:lvl>
    <w:lvl w:ilvl="5" w:tplc="582295A4">
      <w:numFmt w:val="bullet"/>
      <w:lvlText w:val="•"/>
      <w:lvlJc w:val="left"/>
      <w:pPr>
        <w:ind w:left="4865" w:hanging="360"/>
      </w:pPr>
      <w:rPr>
        <w:rFonts w:hint="default"/>
        <w:lang w:val="id" w:eastAsia="en-US" w:bidi="ar-SA"/>
      </w:rPr>
    </w:lvl>
    <w:lvl w:ilvl="6" w:tplc="2656F73E">
      <w:numFmt w:val="bullet"/>
      <w:lvlText w:val="•"/>
      <w:lvlJc w:val="left"/>
      <w:pPr>
        <w:ind w:left="5694" w:hanging="360"/>
      </w:pPr>
      <w:rPr>
        <w:rFonts w:hint="default"/>
        <w:lang w:val="id" w:eastAsia="en-US" w:bidi="ar-SA"/>
      </w:rPr>
    </w:lvl>
    <w:lvl w:ilvl="7" w:tplc="9FBA3F20">
      <w:numFmt w:val="bullet"/>
      <w:lvlText w:val="•"/>
      <w:lvlJc w:val="left"/>
      <w:pPr>
        <w:ind w:left="6522" w:hanging="360"/>
      </w:pPr>
      <w:rPr>
        <w:rFonts w:hint="default"/>
        <w:lang w:val="id" w:eastAsia="en-US" w:bidi="ar-SA"/>
      </w:rPr>
    </w:lvl>
    <w:lvl w:ilvl="8" w:tplc="1516622E">
      <w:numFmt w:val="bullet"/>
      <w:lvlText w:val="•"/>
      <w:lvlJc w:val="left"/>
      <w:pPr>
        <w:ind w:left="7350" w:hanging="360"/>
      </w:pPr>
      <w:rPr>
        <w:rFonts w:hint="default"/>
        <w:lang w:val="id" w:eastAsia="en-US" w:bidi="ar-SA"/>
      </w:rPr>
    </w:lvl>
  </w:abstractNum>
  <w:abstractNum w:abstractNumId="16" w15:restartNumberingAfterBreak="0">
    <w:nsid w:val="27DB44D7"/>
    <w:multiLevelType w:val="hybridMultilevel"/>
    <w:tmpl w:val="C17C6508"/>
    <w:lvl w:ilvl="0" w:tplc="75A6E730">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17" w15:restartNumberingAfterBreak="0">
    <w:nsid w:val="2805051C"/>
    <w:multiLevelType w:val="hybridMultilevel"/>
    <w:tmpl w:val="D6480D34"/>
    <w:lvl w:ilvl="0" w:tplc="CDCEE7DA">
      <w:start w:val="1"/>
      <w:numFmt w:val="decimal"/>
      <w:pStyle w:val="JA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8" w15:restartNumberingAfterBreak="0">
    <w:nsid w:val="2A983621"/>
    <w:multiLevelType w:val="hybridMultilevel"/>
    <w:tmpl w:val="4C1AE6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42D69"/>
    <w:multiLevelType w:val="hybridMultilevel"/>
    <w:tmpl w:val="81087C32"/>
    <w:lvl w:ilvl="0" w:tplc="24CAE3B6">
      <w:start w:val="1"/>
      <w:numFmt w:val="upperLetter"/>
      <w:lvlText w:val="%1."/>
      <w:lvlJc w:val="left"/>
      <w:pPr>
        <w:ind w:left="948" w:hanging="360"/>
      </w:pPr>
      <w:rPr>
        <w:rFonts w:ascii="Times New Roman" w:eastAsia="Times New Roman" w:hAnsi="Times New Roman" w:cs="Times New Roman" w:hint="default"/>
        <w:b/>
        <w:bCs/>
        <w:spacing w:val="-1"/>
        <w:w w:val="99"/>
        <w:sz w:val="24"/>
        <w:szCs w:val="24"/>
        <w:lang w:val="id" w:eastAsia="en-US" w:bidi="ar-SA"/>
      </w:rPr>
    </w:lvl>
    <w:lvl w:ilvl="1" w:tplc="50262364">
      <w:start w:val="1"/>
      <w:numFmt w:val="decimal"/>
      <w:lvlText w:val="%2."/>
      <w:lvlJc w:val="left"/>
      <w:pPr>
        <w:ind w:left="1399" w:hanging="452"/>
      </w:pPr>
      <w:rPr>
        <w:rFonts w:ascii="Times New Roman" w:eastAsia="Times New Roman" w:hAnsi="Times New Roman" w:cs="Times New Roman" w:hint="default"/>
        <w:b/>
        <w:bCs/>
        <w:w w:val="100"/>
        <w:sz w:val="24"/>
        <w:szCs w:val="24"/>
        <w:lang w:val="id" w:eastAsia="en-US" w:bidi="ar-SA"/>
      </w:rPr>
    </w:lvl>
    <w:lvl w:ilvl="2" w:tplc="13447698">
      <w:numFmt w:val="bullet"/>
      <w:lvlText w:val="•"/>
      <w:lvlJc w:val="left"/>
      <w:pPr>
        <w:ind w:left="2205" w:hanging="452"/>
      </w:pPr>
      <w:rPr>
        <w:rFonts w:hint="default"/>
        <w:lang w:val="id" w:eastAsia="en-US" w:bidi="ar-SA"/>
      </w:rPr>
    </w:lvl>
    <w:lvl w:ilvl="3" w:tplc="4410699E">
      <w:numFmt w:val="bullet"/>
      <w:lvlText w:val="•"/>
      <w:lvlJc w:val="left"/>
      <w:pPr>
        <w:ind w:left="3010" w:hanging="452"/>
      </w:pPr>
      <w:rPr>
        <w:rFonts w:hint="default"/>
        <w:lang w:val="id" w:eastAsia="en-US" w:bidi="ar-SA"/>
      </w:rPr>
    </w:lvl>
    <w:lvl w:ilvl="4" w:tplc="414C8812">
      <w:numFmt w:val="bullet"/>
      <w:lvlText w:val="•"/>
      <w:lvlJc w:val="left"/>
      <w:pPr>
        <w:ind w:left="3815" w:hanging="452"/>
      </w:pPr>
      <w:rPr>
        <w:rFonts w:hint="default"/>
        <w:lang w:val="id" w:eastAsia="en-US" w:bidi="ar-SA"/>
      </w:rPr>
    </w:lvl>
    <w:lvl w:ilvl="5" w:tplc="842ABD5A">
      <w:numFmt w:val="bullet"/>
      <w:lvlText w:val="•"/>
      <w:lvlJc w:val="left"/>
      <w:pPr>
        <w:ind w:left="4620" w:hanging="452"/>
      </w:pPr>
      <w:rPr>
        <w:rFonts w:hint="default"/>
        <w:lang w:val="id" w:eastAsia="en-US" w:bidi="ar-SA"/>
      </w:rPr>
    </w:lvl>
    <w:lvl w:ilvl="6" w:tplc="DC9CEF92">
      <w:numFmt w:val="bullet"/>
      <w:lvlText w:val="•"/>
      <w:lvlJc w:val="left"/>
      <w:pPr>
        <w:ind w:left="5425" w:hanging="452"/>
      </w:pPr>
      <w:rPr>
        <w:rFonts w:hint="default"/>
        <w:lang w:val="id" w:eastAsia="en-US" w:bidi="ar-SA"/>
      </w:rPr>
    </w:lvl>
    <w:lvl w:ilvl="7" w:tplc="5024D9CE">
      <w:numFmt w:val="bullet"/>
      <w:lvlText w:val="•"/>
      <w:lvlJc w:val="left"/>
      <w:pPr>
        <w:ind w:left="6230" w:hanging="452"/>
      </w:pPr>
      <w:rPr>
        <w:rFonts w:hint="default"/>
        <w:lang w:val="id" w:eastAsia="en-US" w:bidi="ar-SA"/>
      </w:rPr>
    </w:lvl>
    <w:lvl w:ilvl="8" w:tplc="344E0020">
      <w:numFmt w:val="bullet"/>
      <w:lvlText w:val="•"/>
      <w:lvlJc w:val="left"/>
      <w:pPr>
        <w:ind w:left="7036" w:hanging="452"/>
      </w:pPr>
      <w:rPr>
        <w:rFonts w:hint="default"/>
        <w:lang w:val="id" w:eastAsia="en-US" w:bidi="ar-SA"/>
      </w:rPr>
    </w:lvl>
  </w:abstractNum>
  <w:abstractNum w:abstractNumId="20" w15:restartNumberingAfterBreak="0">
    <w:nsid w:val="369A6535"/>
    <w:multiLevelType w:val="hybridMultilevel"/>
    <w:tmpl w:val="3CB68362"/>
    <w:lvl w:ilvl="0" w:tplc="B2367048">
      <w:start w:val="1"/>
      <w:numFmt w:val="bullet"/>
      <w:pStyle w:val="JA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1" w15:restartNumberingAfterBreak="0">
    <w:nsid w:val="3AAB6170"/>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22" w15:restartNumberingAfterBreak="0">
    <w:nsid w:val="3ABB5B0A"/>
    <w:multiLevelType w:val="hybridMultilevel"/>
    <w:tmpl w:val="2BCA4AA8"/>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ADF2C5A"/>
    <w:multiLevelType w:val="hybridMultilevel"/>
    <w:tmpl w:val="015C9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82D78"/>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25" w15:restartNumberingAfterBreak="0">
    <w:nsid w:val="43485E5E"/>
    <w:multiLevelType w:val="hybridMultilevel"/>
    <w:tmpl w:val="085E81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C2945"/>
    <w:multiLevelType w:val="hybridMultilevel"/>
    <w:tmpl w:val="AC0A7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16DD0"/>
    <w:multiLevelType w:val="hybridMultilevel"/>
    <w:tmpl w:val="9B42D9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59ADCABA"/>
    <w:multiLevelType w:val="multilevel"/>
    <w:tmpl w:val="59ADCABA"/>
    <w:lvl w:ilvl="0">
      <w:start w:val="1"/>
      <w:numFmt w:val="decimal"/>
      <w:lvlText w:val="%1."/>
      <w:lvlJc w:val="left"/>
      <w:pPr>
        <w:ind w:left="659" w:hanging="360"/>
        <w:jc w:val="left"/>
      </w:pPr>
      <w:rPr>
        <w:rFonts w:ascii="Times New Roman" w:eastAsia="Times New Roman" w:hAnsi="Times New Roman" w:cs="Times New Roman" w:hint="default"/>
        <w:b/>
        <w:bCs/>
        <w:w w:val="100"/>
        <w:sz w:val="24"/>
        <w:szCs w:val="24"/>
        <w:lang w:val="id" w:eastAsia="en-US" w:bidi="ar-SA"/>
      </w:rPr>
    </w:lvl>
    <w:lvl w:ilvl="1">
      <w:start w:val="1"/>
      <w:numFmt w:val="lowerLetter"/>
      <w:lvlText w:val="%2."/>
      <w:lvlJc w:val="left"/>
      <w:pPr>
        <w:ind w:left="659" w:hanging="360"/>
        <w:jc w:val="left"/>
      </w:pPr>
      <w:rPr>
        <w:rFonts w:ascii="Times New Roman" w:eastAsia="Times New Roman" w:hAnsi="Times New Roman" w:cs="Times New Roman" w:hint="default"/>
        <w:spacing w:val="-1"/>
        <w:w w:val="100"/>
        <w:sz w:val="24"/>
        <w:szCs w:val="24"/>
        <w:lang w:val="id" w:eastAsia="en-US" w:bidi="ar-SA"/>
      </w:rPr>
    </w:lvl>
    <w:lvl w:ilvl="2">
      <w:numFmt w:val="bullet"/>
      <w:lvlText w:val="•"/>
      <w:lvlJc w:val="left"/>
      <w:pPr>
        <w:ind w:left="2281" w:hanging="360"/>
      </w:pPr>
      <w:rPr>
        <w:rFonts w:hint="default"/>
        <w:lang w:val="id" w:eastAsia="en-US" w:bidi="ar-SA"/>
      </w:rPr>
    </w:lvl>
    <w:lvl w:ilvl="3">
      <w:numFmt w:val="bullet"/>
      <w:lvlText w:val="•"/>
      <w:lvlJc w:val="left"/>
      <w:pPr>
        <w:ind w:left="3091" w:hanging="360"/>
      </w:pPr>
      <w:rPr>
        <w:rFonts w:hint="default"/>
        <w:lang w:val="id" w:eastAsia="en-US" w:bidi="ar-SA"/>
      </w:rPr>
    </w:lvl>
    <w:lvl w:ilvl="4">
      <w:numFmt w:val="bullet"/>
      <w:lvlText w:val="•"/>
      <w:lvlJc w:val="left"/>
      <w:pPr>
        <w:ind w:left="3902" w:hanging="360"/>
      </w:pPr>
      <w:rPr>
        <w:rFonts w:hint="default"/>
        <w:lang w:val="id" w:eastAsia="en-US" w:bidi="ar-SA"/>
      </w:rPr>
    </w:lvl>
    <w:lvl w:ilvl="5">
      <w:numFmt w:val="bullet"/>
      <w:lvlText w:val="•"/>
      <w:lvlJc w:val="left"/>
      <w:pPr>
        <w:ind w:left="4713" w:hanging="360"/>
      </w:pPr>
      <w:rPr>
        <w:rFonts w:hint="default"/>
        <w:lang w:val="id" w:eastAsia="en-US" w:bidi="ar-SA"/>
      </w:rPr>
    </w:lvl>
    <w:lvl w:ilvl="6">
      <w:numFmt w:val="bullet"/>
      <w:lvlText w:val="•"/>
      <w:lvlJc w:val="left"/>
      <w:pPr>
        <w:ind w:left="5523" w:hanging="360"/>
      </w:pPr>
      <w:rPr>
        <w:rFonts w:hint="default"/>
        <w:lang w:val="id" w:eastAsia="en-US" w:bidi="ar-SA"/>
      </w:rPr>
    </w:lvl>
    <w:lvl w:ilvl="7">
      <w:numFmt w:val="bullet"/>
      <w:lvlText w:val="•"/>
      <w:lvlJc w:val="left"/>
      <w:pPr>
        <w:ind w:left="6334" w:hanging="360"/>
      </w:pPr>
      <w:rPr>
        <w:rFonts w:hint="default"/>
        <w:lang w:val="id" w:eastAsia="en-US" w:bidi="ar-SA"/>
      </w:rPr>
    </w:lvl>
    <w:lvl w:ilvl="8">
      <w:numFmt w:val="bullet"/>
      <w:lvlText w:val="•"/>
      <w:lvlJc w:val="left"/>
      <w:pPr>
        <w:ind w:left="7145" w:hanging="360"/>
      </w:pPr>
      <w:rPr>
        <w:rFonts w:hint="default"/>
        <w:lang w:val="id" w:eastAsia="en-US" w:bidi="ar-SA"/>
      </w:rPr>
    </w:lvl>
  </w:abstractNum>
  <w:abstractNum w:abstractNumId="29" w15:restartNumberingAfterBreak="0">
    <w:nsid w:val="5A412978"/>
    <w:multiLevelType w:val="hybridMultilevel"/>
    <w:tmpl w:val="E0B66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F73B8"/>
    <w:multiLevelType w:val="hybridMultilevel"/>
    <w:tmpl w:val="3462E17E"/>
    <w:lvl w:ilvl="0" w:tplc="3FEA54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C33E7"/>
    <w:multiLevelType w:val="hybridMultilevel"/>
    <w:tmpl w:val="1950646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6167751C"/>
    <w:multiLevelType w:val="hybridMultilevel"/>
    <w:tmpl w:val="FE70D4F2"/>
    <w:lvl w:ilvl="0" w:tplc="BE204958">
      <w:start w:val="3"/>
      <w:numFmt w:val="lowerLetter"/>
      <w:lvlText w:val="%1)"/>
      <w:lvlJc w:val="left"/>
      <w:pPr>
        <w:ind w:left="1308" w:hanging="360"/>
      </w:pPr>
      <w:rPr>
        <w:rFonts w:ascii="Times New Roman" w:eastAsia="Times New Roman" w:hAnsi="Times New Roman" w:cs="Times New Roman" w:hint="default"/>
        <w:spacing w:val="-1"/>
        <w:w w:val="99"/>
        <w:sz w:val="24"/>
        <w:szCs w:val="24"/>
        <w:lang w:val="id" w:eastAsia="en-US" w:bidi="ar-SA"/>
      </w:rPr>
    </w:lvl>
    <w:lvl w:ilvl="1" w:tplc="2DC06FF2">
      <w:start w:val="1"/>
      <w:numFmt w:val="decimal"/>
      <w:lvlText w:val="%2)"/>
      <w:lvlJc w:val="left"/>
      <w:pPr>
        <w:ind w:left="1668" w:hanging="360"/>
      </w:pPr>
      <w:rPr>
        <w:rFonts w:ascii="Times New Roman" w:eastAsia="Times New Roman" w:hAnsi="Times New Roman" w:cs="Times New Roman" w:hint="default"/>
        <w:w w:val="99"/>
        <w:sz w:val="24"/>
        <w:szCs w:val="24"/>
        <w:lang w:val="id" w:eastAsia="en-US" w:bidi="ar-SA"/>
      </w:rPr>
    </w:lvl>
    <w:lvl w:ilvl="2" w:tplc="FD985134">
      <w:numFmt w:val="bullet"/>
      <w:lvlText w:val="•"/>
      <w:lvlJc w:val="left"/>
      <w:pPr>
        <w:ind w:left="2436" w:hanging="360"/>
      </w:pPr>
      <w:rPr>
        <w:rFonts w:hint="default"/>
        <w:lang w:val="id" w:eastAsia="en-US" w:bidi="ar-SA"/>
      </w:rPr>
    </w:lvl>
    <w:lvl w:ilvl="3" w:tplc="A530C442">
      <w:numFmt w:val="bullet"/>
      <w:lvlText w:val="•"/>
      <w:lvlJc w:val="left"/>
      <w:pPr>
        <w:ind w:left="3212" w:hanging="360"/>
      </w:pPr>
      <w:rPr>
        <w:rFonts w:hint="default"/>
        <w:lang w:val="id" w:eastAsia="en-US" w:bidi="ar-SA"/>
      </w:rPr>
    </w:lvl>
    <w:lvl w:ilvl="4" w:tplc="C3A88C2C">
      <w:numFmt w:val="bullet"/>
      <w:lvlText w:val="•"/>
      <w:lvlJc w:val="left"/>
      <w:pPr>
        <w:ind w:left="3988" w:hanging="360"/>
      </w:pPr>
      <w:rPr>
        <w:rFonts w:hint="default"/>
        <w:lang w:val="id" w:eastAsia="en-US" w:bidi="ar-SA"/>
      </w:rPr>
    </w:lvl>
    <w:lvl w:ilvl="5" w:tplc="E684FB68">
      <w:numFmt w:val="bullet"/>
      <w:lvlText w:val="•"/>
      <w:lvlJc w:val="left"/>
      <w:pPr>
        <w:ind w:left="4765" w:hanging="360"/>
      </w:pPr>
      <w:rPr>
        <w:rFonts w:hint="default"/>
        <w:lang w:val="id" w:eastAsia="en-US" w:bidi="ar-SA"/>
      </w:rPr>
    </w:lvl>
    <w:lvl w:ilvl="6" w:tplc="70921242">
      <w:numFmt w:val="bullet"/>
      <w:lvlText w:val="•"/>
      <w:lvlJc w:val="left"/>
      <w:pPr>
        <w:ind w:left="5541" w:hanging="360"/>
      </w:pPr>
      <w:rPr>
        <w:rFonts w:hint="default"/>
        <w:lang w:val="id" w:eastAsia="en-US" w:bidi="ar-SA"/>
      </w:rPr>
    </w:lvl>
    <w:lvl w:ilvl="7" w:tplc="B98CADAE">
      <w:numFmt w:val="bullet"/>
      <w:lvlText w:val="•"/>
      <w:lvlJc w:val="left"/>
      <w:pPr>
        <w:ind w:left="6317" w:hanging="360"/>
      </w:pPr>
      <w:rPr>
        <w:rFonts w:hint="default"/>
        <w:lang w:val="id" w:eastAsia="en-US" w:bidi="ar-SA"/>
      </w:rPr>
    </w:lvl>
    <w:lvl w:ilvl="8" w:tplc="62B4F1F0">
      <w:numFmt w:val="bullet"/>
      <w:lvlText w:val="•"/>
      <w:lvlJc w:val="left"/>
      <w:pPr>
        <w:ind w:left="7093" w:hanging="360"/>
      </w:pPr>
      <w:rPr>
        <w:rFonts w:hint="default"/>
        <w:lang w:val="id" w:eastAsia="en-US" w:bidi="ar-SA"/>
      </w:rPr>
    </w:lvl>
  </w:abstractNum>
  <w:abstractNum w:abstractNumId="33" w15:restartNumberingAfterBreak="0">
    <w:nsid w:val="61BD4BCC"/>
    <w:multiLevelType w:val="hybridMultilevel"/>
    <w:tmpl w:val="2B9A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E2649"/>
    <w:multiLevelType w:val="hybridMultilevel"/>
    <w:tmpl w:val="F80EB6CA"/>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5" w15:restartNumberingAfterBreak="0">
    <w:nsid w:val="67DC37C9"/>
    <w:multiLevelType w:val="hybridMultilevel"/>
    <w:tmpl w:val="96A2403C"/>
    <w:lvl w:ilvl="0" w:tplc="8D6CD1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86FD9"/>
    <w:multiLevelType w:val="hybridMultilevel"/>
    <w:tmpl w:val="3800D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57E61"/>
    <w:multiLevelType w:val="hybridMultilevel"/>
    <w:tmpl w:val="50229698"/>
    <w:lvl w:ilvl="0" w:tplc="B3A65E1A">
      <w:start w:val="1"/>
      <w:numFmt w:val="upperLetter"/>
      <w:lvlText w:val="%1."/>
      <w:lvlJc w:val="left"/>
      <w:pPr>
        <w:ind w:left="948" w:hanging="360"/>
      </w:pPr>
      <w:rPr>
        <w:rFonts w:ascii="Times New Roman" w:eastAsia="Times New Roman" w:hAnsi="Times New Roman" w:cs="Times New Roman" w:hint="default"/>
        <w:b/>
        <w:bCs/>
        <w:spacing w:val="-1"/>
        <w:w w:val="99"/>
        <w:sz w:val="24"/>
        <w:szCs w:val="24"/>
        <w:lang w:val="id" w:eastAsia="en-US" w:bidi="ar-SA"/>
      </w:rPr>
    </w:lvl>
    <w:lvl w:ilvl="1" w:tplc="833AEAF4">
      <w:start w:val="1"/>
      <w:numFmt w:val="decimal"/>
      <w:lvlText w:val="%2)"/>
      <w:lvlJc w:val="left"/>
      <w:pPr>
        <w:ind w:left="1308" w:hanging="360"/>
      </w:pPr>
      <w:rPr>
        <w:rFonts w:ascii="Times New Roman" w:eastAsia="Times New Roman" w:hAnsi="Times New Roman" w:cs="Times New Roman" w:hint="default"/>
        <w:w w:val="99"/>
        <w:sz w:val="24"/>
        <w:szCs w:val="24"/>
        <w:lang w:val="id" w:eastAsia="en-US" w:bidi="ar-SA"/>
      </w:rPr>
    </w:lvl>
    <w:lvl w:ilvl="2" w:tplc="4356C470">
      <w:numFmt w:val="bullet"/>
      <w:lvlText w:val="•"/>
      <w:lvlJc w:val="left"/>
      <w:pPr>
        <w:ind w:left="2116" w:hanging="360"/>
      </w:pPr>
      <w:rPr>
        <w:rFonts w:hint="default"/>
        <w:lang w:val="id" w:eastAsia="en-US" w:bidi="ar-SA"/>
      </w:rPr>
    </w:lvl>
    <w:lvl w:ilvl="3" w:tplc="819E0B5E">
      <w:numFmt w:val="bullet"/>
      <w:lvlText w:val="•"/>
      <w:lvlJc w:val="left"/>
      <w:pPr>
        <w:ind w:left="2932" w:hanging="360"/>
      </w:pPr>
      <w:rPr>
        <w:rFonts w:hint="default"/>
        <w:lang w:val="id" w:eastAsia="en-US" w:bidi="ar-SA"/>
      </w:rPr>
    </w:lvl>
    <w:lvl w:ilvl="4" w:tplc="98CC58D6">
      <w:numFmt w:val="bullet"/>
      <w:lvlText w:val="•"/>
      <w:lvlJc w:val="left"/>
      <w:pPr>
        <w:ind w:left="3748" w:hanging="360"/>
      </w:pPr>
      <w:rPr>
        <w:rFonts w:hint="default"/>
        <w:lang w:val="id" w:eastAsia="en-US" w:bidi="ar-SA"/>
      </w:rPr>
    </w:lvl>
    <w:lvl w:ilvl="5" w:tplc="67524D62">
      <w:numFmt w:val="bullet"/>
      <w:lvlText w:val="•"/>
      <w:lvlJc w:val="left"/>
      <w:pPr>
        <w:ind w:left="4565" w:hanging="360"/>
      </w:pPr>
      <w:rPr>
        <w:rFonts w:hint="default"/>
        <w:lang w:val="id" w:eastAsia="en-US" w:bidi="ar-SA"/>
      </w:rPr>
    </w:lvl>
    <w:lvl w:ilvl="6" w:tplc="1D7200E4">
      <w:numFmt w:val="bullet"/>
      <w:lvlText w:val="•"/>
      <w:lvlJc w:val="left"/>
      <w:pPr>
        <w:ind w:left="5381" w:hanging="360"/>
      </w:pPr>
      <w:rPr>
        <w:rFonts w:hint="default"/>
        <w:lang w:val="id" w:eastAsia="en-US" w:bidi="ar-SA"/>
      </w:rPr>
    </w:lvl>
    <w:lvl w:ilvl="7" w:tplc="9C1697DA">
      <w:numFmt w:val="bullet"/>
      <w:lvlText w:val="•"/>
      <w:lvlJc w:val="left"/>
      <w:pPr>
        <w:ind w:left="6197" w:hanging="360"/>
      </w:pPr>
      <w:rPr>
        <w:rFonts w:hint="default"/>
        <w:lang w:val="id" w:eastAsia="en-US" w:bidi="ar-SA"/>
      </w:rPr>
    </w:lvl>
    <w:lvl w:ilvl="8" w:tplc="25908770">
      <w:numFmt w:val="bullet"/>
      <w:lvlText w:val="•"/>
      <w:lvlJc w:val="left"/>
      <w:pPr>
        <w:ind w:left="7013" w:hanging="360"/>
      </w:pPr>
      <w:rPr>
        <w:rFonts w:hint="default"/>
        <w:lang w:val="id" w:eastAsia="en-US" w:bidi="ar-SA"/>
      </w:rPr>
    </w:lvl>
  </w:abstractNum>
  <w:abstractNum w:abstractNumId="38" w15:restartNumberingAfterBreak="0">
    <w:nsid w:val="76D52715"/>
    <w:multiLevelType w:val="hybridMultilevel"/>
    <w:tmpl w:val="31D421DE"/>
    <w:lvl w:ilvl="0" w:tplc="04090019">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39" w15:restartNumberingAfterBreak="0">
    <w:nsid w:val="78343C66"/>
    <w:multiLevelType w:val="hybridMultilevel"/>
    <w:tmpl w:val="A2949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14CA2"/>
    <w:multiLevelType w:val="hybridMultilevel"/>
    <w:tmpl w:val="AC0A7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81D7F"/>
    <w:multiLevelType w:val="hybridMultilevel"/>
    <w:tmpl w:val="80EA156C"/>
    <w:lvl w:ilvl="0" w:tplc="3914218C">
      <w:start w:val="1"/>
      <w:numFmt w:val="decimal"/>
      <w:lvlText w:val="%1)"/>
      <w:lvlJc w:val="left"/>
      <w:pPr>
        <w:ind w:left="1668" w:hanging="360"/>
      </w:pPr>
      <w:rPr>
        <w:rFonts w:ascii="Times New Roman" w:eastAsia="Times New Roman" w:hAnsi="Times New Roman" w:cs="Times New Roman" w:hint="default"/>
        <w:w w:val="99"/>
        <w:sz w:val="24"/>
        <w:szCs w:val="24"/>
        <w:lang w:val="id" w:eastAsia="en-US" w:bidi="ar-SA"/>
      </w:rPr>
    </w:lvl>
    <w:lvl w:ilvl="1" w:tplc="69F2E6A0">
      <w:numFmt w:val="bullet"/>
      <w:lvlText w:val="•"/>
      <w:lvlJc w:val="left"/>
      <w:pPr>
        <w:ind w:left="2358" w:hanging="360"/>
      </w:pPr>
      <w:rPr>
        <w:rFonts w:hint="default"/>
        <w:lang w:val="id" w:eastAsia="en-US" w:bidi="ar-SA"/>
      </w:rPr>
    </w:lvl>
    <w:lvl w:ilvl="2" w:tplc="22B62344">
      <w:numFmt w:val="bullet"/>
      <w:lvlText w:val="•"/>
      <w:lvlJc w:val="left"/>
      <w:pPr>
        <w:ind w:left="3057" w:hanging="360"/>
      </w:pPr>
      <w:rPr>
        <w:rFonts w:hint="default"/>
        <w:lang w:val="id" w:eastAsia="en-US" w:bidi="ar-SA"/>
      </w:rPr>
    </w:lvl>
    <w:lvl w:ilvl="3" w:tplc="3AD0BC1E">
      <w:numFmt w:val="bullet"/>
      <w:lvlText w:val="•"/>
      <w:lvlJc w:val="left"/>
      <w:pPr>
        <w:ind w:left="3755" w:hanging="360"/>
      </w:pPr>
      <w:rPr>
        <w:rFonts w:hint="default"/>
        <w:lang w:val="id" w:eastAsia="en-US" w:bidi="ar-SA"/>
      </w:rPr>
    </w:lvl>
    <w:lvl w:ilvl="4" w:tplc="3990C90C">
      <w:numFmt w:val="bullet"/>
      <w:lvlText w:val="•"/>
      <w:lvlJc w:val="left"/>
      <w:pPr>
        <w:ind w:left="4454" w:hanging="360"/>
      </w:pPr>
      <w:rPr>
        <w:rFonts w:hint="default"/>
        <w:lang w:val="id" w:eastAsia="en-US" w:bidi="ar-SA"/>
      </w:rPr>
    </w:lvl>
    <w:lvl w:ilvl="5" w:tplc="4A9CB9B4">
      <w:numFmt w:val="bullet"/>
      <w:lvlText w:val="•"/>
      <w:lvlJc w:val="left"/>
      <w:pPr>
        <w:ind w:left="5153" w:hanging="360"/>
      </w:pPr>
      <w:rPr>
        <w:rFonts w:hint="default"/>
        <w:lang w:val="id" w:eastAsia="en-US" w:bidi="ar-SA"/>
      </w:rPr>
    </w:lvl>
    <w:lvl w:ilvl="6" w:tplc="B8AE6BDE">
      <w:numFmt w:val="bullet"/>
      <w:lvlText w:val="•"/>
      <w:lvlJc w:val="left"/>
      <w:pPr>
        <w:ind w:left="5851" w:hanging="360"/>
      </w:pPr>
      <w:rPr>
        <w:rFonts w:hint="default"/>
        <w:lang w:val="id" w:eastAsia="en-US" w:bidi="ar-SA"/>
      </w:rPr>
    </w:lvl>
    <w:lvl w:ilvl="7" w:tplc="B8808DC4">
      <w:numFmt w:val="bullet"/>
      <w:lvlText w:val="•"/>
      <w:lvlJc w:val="left"/>
      <w:pPr>
        <w:ind w:left="6550" w:hanging="360"/>
      </w:pPr>
      <w:rPr>
        <w:rFonts w:hint="default"/>
        <w:lang w:val="id" w:eastAsia="en-US" w:bidi="ar-SA"/>
      </w:rPr>
    </w:lvl>
    <w:lvl w:ilvl="8" w:tplc="3154C180">
      <w:numFmt w:val="bullet"/>
      <w:lvlText w:val="•"/>
      <w:lvlJc w:val="left"/>
      <w:pPr>
        <w:ind w:left="7249" w:hanging="360"/>
      </w:pPr>
      <w:rPr>
        <w:rFonts w:hint="default"/>
        <w:lang w:val="id" w:eastAsia="en-US" w:bidi="ar-SA"/>
      </w:rPr>
    </w:lvl>
  </w:abstractNum>
  <w:abstractNum w:abstractNumId="42" w15:restartNumberingAfterBreak="0">
    <w:nsid w:val="7F361F03"/>
    <w:multiLevelType w:val="hybridMultilevel"/>
    <w:tmpl w:val="F822EE1E"/>
    <w:lvl w:ilvl="0" w:tplc="7F44D16A">
      <w:start w:val="1"/>
      <w:numFmt w:val="lowerLetter"/>
      <w:lvlText w:val="%1)"/>
      <w:lvlJc w:val="left"/>
      <w:pPr>
        <w:ind w:left="1308" w:hanging="360"/>
      </w:pPr>
      <w:rPr>
        <w:rFonts w:ascii="Times New Roman" w:eastAsia="Times New Roman" w:hAnsi="Times New Roman" w:cs="Times New Roman" w:hint="default"/>
        <w:spacing w:val="-1"/>
        <w:w w:val="99"/>
        <w:sz w:val="24"/>
        <w:szCs w:val="24"/>
        <w:lang w:val="id" w:eastAsia="en-US" w:bidi="ar-SA"/>
      </w:rPr>
    </w:lvl>
    <w:lvl w:ilvl="1" w:tplc="8578D070">
      <w:start w:val="1"/>
      <w:numFmt w:val="decimal"/>
      <w:lvlText w:val="%2)"/>
      <w:lvlJc w:val="left"/>
      <w:pPr>
        <w:ind w:left="1668" w:hanging="360"/>
      </w:pPr>
      <w:rPr>
        <w:rFonts w:ascii="Times New Roman" w:eastAsia="Times New Roman" w:hAnsi="Times New Roman" w:cs="Times New Roman" w:hint="default"/>
        <w:w w:val="99"/>
        <w:sz w:val="24"/>
        <w:szCs w:val="24"/>
        <w:lang w:val="id" w:eastAsia="en-US" w:bidi="ar-SA"/>
      </w:rPr>
    </w:lvl>
    <w:lvl w:ilvl="2" w:tplc="0980F43C">
      <w:numFmt w:val="bullet"/>
      <w:lvlText w:val=""/>
      <w:lvlJc w:val="left"/>
      <w:pPr>
        <w:ind w:left="2028" w:hanging="360"/>
      </w:pPr>
      <w:rPr>
        <w:rFonts w:ascii="Symbol" w:eastAsia="Symbol" w:hAnsi="Symbol" w:cs="Symbol" w:hint="default"/>
        <w:w w:val="100"/>
        <w:sz w:val="24"/>
        <w:szCs w:val="24"/>
        <w:lang w:val="id" w:eastAsia="en-US" w:bidi="ar-SA"/>
      </w:rPr>
    </w:lvl>
    <w:lvl w:ilvl="3" w:tplc="65DAF122">
      <w:numFmt w:val="bullet"/>
      <w:lvlText w:val="•"/>
      <w:lvlJc w:val="left"/>
      <w:pPr>
        <w:ind w:left="2848" w:hanging="360"/>
      </w:pPr>
      <w:rPr>
        <w:rFonts w:hint="default"/>
        <w:lang w:val="id" w:eastAsia="en-US" w:bidi="ar-SA"/>
      </w:rPr>
    </w:lvl>
    <w:lvl w:ilvl="4" w:tplc="29AAE148">
      <w:numFmt w:val="bullet"/>
      <w:lvlText w:val="•"/>
      <w:lvlJc w:val="left"/>
      <w:pPr>
        <w:ind w:left="3676" w:hanging="360"/>
      </w:pPr>
      <w:rPr>
        <w:rFonts w:hint="default"/>
        <w:lang w:val="id" w:eastAsia="en-US" w:bidi="ar-SA"/>
      </w:rPr>
    </w:lvl>
    <w:lvl w:ilvl="5" w:tplc="366E9900">
      <w:numFmt w:val="bullet"/>
      <w:lvlText w:val="•"/>
      <w:lvlJc w:val="left"/>
      <w:pPr>
        <w:ind w:left="4504" w:hanging="360"/>
      </w:pPr>
      <w:rPr>
        <w:rFonts w:hint="default"/>
        <w:lang w:val="id" w:eastAsia="en-US" w:bidi="ar-SA"/>
      </w:rPr>
    </w:lvl>
    <w:lvl w:ilvl="6" w:tplc="24120D74">
      <w:numFmt w:val="bullet"/>
      <w:lvlText w:val="•"/>
      <w:lvlJc w:val="left"/>
      <w:pPr>
        <w:ind w:left="5333" w:hanging="360"/>
      </w:pPr>
      <w:rPr>
        <w:rFonts w:hint="default"/>
        <w:lang w:val="id" w:eastAsia="en-US" w:bidi="ar-SA"/>
      </w:rPr>
    </w:lvl>
    <w:lvl w:ilvl="7" w:tplc="88DAAAB6">
      <w:numFmt w:val="bullet"/>
      <w:lvlText w:val="•"/>
      <w:lvlJc w:val="left"/>
      <w:pPr>
        <w:ind w:left="6161" w:hanging="360"/>
      </w:pPr>
      <w:rPr>
        <w:rFonts w:hint="default"/>
        <w:lang w:val="id" w:eastAsia="en-US" w:bidi="ar-SA"/>
      </w:rPr>
    </w:lvl>
    <w:lvl w:ilvl="8" w:tplc="BDB2F038">
      <w:numFmt w:val="bullet"/>
      <w:lvlText w:val="•"/>
      <w:lvlJc w:val="left"/>
      <w:pPr>
        <w:ind w:left="6989" w:hanging="360"/>
      </w:pPr>
      <w:rPr>
        <w:rFonts w:hint="default"/>
        <w:lang w:val="id" w:eastAsia="en-US" w:bidi="ar-SA"/>
      </w:rPr>
    </w:lvl>
  </w:abstractNum>
  <w:abstractNum w:abstractNumId="43" w15:restartNumberingAfterBreak="0">
    <w:nsid w:val="7FF53209"/>
    <w:multiLevelType w:val="hybridMultilevel"/>
    <w:tmpl w:val="35CC5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17"/>
  </w:num>
  <w:num w:numId="4">
    <w:abstractNumId w:val="20"/>
  </w:num>
  <w:num w:numId="5">
    <w:abstractNumId w:val="14"/>
  </w:num>
  <w:num w:numId="6">
    <w:abstractNumId w:val="33"/>
  </w:num>
  <w:num w:numId="7">
    <w:abstractNumId w:val="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9"/>
  </w:num>
  <w:num w:numId="11">
    <w:abstractNumId w:val="4"/>
  </w:num>
  <w:num w:numId="12">
    <w:abstractNumId w:val="35"/>
  </w:num>
  <w:num w:numId="13">
    <w:abstractNumId w:val="8"/>
  </w:num>
  <w:num w:numId="14">
    <w:abstractNumId w:val="23"/>
  </w:num>
  <w:num w:numId="15">
    <w:abstractNumId w:val="12"/>
  </w:num>
  <w:num w:numId="16">
    <w:abstractNumId w:val="29"/>
  </w:num>
  <w:num w:numId="17">
    <w:abstractNumId w:val="13"/>
  </w:num>
  <w:num w:numId="18">
    <w:abstractNumId w:val="42"/>
  </w:num>
  <w:num w:numId="19">
    <w:abstractNumId w:val="10"/>
  </w:num>
  <w:num w:numId="20">
    <w:abstractNumId w:val="32"/>
  </w:num>
  <w:num w:numId="21">
    <w:abstractNumId w:val="41"/>
  </w:num>
  <w:num w:numId="22">
    <w:abstractNumId w:val="19"/>
  </w:num>
  <w:num w:numId="23">
    <w:abstractNumId w:val="15"/>
  </w:num>
  <w:num w:numId="24">
    <w:abstractNumId w:val="22"/>
  </w:num>
  <w:num w:numId="25">
    <w:abstractNumId w:val="5"/>
  </w:num>
  <w:num w:numId="26">
    <w:abstractNumId w:val="37"/>
  </w:num>
  <w:num w:numId="27">
    <w:abstractNumId w:val="16"/>
  </w:num>
  <w:num w:numId="2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1"/>
  </w:num>
  <w:num w:numId="32">
    <w:abstractNumId w:val="34"/>
  </w:num>
  <w:num w:numId="33">
    <w:abstractNumId w:val="6"/>
  </w:num>
  <w:num w:numId="34">
    <w:abstractNumId w:val="27"/>
  </w:num>
  <w:num w:numId="35">
    <w:abstractNumId w:val="3"/>
  </w:num>
  <w:num w:numId="36">
    <w:abstractNumId w:val="2"/>
  </w:num>
  <w:num w:numId="37">
    <w:abstractNumId w:val="38"/>
  </w:num>
  <w:num w:numId="38">
    <w:abstractNumId w:val="25"/>
  </w:num>
  <w:num w:numId="39">
    <w:abstractNumId w:val="1"/>
  </w:num>
  <w:num w:numId="40">
    <w:abstractNumId w:val="0"/>
  </w:num>
  <w:num w:numId="41">
    <w:abstractNumId w:val="28"/>
  </w:num>
  <w:num w:numId="42">
    <w:abstractNumId w:val="43"/>
  </w:num>
  <w:num w:numId="43">
    <w:abstractNumId w:val="9"/>
  </w:num>
  <w:num w:numId="44">
    <w:abstractNumId w:val="30"/>
  </w:num>
  <w:num w:numId="45">
    <w:abstractNumId w:val="4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A8"/>
    <w:rsid w:val="0001336B"/>
    <w:rsid w:val="00015E04"/>
    <w:rsid w:val="00040778"/>
    <w:rsid w:val="000A4B48"/>
    <w:rsid w:val="00101C01"/>
    <w:rsid w:val="001228C7"/>
    <w:rsid w:val="00130E69"/>
    <w:rsid w:val="001759F2"/>
    <w:rsid w:val="001C1348"/>
    <w:rsid w:val="001C54D8"/>
    <w:rsid w:val="001C73CF"/>
    <w:rsid w:val="001F7876"/>
    <w:rsid w:val="00211710"/>
    <w:rsid w:val="002377A4"/>
    <w:rsid w:val="00245998"/>
    <w:rsid w:val="002560B2"/>
    <w:rsid w:val="002B3B9A"/>
    <w:rsid w:val="00316851"/>
    <w:rsid w:val="00361EA7"/>
    <w:rsid w:val="00362D00"/>
    <w:rsid w:val="003B022E"/>
    <w:rsid w:val="003C5A69"/>
    <w:rsid w:val="003D4483"/>
    <w:rsid w:val="003E137C"/>
    <w:rsid w:val="003F42C8"/>
    <w:rsid w:val="0044614E"/>
    <w:rsid w:val="00454515"/>
    <w:rsid w:val="00466799"/>
    <w:rsid w:val="00477C4F"/>
    <w:rsid w:val="004B1231"/>
    <w:rsid w:val="004C4FC7"/>
    <w:rsid w:val="00504083"/>
    <w:rsid w:val="00512735"/>
    <w:rsid w:val="00523684"/>
    <w:rsid w:val="00536C50"/>
    <w:rsid w:val="00594F61"/>
    <w:rsid w:val="005A7608"/>
    <w:rsid w:val="00622B2E"/>
    <w:rsid w:val="00631F31"/>
    <w:rsid w:val="006613A9"/>
    <w:rsid w:val="006734A8"/>
    <w:rsid w:val="006B2335"/>
    <w:rsid w:val="006C7678"/>
    <w:rsid w:val="006E4940"/>
    <w:rsid w:val="0075406F"/>
    <w:rsid w:val="00773940"/>
    <w:rsid w:val="007C6EA0"/>
    <w:rsid w:val="007D55DE"/>
    <w:rsid w:val="0080672B"/>
    <w:rsid w:val="00826208"/>
    <w:rsid w:val="008507B1"/>
    <w:rsid w:val="00855C4F"/>
    <w:rsid w:val="00896E9A"/>
    <w:rsid w:val="008B3DB2"/>
    <w:rsid w:val="008B493D"/>
    <w:rsid w:val="008C6AC6"/>
    <w:rsid w:val="008D274D"/>
    <w:rsid w:val="00917836"/>
    <w:rsid w:val="00951AEA"/>
    <w:rsid w:val="009747BE"/>
    <w:rsid w:val="00990516"/>
    <w:rsid w:val="009938B8"/>
    <w:rsid w:val="009E623B"/>
    <w:rsid w:val="009F56AD"/>
    <w:rsid w:val="00A27964"/>
    <w:rsid w:val="00A55D44"/>
    <w:rsid w:val="00A71223"/>
    <w:rsid w:val="00AB702C"/>
    <w:rsid w:val="00AC0B8E"/>
    <w:rsid w:val="00AF737E"/>
    <w:rsid w:val="00B01441"/>
    <w:rsid w:val="00B67349"/>
    <w:rsid w:val="00BB61DF"/>
    <w:rsid w:val="00BD3D68"/>
    <w:rsid w:val="00BD6E61"/>
    <w:rsid w:val="00BE6E4E"/>
    <w:rsid w:val="00C1270B"/>
    <w:rsid w:val="00C13AE4"/>
    <w:rsid w:val="00C276DF"/>
    <w:rsid w:val="00C35AC7"/>
    <w:rsid w:val="00C750EF"/>
    <w:rsid w:val="00C871B9"/>
    <w:rsid w:val="00C93110"/>
    <w:rsid w:val="00CE010A"/>
    <w:rsid w:val="00D0518B"/>
    <w:rsid w:val="00D31890"/>
    <w:rsid w:val="00D7729B"/>
    <w:rsid w:val="00DA2E5B"/>
    <w:rsid w:val="00DC555C"/>
    <w:rsid w:val="00DD1382"/>
    <w:rsid w:val="00DD4F3B"/>
    <w:rsid w:val="00E17D6D"/>
    <w:rsid w:val="00E65D29"/>
    <w:rsid w:val="00E806A8"/>
    <w:rsid w:val="00EA5E67"/>
    <w:rsid w:val="00ED18F9"/>
    <w:rsid w:val="00EF2852"/>
    <w:rsid w:val="00F077A8"/>
    <w:rsid w:val="00F22843"/>
    <w:rsid w:val="00F845BD"/>
    <w:rsid w:val="00FA30E7"/>
    <w:rsid w:val="00FB0B30"/>
    <w:rsid w:val="00FB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6EF6D"/>
  <w15:docId w15:val="{6AA9004D-C9A9-40F7-B9C2-428AEE3C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01C01"/>
    <w:pPr>
      <w:widowControl w:val="0"/>
      <w:autoSpaceDE w:val="0"/>
      <w:autoSpaceDN w:val="0"/>
      <w:spacing w:before="83" w:after="0" w:line="240" w:lineRule="auto"/>
      <w:ind w:left="1380" w:hanging="361"/>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54515"/>
    <w:pPr>
      <w:widowControl w:val="0"/>
      <w:autoSpaceDE w:val="0"/>
      <w:autoSpaceDN w:val="0"/>
      <w:spacing w:after="0" w:line="240" w:lineRule="auto"/>
      <w:ind w:left="107"/>
    </w:pPr>
    <w:rPr>
      <w:rFonts w:eastAsia="Times New Roman"/>
      <w:sz w:val="22"/>
    </w:rPr>
  </w:style>
  <w:style w:type="paragraph" w:styleId="BodyText">
    <w:name w:val="Body Text"/>
    <w:basedOn w:val="Normal"/>
    <w:link w:val="BodyTextChar"/>
    <w:uiPriority w:val="1"/>
    <w:qFormat/>
    <w:rsid w:val="006B2335"/>
    <w:pPr>
      <w:widowControl w:val="0"/>
      <w:autoSpaceDE w:val="0"/>
      <w:autoSpaceDN w:val="0"/>
      <w:spacing w:after="0" w:line="240" w:lineRule="auto"/>
    </w:pPr>
    <w:rPr>
      <w:rFonts w:eastAsia="Times New Roman"/>
      <w:szCs w:val="24"/>
    </w:rPr>
  </w:style>
  <w:style w:type="character" w:customStyle="1" w:styleId="BodyTextChar">
    <w:name w:val="Body Text Char"/>
    <w:basedOn w:val="DefaultParagraphFont"/>
    <w:link w:val="BodyText"/>
    <w:uiPriority w:val="1"/>
    <w:rsid w:val="006B2335"/>
    <w:rPr>
      <w:rFonts w:eastAsia="Times New Roman"/>
      <w:szCs w:val="24"/>
    </w:rPr>
  </w:style>
  <w:style w:type="character" w:customStyle="1" w:styleId="Heading1Char">
    <w:name w:val="Heading 1 Char"/>
    <w:basedOn w:val="DefaultParagraphFont"/>
    <w:link w:val="Heading1"/>
    <w:uiPriority w:val="1"/>
    <w:rsid w:val="00101C01"/>
    <w:rPr>
      <w:rFonts w:eastAsia="Times New Roman"/>
      <w:b/>
      <w:bCs/>
      <w:szCs w:val="24"/>
    </w:rPr>
  </w:style>
  <w:style w:type="paragraph" w:styleId="ListParagraph">
    <w:name w:val="List Paragraph"/>
    <w:aliases w:val="Body of text,List Paragraph1,Colorful List - Accent 11,Medium Grid 1 - Accent 21,Body of text+1,Body of text+2,Body of text+3,List Paragraph11,Body of text1,Body of text2,HEADING 1,soal jawab,Body of textCxSp,Daftar Paragraf1,Heading 11"/>
    <w:basedOn w:val="Normal"/>
    <w:link w:val="ListParagraphChar"/>
    <w:uiPriority w:val="34"/>
    <w:qFormat/>
    <w:rsid w:val="00101C01"/>
    <w:pPr>
      <w:widowControl w:val="0"/>
      <w:autoSpaceDE w:val="0"/>
      <w:autoSpaceDN w:val="0"/>
      <w:spacing w:after="0" w:line="240" w:lineRule="auto"/>
      <w:ind w:left="1309" w:hanging="360"/>
      <w:jc w:val="both"/>
    </w:pPr>
    <w:rPr>
      <w:rFonts w:eastAsia="Times New Roman"/>
      <w:sz w:val="22"/>
    </w:rPr>
  </w:style>
  <w:style w:type="paragraph" w:styleId="BalloonText">
    <w:name w:val="Balloon Text"/>
    <w:basedOn w:val="Normal"/>
    <w:link w:val="BalloonTextChar"/>
    <w:uiPriority w:val="99"/>
    <w:semiHidden/>
    <w:unhideWhenUsed/>
    <w:rsid w:val="003C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A69"/>
    <w:rPr>
      <w:rFonts w:ascii="Tahoma" w:hAnsi="Tahoma" w:cs="Tahoma"/>
      <w:sz w:val="16"/>
      <w:szCs w:val="16"/>
    </w:rPr>
  </w:style>
  <w:style w:type="paragraph" w:styleId="Header">
    <w:name w:val="header"/>
    <w:basedOn w:val="Normal"/>
    <w:link w:val="HeaderChar"/>
    <w:uiPriority w:val="99"/>
    <w:unhideWhenUsed/>
    <w:rsid w:val="00361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A7"/>
  </w:style>
  <w:style w:type="paragraph" w:styleId="Footer">
    <w:name w:val="footer"/>
    <w:basedOn w:val="Normal"/>
    <w:link w:val="FooterChar"/>
    <w:uiPriority w:val="99"/>
    <w:unhideWhenUsed/>
    <w:rsid w:val="00361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A7"/>
  </w:style>
  <w:style w:type="character" w:styleId="Hyperlink">
    <w:name w:val="Hyperlink"/>
    <w:basedOn w:val="DefaultParagraphFont"/>
    <w:uiPriority w:val="99"/>
    <w:unhideWhenUsed/>
    <w:rsid w:val="00D7729B"/>
    <w:rPr>
      <w:color w:val="0563C1" w:themeColor="hyperlink"/>
      <w:u w:val="single"/>
    </w:rPr>
  </w:style>
  <w:style w:type="paragraph" w:customStyle="1" w:styleId="JA12title">
    <w:name w:val="JA_1.2_title"/>
    <w:next w:val="JA13authornames"/>
    <w:qFormat/>
    <w:rsid w:val="0001336B"/>
    <w:pPr>
      <w:adjustRightInd w:val="0"/>
      <w:snapToGrid w:val="0"/>
      <w:spacing w:before="240" w:after="240" w:line="400" w:lineRule="exact"/>
    </w:pPr>
    <w:rPr>
      <w:rFonts w:ascii="Palatino Linotype" w:eastAsia="Times New Roman" w:hAnsi="Palatino Linotype"/>
      <w:b/>
      <w:snapToGrid w:val="0"/>
      <w:color w:val="000000"/>
      <w:sz w:val="36"/>
      <w:szCs w:val="20"/>
      <w:lang w:eastAsia="de-DE" w:bidi="en-US"/>
    </w:rPr>
  </w:style>
  <w:style w:type="paragraph" w:customStyle="1" w:styleId="JA13authornames">
    <w:name w:val="JA_1.3_authornames"/>
    <w:basedOn w:val="Normal"/>
    <w:next w:val="JA14history"/>
    <w:qFormat/>
    <w:rsid w:val="0001336B"/>
    <w:pPr>
      <w:adjustRightInd w:val="0"/>
      <w:snapToGrid w:val="0"/>
      <w:spacing w:after="120" w:line="260" w:lineRule="atLeast"/>
    </w:pPr>
    <w:rPr>
      <w:rFonts w:ascii="Palatino Linotype" w:eastAsia="Times New Roman" w:hAnsi="Palatino Linotype"/>
      <w:b/>
      <w:color w:val="000000"/>
      <w:sz w:val="20"/>
      <w:lang w:eastAsia="de-DE" w:bidi="en-US"/>
    </w:rPr>
  </w:style>
  <w:style w:type="paragraph" w:customStyle="1" w:styleId="JA14history">
    <w:name w:val="JA_1.4_history"/>
    <w:basedOn w:val="Normal"/>
    <w:next w:val="Normal"/>
    <w:qFormat/>
    <w:rsid w:val="0001336B"/>
    <w:pPr>
      <w:adjustRightInd w:val="0"/>
      <w:snapToGrid w:val="0"/>
      <w:spacing w:before="120" w:after="0" w:line="200" w:lineRule="atLeast"/>
      <w:ind w:left="113"/>
    </w:pPr>
    <w:rPr>
      <w:rFonts w:ascii="Palatino Linotype" w:eastAsia="Times New Roman" w:hAnsi="Palatino Linotype"/>
      <w:color w:val="000000"/>
      <w:sz w:val="18"/>
      <w:szCs w:val="20"/>
      <w:lang w:eastAsia="de-DE" w:bidi="en-US"/>
    </w:rPr>
  </w:style>
  <w:style w:type="paragraph" w:customStyle="1" w:styleId="JA16affiliation">
    <w:name w:val="JA_1.6_affiliation"/>
    <w:basedOn w:val="Normal"/>
    <w:qFormat/>
    <w:rsid w:val="0001336B"/>
    <w:pPr>
      <w:adjustRightInd w:val="0"/>
      <w:snapToGrid w:val="0"/>
      <w:spacing w:after="0" w:line="200" w:lineRule="atLeast"/>
      <w:ind w:left="311" w:hanging="198"/>
    </w:pPr>
    <w:rPr>
      <w:rFonts w:ascii="Palatino Linotype" w:eastAsia="Times New Roman" w:hAnsi="Palatino Linotype"/>
      <w:color w:val="000000"/>
      <w:sz w:val="18"/>
      <w:szCs w:val="18"/>
      <w:lang w:eastAsia="de-DE" w:bidi="en-US"/>
    </w:rPr>
  </w:style>
  <w:style w:type="paragraph" w:customStyle="1" w:styleId="JA2authorcorrespondence">
    <w:name w:val="JA_2_author_correspondence"/>
    <w:qFormat/>
    <w:rsid w:val="0001336B"/>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snapToGrid w:val="0"/>
      <w:color w:val="000000"/>
      <w:sz w:val="18"/>
      <w:szCs w:val="20"/>
      <w:lang w:eastAsia="de-DE" w:bidi="en-US"/>
    </w:rPr>
  </w:style>
  <w:style w:type="paragraph" w:customStyle="1" w:styleId="JA17abstract">
    <w:name w:val="JA_1.7_abstract"/>
    <w:basedOn w:val="JA31text"/>
    <w:next w:val="JA18keywords"/>
    <w:qFormat/>
    <w:rsid w:val="0001336B"/>
    <w:pPr>
      <w:spacing w:before="240"/>
      <w:ind w:left="113" w:firstLine="0"/>
    </w:pPr>
    <w:rPr>
      <w:snapToGrid/>
    </w:rPr>
  </w:style>
  <w:style w:type="paragraph" w:customStyle="1" w:styleId="JA18keywords">
    <w:name w:val="JA_1.8_keywords"/>
    <w:basedOn w:val="JA31text"/>
    <w:next w:val="Normal"/>
    <w:qFormat/>
    <w:rsid w:val="0001336B"/>
    <w:pPr>
      <w:spacing w:before="240"/>
      <w:ind w:left="113" w:firstLine="0"/>
    </w:pPr>
  </w:style>
  <w:style w:type="paragraph" w:customStyle="1" w:styleId="JA19line">
    <w:name w:val="JA_1.9_line"/>
    <w:basedOn w:val="JA31text"/>
    <w:qFormat/>
    <w:rsid w:val="0001336B"/>
    <w:pPr>
      <w:pBdr>
        <w:bottom w:val="single" w:sz="6" w:space="1" w:color="auto"/>
      </w:pBdr>
      <w:ind w:firstLine="0"/>
    </w:pPr>
    <w:rPr>
      <w:snapToGrid/>
      <w:szCs w:val="24"/>
    </w:rPr>
  </w:style>
  <w:style w:type="paragraph" w:customStyle="1" w:styleId="JA31text">
    <w:name w:val="JA_3.1_text"/>
    <w:qFormat/>
    <w:rsid w:val="0001336B"/>
    <w:pPr>
      <w:adjustRightInd w:val="0"/>
      <w:snapToGrid w:val="0"/>
      <w:spacing w:after="0" w:line="260" w:lineRule="atLeast"/>
      <w:ind w:firstLine="425"/>
      <w:jc w:val="both"/>
    </w:pPr>
    <w:rPr>
      <w:rFonts w:ascii="Palatino Linotype" w:eastAsia="Times New Roman" w:hAnsi="Palatino Linotype"/>
      <w:snapToGrid w:val="0"/>
      <w:color w:val="000000"/>
      <w:sz w:val="20"/>
      <w:lang w:eastAsia="de-DE" w:bidi="en-US"/>
    </w:rPr>
  </w:style>
  <w:style w:type="paragraph" w:customStyle="1" w:styleId="JA21heading1">
    <w:name w:val="JA_2.1_heading1"/>
    <w:basedOn w:val="Normal"/>
    <w:qFormat/>
    <w:rsid w:val="0001336B"/>
    <w:pPr>
      <w:numPr>
        <w:numId w:val="5"/>
      </w:numPr>
      <w:adjustRightInd w:val="0"/>
      <w:snapToGrid w:val="0"/>
      <w:spacing w:before="240" w:after="120" w:line="260" w:lineRule="atLeast"/>
      <w:ind w:left="426" w:hanging="426"/>
      <w:outlineLvl w:val="0"/>
    </w:pPr>
    <w:rPr>
      <w:rFonts w:ascii="Palatino Linotype" w:eastAsia="Times New Roman" w:hAnsi="Palatino Linotype"/>
      <w:b/>
      <w:snapToGrid w:val="0"/>
      <w:color w:val="000000"/>
      <w:sz w:val="20"/>
      <w:lang w:eastAsia="zh-CN" w:bidi="en-US"/>
    </w:rPr>
  </w:style>
  <w:style w:type="paragraph" w:customStyle="1" w:styleId="JA33textspaceafter">
    <w:name w:val="JA_3.3_text_space_after"/>
    <w:basedOn w:val="JA31text"/>
    <w:qFormat/>
    <w:rsid w:val="0001336B"/>
    <w:pPr>
      <w:spacing w:after="240"/>
    </w:pPr>
  </w:style>
  <w:style w:type="paragraph" w:customStyle="1" w:styleId="JA34textspacebefore">
    <w:name w:val="JA_3.4_text_space_before"/>
    <w:basedOn w:val="JA31text"/>
    <w:qFormat/>
    <w:rsid w:val="0001336B"/>
    <w:pPr>
      <w:spacing w:before="240"/>
    </w:pPr>
  </w:style>
  <w:style w:type="paragraph" w:customStyle="1" w:styleId="JA35textbeforelist">
    <w:name w:val="JA_3.5_text_before_list"/>
    <w:basedOn w:val="JA31text"/>
    <w:qFormat/>
    <w:rsid w:val="0001336B"/>
    <w:pPr>
      <w:spacing w:after="120"/>
    </w:pPr>
  </w:style>
  <w:style w:type="paragraph" w:customStyle="1" w:styleId="JA36textafterlist">
    <w:name w:val="JA_3.6_text_after_list"/>
    <w:basedOn w:val="JA31text"/>
    <w:qFormat/>
    <w:rsid w:val="0001336B"/>
    <w:pPr>
      <w:spacing w:before="120"/>
    </w:pPr>
  </w:style>
  <w:style w:type="paragraph" w:customStyle="1" w:styleId="JA37itemize">
    <w:name w:val="JA_3.7_itemize"/>
    <w:basedOn w:val="JA31text"/>
    <w:qFormat/>
    <w:rsid w:val="0001336B"/>
    <w:pPr>
      <w:numPr>
        <w:numId w:val="3"/>
      </w:numPr>
      <w:ind w:left="425" w:hanging="425"/>
    </w:pPr>
  </w:style>
  <w:style w:type="paragraph" w:customStyle="1" w:styleId="JA38bullet">
    <w:name w:val="JA_3.8_bullet"/>
    <w:basedOn w:val="JA31text"/>
    <w:qFormat/>
    <w:rsid w:val="0001336B"/>
    <w:pPr>
      <w:numPr>
        <w:numId w:val="4"/>
      </w:numPr>
      <w:ind w:left="425" w:hanging="425"/>
    </w:pPr>
  </w:style>
  <w:style w:type="paragraph" w:customStyle="1" w:styleId="JA39equation">
    <w:name w:val="JA_3.9_equation"/>
    <w:basedOn w:val="JA31text"/>
    <w:qFormat/>
    <w:rsid w:val="0001336B"/>
    <w:pPr>
      <w:spacing w:before="120" w:after="120"/>
      <w:ind w:left="709" w:firstLine="0"/>
      <w:jc w:val="center"/>
    </w:pPr>
  </w:style>
  <w:style w:type="paragraph" w:customStyle="1" w:styleId="JW3aequationnumber">
    <w:name w:val="JW_3.a_equation_number"/>
    <w:basedOn w:val="JA31text"/>
    <w:rsid w:val="0001336B"/>
    <w:pPr>
      <w:spacing w:before="120" w:after="120" w:line="240" w:lineRule="auto"/>
      <w:ind w:firstLine="0"/>
      <w:jc w:val="right"/>
    </w:pPr>
  </w:style>
  <w:style w:type="paragraph" w:customStyle="1" w:styleId="JA62Acknowledgments">
    <w:name w:val="JA_6.2_Acknowledgments"/>
    <w:qFormat/>
    <w:rsid w:val="0001336B"/>
    <w:pPr>
      <w:adjustRightInd w:val="0"/>
      <w:snapToGrid w:val="0"/>
      <w:spacing w:before="120" w:after="0" w:line="200" w:lineRule="atLeast"/>
      <w:jc w:val="both"/>
    </w:pPr>
    <w:rPr>
      <w:rFonts w:ascii="Palatino Linotype" w:eastAsia="Times New Roman" w:hAnsi="Palatino Linotype"/>
      <w:snapToGrid w:val="0"/>
      <w:color w:val="000000"/>
      <w:sz w:val="18"/>
      <w:szCs w:val="20"/>
      <w:lang w:eastAsia="de-DE" w:bidi="en-US"/>
    </w:rPr>
  </w:style>
  <w:style w:type="paragraph" w:customStyle="1" w:styleId="JA41tablecaption">
    <w:name w:val="JA_4.1_table_caption"/>
    <w:basedOn w:val="JA62Acknowledgments"/>
    <w:qFormat/>
    <w:rsid w:val="0001336B"/>
    <w:pPr>
      <w:spacing w:before="240" w:after="120" w:line="260" w:lineRule="atLeast"/>
      <w:ind w:left="425" w:right="425"/>
    </w:pPr>
    <w:rPr>
      <w:snapToGrid/>
      <w:szCs w:val="22"/>
    </w:rPr>
  </w:style>
  <w:style w:type="paragraph" w:customStyle="1" w:styleId="JA42tablebody">
    <w:name w:val="JA_4.2_table_body"/>
    <w:qFormat/>
    <w:rsid w:val="0001336B"/>
    <w:pPr>
      <w:adjustRightInd w:val="0"/>
      <w:snapToGrid w:val="0"/>
      <w:spacing w:after="0" w:line="260" w:lineRule="atLeast"/>
      <w:jc w:val="center"/>
    </w:pPr>
    <w:rPr>
      <w:rFonts w:ascii="Palatino Linotype" w:eastAsia="Times New Roman" w:hAnsi="Palatino Linotype"/>
      <w:snapToGrid w:val="0"/>
      <w:color w:val="000000"/>
      <w:sz w:val="20"/>
      <w:szCs w:val="20"/>
      <w:lang w:eastAsia="de-DE" w:bidi="en-US"/>
    </w:rPr>
  </w:style>
  <w:style w:type="paragraph" w:customStyle="1" w:styleId="JA43tablefooter">
    <w:name w:val="JA_4.3_table_footer"/>
    <w:basedOn w:val="JA41tablecaption"/>
    <w:next w:val="JA31text"/>
    <w:qFormat/>
    <w:rsid w:val="0001336B"/>
    <w:pPr>
      <w:spacing w:before="0"/>
      <w:ind w:left="0" w:right="0"/>
    </w:pPr>
  </w:style>
  <w:style w:type="paragraph" w:customStyle="1" w:styleId="JA51figurecaption">
    <w:name w:val="JA_5.1_figure_caption"/>
    <w:basedOn w:val="JA62Acknowledgments"/>
    <w:qFormat/>
    <w:rsid w:val="0001336B"/>
    <w:pPr>
      <w:spacing w:after="240" w:line="260" w:lineRule="atLeast"/>
      <w:ind w:left="425" w:right="425"/>
    </w:pPr>
    <w:rPr>
      <w:snapToGrid/>
    </w:rPr>
  </w:style>
  <w:style w:type="paragraph" w:customStyle="1" w:styleId="JA52figure">
    <w:name w:val="JA_5.2_figure"/>
    <w:qFormat/>
    <w:rsid w:val="0001336B"/>
    <w:pPr>
      <w:spacing w:after="0" w:line="240" w:lineRule="auto"/>
      <w:jc w:val="center"/>
    </w:pPr>
    <w:rPr>
      <w:rFonts w:ascii="Palatino Linotype" w:eastAsia="Times New Roman" w:hAnsi="Palatino Linotype"/>
      <w:snapToGrid w:val="0"/>
      <w:color w:val="000000"/>
      <w:szCs w:val="20"/>
      <w:lang w:eastAsia="de-DE" w:bidi="en-US"/>
    </w:rPr>
  </w:style>
  <w:style w:type="paragraph" w:customStyle="1" w:styleId="JA81Quote">
    <w:name w:val="JA_8.1_Quote"/>
    <w:basedOn w:val="Normal"/>
    <w:qFormat/>
    <w:rsid w:val="0001336B"/>
    <w:pPr>
      <w:adjustRightInd w:val="0"/>
      <w:snapToGrid w:val="0"/>
      <w:spacing w:after="0" w:line="260" w:lineRule="atLeast"/>
      <w:ind w:left="426"/>
      <w:jc w:val="both"/>
    </w:pPr>
    <w:rPr>
      <w:rFonts w:ascii="Palatino Linotype" w:eastAsia="Times New Roman" w:hAnsi="Palatino Linotype"/>
      <w:iCs/>
      <w:snapToGrid w:val="0"/>
      <w:color w:val="000000"/>
      <w:sz w:val="20"/>
      <w:lang w:eastAsia="de-DE" w:bidi="en-US"/>
    </w:rPr>
  </w:style>
  <w:style w:type="paragraph" w:customStyle="1" w:styleId="JA23heading3">
    <w:name w:val="JA_2.3_heading3"/>
    <w:basedOn w:val="JA31text"/>
    <w:qFormat/>
    <w:rsid w:val="0001336B"/>
    <w:pPr>
      <w:spacing w:before="240" w:after="120"/>
      <w:ind w:firstLine="0"/>
      <w:jc w:val="left"/>
      <w:outlineLvl w:val="2"/>
    </w:pPr>
  </w:style>
  <w:style w:type="paragraph" w:customStyle="1" w:styleId="JA22heading2">
    <w:name w:val="JA_2.2_heading2"/>
    <w:basedOn w:val="Normal"/>
    <w:qFormat/>
    <w:rsid w:val="0001336B"/>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lang w:eastAsia="de-DE" w:bidi="en-US"/>
    </w:rPr>
  </w:style>
  <w:style w:type="paragraph" w:styleId="FootnoteText">
    <w:name w:val="footnote text"/>
    <w:basedOn w:val="Normal"/>
    <w:link w:val="FootnoteTextChar"/>
    <w:uiPriority w:val="99"/>
    <w:unhideWhenUsed/>
    <w:rsid w:val="0001336B"/>
    <w:pPr>
      <w:spacing w:after="0" w:line="240" w:lineRule="auto"/>
    </w:pPr>
    <w:rPr>
      <w:rFonts w:asciiTheme="minorHAnsi" w:hAnsiTheme="minorHAnsi" w:cstheme="minorBidi"/>
      <w:sz w:val="20"/>
      <w:szCs w:val="20"/>
      <w:lang w:val="en-ID"/>
    </w:rPr>
  </w:style>
  <w:style w:type="character" w:customStyle="1" w:styleId="FootnoteTextChar">
    <w:name w:val="Footnote Text Char"/>
    <w:basedOn w:val="DefaultParagraphFont"/>
    <w:link w:val="FootnoteText"/>
    <w:uiPriority w:val="99"/>
    <w:rsid w:val="0001336B"/>
    <w:rPr>
      <w:rFonts w:asciiTheme="minorHAnsi" w:hAnsiTheme="minorHAnsi" w:cstheme="minorBidi"/>
      <w:sz w:val="20"/>
      <w:szCs w:val="20"/>
      <w:lang w:val="en-ID"/>
    </w:rPr>
  </w:style>
  <w:style w:type="character" w:styleId="FootnoteReference">
    <w:name w:val="footnote reference"/>
    <w:basedOn w:val="DefaultParagraphFont"/>
    <w:uiPriority w:val="99"/>
    <w:semiHidden/>
    <w:unhideWhenUsed/>
    <w:rsid w:val="0001336B"/>
    <w:rPr>
      <w:vertAlign w:val="superscript"/>
    </w:rPr>
  </w:style>
  <w:style w:type="character" w:styleId="UnresolvedMention">
    <w:name w:val="Unresolved Mention"/>
    <w:basedOn w:val="DefaultParagraphFont"/>
    <w:uiPriority w:val="99"/>
    <w:semiHidden/>
    <w:unhideWhenUsed/>
    <w:rsid w:val="004C4FC7"/>
    <w:rPr>
      <w:color w:val="605E5C"/>
      <w:shd w:val="clear" w:color="auto" w:fill="E1DFDD"/>
    </w:rPr>
  </w:style>
  <w:style w:type="paragraph" w:styleId="NormalWeb">
    <w:name w:val="Normal (Web)"/>
    <w:basedOn w:val="Normal"/>
    <w:uiPriority w:val="99"/>
    <w:unhideWhenUsed/>
    <w:rsid w:val="004C4FC7"/>
    <w:pPr>
      <w:spacing w:before="100" w:beforeAutospacing="1" w:after="100" w:afterAutospacing="1" w:line="240" w:lineRule="auto"/>
    </w:pPr>
    <w:rPr>
      <w:rFonts w:eastAsia="Times New Roman"/>
      <w:szCs w:val="24"/>
      <w:lang w:val="id-ID" w:eastAsia="id-ID"/>
    </w:rPr>
  </w:style>
  <w:style w:type="paragraph" w:styleId="HTMLPreformatted">
    <w:name w:val="HTML Preformatted"/>
    <w:basedOn w:val="Normal"/>
    <w:link w:val="HTMLPreformattedChar"/>
    <w:uiPriority w:val="99"/>
    <w:semiHidden/>
    <w:unhideWhenUsed/>
    <w:rsid w:val="00BE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6E4E"/>
    <w:rPr>
      <w:rFonts w:ascii="Courier New" w:eastAsia="Times New Roman" w:hAnsi="Courier New" w:cs="Courier New"/>
      <w:sz w:val="20"/>
      <w:szCs w:val="20"/>
    </w:rPr>
  </w:style>
  <w:style w:type="character" w:customStyle="1" w:styleId="y2iqfc">
    <w:name w:val="y2iqfc"/>
    <w:basedOn w:val="DefaultParagraphFont"/>
    <w:rsid w:val="00BE6E4E"/>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Body of text1 Char,Body of text2 Char"/>
    <w:basedOn w:val="DefaultParagraphFont"/>
    <w:link w:val="ListParagraph"/>
    <w:uiPriority w:val="34"/>
    <w:qFormat/>
    <w:locked/>
    <w:rsid w:val="00EA5E67"/>
    <w:rPr>
      <w:rFonts w:eastAsia="Times New Roman"/>
      <w:sz w:val="22"/>
    </w:rPr>
  </w:style>
  <w:style w:type="paragraph" w:styleId="Bibliography">
    <w:name w:val="Bibliography"/>
    <w:basedOn w:val="Normal"/>
    <w:next w:val="Normal"/>
    <w:uiPriority w:val="37"/>
    <w:semiHidden/>
    <w:unhideWhenUsed/>
    <w:rsid w:val="003E137C"/>
  </w:style>
  <w:style w:type="character" w:styleId="EndnoteReference">
    <w:name w:val="endnote reference"/>
    <w:basedOn w:val="DefaultParagraphFont"/>
    <w:uiPriority w:val="99"/>
    <w:semiHidden/>
    <w:unhideWhenUsed/>
    <w:rsid w:val="001C54D8"/>
    <w:rPr>
      <w:vertAlign w:val="superscript"/>
    </w:rPr>
  </w:style>
  <w:style w:type="paragraph" w:customStyle="1" w:styleId="Default">
    <w:name w:val="Default"/>
    <w:rsid w:val="001C54D8"/>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uiPriority w:val="39"/>
    <w:rsid w:val="001C54D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able-text">
    <w:name w:val="selectable-text"/>
    <w:basedOn w:val="Normal"/>
    <w:rsid w:val="001C54D8"/>
    <w:pPr>
      <w:spacing w:before="100" w:beforeAutospacing="1" w:after="100" w:afterAutospacing="1" w:line="240" w:lineRule="auto"/>
    </w:pPr>
    <w:rPr>
      <w:rFonts w:eastAsia="Times New Roman"/>
      <w:szCs w:val="24"/>
      <w:lang w:val="en-ID" w:eastAsia="en-ID"/>
    </w:rPr>
  </w:style>
  <w:style w:type="character" w:customStyle="1" w:styleId="selectable-text1">
    <w:name w:val="selectable-text1"/>
    <w:basedOn w:val="DefaultParagraphFont"/>
    <w:rsid w:val="001C54D8"/>
  </w:style>
  <w:style w:type="character" w:customStyle="1" w:styleId="NoSpacingChar">
    <w:name w:val="No Spacing Char"/>
    <w:basedOn w:val="DefaultParagraphFont"/>
    <w:link w:val="NoSpacing"/>
    <w:locked/>
    <w:rsid w:val="009938B8"/>
  </w:style>
  <w:style w:type="paragraph" w:styleId="NoSpacing">
    <w:name w:val="No Spacing"/>
    <w:link w:val="NoSpacingChar"/>
    <w:qFormat/>
    <w:rsid w:val="009938B8"/>
    <w:pPr>
      <w:spacing w:after="0" w:line="240" w:lineRule="auto"/>
      <w:jc w:val="both"/>
    </w:pPr>
  </w:style>
  <w:style w:type="table" w:customStyle="1" w:styleId="TableGrid1">
    <w:name w:val="Table Grid1"/>
    <w:basedOn w:val="TableNormal"/>
    <w:uiPriority w:val="59"/>
    <w:rsid w:val="009938B8"/>
    <w:pPr>
      <w:spacing w:after="0" w:line="240" w:lineRule="auto"/>
    </w:pPr>
    <w:rPr>
      <w:rFonts w:asciiTheme="minorHAnsi" w:eastAsia="Calibri" w:hAnsiTheme="minorHAnsi" w:cstheme="minorBidi"/>
      <w:sz w:val="22"/>
      <w:lang w:val="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8D274D"/>
    <w:pPr>
      <w:spacing w:after="200" w:line="240" w:lineRule="auto"/>
    </w:pPr>
    <w:rPr>
      <w:rFonts w:asciiTheme="minorHAnsi" w:hAnsiTheme="minorHAnsi" w:cstheme="minorBidi"/>
      <w:b/>
      <w:bCs/>
      <w:color w:val="5B9BD5" w:themeColor="accent1"/>
      <w:sz w:val="18"/>
      <w:szCs w:val="18"/>
    </w:rPr>
  </w:style>
  <w:style w:type="character" w:customStyle="1" w:styleId="15">
    <w:name w:val="15"/>
    <w:basedOn w:val="DefaultParagraphFont"/>
    <w:rsid w:val="007C6EA0"/>
    <w:rPr>
      <w:rFonts w:ascii="SimSun" w:eastAsia="SimSun" w:hAnsi="SimSun" w:hint="eastAsia"/>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1118">
      <w:bodyDiv w:val="1"/>
      <w:marLeft w:val="0"/>
      <w:marRight w:val="0"/>
      <w:marTop w:val="0"/>
      <w:marBottom w:val="0"/>
      <w:divBdr>
        <w:top w:val="none" w:sz="0" w:space="0" w:color="auto"/>
        <w:left w:val="none" w:sz="0" w:space="0" w:color="auto"/>
        <w:bottom w:val="none" w:sz="0" w:space="0" w:color="auto"/>
        <w:right w:val="none" w:sz="0" w:space="0" w:color="auto"/>
      </w:divBdr>
    </w:div>
    <w:div w:id="233126557">
      <w:bodyDiv w:val="1"/>
      <w:marLeft w:val="0"/>
      <w:marRight w:val="0"/>
      <w:marTop w:val="0"/>
      <w:marBottom w:val="0"/>
      <w:divBdr>
        <w:top w:val="none" w:sz="0" w:space="0" w:color="auto"/>
        <w:left w:val="none" w:sz="0" w:space="0" w:color="auto"/>
        <w:bottom w:val="none" w:sz="0" w:space="0" w:color="auto"/>
        <w:right w:val="none" w:sz="0" w:space="0" w:color="auto"/>
      </w:divBdr>
    </w:div>
    <w:div w:id="246306968">
      <w:bodyDiv w:val="1"/>
      <w:marLeft w:val="0"/>
      <w:marRight w:val="0"/>
      <w:marTop w:val="0"/>
      <w:marBottom w:val="0"/>
      <w:divBdr>
        <w:top w:val="none" w:sz="0" w:space="0" w:color="auto"/>
        <w:left w:val="none" w:sz="0" w:space="0" w:color="auto"/>
        <w:bottom w:val="none" w:sz="0" w:space="0" w:color="auto"/>
        <w:right w:val="none" w:sz="0" w:space="0" w:color="auto"/>
      </w:divBdr>
    </w:div>
    <w:div w:id="418646924">
      <w:bodyDiv w:val="1"/>
      <w:marLeft w:val="0"/>
      <w:marRight w:val="0"/>
      <w:marTop w:val="0"/>
      <w:marBottom w:val="0"/>
      <w:divBdr>
        <w:top w:val="none" w:sz="0" w:space="0" w:color="auto"/>
        <w:left w:val="none" w:sz="0" w:space="0" w:color="auto"/>
        <w:bottom w:val="none" w:sz="0" w:space="0" w:color="auto"/>
        <w:right w:val="none" w:sz="0" w:space="0" w:color="auto"/>
      </w:divBdr>
    </w:div>
    <w:div w:id="425731785">
      <w:bodyDiv w:val="1"/>
      <w:marLeft w:val="0"/>
      <w:marRight w:val="0"/>
      <w:marTop w:val="0"/>
      <w:marBottom w:val="0"/>
      <w:divBdr>
        <w:top w:val="none" w:sz="0" w:space="0" w:color="auto"/>
        <w:left w:val="none" w:sz="0" w:space="0" w:color="auto"/>
        <w:bottom w:val="none" w:sz="0" w:space="0" w:color="auto"/>
        <w:right w:val="none" w:sz="0" w:space="0" w:color="auto"/>
      </w:divBdr>
    </w:div>
    <w:div w:id="791752441">
      <w:bodyDiv w:val="1"/>
      <w:marLeft w:val="0"/>
      <w:marRight w:val="0"/>
      <w:marTop w:val="0"/>
      <w:marBottom w:val="0"/>
      <w:divBdr>
        <w:top w:val="none" w:sz="0" w:space="0" w:color="auto"/>
        <w:left w:val="none" w:sz="0" w:space="0" w:color="auto"/>
        <w:bottom w:val="none" w:sz="0" w:space="0" w:color="auto"/>
        <w:right w:val="none" w:sz="0" w:space="0" w:color="auto"/>
      </w:divBdr>
    </w:div>
    <w:div w:id="894052472">
      <w:bodyDiv w:val="1"/>
      <w:marLeft w:val="0"/>
      <w:marRight w:val="0"/>
      <w:marTop w:val="0"/>
      <w:marBottom w:val="0"/>
      <w:divBdr>
        <w:top w:val="none" w:sz="0" w:space="0" w:color="auto"/>
        <w:left w:val="none" w:sz="0" w:space="0" w:color="auto"/>
        <w:bottom w:val="none" w:sz="0" w:space="0" w:color="auto"/>
        <w:right w:val="none" w:sz="0" w:space="0" w:color="auto"/>
      </w:divBdr>
    </w:div>
    <w:div w:id="904417272">
      <w:bodyDiv w:val="1"/>
      <w:marLeft w:val="0"/>
      <w:marRight w:val="0"/>
      <w:marTop w:val="0"/>
      <w:marBottom w:val="0"/>
      <w:divBdr>
        <w:top w:val="none" w:sz="0" w:space="0" w:color="auto"/>
        <w:left w:val="none" w:sz="0" w:space="0" w:color="auto"/>
        <w:bottom w:val="none" w:sz="0" w:space="0" w:color="auto"/>
        <w:right w:val="none" w:sz="0" w:space="0" w:color="auto"/>
      </w:divBdr>
    </w:div>
    <w:div w:id="908199034">
      <w:bodyDiv w:val="1"/>
      <w:marLeft w:val="0"/>
      <w:marRight w:val="0"/>
      <w:marTop w:val="0"/>
      <w:marBottom w:val="0"/>
      <w:divBdr>
        <w:top w:val="none" w:sz="0" w:space="0" w:color="auto"/>
        <w:left w:val="none" w:sz="0" w:space="0" w:color="auto"/>
        <w:bottom w:val="none" w:sz="0" w:space="0" w:color="auto"/>
        <w:right w:val="none" w:sz="0" w:space="0" w:color="auto"/>
      </w:divBdr>
    </w:div>
    <w:div w:id="921526475">
      <w:bodyDiv w:val="1"/>
      <w:marLeft w:val="0"/>
      <w:marRight w:val="0"/>
      <w:marTop w:val="0"/>
      <w:marBottom w:val="0"/>
      <w:divBdr>
        <w:top w:val="none" w:sz="0" w:space="0" w:color="auto"/>
        <w:left w:val="none" w:sz="0" w:space="0" w:color="auto"/>
        <w:bottom w:val="none" w:sz="0" w:space="0" w:color="auto"/>
        <w:right w:val="none" w:sz="0" w:space="0" w:color="auto"/>
      </w:divBdr>
    </w:div>
    <w:div w:id="993414983">
      <w:bodyDiv w:val="1"/>
      <w:marLeft w:val="0"/>
      <w:marRight w:val="0"/>
      <w:marTop w:val="0"/>
      <w:marBottom w:val="0"/>
      <w:divBdr>
        <w:top w:val="none" w:sz="0" w:space="0" w:color="auto"/>
        <w:left w:val="none" w:sz="0" w:space="0" w:color="auto"/>
        <w:bottom w:val="none" w:sz="0" w:space="0" w:color="auto"/>
        <w:right w:val="none" w:sz="0" w:space="0" w:color="auto"/>
      </w:divBdr>
    </w:div>
    <w:div w:id="1190945940">
      <w:bodyDiv w:val="1"/>
      <w:marLeft w:val="0"/>
      <w:marRight w:val="0"/>
      <w:marTop w:val="0"/>
      <w:marBottom w:val="0"/>
      <w:divBdr>
        <w:top w:val="none" w:sz="0" w:space="0" w:color="auto"/>
        <w:left w:val="none" w:sz="0" w:space="0" w:color="auto"/>
        <w:bottom w:val="none" w:sz="0" w:space="0" w:color="auto"/>
        <w:right w:val="none" w:sz="0" w:space="0" w:color="auto"/>
      </w:divBdr>
    </w:div>
    <w:div w:id="1195576672">
      <w:bodyDiv w:val="1"/>
      <w:marLeft w:val="0"/>
      <w:marRight w:val="0"/>
      <w:marTop w:val="0"/>
      <w:marBottom w:val="0"/>
      <w:divBdr>
        <w:top w:val="none" w:sz="0" w:space="0" w:color="auto"/>
        <w:left w:val="none" w:sz="0" w:space="0" w:color="auto"/>
        <w:bottom w:val="none" w:sz="0" w:space="0" w:color="auto"/>
        <w:right w:val="none" w:sz="0" w:space="0" w:color="auto"/>
      </w:divBdr>
    </w:div>
    <w:div w:id="1339693960">
      <w:bodyDiv w:val="1"/>
      <w:marLeft w:val="0"/>
      <w:marRight w:val="0"/>
      <w:marTop w:val="0"/>
      <w:marBottom w:val="0"/>
      <w:divBdr>
        <w:top w:val="none" w:sz="0" w:space="0" w:color="auto"/>
        <w:left w:val="none" w:sz="0" w:space="0" w:color="auto"/>
        <w:bottom w:val="none" w:sz="0" w:space="0" w:color="auto"/>
        <w:right w:val="none" w:sz="0" w:space="0" w:color="auto"/>
      </w:divBdr>
    </w:div>
    <w:div w:id="1370909622">
      <w:bodyDiv w:val="1"/>
      <w:marLeft w:val="0"/>
      <w:marRight w:val="0"/>
      <w:marTop w:val="0"/>
      <w:marBottom w:val="0"/>
      <w:divBdr>
        <w:top w:val="none" w:sz="0" w:space="0" w:color="auto"/>
        <w:left w:val="none" w:sz="0" w:space="0" w:color="auto"/>
        <w:bottom w:val="none" w:sz="0" w:space="0" w:color="auto"/>
        <w:right w:val="none" w:sz="0" w:space="0" w:color="auto"/>
      </w:divBdr>
    </w:div>
    <w:div w:id="1526022164">
      <w:bodyDiv w:val="1"/>
      <w:marLeft w:val="0"/>
      <w:marRight w:val="0"/>
      <w:marTop w:val="0"/>
      <w:marBottom w:val="0"/>
      <w:divBdr>
        <w:top w:val="none" w:sz="0" w:space="0" w:color="auto"/>
        <w:left w:val="none" w:sz="0" w:space="0" w:color="auto"/>
        <w:bottom w:val="none" w:sz="0" w:space="0" w:color="auto"/>
        <w:right w:val="none" w:sz="0" w:space="0" w:color="auto"/>
      </w:divBdr>
    </w:div>
    <w:div w:id="1568609067">
      <w:bodyDiv w:val="1"/>
      <w:marLeft w:val="0"/>
      <w:marRight w:val="0"/>
      <w:marTop w:val="0"/>
      <w:marBottom w:val="0"/>
      <w:divBdr>
        <w:top w:val="none" w:sz="0" w:space="0" w:color="auto"/>
        <w:left w:val="none" w:sz="0" w:space="0" w:color="auto"/>
        <w:bottom w:val="none" w:sz="0" w:space="0" w:color="auto"/>
        <w:right w:val="none" w:sz="0" w:space="0" w:color="auto"/>
      </w:divBdr>
    </w:div>
    <w:div w:id="1569799550">
      <w:bodyDiv w:val="1"/>
      <w:marLeft w:val="0"/>
      <w:marRight w:val="0"/>
      <w:marTop w:val="0"/>
      <w:marBottom w:val="0"/>
      <w:divBdr>
        <w:top w:val="none" w:sz="0" w:space="0" w:color="auto"/>
        <w:left w:val="none" w:sz="0" w:space="0" w:color="auto"/>
        <w:bottom w:val="none" w:sz="0" w:space="0" w:color="auto"/>
        <w:right w:val="none" w:sz="0" w:space="0" w:color="auto"/>
      </w:divBdr>
    </w:div>
    <w:div w:id="204251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journal.iaincurup.ac.id/index.php/g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udentjournal.iaincurup.ac.id/index.php/g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Wir07</b:Tag>
    <b:SourceType>JournalArticle</b:SourceType>
    <b:Guid>{05082161-3F4D-4FB6-9CCC-7F6DFC63F301}</b:Guid>
    <b:Author>
      <b:Author>
        <b:Corporate>Wiriaatmaja Rochiati</b:Corporate>
      </b:Author>
    </b:Author>
    <b:Title>Bandung : Remaja Rosdakarya</b:Title>
    <b:JournalName>Metode Penelitian Tindakan Kelas</b:JournalName>
    <b:Year>2007</b:Year>
    <b:RefOrder>6</b:RefOrder>
  </b:Source>
  <b:Source>
    <b:Tag>Nan08</b:Tag>
    <b:SourceType>JournalArticle</b:SourceType>
    <b:Guid>{A6420BD5-7D06-4D9C-B589-BEC5DFFE416D}</b:Guid>
    <b:Author>
      <b:Author>
        <b:Corporate>Nana Syaodih Sukma Dinata</b:Corporate>
      </b:Author>
    </b:Author>
    <b:Title>Bandung : PT. Remaja Rosdakarya</b:Title>
    <b:JournalName>Metode Penelitian Pendidikan</b:JournalName>
    <b:Year>2008</b:Year>
    <b:Pages>220</b:Pages>
    <b:RefOrder>7</b:RefOrder>
  </b:Source>
  <b:Source>
    <b:Tag>Suh11</b:Tag>
    <b:SourceType>JournalArticle</b:SourceType>
    <b:Guid>{96CCC5A4-6EB0-48AC-9663-E5B68BC298F7}</b:Guid>
    <b:Author>
      <b:Author>
        <b:NameList>
          <b:Person>
            <b:Last>Arikunto</b:Last>
            <b:First>Suharsini</b:First>
          </b:Person>
        </b:NameList>
      </b:Author>
    </b:Author>
    <b:Title>Jakarta : Bumi Aksara</b:Title>
    <b:JournalName>Dasar-Dasar Evaluasi Pendidikan</b:JournalName>
    <b:Year>2011</b:Year>
    <b:Pages>52</b:Pages>
    <b:RefOrder>8</b:RefOrder>
  </b:Source>
</b:Sources>
</file>

<file path=customXml/itemProps1.xml><?xml version="1.0" encoding="utf-8"?>
<ds:datastoreItem xmlns:ds="http://schemas.openxmlformats.org/officeDocument/2006/customXml" ds:itemID="{3307209F-42F1-498D-9C4E-880E101E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Hasil belajar Siswa</vt:lpstr>
    </vt:vector>
  </TitlesOfParts>
  <Company>Susi Mariani :</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Hasil belajar Siswa</dc:title>
  <dc:creator>hendri</dc:creator>
  <cp:lastModifiedBy>Acer</cp:lastModifiedBy>
  <cp:revision>2</cp:revision>
  <cp:lastPrinted>2023-08-11T06:27:00Z</cp:lastPrinted>
  <dcterms:created xsi:type="dcterms:W3CDTF">2023-08-21T13:32:00Z</dcterms:created>
  <dcterms:modified xsi:type="dcterms:W3CDTF">2023-08-21T13:32:00Z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11th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Unique User Id_1">
    <vt:lpwstr>bea1843c-1219-3dcf-b80e-2c9a0fd567e6</vt:lpwstr>
  </property>
  <property fmtid="{D5CDD505-2E9C-101B-9397-08002B2CF9AE}" pid="24" name="Mendeley Citation Style_1">
    <vt:lpwstr>http://www.zotero.org/styles/chicago-fullnote-bibliography</vt:lpwstr>
  </property>
</Properties>
</file>