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52110" w14:textId="77777777" w:rsidR="00CE010A" w:rsidRPr="00AA1F3D" w:rsidRDefault="00FB767D" w:rsidP="00C1270B">
      <w:pPr>
        <w:tabs>
          <w:tab w:val="left" w:pos="0"/>
        </w:tabs>
        <w:spacing w:line="276" w:lineRule="auto"/>
        <w:jc w:val="both"/>
        <w:rPr>
          <w:rFonts w:ascii="Palatino Linotype" w:hAnsi="Palatino Linotype"/>
          <w:b/>
          <w:szCs w:val="24"/>
        </w:rPr>
      </w:pPr>
      <w:r w:rsidRPr="00AA1F3D">
        <w:rPr>
          <w:rFonts w:ascii="Palatino Linotype" w:hAnsi="Palatino Linotype"/>
          <w:noProof/>
          <w:szCs w:val="24"/>
        </w:rPr>
        <mc:AlternateContent>
          <mc:Choice Requires="wps">
            <w:drawing>
              <wp:anchor distT="0" distB="0" distL="114300" distR="114300" simplePos="0" relativeHeight="251660288" behindDoc="0" locked="0" layoutInCell="1" allowOverlap="1" wp14:anchorId="2B89DF58" wp14:editId="634A0204">
                <wp:simplePos x="0" y="0"/>
                <wp:positionH relativeFrom="column">
                  <wp:posOffset>3330879</wp:posOffset>
                </wp:positionH>
                <wp:positionV relativeFrom="paragraph">
                  <wp:posOffset>-407670</wp:posOffset>
                </wp:positionV>
                <wp:extent cx="2601595" cy="0"/>
                <wp:effectExtent l="0" t="0" r="27305" b="19050"/>
                <wp:wrapNone/>
                <wp:docPr id="1" name="Straight Connector 1"/>
                <wp:cNvGraphicFramePr/>
                <a:graphic xmlns:a="http://schemas.openxmlformats.org/drawingml/2006/main">
                  <a:graphicData uri="http://schemas.microsoft.com/office/word/2010/wordprocessingShape">
                    <wps:wsp>
                      <wps:cNvCnPr/>
                      <wps:spPr>
                        <a:xfrm>
                          <a:off x="0" y="0"/>
                          <a:ext cx="2601595" cy="0"/>
                        </a:xfrm>
                        <a:prstGeom prst="line">
                          <a:avLst/>
                        </a:prstGeom>
                        <a:ln w="25400" cmpd="thickThi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E6B685"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2.25pt,-32.1pt" to="467.1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" strokecolor="#0d0d0d [3069]" strokeweight="2pt">
                <v:stroke linestyle="thickThin" joinstyle="miter"/>
              </v:line>
            </w:pict>
          </mc:Fallback>
        </mc:AlternateContent>
      </w:r>
      <w:r w:rsidRPr="00AA1F3D">
        <w:rPr>
          <w:rFonts w:ascii="Palatino Linotype" w:hAnsi="Palatino Linotype"/>
          <w:noProof/>
          <w:szCs w:val="24"/>
        </w:rPr>
        <mc:AlternateContent>
          <mc:Choice Requires="wps">
            <w:drawing>
              <wp:anchor distT="0" distB="0" distL="114300" distR="114300" simplePos="0" relativeHeight="251661312" behindDoc="0" locked="0" layoutInCell="1" allowOverlap="1" wp14:anchorId="293C457F" wp14:editId="0842DE26">
                <wp:simplePos x="0" y="0"/>
                <wp:positionH relativeFrom="column">
                  <wp:posOffset>3322624</wp:posOffset>
                </wp:positionH>
                <wp:positionV relativeFrom="paragraph">
                  <wp:posOffset>281305</wp:posOffset>
                </wp:positionV>
                <wp:extent cx="2601595" cy="0"/>
                <wp:effectExtent l="0" t="0" r="27305" b="19050"/>
                <wp:wrapNone/>
                <wp:docPr id="2" name="Straight Connector 2"/>
                <wp:cNvGraphicFramePr/>
                <a:graphic xmlns:a="http://schemas.openxmlformats.org/drawingml/2006/main">
                  <a:graphicData uri="http://schemas.microsoft.com/office/word/2010/wordprocessingShape">
                    <wps:wsp>
                      <wps:cNvCnPr/>
                      <wps:spPr>
                        <a:xfrm>
                          <a:off x="0" y="0"/>
                          <a:ext cx="2601595" cy="0"/>
                        </a:xfrm>
                        <a:prstGeom prst="line">
                          <a:avLst/>
                        </a:prstGeom>
                        <a:ln w="25400" cmpd="thinThick">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B52A2D"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61.6pt,22.15pt" to="466.4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" strokecolor="#0d0d0d [3069]" strokeweight="2pt">
                <v:stroke linestyle="thinThick" joinstyle="miter"/>
              </v:line>
            </w:pict>
          </mc:Fallback>
        </mc:AlternateContent>
      </w:r>
      <w:r w:rsidRPr="00AA1F3D">
        <w:rPr>
          <w:rFonts w:ascii="Palatino Linotype" w:hAnsi="Palatino Linotype"/>
          <w:noProof/>
          <w:szCs w:val="24"/>
        </w:rPr>
        <mc:AlternateContent>
          <mc:Choice Requires="wps">
            <w:drawing>
              <wp:anchor distT="0" distB="0" distL="114300" distR="114300" simplePos="0" relativeHeight="251659264" behindDoc="0" locked="0" layoutInCell="1" allowOverlap="1" wp14:anchorId="08511673" wp14:editId="29D6E78F">
                <wp:simplePos x="0" y="0"/>
                <wp:positionH relativeFrom="column">
                  <wp:posOffset>2918764</wp:posOffset>
                </wp:positionH>
                <wp:positionV relativeFrom="paragraph">
                  <wp:posOffset>-467360</wp:posOffset>
                </wp:positionV>
                <wp:extent cx="3110230" cy="752475"/>
                <wp:effectExtent l="0" t="0" r="0" b="0"/>
                <wp:wrapNone/>
                <wp:docPr id="7" name="Text Box 7"/>
                <wp:cNvGraphicFramePr/>
                <a:graphic xmlns:a="http://schemas.openxmlformats.org/drawingml/2006/main">
                  <a:graphicData uri="http://schemas.microsoft.com/office/word/2010/wordprocessingShape">
                    <wps:wsp>
                      <wps:cNvSpPr txBox="1"/>
                      <wps:spPr>
                        <a:xfrm>
                          <a:off x="0" y="0"/>
                          <a:ext cx="3110230"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CF4F6F" w14:textId="77777777" w:rsidR="00AF737E" w:rsidRDefault="00AF737E" w:rsidP="00AF737E">
                            <w:pPr>
                              <w:spacing w:after="0" w:line="240" w:lineRule="auto"/>
                              <w:ind w:left="20"/>
                              <w:jc w:val="right"/>
                              <w:rPr>
                                <w:spacing w:val="-1"/>
                                <w:w w:val="95"/>
                                <w:sz w:val="18"/>
                              </w:rPr>
                            </w:pPr>
                          </w:p>
                          <w:p w14:paraId="5A271A08" w14:textId="77777777" w:rsidR="00AF737E" w:rsidRPr="00AF737E" w:rsidRDefault="00AF737E" w:rsidP="00AF737E">
                            <w:pPr>
                              <w:spacing w:after="0" w:line="240" w:lineRule="auto"/>
                              <w:ind w:left="20"/>
                              <w:jc w:val="right"/>
                              <w:rPr>
                                <w:b/>
                                <w:spacing w:val="-1"/>
                                <w:w w:val="95"/>
                                <w:szCs w:val="24"/>
                              </w:rPr>
                            </w:pPr>
                            <w:r w:rsidRPr="00AF737E">
                              <w:rPr>
                                <w:b/>
                                <w:spacing w:val="-1"/>
                                <w:w w:val="95"/>
                                <w:szCs w:val="24"/>
                              </w:rPr>
                              <w:t>ISSN:</w:t>
                            </w:r>
                            <w:r w:rsidRPr="00AF737E">
                              <w:rPr>
                                <w:b/>
                                <w:spacing w:val="-4"/>
                                <w:w w:val="95"/>
                                <w:szCs w:val="24"/>
                              </w:rPr>
                              <w:t xml:space="preserve"> </w:t>
                            </w:r>
                            <w:r w:rsidRPr="00AF737E">
                              <w:rPr>
                                <w:b/>
                                <w:spacing w:val="-1"/>
                                <w:w w:val="95"/>
                                <w:szCs w:val="24"/>
                              </w:rPr>
                              <w:t>2829-9078</w:t>
                            </w:r>
                          </w:p>
                          <w:p w14:paraId="291E9467" w14:textId="3270AA32" w:rsidR="00AF737E" w:rsidRPr="00AF737E" w:rsidRDefault="00AF737E" w:rsidP="00AF737E">
                            <w:pPr>
                              <w:spacing w:after="0" w:line="240" w:lineRule="auto"/>
                              <w:ind w:left="20"/>
                              <w:jc w:val="right"/>
                              <w:rPr>
                                <w:w w:val="95"/>
                                <w:sz w:val="22"/>
                              </w:rPr>
                            </w:pPr>
                            <w:r w:rsidRPr="00AF737E">
                              <w:rPr>
                                <w:w w:val="95"/>
                                <w:sz w:val="22"/>
                              </w:rPr>
                              <w:t>Volume</w:t>
                            </w:r>
                            <w:r w:rsidRPr="00AF737E">
                              <w:rPr>
                                <w:spacing w:val="8"/>
                                <w:w w:val="95"/>
                                <w:sz w:val="22"/>
                              </w:rPr>
                              <w:t xml:space="preserve"> </w:t>
                            </w:r>
                            <w:r>
                              <w:rPr>
                                <w:w w:val="95"/>
                                <w:sz w:val="22"/>
                              </w:rPr>
                              <w:t>3</w:t>
                            </w:r>
                            <w:r w:rsidRPr="00AF737E">
                              <w:rPr>
                                <w:spacing w:val="7"/>
                                <w:w w:val="95"/>
                                <w:sz w:val="22"/>
                              </w:rPr>
                              <w:t xml:space="preserve"> </w:t>
                            </w:r>
                            <w:proofErr w:type="spellStart"/>
                            <w:r w:rsidRPr="00AF737E">
                              <w:rPr>
                                <w:w w:val="95"/>
                                <w:sz w:val="22"/>
                              </w:rPr>
                              <w:t>Nomor</w:t>
                            </w:r>
                            <w:proofErr w:type="spellEnd"/>
                            <w:r w:rsidRPr="00AF737E">
                              <w:rPr>
                                <w:spacing w:val="8"/>
                                <w:w w:val="95"/>
                                <w:sz w:val="22"/>
                              </w:rPr>
                              <w:t xml:space="preserve"> </w:t>
                            </w:r>
                            <w:r w:rsidR="00C276DF">
                              <w:rPr>
                                <w:w w:val="95"/>
                                <w:sz w:val="22"/>
                              </w:rPr>
                              <w:t>4</w:t>
                            </w:r>
                            <w:r w:rsidRPr="00AF737E">
                              <w:rPr>
                                <w:w w:val="95"/>
                                <w:sz w:val="22"/>
                              </w:rPr>
                              <w:t>,</w:t>
                            </w:r>
                            <w:r w:rsidRPr="00AF737E">
                              <w:rPr>
                                <w:spacing w:val="7"/>
                                <w:w w:val="95"/>
                                <w:sz w:val="22"/>
                              </w:rPr>
                              <w:t xml:space="preserve"> </w:t>
                            </w:r>
                            <w:r>
                              <w:rPr>
                                <w:w w:val="95"/>
                                <w:sz w:val="22"/>
                              </w:rPr>
                              <w:t>2023</w:t>
                            </w:r>
                          </w:p>
                          <w:p w14:paraId="152FF1B0" w14:textId="77777777" w:rsidR="00AF737E" w:rsidRDefault="00F302D7" w:rsidP="00AF737E">
                            <w:pPr>
                              <w:spacing w:after="0" w:line="240" w:lineRule="auto"/>
                              <w:ind w:left="20"/>
                              <w:jc w:val="right"/>
                              <w:rPr>
                                <w:sz w:val="18"/>
                              </w:rPr>
                            </w:pPr>
                            <w:hyperlink r:id="rId8">
                              <w:r w:rsidR="00AF737E" w:rsidRPr="00AF737E">
                                <w:rPr>
                                  <w:spacing w:val="-1"/>
                                  <w:w w:val="102"/>
                                  <w:sz w:val="22"/>
                                </w:rPr>
                                <w:t>h</w:t>
                              </w:r>
                              <w:r w:rsidR="00AF737E" w:rsidRPr="00AF737E">
                                <w:rPr>
                                  <w:w w:val="98"/>
                                  <w:sz w:val="22"/>
                                </w:rPr>
                                <w:t>ttp</w:t>
                              </w:r>
                              <w:r w:rsidR="00AF737E" w:rsidRPr="00AF737E">
                                <w:rPr>
                                  <w:spacing w:val="-1"/>
                                  <w:w w:val="98"/>
                                  <w:sz w:val="22"/>
                                </w:rPr>
                                <w:t>:</w:t>
                              </w:r>
                              <w:r w:rsidR="00AF737E" w:rsidRPr="00AF737E">
                                <w:rPr>
                                  <w:spacing w:val="1"/>
                                  <w:w w:val="179"/>
                                  <w:sz w:val="22"/>
                                </w:rPr>
                                <w:t>//</w:t>
                              </w:r>
                              <w:r w:rsidR="00AF737E" w:rsidRPr="00AF737E">
                                <w:rPr>
                                  <w:spacing w:val="-1"/>
                                  <w:w w:val="93"/>
                                  <w:sz w:val="22"/>
                                </w:rPr>
                                <w:t>s</w:t>
                              </w:r>
                              <w:r w:rsidR="00AF737E" w:rsidRPr="00AF737E">
                                <w:rPr>
                                  <w:sz w:val="22"/>
                                </w:rPr>
                                <w:t>tu</w:t>
                              </w:r>
                              <w:r w:rsidR="00AF737E" w:rsidRPr="00AF737E">
                                <w:rPr>
                                  <w:spacing w:val="1"/>
                                  <w:sz w:val="22"/>
                                </w:rPr>
                                <w:t>d</w:t>
                              </w:r>
                              <w:r w:rsidR="00AF737E" w:rsidRPr="00AF737E">
                                <w:rPr>
                                  <w:spacing w:val="-1"/>
                                  <w:w w:val="93"/>
                                  <w:sz w:val="22"/>
                                </w:rPr>
                                <w:t>e</w:t>
                              </w:r>
                              <w:r w:rsidR="00AF737E" w:rsidRPr="00AF737E">
                                <w:rPr>
                                  <w:spacing w:val="-1"/>
                                  <w:w w:val="102"/>
                                  <w:sz w:val="22"/>
                                </w:rPr>
                                <w:t>n</w:t>
                              </w:r>
                              <w:r w:rsidR="00AF737E" w:rsidRPr="00AF737E">
                                <w:rPr>
                                  <w:w w:val="104"/>
                                  <w:sz w:val="22"/>
                                </w:rPr>
                                <w:t>t</w:t>
                              </w:r>
                              <w:r w:rsidR="00AF737E" w:rsidRPr="00AF737E">
                                <w:rPr>
                                  <w:w w:val="95"/>
                                  <w:sz w:val="22"/>
                                </w:rPr>
                                <w:t>j</w:t>
                              </w:r>
                              <w:r w:rsidR="00AF737E" w:rsidRPr="00AF737E">
                                <w:rPr>
                                  <w:spacing w:val="-2"/>
                                  <w:w w:val="95"/>
                                  <w:sz w:val="22"/>
                                </w:rPr>
                                <w:t>o</w:t>
                              </w:r>
                              <w:r w:rsidR="00AF737E" w:rsidRPr="00AF737E">
                                <w:rPr>
                                  <w:w w:val="97"/>
                                  <w:sz w:val="22"/>
                                </w:rPr>
                                <w:t>u</w:t>
                              </w:r>
                              <w:r w:rsidR="00AF737E" w:rsidRPr="00AF737E">
                                <w:rPr>
                                  <w:spacing w:val="-1"/>
                                  <w:w w:val="97"/>
                                  <w:sz w:val="22"/>
                                </w:rPr>
                                <w:t>rn</w:t>
                              </w:r>
                              <w:r w:rsidR="00AF737E" w:rsidRPr="00AF737E">
                                <w:rPr>
                                  <w:w w:val="97"/>
                                  <w:sz w:val="22"/>
                                </w:rPr>
                                <w:t>a</w:t>
                              </w:r>
                              <w:r w:rsidR="00AF737E" w:rsidRPr="00AF737E">
                                <w:rPr>
                                  <w:w w:val="84"/>
                                  <w:sz w:val="22"/>
                                </w:rPr>
                                <w:t>l</w:t>
                              </w:r>
                              <w:r w:rsidR="00AF737E" w:rsidRPr="00AF737E">
                                <w:rPr>
                                  <w:spacing w:val="-2"/>
                                  <w:w w:val="84"/>
                                  <w:sz w:val="22"/>
                                </w:rPr>
                                <w:t>.</w:t>
                              </w:r>
                              <w:r w:rsidR="00AF737E" w:rsidRPr="00AF737E">
                                <w:rPr>
                                  <w:w w:val="82"/>
                                  <w:sz w:val="22"/>
                                </w:rPr>
                                <w:t>i</w:t>
                              </w:r>
                              <w:r w:rsidR="00AF737E" w:rsidRPr="00AF737E">
                                <w:rPr>
                                  <w:spacing w:val="1"/>
                                  <w:w w:val="91"/>
                                  <w:sz w:val="22"/>
                                </w:rPr>
                                <w:t>a</w:t>
                              </w:r>
                              <w:r w:rsidR="00AF737E" w:rsidRPr="00AF737E">
                                <w:rPr>
                                  <w:w w:val="95"/>
                                  <w:sz w:val="22"/>
                                </w:rPr>
                                <w:t>i</w:t>
                              </w:r>
                              <w:r w:rsidR="00AF737E" w:rsidRPr="00AF737E">
                                <w:rPr>
                                  <w:spacing w:val="-2"/>
                                  <w:w w:val="95"/>
                                  <w:sz w:val="22"/>
                                </w:rPr>
                                <w:t>n</w:t>
                              </w:r>
                              <w:r w:rsidR="00AF737E" w:rsidRPr="00AF737E">
                                <w:rPr>
                                  <w:spacing w:val="-1"/>
                                  <w:w w:val="93"/>
                                  <w:sz w:val="22"/>
                                </w:rPr>
                                <w:t>c</w:t>
                              </w:r>
                              <w:r w:rsidR="00AF737E" w:rsidRPr="00AF737E">
                                <w:rPr>
                                  <w:w w:val="97"/>
                                  <w:sz w:val="22"/>
                                </w:rPr>
                                <w:t>u</w:t>
                              </w:r>
                              <w:r w:rsidR="00AF737E" w:rsidRPr="00AF737E">
                                <w:rPr>
                                  <w:spacing w:val="-1"/>
                                  <w:w w:val="98"/>
                                  <w:sz w:val="22"/>
                                </w:rPr>
                                <w:t>r</w:t>
                              </w:r>
                              <w:r w:rsidR="00AF737E" w:rsidRPr="00AF737E">
                                <w:rPr>
                                  <w:w w:val="98"/>
                                  <w:sz w:val="22"/>
                                </w:rPr>
                                <w:t>u</w:t>
                              </w:r>
                              <w:r w:rsidR="00AF737E" w:rsidRPr="00AF737E">
                                <w:rPr>
                                  <w:spacing w:val="-1"/>
                                  <w:w w:val="102"/>
                                  <w:sz w:val="22"/>
                                </w:rPr>
                                <w:t>p</w:t>
                              </w:r>
                              <w:r w:rsidR="00AF737E" w:rsidRPr="00AF737E">
                                <w:rPr>
                                  <w:spacing w:val="-2"/>
                                  <w:w w:val="87"/>
                                  <w:sz w:val="22"/>
                                </w:rPr>
                                <w:t>.</w:t>
                              </w:r>
                              <w:r w:rsidR="00AF737E" w:rsidRPr="00AF737E">
                                <w:rPr>
                                  <w:spacing w:val="1"/>
                                  <w:w w:val="91"/>
                                  <w:sz w:val="22"/>
                                </w:rPr>
                                <w:t>a</w:t>
                              </w:r>
                              <w:r w:rsidR="00AF737E" w:rsidRPr="00AF737E">
                                <w:rPr>
                                  <w:spacing w:val="-1"/>
                                  <w:w w:val="93"/>
                                  <w:sz w:val="22"/>
                                </w:rPr>
                                <w:t>c</w:t>
                              </w:r>
                              <w:r w:rsidR="00AF737E" w:rsidRPr="00AF737E">
                                <w:rPr>
                                  <w:spacing w:val="1"/>
                                  <w:w w:val="87"/>
                                  <w:sz w:val="22"/>
                                </w:rPr>
                                <w:t>.</w:t>
                              </w:r>
                              <w:r w:rsidR="00AF737E" w:rsidRPr="00AF737E">
                                <w:rPr>
                                  <w:w w:val="93"/>
                                  <w:sz w:val="22"/>
                                </w:rPr>
                                <w:t>id</w:t>
                              </w:r>
                              <w:r w:rsidR="00AF737E" w:rsidRPr="00AF737E">
                                <w:rPr>
                                  <w:spacing w:val="1"/>
                                  <w:w w:val="179"/>
                                  <w:sz w:val="22"/>
                                </w:rPr>
                                <w:t>/</w:t>
                              </w:r>
                              <w:r w:rsidR="00AF737E" w:rsidRPr="00AF737E">
                                <w:rPr>
                                  <w:w w:val="95"/>
                                  <w:sz w:val="22"/>
                                </w:rPr>
                                <w:t>i</w:t>
                              </w:r>
                              <w:r w:rsidR="00AF737E" w:rsidRPr="00AF737E">
                                <w:rPr>
                                  <w:spacing w:val="-2"/>
                                  <w:w w:val="95"/>
                                  <w:sz w:val="22"/>
                                </w:rPr>
                                <w:t>n</w:t>
                              </w:r>
                              <w:r w:rsidR="00AF737E" w:rsidRPr="00AF737E">
                                <w:rPr>
                                  <w:spacing w:val="1"/>
                                  <w:sz w:val="22"/>
                                </w:rPr>
                                <w:t>d</w:t>
                              </w:r>
                              <w:r w:rsidR="00AF737E" w:rsidRPr="00AF737E">
                                <w:rPr>
                                  <w:spacing w:val="-1"/>
                                  <w:w w:val="93"/>
                                  <w:sz w:val="22"/>
                                </w:rPr>
                                <w:t>e</w:t>
                              </w:r>
                              <w:r w:rsidR="00AF737E" w:rsidRPr="00AF737E">
                                <w:rPr>
                                  <w:spacing w:val="-1"/>
                                  <w:w w:val="91"/>
                                  <w:sz w:val="22"/>
                                </w:rPr>
                                <w:t>x</w:t>
                              </w:r>
                              <w:r w:rsidR="00AF737E" w:rsidRPr="00AF737E">
                                <w:rPr>
                                  <w:spacing w:val="-2"/>
                                  <w:w w:val="87"/>
                                  <w:sz w:val="22"/>
                                </w:rPr>
                                <w:t>.</w:t>
                              </w:r>
                              <w:r w:rsidR="00AF737E" w:rsidRPr="00AF737E">
                                <w:rPr>
                                  <w:spacing w:val="-1"/>
                                  <w:w w:val="102"/>
                                  <w:sz w:val="22"/>
                                </w:rPr>
                                <w:t>php</w:t>
                              </w:r>
                              <w:r w:rsidR="00AF737E" w:rsidRPr="00AF737E">
                                <w:rPr>
                                  <w:spacing w:val="3"/>
                                  <w:w w:val="179"/>
                                  <w:sz w:val="22"/>
                                </w:rPr>
                                <w:t>/</w:t>
                              </w:r>
                              <w:r w:rsidR="00AF737E" w:rsidRPr="00AF737E">
                                <w:rPr>
                                  <w:w w:val="89"/>
                                  <w:sz w:val="22"/>
                                </w:rPr>
                                <w:t>g</w:t>
                              </w:r>
                              <w:r w:rsidR="00AF737E" w:rsidRPr="00AF737E">
                                <w:rPr>
                                  <w:w w:val="97"/>
                                  <w:sz w:val="22"/>
                                </w:rPr>
                                <w:t>u</w:t>
                              </w:r>
                              <w:r w:rsidR="00AF737E" w:rsidRPr="00AF737E">
                                <w:rPr>
                                  <w:spacing w:val="1"/>
                                  <w:w w:val="91"/>
                                  <w:sz w:val="22"/>
                                </w:rPr>
                                <w:t>a</w:t>
                              </w:r>
                              <w:r w:rsidR="00AF737E" w:rsidRPr="00AF737E">
                                <w:rPr>
                                  <w:w w:val="97"/>
                                  <w:sz w:val="22"/>
                                </w:rPr>
                                <w:t>u</w:t>
                              </w:r>
                            </w:hyperlink>
                          </w:p>
                          <w:p w14:paraId="6B579E3D" w14:textId="77777777" w:rsidR="00AF737E" w:rsidRDefault="00AF737E" w:rsidP="00AF737E">
                            <w:pPr>
                              <w:spacing w:after="0" w:line="240" w:lineRule="auto"/>
                              <w:ind w:left="20"/>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511673" id="_x0000_t202" coordsize="21600,21600" o:spt="202" path="m,l,21600r21600,l21600,xe">
                <v:stroke joinstyle="miter"/>
                <v:path gradientshapeok="t" o:connecttype="rect"/>
              </v:shapetype>
              <v:shape id="Text Box 7" o:spid="_x0000_s1026" type="#_x0000_t202" style="position:absolute;left:0;text-align:left;margin-left:229.8pt;margin-top:-36.8pt;width:244.9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" filled="f" stroked="f" strokeweight=".5pt">
                <v:textbox>
                  <w:txbxContent>
                    <w:p w14:paraId="06CF4F6F" w14:textId="77777777" w:rsidR="00AF737E" w:rsidRDefault="00AF737E" w:rsidP="00AF737E">
                      <w:pPr>
                        <w:spacing w:after="0" w:line="240" w:lineRule="auto"/>
                        <w:ind w:left="20"/>
                        <w:jc w:val="right"/>
                        <w:rPr>
                          <w:spacing w:val="-1"/>
                          <w:w w:val="95"/>
                          <w:sz w:val="18"/>
                        </w:rPr>
                      </w:pPr>
                    </w:p>
                    <w:p w14:paraId="5A271A08" w14:textId="77777777" w:rsidR="00AF737E" w:rsidRPr="00AF737E" w:rsidRDefault="00AF737E" w:rsidP="00AF737E">
                      <w:pPr>
                        <w:spacing w:after="0" w:line="240" w:lineRule="auto"/>
                        <w:ind w:left="20"/>
                        <w:jc w:val="right"/>
                        <w:rPr>
                          <w:b/>
                          <w:spacing w:val="-1"/>
                          <w:w w:val="95"/>
                          <w:szCs w:val="24"/>
                        </w:rPr>
                      </w:pPr>
                      <w:r w:rsidRPr="00AF737E">
                        <w:rPr>
                          <w:b/>
                          <w:spacing w:val="-1"/>
                          <w:w w:val="95"/>
                          <w:szCs w:val="24"/>
                        </w:rPr>
                        <w:t>ISSN:</w:t>
                      </w:r>
                      <w:r w:rsidRPr="00AF737E">
                        <w:rPr>
                          <w:b/>
                          <w:spacing w:val="-4"/>
                          <w:w w:val="95"/>
                          <w:szCs w:val="24"/>
                        </w:rPr>
                        <w:t xml:space="preserve"> </w:t>
                      </w:r>
                      <w:r w:rsidRPr="00AF737E">
                        <w:rPr>
                          <w:b/>
                          <w:spacing w:val="-1"/>
                          <w:w w:val="95"/>
                          <w:szCs w:val="24"/>
                        </w:rPr>
                        <w:t>2829-9078</w:t>
                      </w:r>
                    </w:p>
                    <w:p w14:paraId="291E9467" w14:textId="3270AA32" w:rsidR="00AF737E" w:rsidRPr="00AF737E" w:rsidRDefault="00AF737E" w:rsidP="00AF737E">
                      <w:pPr>
                        <w:spacing w:after="0" w:line="240" w:lineRule="auto"/>
                        <w:ind w:left="20"/>
                        <w:jc w:val="right"/>
                        <w:rPr>
                          <w:w w:val="95"/>
                          <w:sz w:val="22"/>
                        </w:rPr>
                      </w:pPr>
                      <w:r w:rsidRPr="00AF737E">
                        <w:rPr>
                          <w:w w:val="95"/>
                          <w:sz w:val="22"/>
                        </w:rPr>
                        <w:t>Volume</w:t>
                      </w:r>
                      <w:r w:rsidRPr="00AF737E">
                        <w:rPr>
                          <w:spacing w:val="8"/>
                          <w:w w:val="95"/>
                          <w:sz w:val="22"/>
                        </w:rPr>
                        <w:t xml:space="preserve"> </w:t>
                      </w:r>
                      <w:r>
                        <w:rPr>
                          <w:w w:val="95"/>
                          <w:sz w:val="22"/>
                        </w:rPr>
                        <w:t>3</w:t>
                      </w:r>
                      <w:r w:rsidRPr="00AF737E">
                        <w:rPr>
                          <w:spacing w:val="7"/>
                          <w:w w:val="95"/>
                          <w:sz w:val="22"/>
                        </w:rPr>
                        <w:t xml:space="preserve"> </w:t>
                      </w:r>
                      <w:proofErr w:type="spellStart"/>
                      <w:r w:rsidRPr="00AF737E">
                        <w:rPr>
                          <w:w w:val="95"/>
                          <w:sz w:val="22"/>
                        </w:rPr>
                        <w:t>Nomor</w:t>
                      </w:r>
                      <w:proofErr w:type="spellEnd"/>
                      <w:r w:rsidRPr="00AF737E">
                        <w:rPr>
                          <w:spacing w:val="8"/>
                          <w:w w:val="95"/>
                          <w:sz w:val="22"/>
                        </w:rPr>
                        <w:t xml:space="preserve"> </w:t>
                      </w:r>
                      <w:r w:rsidR="00C276DF">
                        <w:rPr>
                          <w:w w:val="95"/>
                          <w:sz w:val="22"/>
                        </w:rPr>
                        <w:t>4</w:t>
                      </w:r>
                      <w:r w:rsidRPr="00AF737E">
                        <w:rPr>
                          <w:w w:val="95"/>
                          <w:sz w:val="22"/>
                        </w:rPr>
                        <w:t>,</w:t>
                      </w:r>
                      <w:r w:rsidRPr="00AF737E">
                        <w:rPr>
                          <w:spacing w:val="7"/>
                          <w:w w:val="95"/>
                          <w:sz w:val="22"/>
                        </w:rPr>
                        <w:t xml:space="preserve"> </w:t>
                      </w:r>
                      <w:r>
                        <w:rPr>
                          <w:w w:val="95"/>
                          <w:sz w:val="22"/>
                        </w:rPr>
                        <w:t>2023</w:t>
                      </w:r>
                    </w:p>
                    <w:p w14:paraId="152FF1B0" w14:textId="77777777" w:rsidR="00AF737E" w:rsidRDefault="00F302D7" w:rsidP="00AF737E">
                      <w:pPr>
                        <w:spacing w:after="0" w:line="240" w:lineRule="auto"/>
                        <w:ind w:left="20"/>
                        <w:jc w:val="right"/>
                        <w:rPr>
                          <w:sz w:val="18"/>
                        </w:rPr>
                      </w:pPr>
                      <w:hyperlink r:id="rId9">
                        <w:r w:rsidR="00AF737E" w:rsidRPr="00AF737E">
                          <w:rPr>
                            <w:spacing w:val="-1"/>
                            <w:w w:val="102"/>
                            <w:sz w:val="22"/>
                          </w:rPr>
                          <w:t>h</w:t>
                        </w:r>
                        <w:r w:rsidR="00AF737E" w:rsidRPr="00AF737E">
                          <w:rPr>
                            <w:w w:val="98"/>
                            <w:sz w:val="22"/>
                          </w:rPr>
                          <w:t>ttp</w:t>
                        </w:r>
                        <w:r w:rsidR="00AF737E" w:rsidRPr="00AF737E">
                          <w:rPr>
                            <w:spacing w:val="-1"/>
                            <w:w w:val="98"/>
                            <w:sz w:val="22"/>
                          </w:rPr>
                          <w:t>:</w:t>
                        </w:r>
                        <w:r w:rsidR="00AF737E" w:rsidRPr="00AF737E">
                          <w:rPr>
                            <w:spacing w:val="1"/>
                            <w:w w:val="179"/>
                            <w:sz w:val="22"/>
                          </w:rPr>
                          <w:t>//</w:t>
                        </w:r>
                        <w:r w:rsidR="00AF737E" w:rsidRPr="00AF737E">
                          <w:rPr>
                            <w:spacing w:val="-1"/>
                            <w:w w:val="93"/>
                            <w:sz w:val="22"/>
                          </w:rPr>
                          <w:t>s</w:t>
                        </w:r>
                        <w:r w:rsidR="00AF737E" w:rsidRPr="00AF737E">
                          <w:rPr>
                            <w:sz w:val="22"/>
                          </w:rPr>
                          <w:t>tu</w:t>
                        </w:r>
                        <w:r w:rsidR="00AF737E" w:rsidRPr="00AF737E">
                          <w:rPr>
                            <w:spacing w:val="1"/>
                            <w:sz w:val="22"/>
                          </w:rPr>
                          <w:t>d</w:t>
                        </w:r>
                        <w:r w:rsidR="00AF737E" w:rsidRPr="00AF737E">
                          <w:rPr>
                            <w:spacing w:val="-1"/>
                            <w:w w:val="93"/>
                            <w:sz w:val="22"/>
                          </w:rPr>
                          <w:t>e</w:t>
                        </w:r>
                        <w:r w:rsidR="00AF737E" w:rsidRPr="00AF737E">
                          <w:rPr>
                            <w:spacing w:val="-1"/>
                            <w:w w:val="102"/>
                            <w:sz w:val="22"/>
                          </w:rPr>
                          <w:t>n</w:t>
                        </w:r>
                        <w:r w:rsidR="00AF737E" w:rsidRPr="00AF737E">
                          <w:rPr>
                            <w:w w:val="104"/>
                            <w:sz w:val="22"/>
                          </w:rPr>
                          <w:t>t</w:t>
                        </w:r>
                        <w:r w:rsidR="00AF737E" w:rsidRPr="00AF737E">
                          <w:rPr>
                            <w:w w:val="95"/>
                            <w:sz w:val="22"/>
                          </w:rPr>
                          <w:t>j</w:t>
                        </w:r>
                        <w:r w:rsidR="00AF737E" w:rsidRPr="00AF737E">
                          <w:rPr>
                            <w:spacing w:val="-2"/>
                            <w:w w:val="95"/>
                            <w:sz w:val="22"/>
                          </w:rPr>
                          <w:t>o</w:t>
                        </w:r>
                        <w:r w:rsidR="00AF737E" w:rsidRPr="00AF737E">
                          <w:rPr>
                            <w:w w:val="97"/>
                            <w:sz w:val="22"/>
                          </w:rPr>
                          <w:t>u</w:t>
                        </w:r>
                        <w:r w:rsidR="00AF737E" w:rsidRPr="00AF737E">
                          <w:rPr>
                            <w:spacing w:val="-1"/>
                            <w:w w:val="97"/>
                            <w:sz w:val="22"/>
                          </w:rPr>
                          <w:t>rn</w:t>
                        </w:r>
                        <w:r w:rsidR="00AF737E" w:rsidRPr="00AF737E">
                          <w:rPr>
                            <w:w w:val="97"/>
                            <w:sz w:val="22"/>
                          </w:rPr>
                          <w:t>a</w:t>
                        </w:r>
                        <w:r w:rsidR="00AF737E" w:rsidRPr="00AF737E">
                          <w:rPr>
                            <w:w w:val="84"/>
                            <w:sz w:val="22"/>
                          </w:rPr>
                          <w:t>l</w:t>
                        </w:r>
                        <w:r w:rsidR="00AF737E" w:rsidRPr="00AF737E">
                          <w:rPr>
                            <w:spacing w:val="-2"/>
                            <w:w w:val="84"/>
                            <w:sz w:val="22"/>
                          </w:rPr>
                          <w:t>.</w:t>
                        </w:r>
                        <w:r w:rsidR="00AF737E" w:rsidRPr="00AF737E">
                          <w:rPr>
                            <w:w w:val="82"/>
                            <w:sz w:val="22"/>
                          </w:rPr>
                          <w:t>i</w:t>
                        </w:r>
                        <w:r w:rsidR="00AF737E" w:rsidRPr="00AF737E">
                          <w:rPr>
                            <w:spacing w:val="1"/>
                            <w:w w:val="91"/>
                            <w:sz w:val="22"/>
                          </w:rPr>
                          <w:t>a</w:t>
                        </w:r>
                        <w:r w:rsidR="00AF737E" w:rsidRPr="00AF737E">
                          <w:rPr>
                            <w:w w:val="95"/>
                            <w:sz w:val="22"/>
                          </w:rPr>
                          <w:t>i</w:t>
                        </w:r>
                        <w:r w:rsidR="00AF737E" w:rsidRPr="00AF737E">
                          <w:rPr>
                            <w:spacing w:val="-2"/>
                            <w:w w:val="95"/>
                            <w:sz w:val="22"/>
                          </w:rPr>
                          <w:t>n</w:t>
                        </w:r>
                        <w:r w:rsidR="00AF737E" w:rsidRPr="00AF737E">
                          <w:rPr>
                            <w:spacing w:val="-1"/>
                            <w:w w:val="93"/>
                            <w:sz w:val="22"/>
                          </w:rPr>
                          <w:t>c</w:t>
                        </w:r>
                        <w:r w:rsidR="00AF737E" w:rsidRPr="00AF737E">
                          <w:rPr>
                            <w:w w:val="97"/>
                            <w:sz w:val="22"/>
                          </w:rPr>
                          <w:t>u</w:t>
                        </w:r>
                        <w:r w:rsidR="00AF737E" w:rsidRPr="00AF737E">
                          <w:rPr>
                            <w:spacing w:val="-1"/>
                            <w:w w:val="98"/>
                            <w:sz w:val="22"/>
                          </w:rPr>
                          <w:t>r</w:t>
                        </w:r>
                        <w:r w:rsidR="00AF737E" w:rsidRPr="00AF737E">
                          <w:rPr>
                            <w:w w:val="98"/>
                            <w:sz w:val="22"/>
                          </w:rPr>
                          <w:t>u</w:t>
                        </w:r>
                        <w:r w:rsidR="00AF737E" w:rsidRPr="00AF737E">
                          <w:rPr>
                            <w:spacing w:val="-1"/>
                            <w:w w:val="102"/>
                            <w:sz w:val="22"/>
                          </w:rPr>
                          <w:t>p</w:t>
                        </w:r>
                        <w:r w:rsidR="00AF737E" w:rsidRPr="00AF737E">
                          <w:rPr>
                            <w:spacing w:val="-2"/>
                            <w:w w:val="87"/>
                            <w:sz w:val="22"/>
                          </w:rPr>
                          <w:t>.</w:t>
                        </w:r>
                        <w:r w:rsidR="00AF737E" w:rsidRPr="00AF737E">
                          <w:rPr>
                            <w:spacing w:val="1"/>
                            <w:w w:val="91"/>
                            <w:sz w:val="22"/>
                          </w:rPr>
                          <w:t>a</w:t>
                        </w:r>
                        <w:r w:rsidR="00AF737E" w:rsidRPr="00AF737E">
                          <w:rPr>
                            <w:spacing w:val="-1"/>
                            <w:w w:val="93"/>
                            <w:sz w:val="22"/>
                          </w:rPr>
                          <w:t>c</w:t>
                        </w:r>
                        <w:r w:rsidR="00AF737E" w:rsidRPr="00AF737E">
                          <w:rPr>
                            <w:spacing w:val="1"/>
                            <w:w w:val="87"/>
                            <w:sz w:val="22"/>
                          </w:rPr>
                          <w:t>.</w:t>
                        </w:r>
                        <w:r w:rsidR="00AF737E" w:rsidRPr="00AF737E">
                          <w:rPr>
                            <w:w w:val="93"/>
                            <w:sz w:val="22"/>
                          </w:rPr>
                          <w:t>id</w:t>
                        </w:r>
                        <w:r w:rsidR="00AF737E" w:rsidRPr="00AF737E">
                          <w:rPr>
                            <w:spacing w:val="1"/>
                            <w:w w:val="179"/>
                            <w:sz w:val="22"/>
                          </w:rPr>
                          <w:t>/</w:t>
                        </w:r>
                        <w:r w:rsidR="00AF737E" w:rsidRPr="00AF737E">
                          <w:rPr>
                            <w:w w:val="95"/>
                            <w:sz w:val="22"/>
                          </w:rPr>
                          <w:t>i</w:t>
                        </w:r>
                        <w:r w:rsidR="00AF737E" w:rsidRPr="00AF737E">
                          <w:rPr>
                            <w:spacing w:val="-2"/>
                            <w:w w:val="95"/>
                            <w:sz w:val="22"/>
                          </w:rPr>
                          <w:t>n</w:t>
                        </w:r>
                        <w:r w:rsidR="00AF737E" w:rsidRPr="00AF737E">
                          <w:rPr>
                            <w:spacing w:val="1"/>
                            <w:sz w:val="22"/>
                          </w:rPr>
                          <w:t>d</w:t>
                        </w:r>
                        <w:r w:rsidR="00AF737E" w:rsidRPr="00AF737E">
                          <w:rPr>
                            <w:spacing w:val="-1"/>
                            <w:w w:val="93"/>
                            <w:sz w:val="22"/>
                          </w:rPr>
                          <w:t>e</w:t>
                        </w:r>
                        <w:r w:rsidR="00AF737E" w:rsidRPr="00AF737E">
                          <w:rPr>
                            <w:spacing w:val="-1"/>
                            <w:w w:val="91"/>
                            <w:sz w:val="22"/>
                          </w:rPr>
                          <w:t>x</w:t>
                        </w:r>
                        <w:r w:rsidR="00AF737E" w:rsidRPr="00AF737E">
                          <w:rPr>
                            <w:spacing w:val="-2"/>
                            <w:w w:val="87"/>
                            <w:sz w:val="22"/>
                          </w:rPr>
                          <w:t>.</w:t>
                        </w:r>
                        <w:r w:rsidR="00AF737E" w:rsidRPr="00AF737E">
                          <w:rPr>
                            <w:spacing w:val="-1"/>
                            <w:w w:val="102"/>
                            <w:sz w:val="22"/>
                          </w:rPr>
                          <w:t>php</w:t>
                        </w:r>
                        <w:r w:rsidR="00AF737E" w:rsidRPr="00AF737E">
                          <w:rPr>
                            <w:spacing w:val="3"/>
                            <w:w w:val="179"/>
                            <w:sz w:val="22"/>
                          </w:rPr>
                          <w:t>/</w:t>
                        </w:r>
                        <w:r w:rsidR="00AF737E" w:rsidRPr="00AF737E">
                          <w:rPr>
                            <w:w w:val="89"/>
                            <w:sz w:val="22"/>
                          </w:rPr>
                          <w:t>g</w:t>
                        </w:r>
                        <w:r w:rsidR="00AF737E" w:rsidRPr="00AF737E">
                          <w:rPr>
                            <w:w w:val="97"/>
                            <w:sz w:val="22"/>
                          </w:rPr>
                          <w:t>u</w:t>
                        </w:r>
                        <w:r w:rsidR="00AF737E" w:rsidRPr="00AF737E">
                          <w:rPr>
                            <w:spacing w:val="1"/>
                            <w:w w:val="91"/>
                            <w:sz w:val="22"/>
                          </w:rPr>
                          <w:t>a</w:t>
                        </w:r>
                        <w:r w:rsidR="00AF737E" w:rsidRPr="00AF737E">
                          <w:rPr>
                            <w:w w:val="97"/>
                            <w:sz w:val="22"/>
                          </w:rPr>
                          <w:t>u</w:t>
                        </w:r>
                      </w:hyperlink>
                    </w:p>
                    <w:p w14:paraId="6B579E3D" w14:textId="77777777" w:rsidR="00AF737E" w:rsidRDefault="00AF737E" w:rsidP="00AF737E">
                      <w:pPr>
                        <w:spacing w:after="0" w:line="240" w:lineRule="auto"/>
                        <w:ind w:left="20"/>
                        <w:jc w:val="right"/>
                      </w:pPr>
                    </w:p>
                  </w:txbxContent>
                </v:textbox>
              </v:shape>
            </w:pict>
          </mc:Fallback>
        </mc:AlternateContent>
      </w:r>
      <w:r w:rsidRPr="00AA1F3D">
        <w:rPr>
          <w:rFonts w:ascii="Palatino Linotype" w:hAnsi="Palatino Linotype"/>
          <w:noProof/>
          <w:szCs w:val="24"/>
        </w:rPr>
        <w:drawing>
          <wp:anchor distT="0" distB="0" distL="114300" distR="114300" simplePos="0" relativeHeight="251662336" behindDoc="0" locked="0" layoutInCell="1" allowOverlap="1" wp14:anchorId="347E321D" wp14:editId="68556237">
            <wp:simplePos x="0" y="0"/>
            <wp:positionH relativeFrom="column">
              <wp:posOffset>31805</wp:posOffset>
            </wp:positionH>
            <wp:positionV relativeFrom="paragraph">
              <wp:posOffset>-477078</wp:posOffset>
            </wp:positionV>
            <wp:extent cx="2846567" cy="755374"/>
            <wp:effectExtent l="0" t="0" r="0" b="6985"/>
            <wp:wrapNone/>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6278" cy="7552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8D3F52" w14:textId="77777777" w:rsidR="00622B2E" w:rsidRPr="00AA1F3D" w:rsidRDefault="00622B2E" w:rsidP="007630F6">
      <w:pPr>
        <w:tabs>
          <w:tab w:val="left" w:pos="284"/>
        </w:tabs>
        <w:spacing w:line="276" w:lineRule="auto"/>
        <w:jc w:val="both"/>
        <w:rPr>
          <w:rFonts w:ascii="Palatino Linotype" w:hAnsi="Palatino Linotype"/>
          <w:szCs w:val="24"/>
        </w:rPr>
      </w:pPr>
      <w:bookmarkStart w:id="0" w:name="_Hlk139092348"/>
      <w:bookmarkStart w:id="1" w:name="_Hlk142206535"/>
    </w:p>
    <w:bookmarkEnd w:id="0"/>
    <w:bookmarkEnd w:id="1"/>
    <w:p w14:paraId="3544FD60" w14:textId="77777777" w:rsidR="007630F6" w:rsidRPr="00AA1F3D" w:rsidRDefault="007630F6" w:rsidP="007630F6">
      <w:pPr>
        <w:pStyle w:val="Heading1"/>
        <w:tabs>
          <w:tab w:val="left" w:pos="284"/>
        </w:tabs>
        <w:spacing w:before="90" w:line="276" w:lineRule="auto"/>
        <w:ind w:left="0" w:right="437" w:firstLine="0"/>
        <w:jc w:val="both"/>
        <w:rPr>
          <w:rFonts w:ascii="Cambria" w:hAnsi="Cambria"/>
        </w:rPr>
      </w:pPr>
      <w:r w:rsidRPr="00AA1F3D">
        <w:rPr>
          <w:rFonts w:ascii="Cambria" w:hAnsi="Cambria"/>
        </w:rPr>
        <w:t>UPAYA</w:t>
      </w:r>
      <w:r w:rsidRPr="00AA1F3D">
        <w:rPr>
          <w:rFonts w:ascii="Cambria" w:hAnsi="Cambria"/>
          <w:spacing w:val="-5"/>
        </w:rPr>
        <w:t xml:space="preserve"> </w:t>
      </w:r>
      <w:r w:rsidRPr="00AA1F3D">
        <w:rPr>
          <w:rFonts w:ascii="Cambria" w:hAnsi="Cambria"/>
        </w:rPr>
        <w:t>MENINGKATKAN</w:t>
      </w:r>
      <w:r w:rsidRPr="00AA1F3D">
        <w:rPr>
          <w:rFonts w:ascii="Cambria" w:hAnsi="Cambria"/>
          <w:spacing w:val="-4"/>
        </w:rPr>
        <w:t xml:space="preserve"> </w:t>
      </w:r>
      <w:r w:rsidRPr="00AA1F3D">
        <w:rPr>
          <w:rFonts w:ascii="Cambria" w:hAnsi="Cambria"/>
        </w:rPr>
        <w:t>PEMAHAMAN</w:t>
      </w:r>
      <w:r w:rsidRPr="00AA1F3D">
        <w:rPr>
          <w:rFonts w:ascii="Cambria" w:hAnsi="Cambria"/>
          <w:spacing w:val="-2"/>
        </w:rPr>
        <w:t xml:space="preserve"> </w:t>
      </w:r>
      <w:r w:rsidRPr="00AA1F3D">
        <w:rPr>
          <w:rFonts w:ascii="Cambria" w:hAnsi="Cambria"/>
        </w:rPr>
        <w:t>SISWA</w:t>
      </w:r>
      <w:r w:rsidRPr="00AA1F3D">
        <w:rPr>
          <w:rFonts w:ascii="Cambria" w:hAnsi="Cambria"/>
          <w:spacing w:val="-2"/>
        </w:rPr>
        <w:t xml:space="preserve"> </w:t>
      </w:r>
      <w:r w:rsidRPr="00AA1F3D">
        <w:rPr>
          <w:rFonts w:ascii="Cambria" w:hAnsi="Cambria"/>
        </w:rPr>
        <w:t>MATERI</w:t>
      </w:r>
      <w:r w:rsidRPr="00AA1F3D">
        <w:rPr>
          <w:rFonts w:ascii="Cambria" w:hAnsi="Cambria"/>
          <w:spacing w:val="57"/>
        </w:rPr>
        <w:t xml:space="preserve"> </w:t>
      </w:r>
      <w:r w:rsidRPr="00AA1F3D">
        <w:rPr>
          <w:rFonts w:ascii="Cambria" w:hAnsi="Cambria"/>
        </w:rPr>
        <w:t>SHALAT</w:t>
      </w:r>
      <w:r w:rsidRPr="00AA1F3D">
        <w:rPr>
          <w:rFonts w:ascii="Cambria" w:hAnsi="Cambria"/>
          <w:spacing w:val="-57"/>
        </w:rPr>
        <w:t xml:space="preserve"> </w:t>
      </w:r>
      <w:r w:rsidRPr="00AA1F3D">
        <w:rPr>
          <w:rFonts w:ascii="Cambria" w:hAnsi="Cambria"/>
        </w:rPr>
        <w:t>PADA MATA PELAJARAN PAI MELALUI METODE DEMONSTRASI</w:t>
      </w:r>
      <w:r w:rsidRPr="00AA1F3D">
        <w:rPr>
          <w:rFonts w:ascii="Cambria" w:hAnsi="Cambria"/>
          <w:spacing w:val="-57"/>
        </w:rPr>
        <w:t xml:space="preserve"> </w:t>
      </w:r>
      <w:r w:rsidRPr="00AA1F3D">
        <w:rPr>
          <w:rFonts w:ascii="Cambria" w:hAnsi="Cambria"/>
        </w:rPr>
        <w:t>SISWA</w:t>
      </w:r>
      <w:r w:rsidRPr="00AA1F3D">
        <w:rPr>
          <w:rFonts w:ascii="Cambria" w:hAnsi="Cambria"/>
          <w:spacing w:val="-4"/>
        </w:rPr>
        <w:t xml:space="preserve"> </w:t>
      </w:r>
      <w:r w:rsidRPr="00AA1F3D">
        <w:rPr>
          <w:rFonts w:ascii="Cambria" w:hAnsi="Cambria"/>
        </w:rPr>
        <w:t>KELAS</w:t>
      </w:r>
      <w:r w:rsidRPr="00AA1F3D">
        <w:rPr>
          <w:rFonts w:ascii="Cambria" w:hAnsi="Cambria"/>
          <w:spacing w:val="2"/>
        </w:rPr>
        <w:t xml:space="preserve"> </w:t>
      </w:r>
      <w:r w:rsidRPr="00AA1F3D">
        <w:rPr>
          <w:rFonts w:ascii="Cambria" w:hAnsi="Cambria"/>
        </w:rPr>
        <w:t>VII</w:t>
      </w:r>
      <w:r w:rsidRPr="00AA1F3D">
        <w:rPr>
          <w:rFonts w:ascii="Cambria" w:hAnsi="Cambria"/>
          <w:spacing w:val="-1"/>
        </w:rPr>
        <w:t xml:space="preserve"> </w:t>
      </w:r>
      <w:r w:rsidRPr="00AA1F3D">
        <w:rPr>
          <w:rFonts w:ascii="Cambria" w:hAnsi="Cambria"/>
        </w:rPr>
        <w:t>SMPN</w:t>
      </w:r>
      <w:r w:rsidRPr="00AA1F3D">
        <w:rPr>
          <w:rFonts w:ascii="Cambria" w:hAnsi="Cambria"/>
          <w:spacing w:val="-1"/>
        </w:rPr>
        <w:t xml:space="preserve"> </w:t>
      </w:r>
      <w:r w:rsidRPr="00AA1F3D">
        <w:rPr>
          <w:rFonts w:ascii="Cambria" w:hAnsi="Cambria"/>
        </w:rPr>
        <w:t>15 REJANG LEBONG</w:t>
      </w:r>
    </w:p>
    <w:p w14:paraId="32B90C51" w14:textId="77777777" w:rsidR="007630F6" w:rsidRPr="00AA1F3D" w:rsidRDefault="007630F6" w:rsidP="007630F6">
      <w:pPr>
        <w:pStyle w:val="BodyText"/>
        <w:tabs>
          <w:tab w:val="left" w:pos="284"/>
        </w:tabs>
        <w:spacing w:before="10"/>
        <w:jc w:val="both"/>
        <w:rPr>
          <w:rFonts w:ascii="Palatino Linotype" w:hAnsi="Palatino Linotype"/>
          <w:b/>
        </w:rPr>
      </w:pPr>
    </w:p>
    <w:p w14:paraId="001A3AFF" w14:textId="77777777" w:rsidR="007630F6" w:rsidRPr="00AA1F3D" w:rsidRDefault="007630F6" w:rsidP="00936012">
      <w:pPr>
        <w:tabs>
          <w:tab w:val="left" w:pos="284"/>
        </w:tabs>
        <w:spacing w:before="41" w:after="0" w:line="240" w:lineRule="auto"/>
        <w:ind w:right="2550"/>
        <w:jc w:val="both"/>
        <w:rPr>
          <w:rFonts w:ascii="Palatino Linotype" w:hAnsi="Palatino Linotype"/>
          <w:b/>
          <w:szCs w:val="24"/>
        </w:rPr>
      </w:pPr>
      <w:r w:rsidRPr="00AA1F3D">
        <w:rPr>
          <w:rFonts w:ascii="Palatino Linotype" w:hAnsi="Palatino Linotype"/>
          <w:b/>
          <w:szCs w:val="24"/>
        </w:rPr>
        <w:t xml:space="preserve">Amelia </w:t>
      </w:r>
      <w:proofErr w:type="spellStart"/>
      <w:r w:rsidRPr="00AA1F3D">
        <w:rPr>
          <w:rFonts w:ascii="Palatino Linotype" w:hAnsi="Palatino Linotype"/>
          <w:b/>
          <w:szCs w:val="24"/>
        </w:rPr>
        <w:t>Septiadini</w:t>
      </w:r>
      <w:proofErr w:type="spellEnd"/>
    </w:p>
    <w:p w14:paraId="09560BA0" w14:textId="77777777" w:rsidR="007630F6" w:rsidRPr="00AA1F3D" w:rsidRDefault="007630F6" w:rsidP="00936012">
      <w:pPr>
        <w:tabs>
          <w:tab w:val="left" w:pos="284"/>
        </w:tabs>
        <w:spacing w:before="41" w:after="0" w:line="240" w:lineRule="auto"/>
        <w:ind w:right="2550"/>
        <w:jc w:val="both"/>
        <w:rPr>
          <w:rFonts w:ascii="Palatino Linotype" w:hAnsi="Palatino Linotype"/>
          <w:b/>
          <w:szCs w:val="24"/>
        </w:rPr>
      </w:pPr>
      <w:r w:rsidRPr="00AA1F3D">
        <w:rPr>
          <w:rFonts w:ascii="Palatino Linotype" w:hAnsi="Palatino Linotype"/>
          <w:b/>
          <w:szCs w:val="24"/>
        </w:rPr>
        <w:t>SMPN</w:t>
      </w:r>
      <w:r w:rsidRPr="00AA1F3D">
        <w:rPr>
          <w:rFonts w:ascii="Palatino Linotype" w:hAnsi="Palatino Linotype"/>
          <w:b/>
          <w:spacing w:val="-1"/>
          <w:szCs w:val="24"/>
        </w:rPr>
        <w:t xml:space="preserve"> </w:t>
      </w:r>
      <w:r w:rsidRPr="00AA1F3D">
        <w:rPr>
          <w:rFonts w:ascii="Palatino Linotype" w:hAnsi="Palatino Linotype"/>
          <w:b/>
          <w:szCs w:val="24"/>
        </w:rPr>
        <w:t xml:space="preserve">15 Rejang </w:t>
      </w:r>
      <w:proofErr w:type="spellStart"/>
      <w:r w:rsidRPr="00AA1F3D">
        <w:rPr>
          <w:rFonts w:ascii="Palatino Linotype" w:hAnsi="Palatino Linotype"/>
          <w:b/>
          <w:szCs w:val="24"/>
        </w:rPr>
        <w:t>Lebong</w:t>
      </w:r>
      <w:proofErr w:type="spellEnd"/>
    </w:p>
    <w:p w14:paraId="4508BB70" w14:textId="77777777" w:rsidR="007630F6" w:rsidRPr="00AA1F3D" w:rsidRDefault="007630F6" w:rsidP="00936012">
      <w:pPr>
        <w:pStyle w:val="BodyText"/>
        <w:tabs>
          <w:tab w:val="left" w:pos="284"/>
        </w:tabs>
        <w:jc w:val="both"/>
        <w:rPr>
          <w:rFonts w:ascii="Palatino Linotype" w:hAnsi="Palatino Linotype"/>
        </w:rPr>
      </w:pPr>
      <w:proofErr w:type="gramStart"/>
      <w:r w:rsidRPr="00AA1F3D">
        <w:rPr>
          <w:rFonts w:ascii="Palatino Linotype" w:hAnsi="Palatino Linotype"/>
        </w:rPr>
        <w:t>Email :</w:t>
      </w:r>
      <w:proofErr w:type="gramEnd"/>
      <w:r w:rsidRPr="00AA1F3D">
        <w:rPr>
          <w:rFonts w:ascii="Palatino Linotype" w:hAnsi="Palatino Linotype"/>
        </w:rPr>
        <w:t xml:space="preserve"> </w:t>
      </w:r>
      <w:hyperlink r:id="rId11" w:history="1">
        <w:r w:rsidRPr="00AA1F3D">
          <w:rPr>
            <w:rStyle w:val="Hyperlink"/>
            <w:rFonts w:ascii="Palatino Linotype" w:hAnsi="Palatino Linotype"/>
          </w:rPr>
          <w:t>Ameliaseftiadini@gmail.com</w:t>
        </w:r>
      </w:hyperlink>
      <w:r w:rsidRPr="00AA1F3D">
        <w:rPr>
          <w:rFonts w:ascii="Palatino Linotype" w:hAnsi="Palatino Linotype"/>
        </w:rPr>
        <w:t xml:space="preserve"> </w:t>
      </w:r>
    </w:p>
    <w:p w14:paraId="0695354D" w14:textId="77777777" w:rsidR="007630F6" w:rsidRPr="00AA1F3D" w:rsidRDefault="007630F6" w:rsidP="007630F6">
      <w:pPr>
        <w:pStyle w:val="BodyText"/>
        <w:tabs>
          <w:tab w:val="left" w:pos="284"/>
        </w:tabs>
        <w:jc w:val="both"/>
        <w:rPr>
          <w:rFonts w:ascii="Palatino Linotype" w:hAnsi="Palatino Linotype"/>
        </w:rPr>
      </w:pPr>
    </w:p>
    <w:p w14:paraId="69FCD68D" w14:textId="7AB8C14A" w:rsidR="007630F6" w:rsidRPr="00AA1F3D" w:rsidRDefault="007630F6" w:rsidP="00CE23FE">
      <w:pPr>
        <w:pStyle w:val="Heading1"/>
        <w:tabs>
          <w:tab w:val="left" w:pos="284"/>
        </w:tabs>
        <w:spacing w:before="3"/>
        <w:ind w:left="0" w:right="431" w:firstLine="0"/>
        <w:jc w:val="both"/>
        <w:rPr>
          <w:rFonts w:ascii="Palatino Linotype" w:hAnsi="Palatino Linotype"/>
          <w:b w:val="0"/>
          <w:bCs w:val="0"/>
          <w:sz w:val="20"/>
          <w:szCs w:val="20"/>
        </w:rPr>
      </w:pPr>
      <w:proofErr w:type="spellStart"/>
      <w:r w:rsidRPr="00AA1F3D">
        <w:rPr>
          <w:rFonts w:ascii="Palatino Linotype" w:hAnsi="Palatino Linotype"/>
          <w:b w:val="0"/>
          <w:bCs w:val="0"/>
          <w:sz w:val="20"/>
          <w:szCs w:val="20"/>
        </w:rPr>
        <w:t>Abstrak</w:t>
      </w:r>
      <w:proofErr w:type="spellEnd"/>
      <w:r w:rsidR="00CE23FE" w:rsidRPr="00AA1F3D">
        <w:rPr>
          <w:rFonts w:ascii="Palatino Linotype" w:hAnsi="Palatino Linotype"/>
          <w:b w:val="0"/>
          <w:bCs w:val="0"/>
          <w:sz w:val="20"/>
          <w:szCs w:val="20"/>
        </w:rPr>
        <w:t xml:space="preserve">: </w:t>
      </w:r>
      <w:r w:rsidRPr="00AA1F3D">
        <w:rPr>
          <w:rFonts w:ascii="Palatino Linotype" w:hAnsi="Palatino Linotype"/>
          <w:b w:val="0"/>
          <w:bCs w:val="0"/>
          <w:i/>
          <w:sz w:val="20"/>
          <w:szCs w:val="20"/>
        </w:rPr>
        <w:t>Penelitian</w:t>
      </w:r>
      <w:r w:rsidRPr="00AA1F3D">
        <w:rPr>
          <w:rFonts w:ascii="Palatino Linotype" w:hAnsi="Palatino Linotype"/>
          <w:b w:val="0"/>
          <w:bCs w:val="0"/>
          <w:i/>
          <w:spacing w:val="1"/>
          <w:sz w:val="20"/>
          <w:szCs w:val="20"/>
        </w:rPr>
        <w:t xml:space="preserve"> </w:t>
      </w:r>
      <w:proofErr w:type="spellStart"/>
      <w:r w:rsidRPr="00AA1F3D">
        <w:rPr>
          <w:rFonts w:ascii="Palatino Linotype" w:hAnsi="Palatino Linotype"/>
          <w:b w:val="0"/>
          <w:bCs w:val="0"/>
          <w:i/>
          <w:sz w:val="20"/>
          <w:szCs w:val="20"/>
        </w:rPr>
        <w:t>ini</w:t>
      </w:r>
      <w:proofErr w:type="spellEnd"/>
      <w:r w:rsidRPr="00AA1F3D">
        <w:rPr>
          <w:rFonts w:ascii="Palatino Linotype" w:hAnsi="Palatino Linotype"/>
          <w:b w:val="0"/>
          <w:bCs w:val="0"/>
          <w:i/>
          <w:spacing w:val="1"/>
          <w:sz w:val="20"/>
          <w:szCs w:val="20"/>
        </w:rPr>
        <w:t xml:space="preserve"> </w:t>
      </w:r>
      <w:proofErr w:type="spellStart"/>
      <w:r w:rsidRPr="00AA1F3D">
        <w:rPr>
          <w:rFonts w:ascii="Palatino Linotype" w:hAnsi="Palatino Linotype"/>
          <w:b w:val="0"/>
          <w:bCs w:val="0"/>
          <w:i/>
          <w:sz w:val="20"/>
          <w:szCs w:val="20"/>
        </w:rPr>
        <w:t>bertujuan</w:t>
      </w:r>
      <w:proofErr w:type="spellEnd"/>
      <w:r w:rsidRPr="00AA1F3D">
        <w:rPr>
          <w:rFonts w:ascii="Palatino Linotype" w:hAnsi="Palatino Linotype"/>
          <w:b w:val="0"/>
          <w:bCs w:val="0"/>
          <w:i/>
          <w:spacing w:val="1"/>
          <w:sz w:val="20"/>
          <w:szCs w:val="20"/>
        </w:rPr>
        <w:t xml:space="preserve"> </w:t>
      </w:r>
      <w:proofErr w:type="spellStart"/>
      <w:r w:rsidRPr="00AA1F3D">
        <w:rPr>
          <w:rFonts w:ascii="Palatino Linotype" w:hAnsi="Palatino Linotype"/>
          <w:b w:val="0"/>
          <w:bCs w:val="0"/>
          <w:i/>
          <w:sz w:val="20"/>
          <w:szCs w:val="20"/>
        </w:rPr>
        <w:t>untuk</w:t>
      </w:r>
      <w:proofErr w:type="spellEnd"/>
      <w:r w:rsidRPr="00AA1F3D">
        <w:rPr>
          <w:rFonts w:ascii="Palatino Linotype" w:hAnsi="Palatino Linotype"/>
          <w:b w:val="0"/>
          <w:bCs w:val="0"/>
          <w:i/>
          <w:spacing w:val="1"/>
          <w:sz w:val="20"/>
          <w:szCs w:val="20"/>
        </w:rPr>
        <w:t xml:space="preserve"> </w:t>
      </w:r>
      <w:proofErr w:type="spellStart"/>
      <w:r w:rsidRPr="00AA1F3D">
        <w:rPr>
          <w:rFonts w:ascii="Palatino Linotype" w:hAnsi="Palatino Linotype"/>
          <w:b w:val="0"/>
          <w:bCs w:val="0"/>
          <w:i/>
          <w:sz w:val="20"/>
          <w:szCs w:val="20"/>
        </w:rPr>
        <w:t>mengetahui</w:t>
      </w:r>
      <w:proofErr w:type="spellEnd"/>
      <w:r w:rsidRPr="00AA1F3D">
        <w:rPr>
          <w:rFonts w:ascii="Palatino Linotype" w:hAnsi="Palatino Linotype"/>
          <w:b w:val="0"/>
          <w:bCs w:val="0"/>
          <w:i/>
          <w:spacing w:val="1"/>
          <w:sz w:val="20"/>
          <w:szCs w:val="20"/>
        </w:rPr>
        <w:t xml:space="preserve"> </w:t>
      </w:r>
      <w:proofErr w:type="spellStart"/>
      <w:r w:rsidRPr="00AA1F3D">
        <w:rPr>
          <w:rFonts w:ascii="Palatino Linotype" w:hAnsi="Palatino Linotype"/>
          <w:b w:val="0"/>
          <w:bCs w:val="0"/>
          <w:i/>
          <w:sz w:val="20"/>
          <w:szCs w:val="20"/>
        </w:rPr>
        <w:t>peningkatan</w:t>
      </w:r>
      <w:proofErr w:type="spellEnd"/>
      <w:r w:rsidRPr="00AA1F3D">
        <w:rPr>
          <w:rFonts w:ascii="Palatino Linotype" w:hAnsi="Palatino Linotype"/>
          <w:b w:val="0"/>
          <w:bCs w:val="0"/>
          <w:i/>
          <w:spacing w:val="1"/>
          <w:sz w:val="20"/>
          <w:szCs w:val="20"/>
        </w:rPr>
        <w:t xml:space="preserve"> </w:t>
      </w:r>
      <w:proofErr w:type="spellStart"/>
      <w:r w:rsidRPr="00AA1F3D">
        <w:rPr>
          <w:rFonts w:ascii="Palatino Linotype" w:hAnsi="Palatino Linotype"/>
          <w:b w:val="0"/>
          <w:bCs w:val="0"/>
          <w:i/>
          <w:sz w:val="20"/>
          <w:szCs w:val="20"/>
        </w:rPr>
        <w:t>kemampuan</w:t>
      </w:r>
      <w:proofErr w:type="spellEnd"/>
      <w:r w:rsidRPr="00AA1F3D">
        <w:rPr>
          <w:rFonts w:ascii="Palatino Linotype" w:hAnsi="Palatino Linotype"/>
          <w:b w:val="0"/>
          <w:bCs w:val="0"/>
          <w:i/>
          <w:spacing w:val="1"/>
          <w:sz w:val="20"/>
          <w:szCs w:val="20"/>
        </w:rPr>
        <w:t xml:space="preserve"> </w:t>
      </w:r>
      <w:proofErr w:type="spellStart"/>
      <w:r w:rsidRPr="00AA1F3D">
        <w:rPr>
          <w:rFonts w:ascii="Palatino Linotype" w:hAnsi="Palatino Linotype"/>
          <w:b w:val="0"/>
          <w:bCs w:val="0"/>
          <w:i/>
          <w:sz w:val="20"/>
          <w:szCs w:val="20"/>
        </w:rPr>
        <w:t>siswa</w:t>
      </w:r>
      <w:proofErr w:type="spellEnd"/>
      <w:r w:rsidRPr="00AA1F3D">
        <w:rPr>
          <w:rFonts w:ascii="Palatino Linotype" w:hAnsi="Palatino Linotype"/>
          <w:b w:val="0"/>
          <w:bCs w:val="0"/>
          <w:i/>
          <w:spacing w:val="1"/>
          <w:sz w:val="20"/>
          <w:szCs w:val="20"/>
        </w:rPr>
        <w:t xml:space="preserve"> </w:t>
      </w:r>
      <w:proofErr w:type="spellStart"/>
      <w:r w:rsidRPr="00AA1F3D">
        <w:rPr>
          <w:rFonts w:ascii="Palatino Linotype" w:hAnsi="Palatino Linotype"/>
          <w:b w:val="0"/>
          <w:bCs w:val="0"/>
          <w:i/>
          <w:sz w:val="20"/>
          <w:szCs w:val="20"/>
        </w:rPr>
        <w:t>dalam</w:t>
      </w:r>
      <w:proofErr w:type="spellEnd"/>
      <w:r w:rsidRPr="00AA1F3D">
        <w:rPr>
          <w:rFonts w:ascii="Palatino Linotype" w:hAnsi="Palatino Linotype"/>
          <w:b w:val="0"/>
          <w:bCs w:val="0"/>
          <w:i/>
          <w:spacing w:val="-57"/>
          <w:sz w:val="20"/>
          <w:szCs w:val="20"/>
        </w:rPr>
        <w:t xml:space="preserve"> </w:t>
      </w:r>
      <w:proofErr w:type="spellStart"/>
      <w:r w:rsidRPr="00AA1F3D">
        <w:rPr>
          <w:rFonts w:ascii="Palatino Linotype" w:hAnsi="Palatino Linotype"/>
          <w:b w:val="0"/>
          <w:bCs w:val="0"/>
          <w:i/>
          <w:sz w:val="20"/>
          <w:szCs w:val="20"/>
        </w:rPr>
        <w:t>melakukan</w:t>
      </w:r>
      <w:proofErr w:type="spellEnd"/>
      <w:r w:rsidRPr="00AA1F3D">
        <w:rPr>
          <w:rFonts w:ascii="Palatino Linotype" w:hAnsi="Palatino Linotype"/>
          <w:b w:val="0"/>
          <w:bCs w:val="0"/>
          <w:i/>
          <w:sz w:val="20"/>
          <w:szCs w:val="20"/>
        </w:rPr>
        <w:t xml:space="preserve"> </w:t>
      </w:r>
      <w:proofErr w:type="spellStart"/>
      <w:r w:rsidRPr="00AA1F3D">
        <w:rPr>
          <w:rFonts w:ascii="Palatino Linotype" w:hAnsi="Palatino Linotype"/>
          <w:b w:val="0"/>
          <w:bCs w:val="0"/>
          <w:i/>
          <w:sz w:val="20"/>
          <w:szCs w:val="20"/>
        </w:rPr>
        <w:t>gerakan</w:t>
      </w:r>
      <w:proofErr w:type="spellEnd"/>
      <w:r w:rsidRPr="00AA1F3D">
        <w:rPr>
          <w:rFonts w:ascii="Palatino Linotype" w:hAnsi="Palatino Linotype"/>
          <w:b w:val="0"/>
          <w:bCs w:val="0"/>
          <w:i/>
          <w:sz w:val="20"/>
          <w:szCs w:val="20"/>
        </w:rPr>
        <w:t xml:space="preserve"> </w:t>
      </w:r>
      <w:proofErr w:type="spellStart"/>
      <w:r w:rsidRPr="00AA1F3D">
        <w:rPr>
          <w:rFonts w:ascii="Palatino Linotype" w:hAnsi="Palatino Linotype"/>
          <w:b w:val="0"/>
          <w:bCs w:val="0"/>
          <w:i/>
          <w:sz w:val="20"/>
          <w:szCs w:val="20"/>
        </w:rPr>
        <w:t>shalat</w:t>
      </w:r>
      <w:proofErr w:type="spellEnd"/>
      <w:r w:rsidRPr="00AA1F3D">
        <w:rPr>
          <w:rFonts w:ascii="Palatino Linotype" w:hAnsi="Palatino Linotype"/>
          <w:b w:val="0"/>
          <w:bCs w:val="0"/>
          <w:i/>
          <w:sz w:val="20"/>
          <w:szCs w:val="20"/>
        </w:rPr>
        <w:t xml:space="preserve"> </w:t>
      </w:r>
      <w:proofErr w:type="spellStart"/>
      <w:r w:rsidRPr="00AA1F3D">
        <w:rPr>
          <w:rFonts w:ascii="Palatino Linotype" w:hAnsi="Palatino Linotype"/>
          <w:b w:val="0"/>
          <w:bCs w:val="0"/>
          <w:i/>
          <w:sz w:val="20"/>
          <w:szCs w:val="20"/>
        </w:rPr>
        <w:t>melalui</w:t>
      </w:r>
      <w:proofErr w:type="spellEnd"/>
      <w:r w:rsidRPr="00AA1F3D">
        <w:rPr>
          <w:rFonts w:ascii="Palatino Linotype" w:hAnsi="Palatino Linotype"/>
          <w:b w:val="0"/>
          <w:bCs w:val="0"/>
          <w:i/>
          <w:sz w:val="20"/>
          <w:szCs w:val="20"/>
        </w:rPr>
        <w:t xml:space="preserve"> </w:t>
      </w:r>
      <w:proofErr w:type="spellStart"/>
      <w:r w:rsidRPr="00AA1F3D">
        <w:rPr>
          <w:rFonts w:ascii="Palatino Linotype" w:hAnsi="Palatino Linotype"/>
          <w:b w:val="0"/>
          <w:bCs w:val="0"/>
          <w:i/>
          <w:sz w:val="20"/>
          <w:szCs w:val="20"/>
        </w:rPr>
        <w:t>metode</w:t>
      </w:r>
      <w:proofErr w:type="spellEnd"/>
      <w:r w:rsidRPr="00AA1F3D">
        <w:rPr>
          <w:rFonts w:ascii="Palatino Linotype" w:hAnsi="Palatino Linotype"/>
          <w:b w:val="0"/>
          <w:bCs w:val="0"/>
          <w:i/>
          <w:sz w:val="20"/>
          <w:szCs w:val="20"/>
        </w:rPr>
        <w:t xml:space="preserve"> </w:t>
      </w:r>
      <w:proofErr w:type="spellStart"/>
      <w:r w:rsidRPr="00AA1F3D">
        <w:rPr>
          <w:rFonts w:ascii="Palatino Linotype" w:hAnsi="Palatino Linotype"/>
          <w:b w:val="0"/>
          <w:bCs w:val="0"/>
          <w:i/>
          <w:sz w:val="20"/>
          <w:szCs w:val="20"/>
        </w:rPr>
        <w:t>demonstrasi</w:t>
      </w:r>
      <w:proofErr w:type="spellEnd"/>
      <w:r w:rsidRPr="00AA1F3D">
        <w:rPr>
          <w:rFonts w:ascii="Palatino Linotype" w:hAnsi="Palatino Linotype"/>
          <w:b w:val="0"/>
          <w:bCs w:val="0"/>
          <w:i/>
          <w:sz w:val="20"/>
          <w:szCs w:val="20"/>
        </w:rPr>
        <w:t xml:space="preserve"> </w:t>
      </w:r>
      <w:proofErr w:type="spellStart"/>
      <w:r w:rsidRPr="00AA1F3D">
        <w:rPr>
          <w:rFonts w:ascii="Palatino Linotype" w:hAnsi="Palatino Linotype"/>
          <w:b w:val="0"/>
          <w:bCs w:val="0"/>
          <w:i/>
          <w:sz w:val="20"/>
          <w:szCs w:val="20"/>
        </w:rPr>
        <w:t>kelas</w:t>
      </w:r>
      <w:proofErr w:type="spellEnd"/>
      <w:r w:rsidRPr="00AA1F3D">
        <w:rPr>
          <w:rFonts w:ascii="Palatino Linotype" w:hAnsi="Palatino Linotype"/>
          <w:b w:val="0"/>
          <w:bCs w:val="0"/>
          <w:i/>
          <w:sz w:val="20"/>
          <w:szCs w:val="20"/>
        </w:rPr>
        <w:t xml:space="preserve"> VII SMPN 15 Rejang </w:t>
      </w:r>
      <w:proofErr w:type="spellStart"/>
      <w:proofErr w:type="gramStart"/>
      <w:r w:rsidRPr="00AA1F3D">
        <w:rPr>
          <w:rFonts w:ascii="Palatino Linotype" w:hAnsi="Palatino Linotype"/>
          <w:b w:val="0"/>
          <w:bCs w:val="0"/>
          <w:i/>
          <w:sz w:val="20"/>
          <w:szCs w:val="20"/>
        </w:rPr>
        <w:t>Lebong</w:t>
      </w:r>
      <w:proofErr w:type="spellEnd"/>
      <w:r w:rsidRPr="00AA1F3D">
        <w:rPr>
          <w:rFonts w:ascii="Palatino Linotype" w:hAnsi="Palatino Linotype"/>
          <w:b w:val="0"/>
          <w:bCs w:val="0"/>
          <w:i/>
          <w:sz w:val="20"/>
          <w:szCs w:val="20"/>
        </w:rPr>
        <w:t xml:space="preserve"> .</w:t>
      </w:r>
      <w:proofErr w:type="gramEnd"/>
      <w:r w:rsidRPr="00AA1F3D">
        <w:rPr>
          <w:rFonts w:ascii="Palatino Linotype" w:hAnsi="Palatino Linotype"/>
          <w:b w:val="0"/>
          <w:bCs w:val="0"/>
          <w:i/>
          <w:spacing w:val="1"/>
          <w:sz w:val="20"/>
          <w:szCs w:val="20"/>
        </w:rPr>
        <w:t xml:space="preserve"> </w:t>
      </w:r>
      <w:r w:rsidRPr="00AA1F3D">
        <w:rPr>
          <w:rFonts w:ascii="Palatino Linotype" w:hAnsi="Palatino Linotype"/>
          <w:b w:val="0"/>
          <w:bCs w:val="0"/>
          <w:i/>
          <w:sz w:val="20"/>
          <w:szCs w:val="20"/>
        </w:rPr>
        <w:t>Penelitian</w:t>
      </w:r>
      <w:r w:rsidRPr="00AA1F3D">
        <w:rPr>
          <w:rFonts w:ascii="Palatino Linotype" w:hAnsi="Palatino Linotype"/>
          <w:b w:val="0"/>
          <w:bCs w:val="0"/>
          <w:i/>
          <w:spacing w:val="1"/>
          <w:sz w:val="20"/>
          <w:szCs w:val="20"/>
        </w:rPr>
        <w:t xml:space="preserve"> </w:t>
      </w:r>
      <w:proofErr w:type="spellStart"/>
      <w:r w:rsidRPr="00AA1F3D">
        <w:rPr>
          <w:rFonts w:ascii="Palatino Linotype" w:hAnsi="Palatino Linotype"/>
          <w:b w:val="0"/>
          <w:bCs w:val="0"/>
          <w:i/>
          <w:sz w:val="20"/>
          <w:szCs w:val="20"/>
        </w:rPr>
        <w:t>ini</w:t>
      </w:r>
      <w:proofErr w:type="spellEnd"/>
      <w:r w:rsidRPr="00AA1F3D">
        <w:rPr>
          <w:rFonts w:ascii="Palatino Linotype" w:hAnsi="Palatino Linotype"/>
          <w:b w:val="0"/>
          <w:bCs w:val="0"/>
          <w:i/>
          <w:spacing w:val="1"/>
          <w:sz w:val="20"/>
          <w:szCs w:val="20"/>
        </w:rPr>
        <w:t xml:space="preserve"> </w:t>
      </w:r>
      <w:r w:rsidRPr="00AA1F3D">
        <w:rPr>
          <w:rFonts w:ascii="Palatino Linotype" w:hAnsi="Palatino Linotype"/>
          <w:b w:val="0"/>
          <w:bCs w:val="0"/>
          <w:i/>
          <w:sz w:val="20"/>
          <w:szCs w:val="20"/>
        </w:rPr>
        <w:t>merupakan</w:t>
      </w:r>
      <w:r w:rsidRPr="00AA1F3D">
        <w:rPr>
          <w:rFonts w:ascii="Palatino Linotype" w:hAnsi="Palatino Linotype"/>
          <w:b w:val="0"/>
          <w:bCs w:val="0"/>
          <w:i/>
          <w:spacing w:val="1"/>
          <w:sz w:val="20"/>
          <w:szCs w:val="20"/>
        </w:rPr>
        <w:t xml:space="preserve"> </w:t>
      </w:r>
      <w:proofErr w:type="spellStart"/>
      <w:r w:rsidRPr="00AA1F3D">
        <w:rPr>
          <w:rFonts w:ascii="Palatino Linotype" w:hAnsi="Palatino Linotype"/>
          <w:b w:val="0"/>
          <w:bCs w:val="0"/>
          <w:i/>
          <w:sz w:val="20"/>
          <w:szCs w:val="20"/>
        </w:rPr>
        <w:t>penelitian</w:t>
      </w:r>
      <w:proofErr w:type="spellEnd"/>
      <w:r w:rsidRPr="00AA1F3D">
        <w:rPr>
          <w:rFonts w:ascii="Palatino Linotype" w:hAnsi="Palatino Linotype"/>
          <w:b w:val="0"/>
          <w:bCs w:val="0"/>
          <w:i/>
          <w:spacing w:val="1"/>
          <w:sz w:val="20"/>
          <w:szCs w:val="20"/>
        </w:rPr>
        <w:t xml:space="preserve"> </w:t>
      </w:r>
      <w:proofErr w:type="spellStart"/>
      <w:r w:rsidRPr="00AA1F3D">
        <w:rPr>
          <w:rFonts w:ascii="Palatino Linotype" w:hAnsi="Palatino Linotype"/>
          <w:b w:val="0"/>
          <w:bCs w:val="0"/>
          <w:i/>
          <w:sz w:val="20"/>
          <w:szCs w:val="20"/>
        </w:rPr>
        <w:t>tindakan</w:t>
      </w:r>
      <w:proofErr w:type="spellEnd"/>
      <w:r w:rsidRPr="00AA1F3D">
        <w:rPr>
          <w:rFonts w:ascii="Palatino Linotype" w:hAnsi="Palatino Linotype"/>
          <w:b w:val="0"/>
          <w:bCs w:val="0"/>
          <w:i/>
          <w:spacing w:val="1"/>
          <w:sz w:val="20"/>
          <w:szCs w:val="20"/>
        </w:rPr>
        <w:t xml:space="preserve"> </w:t>
      </w:r>
      <w:proofErr w:type="spellStart"/>
      <w:r w:rsidRPr="00AA1F3D">
        <w:rPr>
          <w:rFonts w:ascii="Palatino Linotype" w:hAnsi="Palatino Linotype"/>
          <w:b w:val="0"/>
          <w:bCs w:val="0"/>
          <w:i/>
          <w:sz w:val="20"/>
          <w:szCs w:val="20"/>
        </w:rPr>
        <w:t>kelas</w:t>
      </w:r>
      <w:proofErr w:type="spellEnd"/>
      <w:r w:rsidRPr="00AA1F3D">
        <w:rPr>
          <w:rFonts w:ascii="Palatino Linotype" w:hAnsi="Palatino Linotype"/>
          <w:b w:val="0"/>
          <w:bCs w:val="0"/>
          <w:i/>
          <w:spacing w:val="1"/>
          <w:sz w:val="20"/>
          <w:szCs w:val="20"/>
        </w:rPr>
        <w:t xml:space="preserve"> </w:t>
      </w:r>
      <w:r w:rsidRPr="00AA1F3D">
        <w:rPr>
          <w:rFonts w:ascii="Palatino Linotype" w:hAnsi="Palatino Linotype"/>
          <w:b w:val="0"/>
          <w:bCs w:val="0"/>
          <w:i/>
          <w:sz w:val="20"/>
          <w:szCs w:val="20"/>
        </w:rPr>
        <w:t>yang</w:t>
      </w:r>
      <w:r w:rsidRPr="00AA1F3D">
        <w:rPr>
          <w:rFonts w:ascii="Palatino Linotype" w:hAnsi="Palatino Linotype"/>
          <w:b w:val="0"/>
          <w:bCs w:val="0"/>
          <w:i/>
          <w:spacing w:val="1"/>
          <w:sz w:val="20"/>
          <w:szCs w:val="20"/>
        </w:rPr>
        <w:t xml:space="preserve"> </w:t>
      </w:r>
      <w:r w:rsidRPr="00AA1F3D">
        <w:rPr>
          <w:rFonts w:ascii="Palatino Linotype" w:hAnsi="Palatino Linotype"/>
          <w:b w:val="0"/>
          <w:bCs w:val="0"/>
          <w:i/>
          <w:sz w:val="20"/>
          <w:szCs w:val="20"/>
        </w:rPr>
        <w:t>di</w:t>
      </w:r>
      <w:r w:rsidRPr="00AA1F3D">
        <w:rPr>
          <w:rFonts w:ascii="Palatino Linotype" w:hAnsi="Palatino Linotype"/>
          <w:b w:val="0"/>
          <w:bCs w:val="0"/>
          <w:i/>
          <w:spacing w:val="1"/>
          <w:sz w:val="20"/>
          <w:szCs w:val="20"/>
        </w:rPr>
        <w:t xml:space="preserve"> </w:t>
      </w:r>
      <w:proofErr w:type="spellStart"/>
      <w:r w:rsidRPr="00AA1F3D">
        <w:rPr>
          <w:rFonts w:ascii="Palatino Linotype" w:hAnsi="Palatino Linotype"/>
          <w:b w:val="0"/>
          <w:bCs w:val="0"/>
          <w:i/>
          <w:sz w:val="20"/>
          <w:szCs w:val="20"/>
        </w:rPr>
        <w:t>laksanakan</w:t>
      </w:r>
      <w:proofErr w:type="spellEnd"/>
      <w:r w:rsidRPr="00AA1F3D">
        <w:rPr>
          <w:rFonts w:ascii="Palatino Linotype" w:hAnsi="Palatino Linotype"/>
          <w:b w:val="0"/>
          <w:bCs w:val="0"/>
          <w:i/>
          <w:sz w:val="20"/>
          <w:szCs w:val="20"/>
        </w:rPr>
        <w:t xml:space="preserve"> </w:t>
      </w:r>
      <w:proofErr w:type="spellStart"/>
      <w:r w:rsidRPr="00AA1F3D">
        <w:rPr>
          <w:rFonts w:ascii="Palatino Linotype" w:hAnsi="Palatino Linotype"/>
          <w:b w:val="0"/>
          <w:bCs w:val="0"/>
          <w:i/>
          <w:sz w:val="20"/>
          <w:szCs w:val="20"/>
        </w:rPr>
        <w:t>selama</w:t>
      </w:r>
      <w:proofErr w:type="spellEnd"/>
      <w:r w:rsidRPr="00AA1F3D">
        <w:rPr>
          <w:rFonts w:ascii="Palatino Linotype" w:hAnsi="Palatino Linotype"/>
          <w:b w:val="0"/>
          <w:bCs w:val="0"/>
          <w:i/>
          <w:sz w:val="20"/>
          <w:szCs w:val="20"/>
        </w:rPr>
        <w:t xml:space="preserve"> 2 </w:t>
      </w:r>
      <w:proofErr w:type="spellStart"/>
      <w:r w:rsidRPr="00AA1F3D">
        <w:rPr>
          <w:rFonts w:ascii="Palatino Linotype" w:hAnsi="Palatino Linotype"/>
          <w:b w:val="0"/>
          <w:bCs w:val="0"/>
          <w:i/>
          <w:sz w:val="20"/>
          <w:szCs w:val="20"/>
        </w:rPr>
        <w:t>siklus</w:t>
      </w:r>
      <w:proofErr w:type="spellEnd"/>
      <w:r w:rsidRPr="00AA1F3D">
        <w:rPr>
          <w:rFonts w:ascii="Palatino Linotype" w:hAnsi="Palatino Linotype"/>
          <w:b w:val="0"/>
          <w:bCs w:val="0"/>
          <w:i/>
          <w:sz w:val="20"/>
          <w:szCs w:val="20"/>
        </w:rPr>
        <w:t xml:space="preserve"> masing-masing </w:t>
      </w:r>
      <w:proofErr w:type="spellStart"/>
      <w:r w:rsidRPr="00AA1F3D">
        <w:rPr>
          <w:rFonts w:ascii="Palatino Linotype" w:hAnsi="Palatino Linotype"/>
          <w:b w:val="0"/>
          <w:bCs w:val="0"/>
          <w:i/>
          <w:sz w:val="20"/>
          <w:szCs w:val="20"/>
        </w:rPr>
        <w:t>siklus</w:t>
      </w:r>
      <w:proofErr w:type="spellEnd"/>
      <w:r w:rsidRPr="00AA1F3D">
        <w:rPr>
          <w:rFonts w:ascii="Palatino Linotype" w:hAnsi="Palatino Linotype"/>
          <w:b w:val="0"/>
          <w:bCs w:val="0"/>
          <w:i/>
          <w:sz w:val="20"/>
          <w:szCs w:val="20"/>
        </w:rPr>
        <w:t xml:space="preserve"> </w:t>
      </w:r>
      <w:proofErr w:type="spellStart"/>
      <w:r w:rsidRPr="00AA1F3D">
        <w:rPr>
          <w:rFonts w:ascii="Palatino Linotype" w:hAnsi="Palatino Linotype"/>
          <w:b w:val="0"/>
          <w:bCs w:val="0"/>
          <w:i/>
          <w:sz w:val="20"/>
          <w:szCs w:val="20"/>
        </w:rPr>
        <w:t>terdiri</w:t>
      </w:r>
      <w:proofErr w:type="spellEnd"/>
      <w:r w:rsidRPr="00AA1F3D">
        <w:rPr>
          <w:rFonts w:ascii="Palatino Linotype" w:hAnsi="Palatino Linotype"/>
          <w:b w:val="0"/>
          <w:bCs w:val="0"/>
          <w:i/>
          <w:sz w:val="20"/>
          <w:szCs w:val="20"/>
        </w:rPr>
        <w:t xml:space="preserve"> </w:t>
      </w:r>
      <w:proofErr w:type="spellStart"/>
      <w:r w:rsidRPr="00AA1F3D">
        <w:rPr>
          <w:rFonts w:ascii="Palatino Linotype" w:hAnsi="Palatino Linotype"/>
          <w:b w:val="0"/>
          <w:bCs w:val="0"/>
          <w:i/>
          <w:sz w:val="20"/>
          <w:szCs w:val="20"/>
        </w:rPr>
        <w:t>dari</w:t>
      </w:r>
      <w:proofErr w:type="spellEnd"/>
      <w:r w:rsidRPr="00AA1F3D">
        <w:rPr>
          <w:rFonts w:ascii="Palatino Linotype" w:hAnsi="Palatino Linotype"/>
          <w:b w:val="0"/>
          <w:bCs w:val="0"/>
          <w:i/>
          <w:sz w:val="20"/>
          <w:szCs w:val="20"/>
        </w:rPr>
        <w:t xml:space="preserve"> 2 </w:t>
      </w:r>
      <w:proofErr w:type="spellStart"/>
      <w:r w:rsidRPr="00AA1F3D">
        <w:rPr>
          <w:rFonts w:ascii="Palatino Linotype" w:hAnsi="Palatino Linotype"/>
          <w:b w:val="0"/>
          <w:bCs w:val="0"/>
          <w:i/>
          <w:sz w:val="20"/>
          <w:szCs w:val="20"/>
        </w:rPr>
        <w:t>pertemuan</w:t>
      </w:r>
      <w:proofErr w:type="spellEnd"/>
      <w:r w:rsidRPr="00AA1F3D">
        <w:rPr>
          <w:rFonts w:ascii="Palatino Linotype" w:hAnsi="Palatino Linotype"/>
          <w:b w:val="0"/>
          <w:bCs w:val="0"/>
          <w:i/>
          <w:sz w:val="20"/>
          <w:szCs w:val="20"/>
        </w:rPr>
        <w:t xml:space="preserve">. </w:t>
      </w:r>
      <w:proofErr w:type="spellStart"/>
      <w:r w:rsidRPr="00AA1F3D">
        <w:rPr>
          <w:rFonts w:ascii="Palatino Linotype" w:hAnsi="Palatino Linotype"/>
          <w:b w:val="0"/>
          <w:bCs w:val="0"/>
          <w:i/>
          <w:sz w:val="20"/>
          <w:szCs w:val="20"/>
        </w:rPr>
        <w:t>Setiap</w:t>
      </w:r>
      <w:proofErr w:type="spellEnd"/>
      <w:r w:rsidRPr="00AA1F3D">
        <w:rPr>
          <w:rFonts w:ascii="Palatino Linotype" w:hAnsi="Palatino Linotype"/>
          <w:b w:val="0"/>
          <w:bCs w:val="0"/>
          <w:i/>
          <w:spacing w:val="1"/>
          <w:sz w:val="20"/>
          <w:szCs w:val="20"/>
        </w:rPr>
        <w:t xml:space="preserve"> </w:t>
      </w:r>
      <w:proofErr w:type="spellStart"/>
      <w:r w:rsidRPr="00AA1F3D">
        <w:rPr>
          <w:rFonts w:ascii="Palatino Linotype" w:hAnsi="Palatino Linotype"/>
          <w:b w:val="0"/>
          <w:bCs w:val="0"/>
          <w:i/>
          <w:sz w:val="20"/>
          <w:szCs w:val="20"/>
        </w:rPr>
        <w:t>siklus</w:t>
      </w:r>
      <w:proofErr w:type="spellEnd"/>
      <w:r w:rsidRPr="00AA1F3D">
        <w:rPr>
          <w:rFonts w:ascii="Palatino Linotype" w:hAnsi="Palatino Linotype"/>
          <w:b w:val="0"/>
          <w:bCs w:val="0"/>
          <w:i/>
          <w:sz w:val="20"/>
          <w:szCs w:val="20"/>
        </w:rPr>
        <w:t xml:space="preserve"> </w:t>
      </w:r>
      <w:proofErr w:type="spellStart"/>
      <w:r w:rsidRPr="00AA1F3D">
        <w:rPr>
          <w:rFonts w:ascii="Palatino Linotype" w:hAnsi="Palatino Linotype"/>
          <w:b w:val="0"/>
          <w:bCs w:val="0"/>
          <w:i/>
          <w:sz w:val="20"/>
          <w:szCs w:val="20"/>
        </w:rPr>
        <w:t>terdiri</w:t>
      </w:r>
      <w:proofErr w:type="spellEnd"/>
      <w:r w:rsidRPr="00AA1F3D">
        <w:rPr>
          <w:rFonts w:ascii="Palatino Linotype" w:hAnsi="Palatino Linotype"/>
          <w:b w:val="0"/>
          <w:bCs w:val="0"/>
          <w:i/>
          <w:sz w:val="20"/>
          <w:szCs w:val="20"/>
        </w:rPr>
        <w:t xml:space="preserve"> </w:t>
      </w:r>
      <w:proofErr w:type="spellStart"/>
      <w:r w:rsidRPr="00AA1F3D">
        <w:rPr>
          <w:rFonts w:ascii="Palatino Linotype" w:hAnsi="Palatino Linotype"/>
          <w:b w:val="0"/>
          <w:bCs w:val="0"/>
          <w:i/>
          <w:sz w:val="20"/>
          <w:szCs w:val="20"/>
        </w:rPr>
        <w:t>dari</w:t>
      </w:r>
      <w:proofErr w:type="spellEnd"/>
      <w:r w:rsidRPr="00AA1F3D">
        <w:rPr>
          <w:rFonts w:ascii="Palatino Linotype" w:hAnsi="Palatino Linotype"/>
          <w:b w:val="0"/>
          <w:bCs w:val="0"/>
          <w:i/>
          <w:sz w:val="20"/>
          <w:szCs w:val="20"/>
        </w:rPr>
        <w:t xml:space="preserve"> </w:t>
      </w:r>
      <w:proofErr w:type="spellStart"/>
      <w:r w:rsidRPr="00AA1F3D">
        <w:rPr>
          <w:rFonts w:ascii="Palatino Linotype" w:hAnsi="Palatino Linotype"/>
          <w:b w:val="0"/>
          <w:bCs w:val="0"/>
          <w:i/>
          <w:sz w:val="20"/>
          <w:szCs w:val="20"/>
        </w:rPr>
        <w:t>tahap</w:t>
      </w:r>
      <w:proofErr w:type="spellEnd"/>
      <w:r w:rsidRPr="00AA1F3D">
        <w:rPr>
          <w:rFonts w:ascii="Palatino Linotype" w:hAnsi="Palatino Linotype"/>
          <w:b w:val="0"/>
          <w:bCs w:val="0"/>
          <w:i/>
          <w:sz w:val="20"/>
          <w:szCs w:val="20"/>
        </w:rPr>
        <w:t xml:space="preserve"> </w:t>
      </w:r>
      <w:proofErr w:type="spellStart"/>
      <w:r w:rsidRPr="00AA1F3D">
        <w:rPr>
          <w:rFonts w:ascii="Palatino Linotype" w:hAnsi="Palatino Linotype"/>
          <w:b w:val="0"/>
          <w:bCs w:val="0"/>
          <w:i/>
          <w:sz w:val="20"/>
          <w:szCs w:val="20"/>
        </w:rPr>
        <w:t>perencanaan</w:t>
      </w:r>
      <w:proofErr w:type="spellEnd"/>
      <w:r w:rsidRPr="00AA1F3D">
        <w:rPr>
          <w:rFonts w:ascii="Palatino Linotype" w:hAnsi="Palatino Linotype"/>
          <w:b w:val="0"/>
          <w:bCs w:val="0"/>
          <w:i/>
          <w:sz w:val="20"/>
          <w:szCs w:val="20"/>
        </w:rPr>
        <w:t xml:space="preserve">, </w:t>
      </w:r>
      <w:proofErr w:type="spellStart"/>
      <w:r w:rsidRPr="00AA1F3D">
        <w:rPr>
          <w:rFonts w:ascii="Palatino Linotype" w:hAnsi="Palatino Linotype"/>
          <w:b w:val="0"/>
          <w:bCs w:val="0"/>
          <w:i/>
          <w:sz w:val="20"/>
          <w:szCs w:val="20"/>
        </w:rPr>
        <w:t>pelaksanaan</w:t>
      </w:r>
      <w:proofErr w:type="spellEnd"/>
      <w:r w:rsidRPr="00AA1F3D">
        <w:rPr>
          <w:rFonts w:ascii="Palatino Linotype" w:hAnsi="Palatino Linotype"/>
          <w:b w:val="0"/>
          <w:bCs w:val="0"/>
          <w:i/>
          <w:sz w:val="20"/>
          <w:szCs w:val="20"/>
        </w:rPr>
        <w:t xml:space="preserve">, </w:t>
      </w:r>
      <w:proofErr w:type="spellStart"/>
      <w:r w:rsidRPr="00AA1F3D">
        <w:rPr>
          <w:rFonts w:ascii="Palatino Linotype" w:hAnsi="Palatino Linotype"/>
          <w:b w:val="0"/>
          <w:bCs w:val="0"/>
          <w:i/>
          <w:sz w:val="20"/>
          <w:szCs w:val="20"/>
        </w:rPr>
        <w:t>observasi</w:t>
      </w:r>
      <w:proofErr w:type="spellEnd"/>
      <w:r w:rsidRPr="00AA1F3D">
        <w:rPr>
          <w:rFonts w:ascii="Palatino Linotype" w:hAnsi="Palatino Linotype"/>
          <w:b w:val="0"/>
          <w:bCs w:val="0"/>
          <w:i/>
          <w:sz w:val="20"/>
          <w:szCs w:val="20"/>
        </w:rPr>
        <w:t xml:space="preserve">, dan </w:t>
      </w:r>
      <w:proofErr w:type="spellStart"/>
      <w:r w:rsidRPr="00AA1F3D">
        <w:rPr>
          <w:rFonts w:ascii="Palatino Linotype" w:hAnsi="Palatino Linotype"/>
          <w:b w:val="0"/>
          <w:bCs w:val="0"/>
          <w:i/>
          <w:sz w:val="20"/>
          <w:szCs w:val="20"/>
        </w:rPr>
        <w:t>rafleksi</w:t>
      </w:r>
      <w:proofErr w:type="spellEnd"/>
      <w:r w:rsidRPr="00AA1F3D">
        <w:rPr>
          <w:rFonts w:ascii="Palatino Linotype" w:hAnsi="Palatino Linotype"/>
          <w:b w:val="0"/>
          <w:bCs w:val="0"/>
          <w:i/>
          <w:sz w:val="20"/>
          <w:szCs w:val="20"/>
        </w:rPr>
        <w:t xml:space="preserve">. </w:t>
      </w:r>
      <w:proofErr w:type="spellStart"/>
      <w:r w:rsidRPr="00AA1F3D">
        <w:rPr>
          <w:rFonts w:ascii="Palatino Linotype" w:hAnsi="Palatino Linotype"/>
          <w:b w:val="0"/>
          <w:bCs w:val="0"/>
          <w:i/>
          <w:sz w:val="20"/>
          <w:szCs w:val="20"/>
        </w:rPr>
        <w:t>Subyek</w:t>
      </w:r>
      <w:proofErr w:type="spellEnd"/>
      <w:r w:rsidRPr="00AA1F3D">
        <w:rPr>
          <w:rFonts w:ascii="Palatino Linotype" w:hAnsi="Palatino Linotype"/>
          <w:b w:val="0"/>
          <w:bCs w:val="0"/>
          <w:i/>
          <w:spacing w:val="1"/>
          <w:sz w:val="20"/>
          <w:szCs w:val="20"/>
        </w:rPr>
        <w:t xml:space="preserve"> </w:t>
      </w:r>
      <w:proofErr w:type="spellStart"/>
      <w:r w:rsidRPr="00AA1F3D">
        <w:rPr>
          <w:rFonts w:ascii="Palatino Linotype" w:hAnsi="Palatino Linotype"/>
          <w:b w:val="0"/>
          <w:bCs w:val="0"/>
          <w:i/>
          <w:sz w:val="20"/>
          <w:szCs w:val="20"/>
        </w:rPr>
        <w:t>penelitian</w:t>
      </w:r>
      <w:proofErr w:type="spellEnd"/>
      <w:r w:rsidRPr="00AA1F3D">
        <w:rPr>
          <w:rFonts w:ascii="Palatino Linotype" w:hAnsi="Palatino Linotype"/>
          <w:b w:val="0"/>
          <w:bCs w:val="0"/>
          <w:i/>
          <w:spacing w:val="1"/>
          <w:sz w:val="20"/>
          <w:szCs w:val="20"/>
        </w:rPr>
        <w:t xml:space="preserve"> </w:t>
      </w:r>
      <w:proofErr w:type="spellStart"/>
      <w:r w:rsidRPr="00AA1F3D">
        <w:rPr>
          <w:rFonts w:ascii="Palatino Linotype" w:hAnsi="Palatino Linotype"/>
          <w:b w:val="0"/>
          <w:bCs w:val="0"/>
          <w:i/>
          <w:sz w:val="20"/>
          <w:szCs w:val="20"/>
        </w:rPr>
        <w:t>adalah</w:t>
      </w:r>
      <w:proofErr w:type="spellEnd"/>
      <w:r w:rsidRPr="00AA1F3D">
        <w:rPr>
          <w:rFonts w:ascii="Palatino Linotype" w:hAnsi="Palatino Linotype"/>
          <w:b w:val="0"/>
          <w:bCs w:val="0"/>
          <w:i/>
          <w:spacing w:val="1"/>
          <w:sz w:val="20"/>
          <w:szCs w:val="20"/>
        </w:rPr>
        <w:t xml:space="preserve"> </w:t>
      </w:r>
      <w:proofErr w:type="spellStart"/>
      <w:r w:rsidRPr="00AA1F3D">
        <w:rPr>
          <w:rFonts w:ascii="Palatino Linotype" w:hAnsi="Palatino Linotype"/>
          <w:b w:val="0"/>
          <w:bCs w:val="0"/>
          <w:i/>
          <w:sz w:val="20"/>
          <w:szCs w:val="20"/>
        </w:rPr>
        <w:t>siswa</w:t>
      </w:r>
      <w:proofErr w:type="spellEnd"/>
      <w:r w:rsidRPr="00AA1F3D">
        <w:rPr>
          <w:rFonts w:ascii="Palatino Linotype" w:hAnsi="Palatino Linotype"/>
          <w:b w:val="0"/>
          <w:bCs w:val="0"/>
          <w:i/>
          <w:spacing w:val="1"/>
          <w:sz w:val="20"/>
          <w:szCs w:val="20"/>
        </w:rPr>
        <w:t xml:space="preserve"> </w:t>
      </w:r>
      <w:proofErr w:type="spellStart"/>
      <w:r w:rsidRPr="00AA1F3D">
        <w:rPr>
          <w:rFonts w:ascii="Palatino Linotype" w:hAnsi="Palatino Linotype"/>
          <w:b w:val="0"/>
          <w:bCs w:val="0"/>
          <w:i/>
          <w:sz w:val="20"/>
          <w:szCs w:val="20"/>
        </w:rPr>
        <w:t>kelas</w:t>
      </w:r>
      <w:proofErr w:type="spellEnd"/>
      <w:r w:rsidRPr="00AA1F3D">
        <w:rPr>
          <w:rFonts w:ascii="Palatino Linotype" w:hAnsi="Palatino Linotype"/>
          <w:b w:val="0"/>
          <w:bCs w:val="0"/>
          <w:i/>
          <w:spacing w:val="1"/>
          <w:sz w:val="20"/>
          <w:szCs w:val="20"/>
        </w:rPr>
        <w:t xml:space="preserve"> </w:t>
      </w:r>
      <w:r w:rsidRPr="00AA1F3D">
        <w:rPr>
          <w:rFonts w:ascii="Palatino Linotype" w:hAnsi="Palatino Linotype"/>
          <w:b w:val="0"/>
          <w:bCs w:val="0"/>
          <w:i/>
          <w:sz w:val="20"/>
          <w:szCs w:val="20"/>
        </w:rPr>
        <w:t>VII</w:t>
      </w:r>
      <w:r w:rsidRPr="00AA1F3D">
        <w:rPr>
          <w:rFonts w:ascii="Palatino Linotype" w:hAnsi="Palatino Linotype"/>
          <w:b w:val="0"/>
          <w:bCs w:val="0"/>
          <w:i/>
          <w:spacing w:val="1"/>
          <w:sz w:val="20"/>
          <w:szCs w:val="20"/>
        </w:rPr>
        <w:t xml:space="preserve"> </w:t>
      </w:r>
      <w:r w:rsidRPr="00AA1F3D">
        <w:rPr>
          <w:rFonts w:ascii="Palatino Linotype" w:hAnsi="Palatino Linotype"/>
          <w:b w:val="0"/>
          <w:bCs w:val="0"/>
          <w:i/>
          <w:sz w:val="20"/>
          <w:szCs w:val="20"/>
        </w:rPr>
        <w:t xml:space="preserve">SMPN 15 Rejang </w:t>
      </w:r>
      <w:proofErr w:type="spellStart"/>
      <w:r w:rsidRPr="00AA1F3D">
        <w:rPr>
          <w:rFonts w:ascii="Palatino Linotype" w:hAnsi="Palatino Linotype"/>
          <w:b w:val="0"/>
          <w:bCs w:val="0"/>
          <w:i/>
          <w:sz w:val="20"/>
          <w:szCs w:val="20"/>
        </w:rPr>
        <w:t>Lebong</w:t>
      </w:r>
      <w:proofErr w:type="spellEnd"/>
      <w:r w:rsidRPr="00AA1F3D">
        <w:rPr>
          <w:rFonts w:ascii="Palatino Linotype" w:hAnsi="Palatino Linotype"/>
          <w:b w:val="0"/>
          <w:bCs w:val="0"/>
          <w:i/>
          <w:sz w:val="20"/>
          <w:szCs w:val="20"/>
        </w:rPr>
        <w:t>.</w:t>
      </w:r>
      <w:r w:rsidRPr="00AA1F3D">
        <w:rPr>
          <w:rFonts w:ascii="Palatino Linotype" w:hAnsi="Palatino Linotype"/>
          <w:b w:val="0"/>
          <w:bCs w:val="0"/>
          <w:i/>
          <w:spacing w:val="1"/>
          <w:sz w:val="20"/>
          <w:szCs w:val="20"/>
        </w:rPr>
        <w:t xml:space="preserve"> </w:t>
      </w:r>
      <w:r w:rsidRPr="00AA1F3D">
        <w:rPr>
          <w:rFonts w:ascii="Palatino Linotype" w:hAnsi="Palatino Linotype"/>
          <w:b w:val="0"/>
          <w:bCs w:val="0"/>
          <w:i/>
          <w:sz w:val="20"/>
          <w:szCs w:val="20"/>
        </w:rPr>
        <w:t>Teknik</w:t>
      </w:r>
      <w:r w:rsidRPr="00AA1F3D">
        <w:rPr>
          <w:rFonts w:ascii="Palatino Linotype" w:hAnsi="Palatino Linotype"/>
          <w:b w:val="0"/>
          <w:bCs w:val="0"/>
          <w:i/>
          <w:spacing w:val="1"/>
          <w:sz w:val="20"/>
          <w:szCs w:val="20"/>
        </w:rPr>
        <w:t xml:space="preserve"> </w:t>
      </w:r>
      <w:proofErr w:type="spellStart"/>
      <w:r w:rsidRPr="00AA1F3D">
        <w:rPr>
          <w:rFonts w:ascii="Palatino Linotype" w:hAnsi="Palatino Linotype"/>
          <w:b w:val="0"/>
          <w:bCs w:val="0"/>
          <w:i/>
          <w:sz w:val="20"/>
          <w:szCs w:val="20"/>
        </w:rPr>
        <w:t>pengumpulan</w:t>
      </w:r>
      <w:proofErr w:type="spellEnd"/>
      <w:r w:rsidRPr="00AA1F3D">
        <w:rPr>
          <w:rFonts w:ascii="Palatino Linotype" w:hAnsi="Palatino Linotype"/>
          <w:b w:val="0"/>
          <w:bCs w:val="0"/>
          <w:i/>
          <w:sz w:val="20"/>
          <w:szCs w:val="20"/>
        </w:rPr>
        <w:t xml:space="preserve"> data </w:t>
      </w:r>
      <w:proofErr w:type="spellStart"/>
      <w:r w:rsidRPr="00AA1F3D">
        <w:rPr>
          <w:rFonts w:ascii="Palatino Linotype" w:hAnsi="Palatino Linotype"/>
          <w:b w:val="0"/>
          <w:bCs w:val="0"/>
          <w:i/>
          <w:sz w:val="20"/>
          <w:szCs w:val="20"/>
        </w:rPr>
        <w:t>menggunakan</w:t>
      </w:r>
      <w:proofErr w:type="spellEnd"/>
      <w:r w:rsidRPr="00AA1F3D">
        <w:rPr>
          <w:rFonts w:ascii="Palatino Linotype" w:hAnsi="Palatino Linotype"/>
          <w:b w:val="0"/>
          <w:bCs w:val="0"/>
          <w:i/>
          <w:sz w:val="20"/>
          <w:szCs w:val="20"/>
        </w:rPr>
        <w:t xml:space="preserve"> </w:t>
      </w:r>
      <w:proofErr w:type="spellStart"/>
      <w:r w:rsidRPr="00AA1F3D">
        <w:rPr>
          <w:rFonts w:ascii="Palatino Linotype" w:hAnsi="Palatino Linotype"/>
          <w:b w:val="0"/>
          <w:bCs w:val="0"/>
          <w:i/>
          <w:sz w:val="20"/>
          <w:szCs w:val="20"/>
        </w:rPr>
        <w:t>tes</w:t>
      </w:r>
      <w:proofErr w:type="spellEnd"/>
      <w:r w:rsidRPr="00AA1F3D">
        <w:rPr>
          <w:rFonts w:ascii="Palatino Linotype" w:hAnsi="Palatino Linotype"/>
          <w:b w:val="0"/>
          <w:bCs w:val="0"/>
          <w:i/>
          <w:sz w:val="20"/>
          <w:szCs w:val="20"/>
        </w:rPr>
        <w:t xml:space="preserve">, </w:t>
      </w:r>
      <w:proofErr w:type="spellStart"/>
      <w:r w:rsidRPr="00AA1F3D">
        <w:rPr>
          <w:rFonts w:ascii="Palatino Linotype" w:hAnsi="Palatino Linotype"/>
          <w:b w:val="0"/>
          <w:bCs w:val="0"/>
          <w:i/>
          <w:sz w:val="20"/>
          <w:szCs w:val="20"/>
        </w:rPr>
        <w:t>obervasi</w:t>
      </w:r>
      <w:proofErr w:type="spellEnd"/>
      <w:r w:rsidRPr="00AA1F3D">
        <w:rPr>
          <w:rFonts w:ascii="Palatino Linotype" w:hAnsi="Palatino Linotype"/>
          <w:b w:val="0"/>
          <w:bCs w:val="0"/>
          <w:i/>
          <w:sz w:val="20"/>
          <w:szCs w:val="20"/>
        </w:rPr>
        <w:t>, dan interview.</w:t>
      </w:r>
      <w:r w:rsidRPr="00AA1F3D">
        <w:rPr>
          <w:rFonts w:ascii="Palatino Linotype" w:hAnsi="Palatino Linotype"/>
          <w:b w:val="0"/>
          <w:bCs w:val="0"/>
          <w:i/>
          <w:spacing w:val="1"/>
          <w:sz w:val="20"/>
          <w:szCs w:val="20"/>
        </w:rPr>
        <w:t xml:space="preserve"> </w:t>
      </w:r>
      <w:r w:rsidRPr="00AA1F3D">
        <w:rPr>
          <w:rFonts w:ascii="Palatino Linotype" w:hAnsi="Palatino Linotype"/>
          <w:b w:val="0"/>
          <w:bCs w:val="0"/>
          <w:i/>
          <w:sz w:val="20"/>
          <w:szCs w:val="20"/>
        </w:rPr>
        <w:t xml:space="preserve">Validitas data </w:t>
      </w:r>
      <w:proofErr w:type="spellStart"/>
      <w:r w:rsidRPr="00AA1F3D">
        <w:rPr>
          <w:rFonts w:ascii="Palatino Linotype" w:hAnsi="Palatino Linotype"/>
          <w:b w:val="0"/>
          <w:bCs w:val="0"/>
          <w:i/>
          <w:sz w:val="20"/>
          <w:szCs w:val="20"/>
        </w:rPr>
        <w:t>dengan</w:t>
      </w:r>
      <w:proofErr w:type="spellEnd"/>
      <w:r w:rsidRPr="00AA1F3D">
        <w:rPr>
          <w:rFonts w:ascii="Palatino Linotype" w:hAnsi="Palatino Linotype"/>
          <w:b w:val="0"/>
          <w:bCs w:val="0"/>
          <w:i/>
          <w:spacing w:val="1"/>
          <w:sz w:val="20"/>
          <w:szCs w:val="20"/>
        </w:rPr>
        <w:t xml:space="preserve"> </w:t>
      </w:r>
      <w:proofErr w:type="spellStart"/>
      <w:r w:rsidRPr="00AA1F3D">
        <w:rPr>
          <w:rFonts w:ascii="Palatino Linotype" w:hAnsi="Palatino Linotype"/>
          <w:b w:val="0"/>
          <w:bCs w:val="0"/>
          <w:i/>
          <w:sz w:val="20"/>
          <w:szCs w:val="20"/>
        </w:rPr>
        <w:t>menggunakan</w:t>
      </w:r>
      <w:proofErr w:type="spellEnd"/>
      <w:r w:rsidRPr="00AA1F3D">
        <w:rPr>
          <w:rFonts w:ascii="Palatino Linotype" w:hAnsi="Palatino Linotype"/>
          <w:b w:val="0"/>
          <w:bCs w:val="0"/>
          <w:i/>
          <w:spacing w:val="1"/>
          <w:sz w:val="20"/>
          <w:szCs w:val="20"/>
        </w:rPr>
        <w:t xml:space="preserve"> </w:t>
      </w:r>
      <w:proofErr w:type="spellStart"/>
      <w:r w:rsidRPr="00AA1F3D">
        <w:rPr>
          <w:rFonts w:ascii="Palatino Linotype" w:hAnsi="Palatino Linotype"/>
          <w:b w:val="0"/>
          <w:bCs w:val="0"/>
          <w:i/>
          <w:sz w:val="20"/>
          <w:szCs w:val="20"/>
        </w:rPr>
        <w:t>teknik</w:t>
      </w:r>
      <w:proofErr w:type="spellEnd"/>
      <w:r w:rsidRPr="00AA1F3D">
        <w:rPr>
          <w:rFonts w:ascii="Palatino Linotype" w:hAnsi="Palatino Linotype"/>
          <w:b w:val="0"/>
          <w:bCs w:val="0"/>
          <w:i/>
          <w:spacing w:val="1"/>
          <w:sz w:val="20"/>
          <w:szCs w:val="20"/>
        </w:rPr>
        <w:t xml:space="preserve"> </w:t>
      </w:r>
      <w:proofErr w:type="spellStart"/>
      <w:r w:rsidRPr="00AA1F3D">
        <w:rPr>
          <w:rFonts w:ascii="Palatino Linotype" w:hAnsi="Palatino Linotype"/>
          <w:b w:val="0"/>
          <w:bCs w:val="0"/>
          <w:i/>
          <w:sz w:val="20"/>
          <w:szCs w:val="20"/>
        </w:rPr>
        <w:t>tringulasi</w:t>
      </w:r>
      <w:proofErr w:type="spellEnd"/>
      <w:r w:rsidRPr="00AA1F3D">
        <w:rPr>
          <w:rFonts w:ascii="Palatino Linotype" w:hAnsi="Palatino Linotype"/>
          <w:b w:val="0"/>
          <w:bCs w:val="0"/>
          <w:i/>
          <w:sz w:val="20"/>
          <w:szCs w:val="20"/>
        </w:rPr>
        <w:t>.</w:t>
      </w:r>
      <w:r w:rsidRPr="00AA1F3D">
        <w:rPr>
          <w:rFonts w:ascii="Palatino Linotype" w:hAnsi="Palatino Linotype"/>
          <w:b w:val="0"/>
          <w:bCs w:val="0"/>
          <w:i/>
          <w:spacing w:val="1"/>
          <w:sz w:val="20"/>
          <w:szCs w:val="20"/>
        </w:rPr>
        <w:t xml:space="preserve"> </w:t>
      </w:r>
      <w:r w:rsidRPr="00AA1F3D">
        <w:rPr>
          <w:rFonts w:ascii="Palatino Linotype" w:hAnsi="Palatino Linotype"/>
          <w:b w:val="0"/>
          <w:bCs w:val="0"/>
          <w:i/>
          <w:sz w:val="20"/>
          <w:szCs w:val="20"/>
        </w:rPr>
        <w:t>Hasil</w:t>
      </w:r>
      <w:r w:rsidRPr="00AA1F3D">
        <w:rPr>
          <w:rFonts w:ascii="Palatino Linotype" w:hAnsi="Palatino Linotype"/>
          <w:b w:val="0"/>
          <w:bCs w:val="0"/>
          <w:i/>
          <w:spacing w:val="1"/>
          <w:sz w:val="20"/>
          <w:szCs w:val="20"/>
        </w:rPr>
        <w:t xml:space="preserve"> </w:t>
      </w:r>
      <w:proofErr w:type="spellStart"/>
      <w:r w:rsidRPr="00AA1F3D">
        <w:rPr>
          <w:rFonts w:ascii="Palatino Linotype" w:hAnsi="Palatino Linotype"/>
          <w:b w:val="0"/>
          <w:bCs w:val="0"/>
          <w:i/>
          <w:sz w:val="20"/>
          <w:szCs w:val="20"/>
        </w:rPr>
        <w:t>analisis</w:t>
      </w:r>
      <w:proofErr w:type="spellEnd"/>
      <w:r w:rsidRPr="00AA1F3D">
        <w:rPr>
          <w:rFonts w:ascii="Palatino Linotype" w:hAnsi="Palatino Linotype"/>
          <w:b w:val="0"/>
          <w:bCs w:val="0"/>
          <w:i/>
          <w:spacing w:val="1"/>
          <w:sz w:val="20"/>
          <w:szCs w:val="20"/>
        </w:rPr>
        <w:t xml:space="preserve"> </w:t>
      </w:r>
      <w:proofErr w:type="spellStart"/>
      <w:r w:rsidRPr="00AA1F3D">
        <w:rPr>
          <w:rFonts w:ascii="Palatino Linotype" w:hAnsi="Palatino Linotype"/>
          <w:b w:val="0"/>
          <w:bCs w:val="0"/>
          <w:i/>
          <w:sz w:val="20"/>
          <w:szCs w:val="20"/>
        </w:rPr>
        <w:t>menunjukkan</w:t>
      </w:r>
      <w:proofErr w:type="spellEnd"/>
      <w:r w:rsidRPr="00AA1F3D">
        <w:rPr>
          <w:rFonts w:ascii="Palatino Linotype" w:hAnsi="Palatino Linotype"/>
          <w:b w:val="0"/>
          <w:bCs w:val="0"/>
          <w:i/>
          <w:spacing w:val="1"/>
          <w:sz w:val="20"/>
          <w:szCs w:val="20"/>
        </w:rPr>
        <w:t xml:space="preserve"> </w:t>
      </w:r>
      <w:proofErr w:type="spellStart"/>
      <w:r w:rsidRPr="00AA1F3D">
        <w:rPr>
          <w:rFonts w:ascii="Palatino Linotype" w:hAnsi="Palatino Linotype"/>
          <w:b w:val="0"/>
          <w:bCs w:val="0"/>
          <w:i/>
          <w:sz w:val="20"/>
          <w:szCs w:val="20"/>
        </w:rPr>
        <w:t>bahwa</w:t>
      </w:r>
      <w:proofErr w:type="spellEnd"/>
      <w:r w:rsidRPr="00AA1F3D">
        <w:rPr>
          <w:rFonts w:ascii="Palatino Linotype" w:hAnsi="Palatino Linotype"/>
          <w:b w:val="0"/>
          <w:bCs w:val="0"/>
          <w:i/>
          <w:spacing w:val="61"/>
          <w:sz w:val="20"/>
          <w:szCs w:val="20"/>
        </w:rPr>
        <w:t xml:space="preserve"> </w:t>
      </w:r>
      <w:r w:rsidRPr="00AA1F3D">
        <w:rPr>
          <w:rFonts w:ascii="Palatino Linotype" w:hAnsi="Palatino Linotype"/>
          <w:b w:val="0"/>
          <w:bCs w:val="0"/>
          <w:i/>
          <w:sz w:val="20"/>
          <w:szCs w:val="20"/>
        </w:rPr>
        <w:t>pada</w:t>
      </w:r>
      <w:r w:rsidRPr="00AA1F3D">
        <w:rPr>
          <w:rFonts w:ascii="Palatino Linotype" w:hAnsi="Palatino Linotype"/>
          <w:b w:val="0"/>
          <w:bCs w:val="0"/>
          <w:i/>
          <w:spacing w:val="1"/>
          <w:sz w:val="20"/>
          <w:szCs w:val="20"/>
        </w:rPr>
        <w:t xml:space="preserve"> </w:t>
      </w:r>
      <w:proofErr w:type="spellStart"/>
      <w:r w:rsidRPr="00AA1F3D">
        <w:rPr>
          <w:rFonts w:ascii="Palatino Linotype" w:hAnsi="Palatino Linotype"/>
          <w:b w:val="0"/>
          <w:bCs w:val="0"/>
          <w:i/>
          <w:sz w:val="20"/>
          <w:szCs w:val="20"/>
        </w:rPr>
        <w:t>pembelajaran</w:t>
      </w:r>
      <w:proofErr w:type="spellEnd"/>
      <w:r w:rsidRPr="00AA1F3D">
        <w:rPr>
          <w:rFonts w:ascii="Palatino Linotype" w:hAnsi="Palatino Linotype"/>
          <w:b w:val="0"/>
          <w:bCs w:val="0"/>
          <w:i/>
          <w:spacing w:val="1"/>
          <w:sz w:val="20"/>
          <w:szCs w:val="20"/>
        </w:rPr>
        <w:t xml:space="preserve"> </w:t>
      </w:r>
      <w:proofErr w:type="spellStart"/>
      <w:r w:rsidRPr="00AA1F3D">
        <w:rPr>
          <w:rFonts w:ascii="Palatino Linotype" w:hAnsi="Palatino Linotype"/>
          <w:b w:val="0"/>
          <w:bCs w:val="0"/>
          <w:i/>
          <w:sz w:val="20"/>
          <w:szCs w:val="20"/>
        </w:rPr>
        <w:t>siklus</w:t>
      </w:r>
      <w:proofErr w:type="spellEnd"/>
      <w:r w:rsidRPr="00AA1F3D">
        <w:rPr>
          <w:rFonts w:ascii="Palatino Linotype" w:hAnsi="Palatino Linotype"/>
          <w:b w:val="0"/>
          <w:bCs w:val="0"/>
          <w:i/>
          <w:spacing w:val="1"/>
          <w:sz w:val="20"/>
          <w:szCs w:val="20"/>
        </w:rPr>
        <w:t xml:space="preserve"> </w:t>
      </w:r>
      <w:r w:rsidRPr="00AA1F3D">
        <w:rPr>
          <w:rFonts w:ascii="Palatino Linotype" w:hAnsi="Palatino Linotype"/>
          <w:b w:val="0"/>
          <w:bCs w:val="0"/>
          <w:i/>
          <w:sz w:val="20"/>
          <w:szCs w:val="20"/>
        </w:rPr>
        <w:t>I</w:t>
      </w:r>
      <w:r w:rsidRPr="00AA1F3D">
        <w:rPr>
          <w:rFonts w:ascii="Palatino Linotype" w:hAnsi="Palatino Linotype"/>
          <w:b w:val="0"/>
          <w:bCs w:val="0"/>
          <w:i/>
          <w:spacing w:val="1"/>
          <w:sz w:val="20"/>
          <w:szCs w:val="20"/>
        </w:rPr>
        <w:t xml:space="preserve"> </w:t>
      </w:r>
      <w:proofErr w:type="spellStart"/>
      <w:r w:rsidRPr="00AA1F3D">
        <w:rPr>
          <w:rFonts w:ascii="Palatino Linotype" w:hAnsi="Palatino Linotype"/>
          <w:b w:val="0"/>
          <w:bCs w:val="0"/>
          <w:i/>
          <w:sz w:val="20"/>
          <w:szCs w:val="20"/>
        </w:rPr>
        <w:t>sebanyak</w:t>
      </w:r>
      <w:proofErr w:type="spellEnd"/>
      <w:r w:rsidRPr="00AA1F3D">
        <w:rPr>
          <w:rFonts w:ascii="Palatino Linotype" w:hAnsi="Palatino Linotype"/>
          <w:b w:val="0"/>
          <w:bCs w:val="0"/>
          <w:i/>
          <w:spacing w:val="1"/>
          <w:sz w:val="20"/>
          <w:szCs w:val="20"/>
        </w:rPr>
        <w:t xml:space="preserve"> </w:t>
      </w:r>
      <w:r w:rsidRPr="00AA1F3D">
        <w:rPr>
          <w:rFonts w:ascii="Palatino Linotype" w:hAnsi="Palatino Linotype"/>
          <w:b w:val="0"/>
          <w:bCs w:val="0"/>
          <w:i/>
          <w:sz w:val="20"/>
          <w:szCs w:val="20"/>
        </w:rPr>
        <w:t>46,67%</w:t>
      </w:r>
      <w:r w:rsidRPr="00AA1F3D">
        <w:rPr>
          <w:rFonts w:ascii="Palatino Linotype" w:hAnsi="Palatino Linotype"/>
          <w:b w:val="0"/>
          <w:bCs w:val="0"/>
          <w:i/>
          <w:spacing w:val="1"/>
          <w:sz w:val="20"/>
          <w:szCs w:val="20"/>
        </w:rPr>
        <w:t xml:space="preserve"> </w:t>
      </w:r>
      <w:r w:rsidRPr="00AA1F3D">
        <w:rPr>
          <w:rFonts w:ascii="Palatino Linotype" w:hAnsi="Palatino Linotype"/>
          <w:b w:val="0"/>
          <w:bCs w:val="0"/>
          <w:i/>
          <w:sz w:val="20"/>
          <w:szCs w:val="20"/>
        </w:rPr>
        <w:t>yang</w:t>
      </w:r>
      <w:r w:rsidRPr="00AA1F3D">
        <w:rPr>
          <w:rFonts w:ascii="Palatino Linotype" w:hAnsi="Palatino Linotype"/>
          <w:b w:val="0"/>
          <w:bCs w:val="0"/>
          <w:i/>
          <w:spacing w:val="1"/>
          <w:sz w:val="20"/>
          <w:szCs w:val="20"/>
        </w:rPr>
        <w:t xml:space="preserve"> </w:t>
      </w:r>
      <w:proofErr w:type="spellStart"/>
      <w:r w:rsidRPr="00AA1F3D">
        <w:rPr>
          <w:rFonts w:ascii="Palatino Linotype" w:hAnsi="Palatino Linotype"/>
          <w:b w:val="0"/>
          <w:bCs w:val="0"/>
          <w:i/>
          <w:sz w:val="20"/>
          <w:szCs w:val="20"/>
        </w:rPr>
        <w:t>sudah</w:t>
      </w:r>
      <w:proofErr w:type="spellEnd"/>
      <w:r w:rsidRPr="00AA1F3D">
        <w:rPr>
          <w:rFonts w:ascii="Palatino Linotype" w:hAnsi="Palatino Linotype"/>
          <w:b w:val="0"/>
          <w:bCs w:val="0"/>
          <w:i/>
          <w:spacing w:val="1"/>
          <w:sz w:val="20"/>
          <w:szCs w:val="20"/>
        </w:rPr>
        <w:t xml:space="preserve"> </w:t>
      </w:r>
      <w:proofErr w:type="spellStart"/>
      <w:r w:rsidRPr="00AA1F3D">
        <w:rPr>
          <w:rFonts w:ascii="Palatino Linotype" w:hAnsi="Palatino Linotype"/>
          <w:b w:val="0"/>
          <w:bCs w:val="0"/>
          <w:i/>
          <w:sz w:val="20"/>
          <w:szCs w:val="20"/>
        </w:rPr>
        <w:t>tuntas</w:t>
      </w:r>
      <w:proofErr w:type="spellEnd"/>
      <w:r w:rsidRPr="00AA1F3D">
        <w:rPr>
          <w:rFonts w:ascii="Palatino Linotype" w:hAnsi="Palatino Linotype"/>
          <w:b w:val="0"/>
          <w:bCs w:val="0"/>
          <w:i/>
          <w:sz w:val="20"/>
          <w:szCs w:val="20"/>
        </w:rPr>
        <w:t>.</w:t>
      </w:r>
      <w:r w:rsidRPr="00AA1F3D">
        <w:rPr>
          <w:rFonts w:ascii="Palatino Linotype" w:hAnsi="Palatino Linotype"/>
          <w:b w:val="0"/>
          <w:bCs w:val="0"/>
          <w:i/>
          <w:spacing w:val="1"/>
          <w:sz w:val="20"/>
          <w:szCs w:val="20"/>
        </w:rPr>
        <w:t xml:space="preserve"> </w:t>
      </w:r>
      <w:proofErr w:type="spellStart"/>
      <w:r w:rsidRPr="00AA1F3D">
        <w:rPr>
          <w:rFonts w:ascii="Palatino Linotype" w:hAnsi="Palatino Linotype"/>
          <w:b w:val="0"/>
          <w:bCs w:val="0"/>
          <w:i/>
          <w:sz w:val="20"/>
          <w:szCs w:val="20"/>
        </w:rPr>
        <w:t>Sedangkan</w:t>
      </w:r>
      <w:proofErr w:type="spellEnd"/>
      <w:r w:rsidRPr="00AA1F3D">
        <w:rPr>
          <w:rFonts w:ascii="Palatino Linotype" w:hAnsi="Palatino Linotype"/>
          <w:b w:val="0"/>
          <w:bCs w:val="0"/>
          <w:i/>
          <w:spacing w:val="1"/>
          <w:sz w:val="20"/>
          <w:szCs w:val="20"/>
        </w:rPr>
        <w:t xml:space="preserve"> </w:t>
      </w:r>
      <w:r w:rsidRPr="00AA1F3D">
        <w:rPr>
          <w:rFonts w:ascii="Palatino Linotype" w:hAnsi="Palatino Linotype"/>
          <w:b w:val="0"/>
          <w:bCs w:val="0"/>
          <w:i/>
          <w:sz w:val="20"/>
          <w:szCs w:val="20"/>
        </w:rPr>
        <w:t>pada</w:t>
      </w:r>
      <w:r w:rsidRPr="00AA1F3D">
        <w:rPr>
          <w:rFonts w:ascii="Palatino Linotype" w:hAnsi="Palatino Linotype"/>
          <w:b w:val="0"/>
          <w:bCs w:val="0"/>
          <w:i/>
          <w:spacing w:val="1"/>
          <w:sz w:val="20"/>
          <w:szCs w:val="20"/>
        </w:rPr>
        <w:t xml:space="preserve"> </w:t>
      </w:r>
      <w:proofErr w:type="spellStart"/>
      <w:r w:rsidRPr="00AA1F3D">
        <w:rPr>
          <w:rFonts w:ascii="Palatino Linotype" w:hAnsi="Palatino Linotype"/>
          <w:b w:val="0"/>
          <w:bCs w:val="0"/>
          <w:i/>
          <w:sz w:val="20"/>
          <w:szCs w:val="20"/>
        </w:rPr>
        <w:t>pembelajaran</w:t>
      </w:r>
      <w:proofErr w:type="spellEnd"/>
      <w:r w:rsidRPr="00AA1F3D">
        <w:rPr>
          <w:rFonts w:ascii="Palatino Linotype" w:hAnsi="Palatino Linotype"/>
          <w:b w:val="0"/>
          <w:bCs w:val="0"/>
          <w:i/>
          <w:sz w:val="20"/>
          <w:szCs w:val="20"/>
        </w:rPr>
        <w:t xml:space="preserve"> </w:t>
      </w:r>
      <w:proofErr w:type="spellStart"/>
      <w:r w:rsidRPr="00AA1F3D">
        <w:rPr>
          <w:rFonts w:ascii="Palatino Linotype" w:hAnsi="Palatino Linotype"/>
          <w:b w:val="0"/>
          <w:bCs w:val="0"/>
          <w:i/>
          <w:sz w:val="20"/>
          <w:szCs w:val="20"/>
        </w:rPr>
        <w:t>siklus</w:t>
      </w:r>
      <w:proofErr w:type="spellEnd"/>
      <w:r w:rsidRPr="00AA1F3D">
        <w:rPr>
          <w:rFonts w:ascii="Palatino Linotype" w:hAnsi="Palatino Linotype"/>
          <w:b w:val="0"/>
          <w:bCs w:val="0"/>
          <w:i/>
          <w:spacing w:val="1"/>
          <w:sz w:val="20"/>
          <w:szCs w:val="20"/>
        </w:rPr>
        <w:t xml:space="preserve"> </w:t>
      </w:r>
      <w:r w:rsidRPr="00AA1F3D">
        <w:rPr>
          <w:rFonts w:ascii="Palatino Linotype" w:hAnsi="Palatino Linotype"/>
          <w:b w:val="0"/>
          <w:bCs w:val="0"/>
          <w:i/>
          <w:sz w:val="20"/>
          <w:szCs w:val="20"/>
        </w:rPr>
        <w:t>II</w:t>
      </w:r>
      <w:r w:rsidRPr="00AA1F3D">
        <w:rPr>
          <w:rFonts w:ascii="Palatino Linotype" w:hAnsi="Palatino Linotype"/>
          <w:b w:val="0"/>
          <w:bCs w:val="0"/>
          <w:i/>
          <w:spacing w:val="1"/>
          <w:sz w:val="20"/>
          <w:szCs w:val="20"/>
        </w:rPr>
        <w:t xml:space="preserve"> </w:t>
      </w:r>
      <w:proofErr w:type="spellStart"/>
      <w:r w:rsidRPr="00AA1F3D">
        <w:rPr>
          <w:rFonts w:ascii="Palatino Linotype" w:hAnsi="Palatino Linotype"/>
          <w:b w:val="0"/>
          <w:bCs w:val="0"/>
          <w:i/>
          <w:sz w:val="20"/>
          <w:szCs w:val="20"/>
        </w:rPr>
        <w:t>sebanyak</w:t>
      </w:r>
      <w:proofErr w:type="spellEnd"/>
      <w:r w:rsidRPr="00AA1F3D">
        <w:rPr>
          <w:rFonts w:ascii="Palatino Linotype" w:hAnsi="Palatino Linotype"/>
          <w:b w:val="0"/>
          <w:bCs w:val="0"/>
          <w:i/>
          <w:sz w:val="20"/>
          <w:szCs w:val="20"/>
        </w:rPr>
        <w:t xml:space="preserve"> 93,33% </w:t>
      </w:r>
      <w:proofErr w:type="spellStart"/>
      <w:r w:rsidRPr="00AA1F3D">
        <w:rPr>
          <w:rFonts w:ascii="Palatino Linotype" w:hAnsi="Palatino Linotype"/>
          <w:b w:val="0"/>
          <w:bCs w:val="0"/>
          <w:i/>
          <w:sz w:val="20"/>
          <w:szCs w:val="20"/>
        </w:rPr>
        <w:t>peserta</w:t>
      </w:r>
      <w:proofErr w:type="spellEnd"/>
      <w:r w:rsidRPr="00AA1F3D">
        <w:rPr>
          <w:rFonts w:ascii="Palatino Linotype" w:hAnsi="Palatino Linotype"/>
          <w:b w:val="0"/>
          <w:bCs w:val="0"/>
          <w:i/>
          <w:sz w:val="20"/>
          <w:szCs w:val="20"/>
        </w:rPr>
        <w:t xml:space="preserve"> </w:t>
      </w:r>
      <w:proofErr w:type="spellStart"/>
      <w:r w:rsidRPr="00AA1F3D">
        <w:rPr>
          <w:rFonts w:ascii="Palatino Linotype" w:hAnsi="Palatino Linotype"/>
          <w:b w:val="0"/>
          <w:bCs w:val="0"/>
          <w:i/>
          <w:sz w:val="20"/>
          <w:szCs w:val="20"/>
        </w:rPr>
        <w:t>didik</w:t>
      </w:r>
      <w:proofErr w:type="spellEnd"/>
      <w:r w:rsidRPr="00AA1F3D">
        <w:rPr>
          <w:rFonts w:ascii="Palatino Linotype" w:hAnsi="Palatino Linotype"/>
          <w:b w:val="0"/>
          <w:bCs w:val="0"/>
          <w:i/>
          <w:sz w:val="20"/>
          <w:szCs w:val="20"/>
        </w:rPr>
        <w:t xml:space="preserve"> </w:t>
      </w:r>
      <w:proofErr w:type="spellStart"/>
      <w:r w:rsidRPr="00AA1F3D">
        <w:rPr>
          <w:rFonts w:ascii="Palatino Linotype" w:hAnsi="Palatino Linotype"/>
          <w:b w:val="0"/>
          <w:bCs w:val="0"/>
          <w:i/>
          <w:sz w:val="20"/>
          <w:szCs w:val="20"/>
        </w:rPr>
        <w:t>telah</w:t>
      </w:r>
      <w:proofErr w:type="spellEnd"/>
      <w:r w:rsidRPr="00AA1F3D">
        <w:rPr>
          <w:rFonts w:ascii="Palatino Linotype" w:hAnsi="Palatino Linotype"/>
          <w:b w:val="0"/>
          <w:bCs w:val="0"/>
          <w:i/>
          <w:sz w:val="20"/>
          <w:szCs w:val="20"/>
        </w:rPr>
        <w:t xml:space="preserve"> </w:t>
      </w:r>
      <w:proofErr w:type="spellStart"/>
      <w:r w:rsidRPr="00AA1F3D">
        <w:rPr>
          <w:rFonts w:ascii="Palatino Linotype" w:hAnsi="Palatino Linotype"/>
          <w:b w:val="0"/>
          <w:bCs w:val="0"/>
          <w:i/>
          <w:sz w:val="20"/>
          <w:szCs w:val="20"/>
        </w:rPr>
        <w:t>tuntas</w:t>
      </w:r>
      <w:proofErr w:type="spellEnd"/>
      <w:r w:rsidRPr="00AA1F3D">
        <w:rPr>
          <w:rFonts w:ascii="Palatino Linotype" w:hAnsi="Palatino Linotype"/>
          <w:b w:val="0"/>
          <w:bCs w:val="0"/>
          <w:i/>
          <w:sz w:val="20"/>
          <w:szCs w:val="20"/>
        </w:rPr>
        <w:t xml:space="preserve"> </w:t>
      </w:r>
      <w:proofErr w:type="spellStart"/>
      <w:r w:rsidRPr="00AA1F3D">
        <w:rPr>
          <w:rFonts w:ascii="Palatino Linotype" w:hAnsi="Palatino Linotype"/>
          <w:b w:val="0"/>
          <w:bCs w:val="0"/>
          <w:i/>
          <w:sz w:val="20"/>
          <w:szCs w:val="20"/>
        </w:rPr>
        <w:t>dalam</w:t>
      </w:r>
      <w:proofErr w:type="spellEnd"/>
      <w:r w:rsidRPr="00AA1F3D">
        <w:rPr>
          <w:rFonts w:ascii="Palatino Linotype" w:hAnsi="Palatino Linotype"/>
          <w:b w:val="0"/>
          <w:bCs w:val="0"/>
          <w:i/>
          <w:sz w:val="20"/>
          <w:szCs w:val="20"/>
        </w:rPr>
        <w:t xml:space="preserve"> </w:t>
      </w:r>
      <w:proofErr w:type="spellStart"/>
      <w:r w:rsidRPr="00AA1F3D">
        <w:rPr>
          <w:rFonts w:ascii="Palatino Linotype" w:hAnsi="Palatino Linotype"/>
          <w:b w:val="0"/>
          <w:bCs w:val="0"/>
          <w:i/>
          <w:sz w:val="20"/>
          <w:szCs w:val="20"/>
        </w:rPr>
        <w:t>memahami</w:t>
      </w:r>
      <w:proofErr w:type="spellEnd"/>
      <w:r w:rsidRPr="00AA1F3D">
        <w:rPr>
          <w:rFonts w:ascii="Palatino Linotype" w:hAnsi="Palatino Linotype"/>
          <w:b w:val="0"/>
          <w:bCs w:val="0"/>
          <w:i/>
          <w:spacing w:val="-57"/>
          <w:sz w:val="20"/>
          <w:szCs w:val="20"/>
        </w:rPr>
        <w:t xml:space="preserve"> </w:t>
      </w:r>
      <w:proofErr w:type="spellStart"/>
      <w:r w:rsidRPr="00AA1F3D">
        <w:rPr>
          <w:rFonts w:ascii="Palatino Linotype" w:hAnsi="Palatino Linotype"/>
          <w:b w:val="0"/>
          <w:bCs w:val="0"/>
          <w:i/>
          <w:sz w:val="20"/>
          <w:szCs w:val="20"/>
        </w:rPr>
        <w:t>materi</w:t>
      </w:r>
      <w:proofErr w:type="spellEnd"/>
      <w:r w:rsidRPr="00AA1F3D">
        <w:rPr>
          <w:rFonts w:ascii="Palatino Linotype" w:hAnsi="Palatino Linotype"/>
          <w:b w:val="0"/>
          <w:bCs w:val="0"/>
          <w:i/>
          <w:sz w:val="20"/>
          <w:szCs w:val="20"/>
        </w:rPr>
        <w:t xml:space="preserve"> </w:t>
      </w:r>
      <w:proofErr w:type="spellStart"/>
      <w:r w:rsidRPr="00AA1F3D">
        <w:rPr>
          <w:rFonts w:ascii="Palatino Linotype" w:hAnsi="Palatino Linotype"/>
          <w:b w:val="0"/>
          <w:bCs w:val="0"/>
          <w:i/>
          <w:sz w:val="20"/>
          <w:szCs w:val="20"/>
        </w:rPr>
        <w:t>sholat</w:t>
      </w:r>
      <w:proofErr w:type="spellEnd"/>
      <w:r w:rsidRPr="00AA1F3D">
        <w:rPr>
          <w:rFonts w:ascii="Palatino Linotype" w:hAnsi="Palatino Linotype"/>
          <w:b w:val="0"/>
          <w:bCs w:val="0"/>
          <w:i/>
          <w:sz w:val="20"/>
          <w:szCs w:val="20"/>
        </w:rPr>
        <w:t xml:space="preserve">. </w:t>
      </w:r>
      <w:proofErr w:type="spellStart"/>
      <w:r w:rsidRPr="00AA1F3D">
        <w:rPr>
          <w:rFonts w:ascii="Palatino Linotype" w:hAnsi="Palatino Linotype"/>
          <w:b w:val="0"/>
          <w:bCs w:val="0"/>
          <w:i/>
          <w:sz w:val="20"/>
          <w:szCs w:val="20"/>
        </w:rPr>
        <w:t>Sehingga</w:t>
      </w:r>
      <w:proofErr w:type="spellEnd"/>
      <w:r w:rsidRPr="00AA1F3D">
        <w:rPr>
          <w:rFonts w:ascii="Palatino Linotype" w:hAnsi="Palatino Linotype"/>
          <w:b w:val="0"/>
          <w:bCs w:val="0"/>
          <w:i/>
          <w:sz w:val="20"/>
          <w:szCs w:val="20"/>
        </w:rPr>
        <w:t xml:space="preserve"> </w:t>
      </w:r>
      <w:proofErr w:type="spellStart"/>
      <w:r w:rsidRPr="00AA1F3D">
        <w:rPr>
          <w:rFonts w:ascii="Palatino Linotype" w:hAnsi="Palatino Linotype"/>
          <w:b w:val="0"/>
          <w:bCs w:val="0"/>
          <w:i/>
          <w:sz w:val="20"/>
          <w:szCs w:val="20"/>
        </w:rPr>
        <w:t>dapat</w:t>
      </w:r>
      <w:proofErr w:type="spellEnd"/>
      <w:r w:rsidRPr="00AA1F3D">
        <w:rPr>
          <w:rFonts w:ascii="Palatino Linotype" w:hAnsi="Palatino Linotype"/>
          <w:b w:val="0"/>
          <w:bCs w:val="0"/>
          <w:i/>
          <w:sz w:val="20"/>
          <w:szCs w:val="20"/>
        </w:rPr>
        <w:t xml:space="preserve"> </w:t>
      </w:r>
      <w:proofErr w:type="spellStart"/>
      <w:r w:rsidRPr="00AA1F3D">
        <w:rPr>
          <w:rFonts w:ascii="Palatino Linotype" w:hAnsi="Palatino Linotype"/>
          <w:b w:val="0"/>
          <w:bCs w:val="0"/>
          <w:i/>
          <w:sz w:val="20"/>
          <w:szCs w:val="20"/>
        </w:rPr>
        <w:t>disimpulkan</w:t>
      </w:r>
      <w:proofErr w:type="spellEnd"/>
      <w:r w:rsidRPr="00AA1F3D">
        <w:rPr>
          <w:rFonts w:ascii="Palatino Linotype" w:hAnsi="Palatino Linotype"/>
          <w:b w:val="0"/>
          <w:bCs w:val="0"/>
          <w:i/>
          <w:sz w:val="20"/>
          <w:szCs w:val="20"/>
        </w:rPr>
        <w:t xml:space="preserve"> </w:t>
      </w:r>
      <w:proofErr w:type="spellStart"/>
      <w:r w:rsidRPr="00AA1F3D">
        <w:rPr>
          <w:rFonts w:ascii="Palatino Linotype" w:hAnsi="Palatino Linotype"/>
          <w:b w:val="0"/>
          <w:bCs w:val="0"/>
          <w:i/>
          <w:sz w:val="20"/>
          <w:szCs w:val="20"/>
        </w:rPr>
        <w:t>bahwa</w:t>
      </w:r>
      <w:proofErr w:type="spellEnd"/>
      <w:r w:rsidRPr="00AA1F3D">
        <w:rPr>
          <w:rFonts w:ascii="Palatino Linotype" w:hAnsi="Palatino Linotype"/>
          <w:b w:val="0"/>
          <w:bCs w:val="0"/>
          <w:i/>
          <w:sz w:val="20"/>
          <w:szCs w:val="20"/>
        </w:rPr>
        <w:t xml:space="preserve"> </w:t>
      </w:r>
      <w:proofErr w:type="spellStart"/>
      <w:r w:rsidRPr="00AA1F3D">
        <w:rPr>
          <w:rFonts w:ascii="Palatino Linotype" w:hAnsi="Palatino Linotype"/>
          <w:b w:val="0"/>
          <w:bCs w:val="0"/>
          <w:i/>
          <w:sz w:val="20"/>
          <w:szCs w:val="20"/>
        </w:rPr>
        <w:t>terjadi</w:t>
      </w:r>
      <w:proofErr w:type="spellEnd"/>
      <w:r w:rsidRPr="00AA1F3D">
        <w:rPr>
          <w:rFonts w:ascii="Palatino Linotype" w:hAnsi="Palatino Linotype"/>
          <w:b w:val="0"/>
          <w:bCs w:val="0"/>
          <w:i/>
          <w:sz w:val="20"/>
          <w:szCs w:val="20"/>
        </w:rPr>
        <w:t xml:space="preserve"> </w:t>
      </w:r>
      <w:proofErr w:type="spellStart"/>
      <w:r w:rsidRPr="00AA1F3D">
        <w:rPr>
          <w:rFonts w:ascii="Palatino Linotype" w:hAnsi="Palatino Linotype"/>
          <w:b w:val="0"/>
          <w:bCs w:val="0"/>
          <w:i/>
          <w:sz w:val="20"/>
          <w:szCs w:val="20"/>
        </w:rPr>
        <w:t>peningkatan</w:t>
      </w:r>
      <w:proofErr w:type="spellEnd"/>
      <w:r w:rsidRPr="00AA1F3D">
        <w:rPr>
          <w:rFonts w:ascii="Palatino Linotype" w:hAnsi="Palatino Linotype"/>
          <w:b w:val="0"/>
          <w:bCs w:val="0"/>
          <w:i/>
          <w:sz w:val="20"/>
          <w:szCs w:val="20"/>
        </w:rPr>
        <w:t xml:space="preserve"> </w:t>
      </w:r>
      <w:proofErr w:type="spellStart"/>
      <w:r w:rsidRPr="00AA1F3D">
        <w:rPr>
          <w:rFonts w:ascii="Palatino Linotype" w:hAnsi="Palatino Linotype"/>
          <w:b w:val="0"/>
          <w:bCs w:val="0"/>
          <w:i/>
          <w:sz w:val="20"/>
          <w:szCs w:val="20"/>
        </w:rPr>
        <w:t>pemahaman</w:t>
      </w:r>
      <w:proofErr w:type="spellEnd"/>
      <w:r w:rsidRPr="00AA1F3D">
        <w:rPr>
          <w:rFonts w:ascii="Palatino Linotype" w:hAnsi="Palatino Linotype"/>
          <w:b w:val="0"/>
          <w:bCs w:val="0"/>
          <w:i/>
          <w:spacing w:val="1"/>
          <w:sz w:val="20"/>
          <w:szCs w:val="20"/>
        </w:rPr>
        <w:t xml:space="preserve"> </w:t>
      </w:r>
      <w:proofErr w:type="spellStart"/>
      <w:r w:rsidRPr="00AA1F3D">
        <w:rPr>
          <w:rFonts w:ascii="Palatino Linotype" w:hAnsi="Palatino Linotype"/>
          <w:b w:val="0"/>
          <w:bCs w:val="0"/>
          <w:i/>
          <w:sz w:val="20"/>
          <w:szCs w:val="20"/>
        </w:rPr>
        <w:t>siswa</w:t>
      </w:r>
      <w:proofErr w:type="spellEnd"/>
      <w:r w:rsidRPr="00AA1F3D">
        <w:rPr>
          <w:rFonts w:ascii="Palatino Linotype" w:hAnsi="Palatino Linotype"/>
          <w:b w:val="0"/>
          <w:bCs w:val="0"/>
          <w:i/>
          <w:spacing w:val="-4"/>
          <w:sz w:val="20"/>
          <w:szCs w:val="20"/>
        </w:rPr>
        <w:t xml:space="preserve"> </w:t>
      </w:r>
      <w:proofErr w:type="spellStart"/>
      <w:r w:rsidRPr="00AA1F3D">
        <w:rPr>
          <w:rFonts w:ascii="Palatino Linotype" w:hAnsi="Palatino Linotype"/>
          <w:b w:val="0"/>
          <w:bCs w:val="0"/>
          <w:i/>
          <w:sz w:val="20"/>
          <w:szCs w:val="20"/>
        </w:rPr>
        <w:t>tentang</w:t>
      </w:r>
      <w:proofErr w:type="spellEnd"/>
      <w:r w:rsidRPr="00AA1F3D">
        <w:rPr>
          <w:rFonts w:ascii="Palatino Linotype" w:hAnsi="Palatino Linotype"/>
          <w:b w:val="0"/>
          <w:bCs w:val="0"/>
          <w:i/>
          <w:spacing w:val="-1"/>
          <w:sz w:val="20"/>
          <w:szCs w:val="20"/>
        </w:rPr>
        <w:t xml:space="preserve"> </w:t>
      </w:r>
      <w:proofErr w:type="spellStart"/>
      <w:r w:rsidRPr="00AA1F3D">
        <w:rPr>
          <w:rFonts w:ascii="Palatino Linotype" w:hAnsi="Palatino Linotype"/>
          <w:b w:val="0"/>
          <w:bCs w:val="0"/>
          <w:i/>
          <w:sz w:val="20"/>
          <w:szCs w:val="20"/>
        </w:rPr>
        <w:t>materi</w:t>
      </w:r>
      <w:proofErr w:type="spellEnd"/>
      <w:r w:rsidRPr="00AA1F3D">
        <w:rPr>
          <w:rFonts w:ascii="Palatino Linotype" w:hAnsi="Palatino Linotype"/>
          <w:b w:val="0"/>
          <w:bCs w:val="0"/>
          <w:i/>
          <w:spacing w:val="-2"/>
          <w:sz w:val="20"/>
          <w:szCs w:val="20"/>
        </w:rPr>
        <w:t xml:space="preserve"> </w:t>
      </w:r>
      <w:proofErr w:type="spellStart"/>
      <w:r w:rsidRPr="00AA1F3D">
        <w:rPr>
          <w:rFonts w:ascii="Palatino Linotype" w:hAnsi="Palatino Linotype"/>
          <w:b w:val="0"/>
          <w:bCs w:val="0"/>
          <w:i/>
          <w:sz w:val="20"/>
          <w:szCs w:val="20"/>
        </w:rPr>
        <w:t>sholat</w:t>
      </w:r>
      <w:proofErr w:type="spellEnd"/>
      <w:r w:rsidRPr="00AA1F3D">
        <w:rPr>
          <w:rFonts w:ascii="Palatino Linotype" w:hAnsi="Palatino Linotype"/>
          <w:b w:val="0"/>
          <w:bCs w:val="0"/>
          <w:i/>
          <w:spacing w:val="-1"/>
          <w:sz w:val="20"/>
          <w:szCs w:val="20"/>
        </w:rPr>
        <w:t xml:space="preserve"> </w:t>
      </w:r>
      <w:proofErr w:type="spellStart"/>
      <w:r w:rsidRPr="00AA1F3D">
        <w:rPr>
          <w:rFonts w:ascii="Palatino Linotype" w:hAnsi="Palatino Linotype"/>
          <w:b w:val="0"/>
          <w:bCs w:val="0"/>
          <w:i/>
          <w:sz w:val="20"/>
          <w:szCs w:val="20"/>
        </w:rPr>
        <w:t>melalui</w:t>
      </w:r>
      <w:proofErr w:type="spellEnd"/>
      <w:r w:rsidRPr="00AA1F3D">
        <w:rPr>
          <w:rFonts w:ascii="Palatino Linotype" w:hAnsi="Palatino Linotype"/>
          <w:b w:val="0"/>
          <w:bCs w:val="0"/>
          <w:i/>
          <w:spacing w:val="-1"/>
          <w:sz w:val="20"/>
          <w:szCs w:val="20"/>
        </w:rPr>
        <w:t xml:space="preserve"> </w:t>
      </w:r>
      <w:proofErr w:type="spellStart"/>
      <w:r w:rsidRPr="00AA1F3D">
        <w:rPr>
          <w:rFonts w:ascii="Palatino Linotype" w:hAnsi="Palatino Linotype"/>
          <w:b w:val="0"/>
          <w:bCs w:val="0"/>
          <w:i/>
          <w:sz w:val="20"/>
          <w:szCs w:val="20"/>
        </w:rPr>
        <w:t>metode</w:t>
      </w:r>
      <w:proofErr w:type="spellEnd"/>
      <w:r w:rsidRPr="00AA1F3D">
        <w:rPr>
          <w:rFonts w:ascii="Palatino Linotype" w:hAnsi="Palatino Linotype"/>
          <w:b w:val="0"/>
          <w:bCs w:val="0"/>
          <w:i/>
          <w:spacing w:val="-3"/>
          <w:sz w:val="20"/>
          <w:szCs w:val="20"/>
        </w:rPr>
        <w:t xml:space="preserve"> </w:t>
      </w:r>
      <w:proofErr w:type="spellStart"/>
      <w:r w:rsidRPr="00AA1F3D">
        <w:rPr>
          <w:rFonts w:ascii="Palatino Linotype" w:hAnsi="Palatino Linotype"/>
          <w:b w:val="0"/>
          <w:bCs w:val="0"/>
          <w:i/>
          <w:sz w:val="20"/>
          <w:szCs w:val="20"/>
        </w:rPr>
        <w:t>demonstrasi</w:t>
      </w:r>
      <w:proofErr w:type="spellEnd"/>
      <w:r w:rsidRPr="00AA1F3D">
        <w:rPr>
          <w:rFonts w:ascii="Palatino Linotype" w:hAnsi="Palatino Linotype"/>
          <w:b w:val="0"/>
          <w:bCs w:val="0"/>
          <w:sz w:val="20"/>
          <w:szCs w:val="20"/>
        </w:rPr>
        <w:t>.</w:t>
      </w:r>
    </w:p>
    <w:p w14:paraId="23BFCECB" w14:textId="77777777" w:rsidR="007630F6" w:rsidRPr="00AA1F3D" w:rsidRDefault="007630F6" w:rsidP="007630F6">
      <w:pPr>
        <w:pStyle w:val="BodyText"/>
        <w:tabs>
          <w:tab w:val="left" w:pos="284"/>
        </w:tabs>
        <w:jc w:val="both"/>
        <w:rPr>
          <w:rFonts w:ascii="Palatino Linotype" w:hAnsi="Palatino Linotype"/>
          <w:sz w:val="20"/>
          <w:szCs w:val="20"/>
        </w:rPr>
      </w:pPr>
    </w:p>
    <w:p w14:paraId="106D06FC" w14:textId="7B011328" w:rsidR="007630F6" w:rsidRPr="00AA1F3D" w:rsidRDefault="007630F6" w:rsidP="007630F6">
      <w:pPr>
        <w:tabs>
          <w:tab w:val="left" w:pos="284"/>
        </w:tabs>
        <w:jc w:val="both"/>
        <w:rPr>
          <w:rFonts w:ascii="Palatino Linotype" w:hAnsi="Palatino Linotype"/>
          <w:i/>
          <w:sz w:val="20"/>
          <w:szCs w:val="20"/>
        </w:rPr>
      </w:pPr>
      <w:r w:rsidRPr="00AA1F3D">
        <w:rPr>
          <w:rFonts w:ascii="Palatino Linotype" w:hAnsi="Palatino Linotype"/>
          <w:b/>
          <w:sz w:val="20"/>
          <w:szCs w:val="20"/>
        </w:rPr>
        <w:t>Kata</w:t>
      </w:r>
      <w:r w:rsidRPr="00AA1F3D">
        <w:rPr>
          <w:rFonts w:ascii="Palatino Linotype" w:hAnsi="Palatino Linotype"/>
          <w:b/>
          <w:spacing w:val="-3"/>
          <w:sz w:val="20"/>
          <w:szCs w:val="20"/>
        </w:rPr>
        <w:t xml:space="preserve"> </w:t>
      </w:r>
      <w:proofErr w:type="spellStart"/>
      <w:r w:rsidRPr="00AA1F3D">
        <w:rPr>
          <w:rFonts w:ascii="Palatino Linotype" w:hAnsi="Palatino Linotype"/>
          <w:b/>
          <w:sz w:val="20"/>
          <w:szCs w:val="20"/>
        </w:rPr>
        <w:t>kunci</w:t>
      </w:r>
      <w:proofErr w:type="spellEnd"/>
      <w:r w:rsidRPr="00AA1F3D">
        <w:rPr>
          <w:rFonts w:ascii="Palatino Linotype" w:hAnsi="Palatino Linotype"/>
          <w:b/>
          <w:sz w:val="20"/>
          <w:szCs w:val="20"/>
        </w:rPr>
        <w:t xml:space="preserve">: </w:t>
      </w:r>
      <w:proofErr w:type="spellStart"/>
      <w:r w:rsidRPr="00AA1F3D">
        <w:rPr>
          <w:rFonts w:ascii="Palatino Linotype" w:hAnsi="Palatino Linotype"/>
          <w:i/>
          <w:sz w:val="20"/>
          <w:szCs w:val="20"/>
        </w:rPr>
        <w:t>metode</w:t>
      </w:r>
      <w:proofErr w:type="spellEnd"/>
      <w:r w:rsidRPr="00AA1F3D">
        <w:rPr>
          <w:rFonts w:ascii="Palatino Linotype" w:hAnsi="Palatino Linotype"/>
          <w:i/>
          <w:sz w:val="20"/>
          <w:szCs w:val="20"/>
        </w:rPr>
        <w:t xml:space="preserve"> </w:t>
      </w:r>
      <w:proofErr w:type="spellStart"/>
      <w:r w:rsidRPr="00AA1F3D">
        <w:rPr>
          <w:rFonts w:ascii="Palatino Linotype" w:hAnsi="Palatino Linotype"/>
          <w:i/>
          <w:sz w:val="20"/>
          <w:szCs w:val="20"/>
        </w:rPr>
        <w:t>demonstrasi</w:t>
      </w:r>
      <w:proofErr w:type="spellEnd"/>
      <w:r w:rsidRPr="00AA1F3D">
        <w:rPr>
          <w:rFonts w:ascii="Palatino Linotype" w:hAnsi="Palatino Linotype"/>
          <w:i/>
          <w:sz w:val="20"/>
          <w:szCs w:val="20"/>
        </w:rPr>
        <w:t>, Pendidikan</w:t>
      </w:r>
      <w:r w:rsidRPr="00AA1F3D">
        <w:rPr>
          <w:rFonts w:ascii="Palatino Linotype" w:hAnsi="Palatino Linotype"/>
          <w:i/>
          <w:spacing w:val="-3"/>
          <w:sz w:val="20"/>
          <w:szCs w:val="20"/>
        </w:rPr>
        <w:t xml:space="preserve"> </w:t>
      </w:r>
      <w:r w:rsidRPr="00AA1F3D">
        <w:rPr>
          <w:rFonts w:ascii="Palatino Linotype" w:hAnsi="Palatino Linotype"/>
          <w:i/>
          <w:sz w:val="20"/>
          <w:szCs w:val="20"/>
        </w:rPr>
        <w:t>Agama</w:t>
      </w:r>
      <w:r w:rsidRPr="00AA1F3D">
        <w:rPr>
          <w:rFonts w:ascii="Palatino Linotype" w:hAnsi="Palatino Linotype"/>
          <w:i/>
          <w:spacing w:val="-2"/>
          <w:sz w:val="20"/>
          <w:szCs w:val="20"/>
        </w:rPr>
        <w:t xml:space="preserve"> </w:t>
      </w:r>
      <w:r w:rsidRPr="00AA1F3D">
        <w:rPr>
          <w:rFonts w:ascii="Palatino Linotype" w:hAnsi="Palatino Linotype"/>
          <w:i/>
          <w:sz w:val="20"/>
          <w:szCs w:val="20"/>
        </w:rPr>
        <w:t xml:space="preserve">Islam, </w:t>
      </w:r>
      <w:proofErr w:type="spellStart"/>
      <w:r w:rsidRPr="00AA1F3D">
        <w:rPr>
          <w:rFonts w:ascii="Palatino Linotype" w:hAnsi="Palatino Linotype"/>
          <w:i/>
          <w:sz w:val="20"/>
          <w:szCs w:val="20"/>
        </w:rPr>
        <w:t>sholat</w:t>
      </w:r>
      <w:proofErr w:type="spellEnd"/>
    </w:p>
    <w:p w14:paraId="05BD5A7D" w14:textId="1CDC21BB" w:rsidR="00CE23FE" w:rsidRPr="00AA1F3D" w:rsidRDefault="00CE23FE" w:rsidP="00CE23FE">
      <w:pPr>
        <w:tabs>
          <w:tab w:val="left" w:pos="284"/>
        </w:tabs>
        <w:jc w:val="both"/>
        <w:rPr>
          <w:rFonts w:ascii="Palatino Linotype" w:hAnsi="Palatino Linotype"/>
          <w:sz w:val="20"/>
          <w:szCs w:val="20"/>
        </w:rPr>
      </w:pPr>
      <w:r w:rsidRPr="00AA1F3D">
        <w:rPr>
          <w:rFonts w:ascii="Palatino Linotype" w:hAnsi="Palatino Linotype"/>
          <w:b/>
          <w:bCs/>
          <w:sz w:val="20"/>
          <w:szCs w:val="20"/>
        </w:rPr>
        <w:t>Abstract</w:t>
      </w:r>
      <w:r w:rsidRPr="00AA1F3D">
        <w:rPr>
          <w:rFonts w:ascii="Palatino Linotype" w:hAnsi="Palatino Linotype"/>
          <w:b/>
          <w:bCs/>
          <w:sz w:val="20"/>
          <w:szCs w:val="20"/>
        </w:rPr>
        <w:t>:</w:t>
      </w:r>
      <w:r w:rsidRPr="00AA1F3D">
        <w:rPr>
          <w:rFonts w:ascii="Palatino Linotype" w:hAnsi="Palatino Linotype"/>
          <w:sz w:val="20"/>
          <w:szCs w:val="20"/>
        </w:rPr>
        <w:t xml:space="preserve"> </w:t>
      </w:r>
      <w:r w:rsidRPr="00AA1F3D">
        <w:rPr>
          <w:rFonts w:ascii="Palatino Linotype" w:hAnsi="Palatino Linotype"/>
          <w:sz w:val="20"/>
          <w:szCs w:val="20"/>
        </w:rPr>
        <w:t xml:space="preserve">This study aims to determine the increase in students' ability to perform prayer movements through demonstration methods for class VII SMPN 15 Rejang </w:t>
      </w:r>
      <w:proofErr w:type="spellStart"/>
      <w:r w:rsidRPr="00AA1F3D">
        <w:rPr>
          <w:rFonts w:ascii="Palatino Linotype" w:hAnsi="Palatino Linotype"/>
          <w:sz w:val="20"/>
          <w:szCs w:val="20"/>
        </w:rPr>
        <w:t>Lebong</w:t>
      </w:r>
      <w:proofErr w:type="spellEnd"/>
      <w:r w:rsidRPr="00AA1F3D">
        <w:rPr>
          <w:rFonts w:ascii="Palatino Linotype" w:hAnsi="Palatino Linotype"/>
          <w:sz w:val="20"/>
          <w:szCs w:val="20"/>
        </w:rPr>
        <w:t xml:space="preserve">. This research is </w:t>
      </w:r>
      <w:proofErr w:type="gramStart"/>
      <w:r w:rsidRPr="00AA1F3D">
        <w:rPr>
          <w:rFonts w:ascii="Palatino Linotype" w:hAnsi="Palatino Linotype"/>
          <w:sz w:val="20"/>
          <w:szCs w:val="20"/>
        </w:rPr>
        <w:t>a classroom action research</w:t>
      </w:r>
      <w:proofErr w:type="gramEnd"/>
      <w:r w:rsidRPr="00AA1F3D">
        <w:rPr>
          <w:rFonts w:ascii="Palatino Linotype" w:hAnsi="Palatino Linotype"/>
          <w:sz w:val="20"/>
          <w:szCs w:val="20"/>
        </w:rPr>
        <w:t xml:space="preserve"> carried out for 2 cycles, each cycle consisting of 2 meetings. Each cycle consists of planning, implementation, observation, and reflection stages. The research subjects were class VII students of SMPN 15 Rejang </w:t>
      </w:r>
      <w:proofErr w:type="spellStart"/>
      <w:r w:rsidRPr="00AA1F3D">
        <w:rPr>
          <w:rFonts w:ascii="Palatino Linotype" w:hAnsi="Palatino Linotype"/>
          <w:sz w:val="20"/>
          <w:szCs w:val="20"/>
        </w:rPr>
        <w:t>Lebong</w:t>
      </w:r>
      <w:proofErr w:type="spellEnd"/>
      <w:r w:rsidRPr="00AA1F3D">
        <w:rPr>
          <w:rFonts w:ascii="Palatino Linotype" w:hAnsi="Palatino Linotype"/>
          <w:sz w:val="20"/>
          <w:szCs w:val="20"/>
        </w:rPr>
        <w:t xml:space="preserve">. Data collection techniques using tests, observations, and interviews. Data validity by using triangulation technique. The results of the analysis show that in the first cycle of learning as much as 46.67% have completed. While in the second cycle of learning as much as 93.33% of students have completed understanding the prayer material. </w:t>
      </w:r>
      <w:proofErr w:type="gramStart"/>
      <w:r w:rsidRPr="00AA1F3D">
        <w:rPr>
          <w:rFonts w:ascii="Palatino Linotype" w:hAnsi="Palatino Linotype"/>
          <w:sz w:val="20"/>
          <w:szCs w:val="20"/>
        </w:rPr>
        <w:t>So</w:t>
      </w:r>
      <w:proofErr w:type="gramEnd"/>
      <w:r w:rsidRPr="00AA1F3D">
        <w:rPr>
          <w:rFonts w:ascii="Palatino Linotype" w:hAnsi="Palatino Linotype"/>
          <w:sz w:val="20"/>
          <w:szCs w:val="20"/>
        </w:rPr>
        <w:t xml:space="preserve"> it can be concluded that there was an increase in students' understanding of prayer material through the demonstration method.</w:t>
      </w:r>
    </w:p>
    <w:p w14:paraId="7348E535" w14:textId="4C45277B" w:rsidR="00CE23FE" w:rsidRPr="00AA1F3D" w:rsidRDefault="00CE23FE" w:rsidP="00CE23FE">
      <w:pPr>
        <w:tabs>
          <w:tab w:val="left" w:pos="284"/>
        </w:tabs>
        <w:jc w:val="both"/>
        <w:rPr>
          <w:rFonts w:ascii="Palatino Linotype" w:hAnsi="Palatino Linotype"/>
          <w:sz w:val="20"/>
          <w:szCs w:val="20"/>
        </w:rPr>
      </w:pPr>
      <w:r w:rsidRPr="00AA1F3D">
        <w:rPr>
          <w:rFonts w:ascii="Palatino Linotype" w:hAnsi="Palatino Linotype"/>
          <w:b/>
          <w:bCs/>
          <w:sz w:val="20"/>
          <w:szCs w:val="20"/>
        </w:rPr>
        <w:t>Keywords:</w:t>
      </w:r>
      <w:r w:rsidRPr="00AA1F3D">
        <w:rPr>
          <w:rFonts w:ascii="Palatino Linotype" w:hAnsi="Palatino Linotype"/>
          <w:sz w:val="20"/>
          <w:szCs w:val="20"/>
        </w:rPr>
        <w:t xml:space="preserve"> demonstration method, Islamic Religious Education, prayer</w:t>
      </w:r>
    </w:p>
    <w:p w14:paraId="33B129CC" w14:textId="4406C180" w:rsidR="0044614E" w:rsidRPr="00AA1F3D" w:rsidRDefault="0044614E" w:rsidP="00C1270B">
      <w:pPr>
        <w:tabs>
          <w:tab w:val="left" w:pos="0"/>
        </w:tabs>
        <w:spacing w:after="0" w:line="240" w:lineRule="auto"/>
        <w:jc w:val="both"/>
        <w:rPr>
          <w:rFonts w:ascii="Palatino Linotype" w:hAnsi="Palatino Linotype"/>
          <w:szCs w:val="24"/>
        </w:rPr>
      </w:pPr>
    </w:p>
    <w:p w14:paraId="523A18AD" w14:textId="19D18223" w:rsidR="00CE23FE" w:rsidRPr="00AA1F3D" w:rsidRDefault="00CE23FE" w:rsidP="00C1270B">
      <w:pPr>
        <w:tabs>
          <w:tab w:val="left" w:pos="0"/>
        </w:tabs>
        <w:spacing w:after="0" w:line="240" w:lineRule="auto"/>
        <w:jc w:val="both"/>
        <w:rPr>
          <w:rFonts w:ascii="Palatino Linotype" w:hAnsi="Palatino Linotype"/>
          <w:szCs w:val="24"/>
        </w:rPr>
      </w:pPr>
    </w:p>
    <w:p w14:paraId="157A31AA" w14:textId="2B172D63" w:rsidR="00CE23FE" w:rsidRDefault="00CE23FE" w:rsidP="00C1270B">
      <w:pPr>
        <w:tabs>
          <w:tab w:val="left" w:pos="0"/>
        </w:tabs>
        <w:spacing w:after="0" w:line="240" w:lineRule="auto"/>
        <w:jc w:val="both"/>
        <w:rPr>
          <w:rFonts w:ascii="Palatino Linotype" w:hAnsi="Palatino Linotype"/>
          <w:szCs w:val="24"/>
        </w:rPr>
      </w:pPr>
    </w:p>
    <w:p w14:paraId="3334F5EC" w14:textId="77777777" w:rsidR="00AA1F3D" w:rsidRPr="00AA1F3D" w:rsidRDefault="00AA1F3D" w:rsidP="00C1270B">
      <w:pPr>
        <w:tabs>
          <w:tab w:val="left" w:pos="0"/>
        </w:tabs>
        <w:spacing w:after="0" w:line="240" w:lineRule="auto"/>
        <w:jc w:val="both"/>
        <w:rPr>
          <w:rFonts w:ascii="Palatino Linotype" w:hAnsi="Palatino Linotype"/>
          <w:szCs w:val="24"/>
        </w:rPr>
      </w:pPr>
    </w:p>
    <w:p w14:paraId="45049E5D" w14:textId="5D3C3F5C" w:rsidR="00CE23FE" w:rsidRPr="00AA1F3D" w:rsidRDefault="00CE23FE" w:rsidP="00C1270B">
      <w:pPr>
        <w:tabs>
          <w:tab w:val="left" w:pos="0"/>
        </w:tabs>
        <w:spacing w:after="0" w:line="240" w:lineRule="auto"/>
        <w:jc w:val="both"/>
        <w:rPr>
          <w:rFonts w:ascii="Palatino Linotype" w:hAnsi="Palatino Linotype"/>
          <w:szCs w:val="24"/>
        </w:rPr>
      </w:pPr>
    </w:p>
    <w:p w14:paraId="6B5783A3" w14:textId="1761EE8A" w:rsidR="00CE23FE" w:rsidRPr="00AA1F3D" w:rsidRDefault="00CE23FE" w:rsidP="00C1270B">
      <w:pPr>
        <w:tabs>
          <w:tab w:val="left" w:pos="0"/>
        </w:tabs>
        <w:spacing w:after="0" w:line="240" w:lineRule="auto"/>
        <w:jc w:val="both"/>
        <w:rPr>
          <w:rFonts w:ascii="Palatino Linotype" w:hAnsi="Palatino Linotype"/>
          <w:szCs w:val="24"/>
        </w:rPr>
      </w:pPr>
    </w:p>
    <w:p w14:paraId="2308F462" w14:textId="77777777" w:rsidR="00CE23FE" w:rsidRPr="00AA1F3D" w:rsidRDefault="00CE23FE" w:rsidP="00C1270B">
      <w:pPr>
        <w:tabs>
          <w:tab w:val="left" w:pos="0"/>
        </w:tabs>
        <w:spacing w:after="0" w:line="240" w:lineRule="auto"/>
        <w:jc w:val="both"/>
        <w:rPr>
          <w:rFonts w:ascii="Palatino Linotype" w:hAnsi="Palatino Linotype"/>
          <w:szCs w:val="24"/>
        </w:rPr>
      </w:pPr>
    </w:p>
    <w:p w14:paraId="3440721F" w14:textId="77777777" w:rsidR="0044614E" w:rsidRPr="00AA1F3D" w:rsidRDefault="0044614E" w:rsidP="00C1270B">
      <w:pPr>
        <w:pStyle w:val="ListParagraph"/>
        <w:numPr>
          <w:ilvl w:val="0"/>
          <w:numId w:val="43"/>
        </w:numPr>
        <w:tabs>
          <w:tab w:val="left" w:pos="0"/>
          <w:tab w:val="left" w:pos="284"/>
        </w:tabs>
        <w:spacing w:line="276" w:lineRule="auto"/>
        <w:ind w:left="0" w:firstLine="0"/>
        <w:rPr>
          <w:rFonts w:ascii="Palatino Linotype" w:hAnsi="Palatino Linotype"/>
          <w:b/>
          <w:bCs/>
          <w:sz w:val="24"/>
          <w:szCs w:val="24"/>
        </w:rPr>
      </w:pPr>
      <w:proofErr w:type="spellStart"/>
      <w:r w:rsidRPr="00AA1F3D">
        <w:rPr>
          <w:rFonts w:ascii="Palatino Linotype" w:hAnsi="Palatino Linotype"/>
          <w:b/>
          <w:bCs/>
          <w:sz w:val="24"/>
          <w:szCs w:val="24"/>
        </w:rPr>
        <w:lastRenderedPageBreak/>
        <w:t>Pendahuluan</w:t>
      </w:r>
      <w:proofErr w:type="spellEnd"/>
    </w:p>
    <w:p w14:paraId="7F9198A5" w14:textId="19F68C6F" w:rsidR="00CE23FE" w:rsidRPr="00AA1F3D" w:rsidRDefault="00CE23FE" w:rsidP="00CE23FE">
      <w:pPr>
        <w:pStyle w:val="BodyText"/>
        <w:spacing w:before="79" w:line="480" w:lineRule="auto"/>
        <w:ind w:right="130"/>
        <w:jc w:val="both"/>
        <w:rPr>
          <w:rFonts w:ascii="Palatino Linotype" w:hAnsi="Palatino Linotype"/>
        </w:rPr>
      </w:pPr>
      <w:r w:rsidRPr="00AA1F3D">
        <w:rPr>
          <w:rFonts w:ascii="Palatino Linotype" w:hAnsi="Palatino Linotype"/>
        </w:rPr>
        <w:t>Agama</w:t>
      </w:r>
      <w:r w:rsidRPr="00AA1F3D">
        <w:rPr>
          <w:rFonts w:ascii="Palatino Linotype" w:hAnsi="Palatino Linotype"/>
          <w:spacing w:val="1"/>
        </w:rPr>
        <w:t xml:space="preserve"> </w:t>
      </w:r>
      <w:proofErr w:type="spellStart"/>
      <w:r w:rsidRPr="00AA1F3D">
        <w:rPr>
          <w:rFonts w:ascii="Palatino Linotype" w:hAnsi="Palatino Linotype"/>
        </w:rPr>
        <w:t>memiliki</w:t>
      </w:r>
      <w:proofErr w:type="spellEnd"/>
      <w:r w:rsidRPr="00AA1F3D">
        <w:rPr>
          <w:rFonts w:ascii="Palatino Linotype" w:hAnsi="Palatino Linotype"/>
          <w:spacing w:val="61"/>
        </w:rPr>
        <w:t xml:space="preserve"> </w:t>
      </w:r>
      <w:proofErr w:type="spellStart"/>
      <w:r w:rsidRPr="00AA1F3D">
        <w:rPr>
          <w:rFonts w:ascii="Palatino Linotype" w:hAnsi="Palatino Linotype"/>
        </w:rPr>
        <w:t>peran</w:t>
      </w:r>
      <w:proofErr w:type="spellEnd"/>
      <w:r w:rsidRPr="00AA1F3D">
        <w:rPr>
          <w:rFonts w:ascii="Palatino Linotype" w:hAnsi="Palatino Linotype"/>
          <w:spacing w:val="61"/>
        </w:rPr>
        <w:t xml:space="preserve"> </w:t>
      </w:r>
      <w:r w:rsidRPr="00AA1F3D">
        <w:rPr>
          <w:rFonts w:ascii="Palatino Linotype" w:hAnsi="Palatino Linotype"/>
        </w:rPr>
        <w:t>yang</w:t>
      </w:r>
      <w:r w:rsidRPr="00AA1F3D">
        <w:rPr>
          <w:rFonts w:ascii="Palatino Linotype" w:hAnsi="Palatino Linotype"/>
          <w:spacing w:val="61"/>
        </w:rPr>
        <w:t xml:space="preserve"> </w:t>
      </w:r>
      <w:r w:rsidRPr="00AA1F3D">
        <w:rPr>
          <w:rFonts w:ascii="Palatino Linotype" w:hAnsi="Palatino Linotype"/>
        </w:rPr>
        <w:t xml:space="preserve">sangat </w:t>
      </w:r>
      <w:proofErr w:type="spellStart"/>
      <w:r w:rsidRPr="00AA1F3D">
        <w:rPr>
          <w:rFonts w:ascii="Palatino Linotype" w:hAnsi="Palatino Linotype"/>
        </w:rPr>
        <w:t>penting</w:t>
      </w:r>
      <w:proofErr w:type="spellEnd"/>
      <w:r w:rsidRPr="00AA1F3D">
        <w:rPr>
          <w:rFonts w:ascii="Palatino Linotype" w:hAnsi="Palatino Linotype"/>
        </w:rPr>
        <w:t xml:space="preserve"> </w:t>
      </w:r>
      <w:proofErr w:type="spellStart"/>
      <w:r w:rsidRPr="00AA1F3D">
        <w:rPr>
          <w:rFonts w:ascii="Palatino Linotype" w:hAnsi="Palatino Linotype"/>
        </w:rPr>
        <w:t>dalam</w:t>
      </w:r>
      <w:proofErr w:type="spellEnd"/>
      <w:r w:rsidRPr="00AA1F3D">
        <w:rPr>
          <w:rFonts w:ascii="Palatino Linotype" w:hAnsi="Palatino Linotype"/>
          <w:spacing w:val="61"/>
        </w:rPr>
        <w:t xml:space="preserve"> </w:t>
      </w:r>
      <w:proofErr w:type="spellStart"/>
      <w:r w:rsidRPr="00AA1F3D">
        <w:rPr>
          <w:rFonts w:ascii="Palatino Linotype" w:hAnsi="Palatino Linotype"/>
        </w:rPr>
        <w:t>kehidupan</w:t>
      </w:r>
      <w:proofErr w:type="spellEnd"/>
      <w:r w:rsidRPr="00AA1F3D">
        <w:rPr>
          <w:rFonts w:ascii="Palatino Linotype" w:hAnsi="Palatino Linotype"/>
          <w:spacing w:val="61"/>
        </w:rPr>
        <w:t xml:space="preserve"> </w:t>
      </w:r>
      <w:proofErr w:type="spellStart"/>
      <w:r w:rsidRPr="00AA1F3D">
        <w:rPr>
          <w:rFonts w:ascii="Palatino Linotype" w:hAnsi="Palatino Linotype"/>
        </w:rPr>
        <w:t>umat</w:t>
      </w:r>
      <w:proofErr w:type="spellEnd"/>
      <w:r w:rsidRPr="00AA1F3D">
        <w:rPr>
          <w:rFonts w:ascii="Palatino Linotype" w:hAnsi="Palatino Linotype"/>
          <w:spacing w:val="1"/>
        </w:rPr>
        <w:t xml:space="preserve"> </w:t>
      </w:r>
      <w:proofErr w:type="spellStart"/>
      <w:r w:rsidRPr="00AA1F3D">
        <w:rPr>
          <w:rFonts w:ascii="Palatino Linotype" w:hAnsi="Palatino Linotype"/>
        </w:rPr>
        <w:t>manusia</w:t>
      </w:r>
      <w:proofErr w:type="spellEnd"/>
      <w:r w:rsidRPr="00AA1F3D">
        <w:rPr>
          <w:rFonts w:ascii="Palatino Linotype" w:hAnsi="Palatino Linotype"/>
        </w:rPr>
        <w:t>.</w:t>
      </w:r>
      <w:r w:rsidRPr="00AA1F3D">
        <w:rPr>
          <w:rFonts w:ascii="Palatino Linotype" w:hAnsi="Palatino Linotype"/>
          <w:spacing w:val="1"/>
        </w:rPr>
        <w:t xml:space="preserve"> </w:t>
      </w:r>
      <w:r w:rsidRPr="00AA1F3D">
        <w:rPr>
          <w:rFonts w:ascii="Palatino Linotype" w:hAnsi="Palatino Linotype"/>
        </w:rPr>
        <w:t>Agama</w:t>
      </w:r>
      <w:r w:rsidRPr="00AA1F3D">
        <w:rPr>
          <w:rFonts w:ascii="Palatino Linotype" w:hAnsi="Palatino Linotype"/>
          <w:spacing w:val="1"/>
        </w:rPr>
        <w:t xml:space="preserve"> </w:t>
      </w:r>
      <w:proofErr w:type="spellStart"/>
      <w:r w:rsidRPr="00AA1F3D">
        <w:rPr>
          <w:rFonts w:ascii="Palatino Linotype" w:hAnsi="Palatino Linotype"/>
        </w:rPr>
        <w:t>menjadi</w:t>
      </w:r>
      <w:proofErr w:type="spellEnd"/>
      <w:r w:rsidRPr="00AA1F3D">
        <w:rPr>
          <w:rFonts w:ascii="Palatino Linotype" w:hAnsi="Palatino Linotype"/>
          <w:spacing w:val="1"/>
        </w:rPr>
        <w:t xml:space="preserve"> </w:t>
      </w:r>
      <w:proofErr w:type="spellStart"/>
      <w:r w:rsidRPr="00AA1F3D">
        <w:rPr>
          <w:rFonts w:ascii="Palatino Linotype" w:hAnsi="Palatino Linotype"/>
        </w:rPr>
        <w:t>pemandu</w:t>
      </w:r>
      <w:proofErr w:type="spellEnd"/>
      <w:r w:rsidRPr="00AA1F3D">
        <w:rPr>
          <w:rFonts w:ascii="Palatino Linotype" w:hAnsi="Palatino Linotype"/>
          <w:spacing w:val="60"/>
        </w:rPr>
        <w:t xml:space="preserve"> </w:t>
      </w:r>
      <w:proofErr w:type="spellStart"/>
      <w:r w:rsidRPr="00AA1F3D">
        <w:rPr>
          <w:rFonts w:ascii="Palatino Linotype" w:hAnsi="Palatino Linotype"/>
        </w:rPr>
        <w:t>dalam</w:t>
      </w:r>
      <w:proofErr w:type="spellEnd"/>
      <w:r w:rsidRPr="00AA1F3D">
        <w:rPr>
          <w:rFonts w:ascii="Palatino Linotype" w:hAnsi="Palatino Linotype"/>
          <w:spacing w:val="60"/>
        </w:rPr>
        <w:t xml:space="preserve"> </w:t>
      </w:r>
      <w:proofErr w:type="spellStart"/>
      <w:r w:rsidRPr="00AA1F3D">
        <w:rPr>
          <w:rFonts w:ascii="Palatino Linotype" w:hAnsi="Palatino Linotype"/>
        </w:rPr>
        <w:t>upaya</w:t>
      </w:r>
      <w:proofErr w:type="spellEnd"/>
      <w:r w:rsidRPr="00AA1F3D">
        <w:rPr>
          <w:rFonts w:ascii="Palatino Linotype" w:hAnsi="Palatino Linotype"/>
        </w:rPr>
        <w:t xml:space="preserve"> </w:t>
      </w:r>
      <w:proofErr w:type="spellStart"/>
      <w:r w:rsidRPr="00AA1F3D">
        <w:rPr>
          <w:rFonts w:ascii="Palatino Linotype" w:hAnsi="Palatino Linotype"/>
        </w:rPr>
        <w:t>mewujudkan</w:t>
      </w:r>
      <w:proofErr w:type="spellEnd"/>
      <w:r w:rsidRPr="00AA1F3D">
        <w:rPr>
          <w:rFonts w:ascii="Palatino Linotype" w:hAnsi="Palatino Linotype"/>
          <w:spacing w:val="60"/>
        </w:rPr>
        <w:t xml:space="preserve"> </w:t>
      </w:r>
      <w:proofErr w:type="spellStart"/>
      <w:r w:rsidRPr="00AA1F3D">
        <w:rPr>
          <w:rFonts w:ascii="Palatino Linotype" w:hAnsi="Palatino Linotype"/>
        </w:rPr>
        <w:t>suatu</w:t>
      </w:r>
      <w:proofErr w:type="spellEnd"/>
      <w:r w:rsidRPr="00AA1F3D">
        <w:rPr>
          <w:rFonts w:ascii="Palatino Linotype" w:hAnsi="Palatino Linotype"/>
          <w:spacing w:val="60"/>
        </w:rPr>
        <w:t xml:space="preserve"> </w:t>
      </w:r>
      <w:proofErr w:type="spellStart"/>
      <w:r w:rsidRPr="00AA1F3D">
        <w:rPr>
          <w:rFonts w:ascii="Palatino Linotype" w:hAnsi="Palatino Linotype"/>
        </w:rPr>
        <w:t>kehidupan</w:t>
      </w:r>
      <w:proofErr w:type="spellEnd"/>
      <w:r w:rsidRPr="00AA1F3D">
        <w:rPr>
          <w:rFonts w:ascii="Palatino Linotype" w:hAnsi="Palatino Linotype"/>
          <w:spacing w:val="1"/>
        </w:rPr>
        <w:t xml:space="preserve"> </w:t>
      </w:r>
      <w:r w:rsidRPr="00AA1F3D">
        <w:rPr>
          <w:rFonts w:ascii="Palatino Linotype" w:hAnsi="Palatino Linotype"/>
        </w:rPr>
        <w:t>yang</w:t>
      </w:r>
      <w:r w:rsidRPr="00AA1F3D">
        <w:rPr>
          <w:rFonts w:ascii="Palatino Linotype" w:hAnsi="Palatino Linotype"/>
          <w:spacing w:val="1"/>
        </w:rPr>
        <w:t xml:space="preserve"> </w:t>
      </w:r>
      <w:proofErr w:type="spellStart"/>
      <w:r w:rsidRPr="00AA1F3D">
        <w:rPr>
          <w:rFonts w:ascii="Palatino Linotype" w:hAnsi="Palatino Linotype"/>
        </w:rPr>
        <w:t>bermakna</w:t>
      </w:r>
      <w:proofErr w:type="spellEnd"/>
      <w:r w:rsidRPr="00AA1F3D">
        <w:rPr>
          <w:rFonts w:ascii="Palatino Linotype" w:hAnsi="Palatino Linotype"/>
        </w:rPr>
        <w:t>,</w:t>
      </w:r>
      <w:r w:rsidRPr="00AA1F3D">
        <w:rPr>
          <w:rFonts w:ascii="Palatino Linotype" w:hAnsi="Palatino Linotype"/>
          <w:spacing w:val="1"/>
        </w:rPr>
        <w:t xml:space="preserve"> </w:t>
      </w:r>
      <w:proofErr w:type="spellStart"/>
      <w:r w:rsidRPr="00AA1F3D">
        <w:rPr>
          <w:rFonts w:ascii="Palatino Linotype" w:hAnsi="Palatino Linotype"/>
        </w:rPr>
        <w:t>damai</w:t>
      </w:r>
      <w:proofErr w:type="spellEnd"/>
      <w:r w:rsidRPr="00AA1F3D">
        <w:rPr>
          <w:rFonts w:ascii="Palatino Linotype" w:hAnsi="Palatino Linotype"/>
        </w:rPr>
        <w:t>,</w:t>
      </w:r>
      <w:r w:rsidRPr="00AA1F3D">
        <w:rPr>
          <w:rFonts w:ascii="Palatino Linotype" w:hAnsi="Palatino Linotype"/>
          <w:spacing w:val="1"/>
        </w:rPr>
        <w:t xml:space="preserve"> </w:t>
      </w:r>
      <w:r w:rsidRPr="00AA1F3D">
        <w:rPr>
          <w:rFonts w:ascii="Palatino Linotype" w:hAnsi="Palatino Linotype"/>
        </w:rPr>
        <w:t>dan</w:t>
      </w:r>
      <w:r w:rsidRPr="00AA1F3D">
        <w:rPr>
          <w:rFonts w:ascii="Palatino Linotype" w:hAnsi="Palatino Linotype"/>
          <w:spacing w:val="1"/>
        </w:rPr>
        <w:t xml:space="preserve"> </w:t>
      </w:r>
      <w:proofErr w:type="spellStart"/>
      <w:r w:rsidRPr="00AA1F3D">
        <w:rPr>
          <w:rFonts w:ascii="Palatino Linotype" w:hAnsi="Palatino Linotype"/>
        </w:rPr>
        <w:t>bermartabat</w:t>
      </w:r>
      <w:proofErr w:type="spellEnd"/>
      <w:r w:rsidRPr="00AA1F3D">
        <w:rPr>
          <w:rFonts w:ascii="Palatino Linotype" w:hAnsi="Palatino Linotype"/>
        </w:rPr>
        <w:t xml:space="preserve">. Jailani, </w:t>
      </w:r>
      <w:proofErr w:type="spellStart"/>
      <w:r w:rsidRPr="00AA1F3D">
        <w:rPr>
          <w:rFonts w:ascii="Palatino Linotype" w:hAnsi="Palatino Linotype"/>
        </w:rPr>
        <w:t>dkk</w:t>
      </w:r>
      <w:proofErr w:type="spellEnd"/>
      <w:r w:rsidRPr="00AA1F3D">
        <w:rPr>
          <w:rFonts w:ascii="Palatino Linotype" w:hAnsi="Palatino Linotype"/>
        </w:rPr>
        <w:t xml:space="preserve"> </w:t>
      </w:r>
      <w:proofErr w:type="spellStart"/>
      <w:r w:rsidRPr="00AA1F3D">
        <w:rPr>
          <w:rFonts w:ascii="Palatino Linotype" w:hAnsi="Palatino Linotype"/>
        </w:rPr>
        <w:t>menyebutkan</w:t>
      </w:r>
      <w:proofErr w:type="spellEnd"/>
      <w:r w:rsidRPr="00AA1F3D">
        <w:rPr>
          <w:rFonts w:ascii="Palatino Linotype" w:hAnsi="Palatino Linotype"/>
        </w:rPr>
        <w:t xml:space="preserve"> </w:t>
      </w:r>
      <w:proofErr w:type="spellStart"/>
      <w:r w:rsidRPr="00AA1F3D">
        <w:rPr>
          <w:rFonts w:ascii="Palatino Linotype" w:hAnsi="Palatino Linotype"/>
        </w:rPr>
        <w:t>bahwa</w:t>
      </w:r>
      <w:proofErr w:type="spellEnd"/>
      <w:r w:rsidRPr="00AA1F3D">
        <w:rPr>
          <w:rFonts w:ascii="Palatino Linotype" w:hAnsi="Palatino Linotype"/>
          <w:spacing w:val="1"/>
        </w:rPr>
        <w:t xml:space="preserve"> </w:t>
      </w:r>
      <w:proofErr w:type="spellStart"/>
      <w:r w:rsidRPr="00AA1F3D">
        <w:rPr>
          <w:rFonts w:ascii="Palatino Linotype" w:hAnsi="Palatino Linotype"/>
        </w:rPr>
        <w:t>pendidikan</w:t>
      </w:r>
      <w:proofErr w:type="spellEnd"/>
      <w:r w:rsidRPr="00AA1F3D">
        <w:rPr>
          <w:rFonts w:ascii="Palatino Linotype" w:hAnsi="Palatino Linotype"/>
          <w:spacing w:val="1"/>
        </w:rPr>
        <w:t xml:space="preserve"> </w:t>
      </w:r>
      <w:r w:rsidRPr="00AA1F3D">
        <w:rPr>
          <w:rFonts w:ascii="Palatino Linotype" w:hAnsi="Palatino Linotype"/>
        </w:rPr>
        <w:t>agama</w:t>
      </w:r>
      <w:r w:rsidRPr="00AA1F3D">
        <w:rPr>
          <w:rFonts w:ascii="Palatino Linotype" w:hAnsi="Palatino Linotype"/>
          <w:spacing w:val="1"/>
        </w:rPr>
        <w:t xml:space="preserve"> </w:t>
      </w:r>
      <w:r w:rsidRPr="00AA1F3D">
        <w:rPr>
          <w:rFonts w:ascii="Palatino Linotype" w:hAnsi="Palatino Linotype"/>
        </w:rPr>
        <w:t>Islam</w:t>
      </w:r>
      <w:r w:rsidRPr="00AA1F3D">
        <w:rPr>
          <w:rFonts w:ascii="Palatino Linotype" w:hAnsi="Palatino Linotype"/>
          <w:spacing w:val="1"/>
        </w:rPr>
        <w:t xml:space="preserve"> </w:t>
      </w:r>
      <w:proofErr w:type="spellStart"/>
      <w:r w:rsidRPr="00AA1F3D">
        <w:rPr>
          <w:rFonts w:ascii="Palatino Linotype" w:hAnsi="Palatino Linotype"/>
        </w:rPr>
        <w:t>menjadi</w:t>
      </w:r>
      <w:proofErr w:type="spellEnd"/>
      <w:r w:rsidRPr="00AA1F3D">
        <w:rPr>
          <w:rFonts w:ascii="Palatino Linotype" w:hAnsi="Palatino Linotype"/>
          <w:spacing w:val="1"/>
        </w:rPr>
        <w:t xml:space="preserve"> </w:t>
      </w:r>
      <w:proofErr w:type="spellStart"/>
      <w:r w:rsidRPr="00AA1F3D">
        <w:rPr>
          <w:rFonts w:ascii="Palatino Linotype" w:hAnsi="Palatino Linotype"/>
        </w:rPr>
        <w:t>benteng</w:t>
      </w:r>
      <w:proofErr w:type="spellEnd"/>
      <w:r w:rsidRPr="00AA1F3D">
        <w:rPr>
          <w:rFonts w:ascii="Palatino Linotype" w:hAnsi="Palatino Linotype"/>
          <w:spacing w:val="1"/>
        </w:rPr>
        <w:t xml:space="preserve"> </w:t>
      </w:r>
      <w:proofErr w:type="spellStart"/>
      <w:r w:rsidRPr="00AA1F3D">
        <w:rPr>
          <w:rFonts w:ascii="Palatino Linotype" w:hAnsi="Palatino Linotype"/>
        </w:rPr>
        <w:t>terdepan</w:t>
      </w:r>
      <w:proofErr w:type="spellEnd"/>
      <w:r w:rsidRPr="00AA1F3D">
        <w:rPr>
          <w:rFonts w:ascii="Palatino Linotype" w:hAnsi="Palatino Linotype"/>
          <w:spacing w:val="1"/>
        </w:rPr>
        <w:t xml:space="preserve"> </w:t>
      </w:r>
      <w:proofErr w:type="spellStart"/>
      <w:r w:rsidRPr="00AA1F3D">
        <w:rPr>
          <w:rFonts w:ascii="Palatino Linotype" w:hAnsi="Palatino Linotype"/>
        </w:rPr>
        <w:t>dalam</w:t>
      </w:r>
      <w:proofErr w:type="spellEnd"/>
      <w:r w:rsidRPr="00AA1F3D">
        <w:rPr>
          <w:rFonts w:ascii="Palatino Linotype" w:hAnsi="Palatino Linotype"/>
          <w:spacing w:val="1"/>
        </w:rPr>
        <w:t xml:space="preserve"> </w:t>
      </w:r>
      <w:proofErr w:type="spellStart"/>
      <w:r w:rsidRPr="00AA1F3D">
        <w:rPr>
          <w:rFonts w:ascii="Palatino Linotype" w:hAnsi="Palatino Linotype"/>
        </w:rPr>
        <w:t>mengarahkan</w:t>
      </w:r>
      <w:proofErr w:type="spellEnd"/>
      <w:r w:rsidRPr="00AA1F3D">
        <w:rPr>
          <w:rFonts w:ascii="Palatino Linotype" w:hAnsi="Palatino Linotype"/>
          <w:spacing w:val="1"/>
        </w:rPr>
        <w:t xml:space="preserve"> </w:t>
      </w:r>
      <w:proofErr w:type="spellStart"/>
      <w:r w:rsidRPr="00AA1F3D">
        <w:rPr>
          <w:rFonts w:ascii="Palatino Linotype" w:hAnsi="Palatino Linotype"/>
        </w:rPr>
        <w:t>setiap</w:t>
      </w:r>
      <w:proofErr w:type="spellEnd"/>
      <w:r w:rsidRPr="00AA1F3D">
        <w:rPr>
          <w:rFonts w:ascii="Palatino Linotype" w:hAnsi="Palatino Linotype"/>
          <w:spacing w:val="1"/>
        </w:rPr>
        <w:t xml:space="preserve"> </w:t>
      </w:r>
      <w:proofErr w:type="spellStart"/>
      <w:r w:rsidRPr="00AA1F3D">
        <w:rPr>
          <w:rFonts w:ascii="Palatino Linotype" w:hAnsi="Palatino Linotype"/>
        </w:rPr>
        <w:t>individu</w:t>
      </w:r>
      <w:proofErr w:type="spellEnd"/>
      <w:r w:rsidRPr="00AA1F3D">
        <w:rPr>
          <w:rFonts w:ascii="Palatino Linotype" w:hAnsi="Palatino Linotype"/>
        </w:rPr>
        <w:t xml:space="preserve"> </w:t>
      </w:r>
      <w:proofErr w:type="spellStart"/>
      <w:r w:rsidRPr="00AA1F3D">
        <w:rPr>
          <w:rFonts w:ascii="Palatino Linotype" w:hAnsi="Palatino Linotype"/>
        </w:rPr>
        <w:t>untuk</w:t>
      </w:r>
      <w:proofErr w:type="spellEnd"/>
      <w:r w:rsidRPr="00AA1F3D">
        <w:rPr>
          <w:rFonts w:ascii="Palatino Linotype" w:hAnsi="Palatino Linotype"/>
        </w:rPr>
        <w:t xml:space="preserve"> </w:t>
      </w:r>
      <w:proofErr w:type="spellStart"/>
      <w:r w:rsidRPr="00AA1F3D">
        <w:rPr>
          <w:rFonts w:ascii="Palatino Linotype" w:hAnsi="Palatino Linotype"/>
        </w:rPr>
        <w:t>membentuk</w:t>
      </w:r>
      <w:proofErr w:type="spellEnd"/>
      <w:r w:rsidRPr="00AA1F3D">
        <w:rPr>
          <w:rFonts w:ascii="Palatino Linotype" w:hAnsi="Palatino Linotype"/>
        </w:rPr>
        <w:t xml:space="preserve"> </w:t>
      </w:r>
      <w:proofErr w:type="spellStart"/>
      <w:r w:rsidRPr="00AA1F3D">
        <w:rPr>
          <w:rFonts w:ascii="Palatino Linotype" w:hAnsi="Palatino Linotype"/>
        </w:rPr>
        <w:t>sikap</w:t>
      </w:r>
      <w:proofErr w:type="spellEnd"/>
      <w:r w:rsidRPr="00AA1F3D">
        <w:rPr>
          <w:rFonts w:ascii="Palatino Linotype" w:hAnsi="Palatino Linotype"/>
        </w:rPr>
        <w:t xml:space="preserve"> dan </w:t>
      </w:r>
      <w:proofErr w:type="spellStart"/>
      <w:r w:rsidRPr="00AA1F3D">
        <w:rPr>
          <w:rFonts w:ascii="Palatino Linotype" w:hAnsi="Palatino Linotype"/>
        </w:rPr>
        <w:t>memiliki</w:t>
      </w:r>
      <w:proofErr w:type="spellEnd"/>
      <w:r w:rsidRPr="00AA1F3D">
        <w:rPr>
          <w:rFonts w:ascii="Palatino Linotype" w:hAnsi="Palatino Linotype"/>
        </w:rPr>
        <w:t xml:space="preserve"> </w:t>
      </w:r>
      <w:proofErr w:type="spellStart"/>
      <w:r w:rsidRPr="00AA1F3D">
        <w:rPr>
          <w:rFonts w:ascii="Palatino Linotype" w:hAnsi="Palatino Linotype"/>
        </w:rPr>
        <w:t>kepribadian</w:t>
      </w:r>
      <w:proofErr w:type="spellEnd"/>
      <w:r w:rsidRPr="00AA1F3D">
        <w:rPr>
          <w:rFonts w:ascii="Palatino Linotype" w:hAnsi="Palatino Linotype"/>
        </w:rPr>
        <w:t xml:space="preserve"> </w:t>
      </w:r>
      <w:proofErr w:type="spellStart"/>
      <w:r w:rsidRPr="00AA1F3D">
        <w:rPr>
          <w:rFonts w:ascii="Palatino Linotype" w:hAnsi="Palatino Linotype"/>
        </w:rPr>
        <w:t>sebagai</w:t>
      </w:r>
      <w:proofErr w:type="spellEnd"/>
      <w:r w:rsidRPr="00AA1F3D">
        <w:rPr>
          <w:rFonts w:ascii="Palatino Linotype" w:hAnsi="Palatino Linotype"/>
        </w:rPr>
        <w:t xml:space="preserve"> </w:t>
      </w:r>
      <w:proofErr w:type="spellStart"/>
      <w:r w:rsidRPr="00AA1F3D">
        <w:rPr>
          <w:rFonts w:ascii="Palatino Linotype" w:hAnsi="Palatino Linotype"/>
        </w:rPr>
        <w:t>warna</w:t>
      </w:r>
      <w:proofErr w:type="spellEnd"/>
      <w:r w:rsidRPr="00AA1F3D">
        <w:rPr>
          <w:rFonts w:ascii="Palatino Linotype" w:hAnsi="Palatino Linotype"/>
        </w:rPr>
        <w:t xml:space="preserve"> negara</w:t>
      </w:r>
      <w:r w:rsidRPr="00AA1F3D">
        <w:rPr>
          <w:rFonts w:ascii="Palatino Linotype" w:hAnsi="Palatino Linotype"/>
          <w:spacing w:val="1"/>
        </w:rPr>
        <w:t xml:space="preserve"> </w:t>
      </w:r>
      <w:r w:rsidRPr="00AA1F3D">
        <w:rPr>
          <w:rFonts w:ascii="Palatino Linotype" w:hAnsi="Palatino Linotype"/>
        </w:rPr>
        <w:t xml:space="preserve">yang </w:t>
      </w:r>
      <w:proofErr w:type="spellStart"/>
      <w:r w:rsidRPr="00AA1F3D">
        <w:rPr>
          <w:rFonts w:ascii="Palatino Linotype" w:hAnsi="Palatino Linotype"/>
        </w:rPr>
        <w:t>lebih</w:t>
      </w:r>
      <w:proofErr w:type="spellEnd"/>
      <w:r w:rsidRPr="00AA1F3D">
        <w:rPr>
          <w:rFonts w:ascii="Palatino Linotype" w:hAnsi="Palatino Linotype"/>
        </w:rPr>
        <w:t xml:space="preserve"> </w:t>
      </w:r>
      <w:proofErr w:type="spellStart"/>
      <w:r w:rsidRPr="00AA1F3D">
        <w:rPr>
          <w:rFonts w:ascii="Palatino Linotype" w:hAnsi="Palatino Linotype"/>
        </w:rPr>
        <w:t>baik</w:t>
      </w:r>
      <w:proofErr w:type="spellEnd"/>
      <w:r w:rsidRPr="00AA1F3D">
        <w:rPr>
          <w:rStyle w:val="FootnoteReference"/>
          <w:rFonts w:ascii="Palatino Linotype" w:hAnsi="Palatino Linotype"/>
        </w:rPr>
        <w:footnoteReference w:id="1"/>
      </w:r>
      <w:r w:rsidRPr="00AA1F3D">
        <w:rPr>
          <w:rFonts w:ascii="Palatino Linotype" w:hAnsi="Palatino Linotype"/>
        </w:rPr>
        <w:t xml:space="preserve">. </w:t>
      </w:r>
      <w:proofErr w:type="spellStart"/>
      <w:r w:rsidRPr="00AA1F3D">
        <w:rPr>
          <w:rFonts w:ascii="Palatino Linotype" w:hAnsi="Palatino Linotype"/>
        </w:rPr>
        <w:t>Menyadari</w:t>
      </w:r>
      <w:proofErr w:type="spellEnd"/>
      <w:r w:rsidRPr="00AA1F3D">
        <w:rPr>
          <w:rFonts w:ascii="Palatino Linotype" w:hAnsi="Palatino Linotype"/>
          <w:spacing w:val="1"/>
        </w:rPr>
        <w:t xml:space="preserve"> </w:t>
      </w:r>
      <w:proofErr w:type="spellStart"/>
      <w:r w:rsidRPr="00AA1F3D">
        <w:rPr>
          <w:rFonts w:ascii="Palatino Linotype" w:hAnsi="Palatino Linotype"/>
        </w:rPr>
        <w:t>akan</w:t>
      </w:r>
      <w:proofErr w:type="spellEnd"/>
      <w:r w:rsidRPr="00AA1F3D">
        <w:rPr>
          <w:rFonts w:ascii="Palatino Linotype" w:hAnsi="Palatino Linotype"/>
          <w:spacing w:val="1"/>
        </w:rPr>
        <w:t xml:space="preserve"> </w:t>
      </w:r>
      <w:proofErr w:type="spellStart"/>
      <w:r w:rsidRPr="00AA1F3D">
        <w:rPr>
          <w:rFonts w:ascii="Palatino Linotype" w:hAnsi="Palatino Linotype"/>
        </w:rPr>
        <w:t>pentingnya</w:t>
      </w:r>
      <w:proofErr w:type="spellEnd"/>
      <w:r w:rsidRPr="00AA1F3D">
        <w:rPr>
          <w:rFonts w:ascii="Palatino Linotype" w:hAnsi="Palatino Linotype"/>
          <w:spacing w:val="1"/>
        </w:rPr>
        <w:t xml:space="preserve"> </w:t>
      </w:r>
      <w:proofErr w:type="spellStart"/>
      <w:r w:rsidRPr="00AA1F3D">
        <w:rPr>
          <w:rFonts w:ascii="Palatino Linotype" w:hAnsi="Palatino Linotype"/>
        </w:rPr>
        <w:t>peran</w:t>
      </w:r>
      <w:proofErr w:type="spellEnd"/>
      <w:r w:rsidRPr="00AA1F3D">
        <w:rPr>
          <w:rFonts w:ascii="Palatino Linotype" w:hAnsi="Palatino Linotype"/>
          <w:spacing w:val="1"/>
        </w:rPr>
        <w:t xml:space="preserve"> </w:t>
      </w:r>
      <w:r w:rsidRPr="00AA1F3D">
        <w:rPr>
          <w:rFonts w:ascii="Palatino Linotype" w:hAnsi="Palatino Linotype"/>
        </w:rPr>
        <w:t>agama</w:t>
      </w:r>
      <w:r w:rsidRPr="00AA1F3D">
        <w:rPr>
          <w:rFonts w:ascii="Palatino Linotype" w:hAnsi="Palatino Linotype"/>
          <w:spacing w:val="1"/>
        </w:rPr>
        <w:t xml:space="preserve"> </w:t>
      </w:r>
      <w:proofErr w:type="spellStart"/>
      <w:r w:rsidRPr="00AA1F3D">
        <w:rPr>
          <w:rFonts w:ascii="Palatino Linotype" w:hAnsi="Palatino Linotype"/>
        </w:rPr>
        <w:t>dalam</w:t>
      </w:r>
      <w:proofErr w:type="spellEnd"/>
      <w:r w:rsidRPr="00AA1F3D">
        <w:rPr>
          <w:rFonts w:ascii="Palatino Linotype" w:hAnsi="Palatino Linotype"/>
          <w:spacing w:val="1"/>
        </w:rPr>
        <w:t xml:space="preserve"> </w:t>
      </w:r>
      <w:proofErr w:type="spellStart"/>
      <w:r w:rsidRPr="00AA1F3D">
        <w:rPr>
          <w:rFonts w:ascii="Palatino Linotype" w:hAnsi="Palatino Linotype"/>
        </w:rPr>
        <w:t>kehidupan</w:t>
      </w:r>
      <w:proofErr w:type="spellEnd"/>
      <w:r w:rsidRPr="00AA1F3D">
        <w:rPr>
          <w:rFonts w:ascii="Palatino Linotype" w:hAnsi="Palatino Linotype"/>
          <w:spacing w:val="1"/>
        </w:rPr>
        <w:t xml:space="preserve"> </w:t>
      </w:r>
      <w:proofErr w:type="spellStart"/>
      <w:r w:rsidRPr="00AA1F3D">
        <w:rPr>
          <w:rFonts w:ascii="Palatino Linotype" w:hAnsi="Palatino Linotype"/>
        </w:rPr>
        <w:t>umat</w:t>
      </w:r>
      <w:proofErr w:type="spellEnd"/>
      <w:r w:rsidRPr="00AA1F3D">
        <w:rPr>
          <w:rFonts w:ascii="Palatino Linotype" w:hAnsi="Palatino Linotype"/>
          <w:spacing w:val="-57"/>
        </w:rPr>
        <w:t xml:space="preserve"> </w:t>
      </w:r>
      <w:proofErr w:type="spellStart"/>
      <w:r w:rsidRPr="00AA1F3D">
        <w:rPr>
          <w:rFonts w:ascii="Palatino Linotype" w:hAnsi="Palatino Linotype"/>
        </w:rPr>
        <w:t>manusia</w:t>
      </w:r>
      <w:proofErr w:type="spellEnd"/>
      <w:r w:rsidRPr="00AA1F3D">
        <w:rPr>
          <w:rFonts w:ascii="Palatino Linotype" w:hAnsi="Palatino Linotype"/>
          <w:spacing w:val="5"/>
        </w:rPr>
        <w:t xml:space="preserve"> </w:t>
      </w:r>
      <w:proofErr w:type="spellStart"/>
      <w:r w:rsidRPr="00AA1F3D">
        <w:rPr>
          <w:rFonts w:ascii="Palatino Linotype" w:hAnsi="Palatino Linotype"/>
        </w:rPr>
        <w:t>maka</w:t>
      </w:r>
      <w:proofErr w:type="spellEnd"/>
      <w:r w:rsidRPr="00AA1F3D">
        <w:rPr>
          <w:rFonts w:ascii="Palatino Linotype" w:hAnsi="Palatino Linotype"/>
          <w:spacing w:val="8"/>
        </w:rPr>
        <w:t xml:space="preserve"> </w:t>
      </w:r>
      <w:proofErr w:type="spellStart"/>
      <w:r w:rsidRPr="00AA1F3D">
        <w:rPr>
          <w:rFonts w:ascii="Palatino Linotype" w:hAnsi="Palatino Linotype"/>
        </w:rPr>
        <w:t>nilai-nilai</w:t>
      </w:r>
      <w:proofErr w:type="spellEnd"/>
      <w:r w:rsidRPr="00AA1F3D">
        <w:rPr>
          <w:rFonts w:ascii="Palatino Linotype" w:hAnsi="Palatino Linotype"/>
          <w:spacing w:val="11"/>
        </w:rPr>
        <w:t xml:space="preserve"> </w:t>
      </w:r>
      <w:r w:rsidRPr="00AA1F3D">
        <w:rPr>
          <w:rFonts w:ascii="Palatino Linotype" w:hAnsi="Palatino Linotype"/>
        </w:rPr>
        <w:t>agama</w:t>
      </w:r>
      <w:r w:rsidRPr="00AA1F3D">
        <w:rPr>
          <w:rFonts w:ascii="Palatino Linotype" w:hAnsi="Palatino Linotype"/>
          <w:spacing w:val="11"/>
        </w:rPr>
        <w:t xml:space="preserve"> </w:t>
      </w:r>
      <w:proofErr w:type="spellStart"/>
      <w:r w:rsidRPr="00AA1F3D">
        <w:rPr>
          <w:rFonts w:ascii="Palatino Linotype" w:hAnsi="Palatino Linotype"/>
        </w:rPr>
        <w:t>dalam</w:t>
      </w:r>
      <w:proofErr w:type="spellEnd"/>
      <w:r w:rsidRPr="00AA1F3D">
        <w:rPr>
          <w:rFonts w:ascii="Palatino Linotype" w:hAnsi="Palatino Linotype"/>
          <w:spacing w:val="11"/>
        </w:rPr>
        <w:t xml:space="preserve"> </w:t>
      </w:r>
      <w:proofErr w:type="spellStart"/>
      <w:r w:rsidRPr="00AA1F3D">
        <w:rPr>
          <w:rFonts w:ascii="Palatino Linotype" w:hAnsi="Palatino Linotype"/>
        </w:rPr>
        <w:t>kehidupan</w:t>
      </w:r>
      <w:proofErr w:type="spellEnd"/>
      <w:r w:rsidRPr="00AA1F3D">
        <w:rPr>
          <w:rFonts w:ascii="Palatino Linotype" w:hAnsi="Palatino Linotype"/>
          <w:spacing w:val="11"/>
        </w:rPr>
        <w:t xml:space="preserve"> </w:t>
      </w:r>
      <w:proofErr w:type="spellStart"/>
      <w:r w:rsidRPr="00AA1F3D">
        <w:rPr>
          <w:rFonts w:ascii="Palatino Linotype" w:hAnsi="Palatino Linotype"/>
        </w:rPr>
        <w:t>setiap</w:t>
      </w:r>
      <w:proofErr w:type="spellEnd"/>
      <w:r w:rsidRPr="00AA1F3D">
        <w:rPr>
          <w:rFonts w:ascii="Palatino Linotype" w:hAnsi="Palatino Linotype"/>
          <w:spacing w:val="11"/>
        </w:rPr>
        <w:t xml:space="preserve"> </w:t>
      </w:r>
      <w:proofErr w:type="spellStart"/>
      <w:r w:rsidRPr="00AA1F3D">
        <w:rPr>
          <w:rFonts w:ascii="Palatino Linotype" w:hAnsi="Palatino Linotype"/>
        </w:rPr>
        <w:t>pribadi</w:t>
      </w:r>
      <w:proofErr w:type="spellEnd"/>
      <w:r w:rsidRPr="00AA1F3D">
        <w:rPr>
          <w:rFonts w:ascii="Palatino Linotype" w:hAnsi="Palatino Linotype"/>
          <w:spacing w:val="11"/>
        </w:rPr>
        <w:t xml:space="preserve"> </w:t>
      </w:r>
      <w:proofErr w:type="spellStart"/>
      <w:r w:rsidRPr="00AA1F3D">
        <w:rPr>
          <w:rFonts w:ascii="Palatino Linotype" w:hAnsi="Palatino Linotype"/>
        </w:rPr>
        <w:t>menjadi</w:t>
      </w:r>
      <w:proofErr w:type="spellEnd"/>
      <w:r w:rsidRPr="00AA1F3D">
        <w:rPr>
          <w:rFonts w:ascii="Palatino Linotype" w:hAnsi="Palatino Linotype"/>
          <w:spacing w:val="13"/>
        </w:rPr>
        <w:t xml:space="preserve"> </w:t>
      </w:r>
      <w:proofErr w:type="spellStart"/>
      <w:r w:rsidRPr="00AA1F3D">
        <w:rPr>
          <w:rFonts w:ascii="Palatino Linotype" w:hAnsi="Palatino Linotype"/>
        </w:rPr>
        <w:t>sebuah</w:t>
      </w:r>
      <w:proofErr w:type="spellEnd"/>
      <w:r w:rsidRPr="00AA1F3D">
        <w:rPr>
          <w:rFonts w:ascii="Palatino Linotype" w:hAnsi="Palatino Linotype"/>
        </w:rPr>
        <w:t xml:space="preserve"> </w:t>
      </w:r>
      <w:proofErr w:type="spellStart"/>
      <w:r w:rsidRPr="00AA1F3D">
        <w:rPr>
          <w:rFonts w:ascii="Palatino Linotype" w:hAnsi="Palatino Linotype"/>
        </w:rPr>
        <w:t>kebutuhan</w:t>
      </w:r>
      <w:proofErr w:type="spellEnd"/>
      <w:r w:rsidRPr="00AA1F3D">
        <w:rPr>
          <w:rFonts w:ascii="Palatino Linotype" w:hAnsi="Palatino Linotype"/>
          <w:spacing w:val="1"/>
        </w:rPr>
        <w:t xml:space="preserve"> </w:t>
      </w:r>
      <w:r w:rsidRPr="00AA1F3D">
        <w:rPr>
          <w:rFonts w:ascii="Palatino Linotype" w:hAnsi="Palatino Linotype"/>
        </w:rPr>
        <w:t>yang</w:t>
      </w:r>
      <w:r w:rsidRPr="00AA1F3D">
        <w:rPr>
          <w:rFonts w:ascii="Palatino Linotype" w:hAnsi="Palatino Linotype"/>
          <w:spacing w:val="1"/>
        </w:rPr>
        <w:t xml:space="preserve"> </w:t>
      </w:r>
      <w:r w:rsidRPr="00AA1F3D">
        <w:rPr>
          <w:rFonts w:ascii="Palatino Linotype" w:hAnsi="Palatino Linotype"/>
        </w:rPr>
        <w:t>di</w:t>
      </w:r>
      <w:r w:rsidRPr="00AA1F3D">
        <w:rPr>
          <w:rFonts w:ascii="Palatino Linotype" w:hAnsi="Palatino Linotype"/>
          <w:spacing w:val="1"/>
        </w:rPr>
        <w:t xml:space="preserve"> </w:t>
      </w:r>
      <w:proofErr w:type="spellStart"/>
      <w:r w:rsidRPr="00AA1F3D">
        <w:rPr>
          <w:rFonts w:ascii="Palatino Linotype" w:hAnsi="Palatino Linotype"/>
        </w:rPr>
        <w:t>tempuh</w:t>
      </w:r>
      <w:proofErr w:type="spellEnd"/>
      <w:r w:rsidRPr="00AA1F3D">
        <w:rPr>
          <w:rFonts w:ascii="Palatino Linotype" w:hAnsi="Palatino Linotype"/>
          <w:spacing w:val="1"/>
        </w:rPr>
        <w:t xml:space="preserve"> </w:t>
      </w:r>
      <w:proofErr w:type="spellStart"/>
      <w:r w:rsidRPr="00AA1F3D">
        <w:rPr>
          <w:rFonts w:ascii="Palatino Linotype" w:hAnsi="Palatino Linotype"/>
        </w:rPr>
        <w:t>melalui</w:t>
      </w:r>
      <w:proofErr w:type="spellEnd"/>
      <w:r w:rsidRPr="00AA1F3D">
        <w:rPr>
          <w:rFonts w:ascii="Palatino Linotype" w:hAnsi="Palatino Linotype"/>
          <w:spacing w:val="1"/>
        </w:rPr>
        <w:t xml:space="preserve"> </w:t>
      </w:r>
      <w:proofErr w:type="spellStart"/>
      <w:r w:rsidRPr="00AA1F3D">
        <w:rPr>
          <w:rFonts w:ascii="Palatino Linotype" w:hAnsi="Palatino Linotype"/>
        </w:rPr>
        <w:t>pendidikan</w:t>
      </w:r>
      <w:proofErr w:type="spellEnd"/>
      <w:r w:rsidRPr="00AA1F3D">
        <w:rPr>
          <w:rFonts w:ascii="Palatino Linotype" w:hAnsi="Palatino Linotype"/>
          <w:spacing w:val="60"/>
        </w:rPr>
        <w:t xml:space="preserve"> </w:t>
      </w:r>
      <w:proofErr w:type="spellStart"/>
      <w:r w:rsidRPr="00AA1F3D">
        <w:rPr>
          <w:rFonts w:ascii="Palatino Linotype" w:hAnsi="Palatino Linotype"/>
        </w:rPr>
        <w:t>baik</w:t>
      </w:r>
      <w:proofErr w:type="spellEnd"/>
      <w:r w:rsidRPr="00AA1F3D">
        <w:rPr>
          <w:rFonts w:ascii="Palatino Linotype" w:hAnsi="Palatino Linotype"/>
          <w:spacing w:val="60"/>
        </w:rPr>
        <w:t xml:space="preserve"> </w:t>
      </w:r>
      <w:proofErr w:type="spellStart"/>
      <w:r w:rsidRPr="00AA1F3D">
        <w:rPr>
          <w:rFonts w:ascii="Palatino Linotype" w:hAnsi="Palatino Linotype"/>
        </w:rPr>
        <w:t>pendidikan</w:t>
      </w:r>
      <w:proofErr w:type="spellEnd"/>
      <w:r w:rsidRPr="00AA1F3D">
        <w:rPr>
          <w:rFonts w:ascii="Palatino Linotype" w:hAnsi="Palatino Linotype"/>
          <w:spacing w:val="60"/>
        </w:rPr>
        <w:t xml:space="preserve"> </w:t>
      </w:r>
      <w:r w:rsidRPr="00AA1F3D">
        <w:rPr>
          <w:rFonts w:ascii="Palatino Linotype" w:hAnsi="Palatino Linotype"/>
        </w:rPr>
        <w:t>di</w:t>
      </w:r>
      <w:r w:rsidRPr="00AA1F3D">
        <w:rPr>
          <w:rFonts w:ascii="Palatino Linotype" w:hAnsi="Palatino Linotype"/>
          <w:spacing w:val="60"/>
        </w:rPr>
        <w:t xml:space="preserve"> </w:t>
      </w:r>
      <w:proofErr w:type="spellStart"/>
      <w:r w:rsidRPr="00AA1F3D">
        <w:rPr>
          <w:rFonts w:ascii="Palatino Linotype" w:hAnsi="Palatino Linotype"/>
        </w:rPr>
        <w:t>keluarga</w:t>
      </w:r>
      <w:proofErr w:type="spellEnd"/>
      <w:r w:rsidRPr="00AA1F3D">
        <w:rPr>
          <w:rFonts w:ascii="Palatino Linotype" w:hAnsi="Palatino Linotype"/>
        </w:rPr>
        <w:t>,</w:t>
      </w:r>
      <w:r w:rsidRPr="00AA1F3D">
        <w:rPr>
          <w:rFonts w:ascii="Palatino Linotype" w:hAnsi="Palatino Linotype"/>
          <w:spacing w:val="1"/>
        </w:rPr>
        <w:t xml:space="preserve"> </w:t>
      </w:r>
      <w:proofErr w:type="spellStart"/>
      <w:r w:rsidRPr="00AA1F3D">
        <w:rPr>
          <w:rFonts w:ascii="Palatino Linotype" w:hAnsi="Palatino Linotype"/>
        </w:rPr>
        <w:t>sekolah</w:t>
      </w:r>
      <w:proofErr w:type="spellEnd"/>
      <w:r w:rsidRPr="00AA1F3D">
        <w:rPr>
          <w:rFonts w:ascii="Palatino Linotype" w:hAnsi="Palatino Linotype"/>
        </w:rPr>
        <w:t>,</w:t>
      </w:r>
      <w:r w:rsidRPr="00AA1F3D">
        <w:rPr>
          <w:rFonts w:ascii="Palatino Linotype" w:hAnsi="Palatino Linotype"/>
          <w:spacing w:val="58"/>
        </w:rPr>
        <w:t xml:space="preserve"> </w:t>
      </w:r>
      <w:proofErr w:type="spellStart"/>
      <w:r w:rsidRPr="00AA1F3D">
        <w:rPr>
          <w:rFonts w:ascii="Palatino Linotype" w:hAnsi="Palatino Linotype"/>
        </w:rPr>
        <w:t>maupun</w:t>
      </w:r>
      <w:proofErr w:type="spellEnd"/>
      <w:r w:rsidRPr="00AA1F3D">
        <w:rPr>
          <w:rFonts w:ascii="Palatino Linotype" w:hAnsi="Palatino Linotype"/>
          <w:spacing w:val="59"/>
        </w:rPr>
        <w:t xml:space="preserve"> </w:t>
      </w:r>
      <w:proofErr w:type="spellStart"/>
      <w:r w:rsidRPr="00AA1F3D">
        <w:rPr>
          <w:rFonts w:ascii="Palatino Linotype" w:hAnsi="Palatino Linotype"/>
        </w:rPr>
        <w:t>masyarakat</w:t>
      </w:r>
      <w:proofErr w:type="spellEnd"/>
      <w:r w:rsidRPr="00AA1F3D">
        <w:rPr>
          <w:rFonts w:ascii="Palatino Linotype" w:hAnsi="Palatino Linotype"/>
        </w:rPr>
        <w:t>.</w:t>
      </w:r>
    </w:p>
    <w:p w14:paraId="0F99FE83" w14:textId="2188D8EC" w:rsidR="00CE23FE" w:rsidRPr="00AA1F3D" w:rsidRDefault="00CE23FE" w:rsidP="00CE23FE">
      <w:pPr>
        <w:pStyle w:val="BodyText"/>
        <w:spacing w:before="199" w:line="480" w:lineRule="auto"/>
        <w:ind w:right="126"/>
        <w:jc w:val="both"/>
        <w:rPr>
          <w:rFonts w:ascii="Palatino Linotype" w:hAnsi="Palatino Linotype"/>
        </w:rPr>
      </w:pPr>
      <w:r w:rsidRPr="00AA1F3D">
        <w:rPr>
          <w:rFonts w:ascii="Palatino Linotype" w:hAnsi="Palatino Linotype"/>
        </w:rPr>
        <w:t>Pendidikan</w:t>
      </w:r>
      <w:r w:rsidRPr="00AA1F3D">
        <w:rPr>
          <w:rFonts w:ascii="Palatino Linotype" w:hAnsi="Palatino Linotype"/>
          <w:spacing w:val="1"/>
        </w:rPr>
        <w:t xml:space="preserve"> </w:t>
      </w:r>
      <w:r w:rsidRPr="00AA1F3D">
        <w:rPr>
          <w:rFonts w:ascii="Palatino Linotype" w:hAnsi="Palatino Linotype"/>
        </w:rPr>
        <w:t>agama</w:t>
      </w:r>
      <w:r w:rsidRPr="00AA1F3D">
        <w:rPr>
          <w:rFonts w:ascii="Palatino Linotype" w:hAnsi="Palatino Linotype"/>
          <w:spacing w:val="1"/>
        </w:rPr>
        <w:t xml:space="preserve"> </w:t>
      </w:r>
      <w:r w:rsidRPr="00AA1F3D">
        <w:rPr>
          <w:rFonts w:ascii="Palatino Linotype" w:hAnsi="Palatino Linotype"/>
        </w:rPr>
        <w:t>di</w:t>
      </w:r>
      <w:r w:rsidRPr="00AA1F3D">
        <w:rPr>
          <w:rFonts w:ascii="Palatino Linotype" w:hAnsi="Palatino Linotype"/>
          <w:spacing w:val="1"/>
        </w:rPr>
        <w:t xml:space="preserve"> </w:t>
      </w:r>
      <w:proofErr w:type="spellStart"/>
      <w:r w:rsidRPr="00AA1F3D">
        <w:rPr>
          <w:rFonts w:ascii="Palatino Linotype" w:hAnsi="Palatino Linotype"/>
        </w:rPr>
        <w:t>sekolah</w:t>
      </w:r>
      <w:proofErr w:type="spellEnd"/>
      <w:r w:rsidRPr="00AA1F3D">
        <w:rPr>
          <w:rFonts w:ascii="Palatino Linotype" w:hAnsi="Palatino Linotype"/>
          <w:spacing w:val="1"/>
        </w:rPr>
        <w:t xml:space="preserve"> </w:t>
      </w:r>
      <w:r w:rsidRPr="00AA1F3D">
        <w:rPr>
          <w:rFonts w:ascii="Palatino Linotype" w:hAnsi="Palatino Linotype"/>
        </w:rPr>
        <w:t>pada</w:t>
      </w:r>
      <w:r w:rsidRPr="00AA1F3D">
        <w:rPr>
          <w:rFonts w:ascii="Palatino Linotype" w:hAnsi="Palatino Linotype"/>
          <w:spacing w:val="1"/>
        </w:rPr>
        <w:t xml:space="preserve"> </w:t>
      </w:r>
      <w:proofErr w:type="spellStart"/>
      <w:r w:rsidRPr="00AA1F3D">
        <w:rPr>
          <w:rFonts w:ascii="Palatino Linotype" w:hAnsi="Palatino Linotype"/>
        </w:rPr>
        <w:t>saat</w:t>
      </w:r>
      <w:proofErr w:type="spellEnd"/>
      <w:r w:rsidRPr="00AA1F3D">
        <w:rPr>
          <w:rFonts w:ascii="Palatino Linotype" w:hAnsi="Palatino Linotype"/>
          <w:spacing w:val="1"/>
        </w:rPr>
        <w:t xml:space="preserve"> </w:t>
      </w:r>
      <w:proofErr w:type="spellStart"/>
      <w:r w:rsidRPr="00AA1F3D">
        <w:rPr>
          <w:rFonts w:ascii="Palatino Linotype" w:hAnsi="Palatino Linotype"/>
        </w:rPr>
        <w:t>ini</w:t>
      </w:r>
      <w:proofErr w:type="spellEnd"/>
      <w:r w:rsidRPr="00AA1F3D">
        <w:rPr>
          <w:rFonts w:ascii="Palatino Linotype" w:hAnsi="Palatino Linotype"/>
          <w:spacing w:val="60"/>
        </w:rPr>
        <w:t xml:space="preserve"> </w:t>
      </w:r>
      <w:r w:rsidRPr="00AA1F3D">
        <w:rPr>
          <w:rFonts w:ascii="Palatino Linotype" w:hAnsi="Palatino Linotype"/>
        </w:rPr>
        <w:t>sangat</w:t>
      </w:r>
      <w:r w:rsidRPr="00AA1F3D">
        <w:rPr>
          <w:rFonts w:ascii="Palatino Linotype" w:hAnsi="Palatino Linotype"/>
          <w:spacing w:val="60"/>
        </w:rPr>
        <w:t xml:space="preserve"> </w:t>
      </w:r>
      <w:proofErr w:type="spellStart"/>
      <w:r w:rsidRPr="00AA1F3D">
        <w:rPr>
          <w:rFonts w:ascii="Palatino Linotype" w:hAnsi="Palatino Linotype"/>
        </w:rPr>
        <w:t>perlu</w:t>
      </w:r>
      <w:proofErr w:type="spellEnd"/>
      <w:r w:rsidRPr="00AA1F3D">
        <w:rPr>
          <w:rFonts w:ascii="Palatino Linotype" w:hAnsi="Palatino Linotype"/>
          <w:spacing w:val="60"/>
        </w:rPr>
        <w:t xml:space="preserve"> </w:t>
      </w:r>
      <w:proofErr w:type="spellStart"/>
      <w:r w:rsidRPr="00AA1F3D">
        <w:rPr>
          <w:rFonts w:ascii="Palatino Linotype" w:hAnsi="Palatino Linotype"/>
        </w:rPr>
        <w:t>ditingkatkan</w:t>
      </w:r>
      <w:proofErr w:type="spellEnd"/>
      <w:r w:rsidRPr="00AA1F3D">
        <w:rPr>
          <w:rFonts w:ascii="Palatino Linotype" w:hAnsi="Palatino Linotype"/>
          <w:spacing w:val="1"/>
        </w:rPr>
        <w:t xml:space="preserve"> </w:t>
      </w:r>
      <w:proofErr w:type="spellStart"/>
      <w:r w:rsidRPr="00AA1F3D">
        <w:rPr>
          <w:rFonts w:ascii="Palatino Linotype" w:hAnsi="Palatino Linotype"/>
        </w:rPr>
        <w:t>terutama</w:t>
      </w:r>
      <w:proofErr w:type="spellEnd"/>
      <w:r w:rsidRPr="00AA1F3D">
        <w:rPr>
          <w:rFonts w:ascii="Palatino Linotype" w:hAnsi="Palatino Linotype"/>
          <w:spacing w:val="61"/>
        </w:rPr>
        <w:t xml:space="preserve"> </w:t>
      </w:r>
      <w:proofErr w:type="spellStart"/>
      <w:r w:rsidRPr="00AA1F3D">
        <w:rPr>
          <w:rFonts w:ascii="Palatino Linotype" w:hAnsi="Palatino Linotype"/>
        </w:rPr>
        <w:t>tentang</w:t>
      </w:r>
      <w:proofErr w:type="spellEnd"/>
      <w:r w:rsidRPr="00AA1F3D">
        <w:rPr>
          <w:rFonts w:ascii="Palatino Linotype" w:hAnsi="Palatino Linotype"/>
          <w:spacing w:val="61"/>
        </w:rPr>
        <w:t xml:space="preserve"> </w:t>
      </w:r>
      <w:proofErr w:type="spellStart"/>
      <w:r w:rsidRPr="00AA1F3D">
        <w:rPr>
          <w:rFonts w:ascii="Palatino Linotype" w:hAnsi="Palatino Linotype"/>
        </w:rPr>
        <w:t>pendidikan</w:t>
      </w:r>
      <w:proofErr w:type="spellEnd"/>
      <w:r w:rsidRPr="00AA1F3D">
        <w:rPr>
          <w:rFonts w:ascii="Palatino Linotype" w:hAnsi="Palatino Linotype"/>
          <w:spacing w:val="61"/>
        </w:rPr>
        <w:t xml:space="preserve"> </w:t>
      </w:r>
      <w:proofErr w:type="spellStart"/>
      <w:r w:rsidRPr="00AA1F3D">
        <w:rPr>
          <w:rFonts w:ascii="Palatino Linotype" w:hAnsi="Palatino Linotype"/>
        </w:rPr>
        <w:t>fiqih</w:t>
      </w:r>
      <w:proofErr w:type="spellEnd"/>
      <w:r w:rsidRPr="00AA1F3D">
        <w:rPr>
          <w:rFonts w:ascii="Palatino Linotype" w:hAnsi="Palatino Linotype"/>
          <w:spacing w:val="61"/>
        </w:rPr>
        <w:t xml:space="preserve"> </w:t>
      </w:r>
      <w:proofErr w:type="spellStart"/>
      <w:r w:rsidRPr="00AA1F3D">
        <w:rPr>
          <w:rFonts w:ascii="Palatino Linotype" w:hAnsi="Palatino Linotype"/>
        </w:rPr>
        <w:t>untuk</w:t>
      </w:r>
      <w:proofErr w:type="spellEnd"/>
      <w:r w:rsidRPr="00AA1F3D">
        <w:rPr>
          <w:rFonts w:ascii="Palatino Linotype" w:hAnsi="Palatino Linotype"/>
          <w:spacing w:val="61"/>
        </w:rPr>
        <w:t xml:space="preserve"> </w:t>
      </w:r>
      <w:proofErr w:type="spellStart"/>
      <w:r w:rsidRPr="00AA1F3D">
        <w:rPr>
          <w:rFonts w:ascii="Palatino Linotype" w:hAnsi="Palatino Linotype"/>
        </w:rPr>
        <w:t>bisa</w:t>
      </w:r>
      <w:proofErr w:type="spellEnd"/>
      <w:r w:rsidRPr="00AA1F3D">
        <w:rPr>
          <w:rFonts w:ascii="Palatino Linotype" w:hAnsi="Palatino Linotype"/>
          <w:spacing w:val="61"/>
        </w:rPr>
        <w:t xml:space="preserve"> </w:t>
      </w:r>
      <w:proofErr w:type="spellStart"/>
      <w:r w:rsidRPr="00AA1F3D">
        <w:rPr>
          <w:rFonts w:ascii="Palatino Linotype" w:hAnsi="Palatino Linotype"/>
        </w:rPr>
        <w:t>menciptakan</w:t>
      </w:r>
      <w:proofErr w:type="spellEnd"/>
      <w:r w:rsidRPr="00AA1F3D">
        <w:rPr>
          <w:rFonts w:ascii="Palatino Linotype" w:hAnsi="Palatino Linotype"/>
          <w:spacing w:val="61"/>
        </w:rPr>
        <w:t xml:space="preserve"> </w:t>
      </w:r>
      <w:proofErr w:type="spellStart"/>
      <w:r w:rsidRPr="00AA1F3D">
        <w:rPr>
          <w:rFonts w:ascii="Palatino Linotype" w:hAnsi="Palatino Linotype"/>
        </w:rPr>
        <w:t>manusia</w:t>
      </w:r>
      <w:proofErr w:type="spellEnd"/>
      <w:r w:rsidRPr="00AA1F3D">
        <w:rPr>
          <w:rFonts w:ascii="Palatino Linotype" w:hAnsi="Palatino Linotype"/>
          <w:spacing w:val="61"/>
        </w:rPr>
        <w:t xml:space="preserve"> </w:t>
      </w:r>
      <w:r w:rsidRPr="00AA1F3D">
        <w:rPr>
          <w:rFonts w:ascii="Palatino Linotype" w:hAnsi="Palatino Linotype"/>
        </w:rPr>
        <w:t>yang</w:t>
      </w:r>
      <w:r w:rsidRPr="00AA1F3D">
        <w:rPr>
          <w:rFonts w:ascii="Palatino Linotype" w:hAnsi="Palatino Linotype"/>
          <w:spacing w:val="1"/>
        </w:rPr>
        <w:t xml:space="preserve"> </w:t>
      </w:r>
      <w:proofErr w:type="spellStart"/>
      <w:r w:rsidRPr="00AA1F3D">
        <w:rPr>
          <w:rFonts w:ascii="Palatino Linotype" w:hAnsi="Palatino Linotype"/>
        </w:rPr>
        <w:t>memiliki</w:t>
      </w:r>
      <w:proofErr w:type="spellEnd"/>
      <w:r w:rsidRPr="00AA1F3D">
        <w:rPr>
          <w:rFonts w:ascii="Palatino Linotype" w:hAnsi="Palatino Linotype"/>
          <w:spacing w:val="1"/>
        </w:rPr>
        <w:t xml:space="preserve"> </w:t>
      </w:r>
      <w:proofErr w:type="spellStart"/>
      <w:r w:rsidRPr="00AA1F3D">
        <w:rPr>
          <w:rFonts w:ascii="Palatino Linotype" w:hAnsi="Palatino Linotype"/>
        </w:rPr>
        <w:t>ilmu</w:t>
      </w:r>
      <w:proofErr w:type="spellEnd"/>
      <w:r w:rsidRPr="00AA1F3D">
        <w:rPr>
          <w:rFonts w:ascii="Palatino Linotype" w:hAnsi="Palatino Linotype"/>
          <w:spacing w:val="1"/>
        </w:rPr>
        <w:t xml:space="preserve"> </w:t>
      </w:r>
      <w:r w:rsidRPr="00AA1F3D">
        <w:rPr>
          <w:rFonts w:ascii="Palatino Linotype" w:hAnsi="Palatino Linotype"/>
        </w:rPr>
        <w:t>agama</w:t>
      </w:r>
      <w:r w:rsidRPr="00AA1F3D">
        <w:rPr>
          <w:rFonts w:ascii="Palatino Linotype" w:hAnsi="Palatino Linotype"/>
          <w:spacing w:val="1"/>
        </w:rPr>
        <w:t xml:space="preserve"> </w:t>
      </w:r>
      <w:r w:rsidRPr="00AA1F3D">
        <w:rPr>
          <w:rFonts w:ascii="Palatino Linotype" w:hAnsi="Palatino Linotype"/>
        </w:rPr>
        <w:t>yang</w:t>
      </w:r>
      <w:r w:rsidRPr="00AA1F3D">
        <w:rPr>
          <w:rFonts w:ascii="Palatino Linotype" w:hAnsi="Palatino Linotype"/>
          <w:spacing w:val="1"/>
        </w:rPr>
        <w:t xml:space="preserve"> </w:t>
      </w:r>
      <w:proofErr w:type="spellStart"/>
      <w:r w:rsidRPr="00AA1F3D">
        <w:rPr>
          <w:rFonts w:ascii="Palatino Linotype" w:hAnsi="Palatino Linotype"/>
        </w:rPr>
        <w:t>baik</w:t>
      </w:r>
      <w:proofErr w:type="spellEnd"/>
      <w:r w:rsidRPr="00AA1F3D">
        <w:rPr>
          <w:rFonts w:ascii="Palatino Linotype" w:hAnsi="Palatino Linotype"/>
        </w:rPr>
        <w:t>.</w:t>
      </w:r>
      <w:r w:rsidRPr="00AA1F3D">
        <w:rPr>
          <w:rFonts w:ascii="Palatino Linotype" w:hAnsi="Palatino Linotype"/>
          <w:spacing w:val="1"/>
        </w:rPr>
        <w:t xml:space="preserve"> </w:t>
      </w:r>
      <w:r w:rsidRPr="00AA1F3D">
        <w:rPr>
          <w:rFonts w:ascii="Palatino Linotype" w:hAnsi="Palatino Linotype"/>
        </w:rPr>
        <w:t xml:space="preserve">Edwar </w:t>
      </w:r>
      <w:proofErr w:type="spellStart"/>
      <w:r w:rsidRPr="00AA1F3D">
        <w:rPr>
          <w:rFonts w:ascii="Palatino Linotype" w:hAnsi="Palatino Linotype"/>
        </w:rPr>
        <w:t>menjelaskan</w:t>
      </w:r>
      <w:proofErr w:type="spellEnd"/>
      <w:r w:rsidRPr="00AA1F3D">
        <w:rPr>
          <w:rFonts w:ascii="Palatino Linotype" w:hAnsi="Palatino Linotype"/>
        </w:rPr>
        <w:t xml:space="preserve"> </w:t>
      </w:r>
      <w:proofErr w:type="spellStart"/>
      <w:r w:rsidRPr="00AA1F3D">
        <w:rPr>
          <w:rFonts w:ascii="Palatino Linotype" w:hAnsi="Palatino Linotype"/>
        </w:rPr>
        <w:t>bahwa</w:t>
      </w:r>
      <w:proofErr w:type="spellEnd"/>
      <w:r w:rsidRPr="00AA1F3D">
        <w:rPr>
          <w:rFonts w:ascii="Palatino Linotype" w:hAnsi="Palatino Linotype"/>
        </w:rPr>
        <w:t xml:space="preserve"> </w:t>
      </w:r>
      <w:proofErr w:type="spellStart"/>
      <w:r w:rsidRPr="00AA1F3D">
        <w:rPr>
          <w:rFonts w:ascii="Palatino Linotype" w:hAnsi="Palatino Linotype"/>
        </w:rPr>
        <w:t>fiqh</w:t>
      </w:r>
      <w:proofErr w:type="spellEnd"/>
      <w:r w:rsidRPr="00AA1F3D">
        <w:rPr>
          <w:rFonts w:ascii="Palatino Linotype" w:hAnsi="Palatino Linotype"/>
        </w:rPr>
        <w:t xml:space="preserve"> yang</w:t>
      </w:r>
      <w:r w:rsidRPr="00AA1F3D">
        <w:rPr>
          <w:rFonts w:ascii="Palatino Linotype" w:hAnsi="Palatino Linotype"/>
          <w:spacing w:val="1"/>
        </w:rPr>
        <w:t xml:space="preserve"> </w:t>
      </w:r>
      <w:r w:rsidRPr="00AA1F3D">
        <w:rPr>
          <w:rFonts w:ascii="Palatino Linotype" w:hAnsi="Palatino Linotype"/>
        </w:rPr>
        <w:t>merupakan</w:t>
      </w:r>
      <w:r w:rsidRPr="00AA1F3D">
        <w:rPr>
          <w:rFonts w:ascii="Palatino Linotype" w:hAnsi="Palatino Linotype"/>
          <w:spacing w:val="1"/>
        </w:rPr>
        <w:t xml:space="preserve"> </w:t>
      </w:r>
      <w:r w:rsidRPr="00AA1F3D">
        <w:rPr>
          <w:rFonts w:ascii="Palatino Linotype" w:hAnsi="Palatino Linotype"/>
        </w:rPr>
        <w:t>salah</w:t>
      </w:r>
      <w:r w:rsidRPr="00AA1F3D">
        <w:rPr>
          <w:rFonts w:ascii="Palatino Linotype" w:hAnsi="Palatino Linotype"/>
          <w:spacing w:val="1"/>
        </w:rPr>
        <w:t xml:space="preserve"> </w:t>
      </w:r>
      <w:proofErr w:type="spellStart"/>
      <w:r w:rsidRPr="00AA1F3D">
        <w:rPr>
          <w:rFonts w:ascii="Palatino Linotype" w:hAnsi="Palatino Linotype"/>
        </w:rPr>
        <w:t>satu</w:t>
      </w:r>
      <w:proofErr w:type="spellEnd"/>
      <w:r w:rsidRPr="00AA1F3D">
        <w:rPr>
          <w:rFonts w:ascii="Palatino Linotype" w:hAnsi="Palatino Linotype"/>
          <w:spacing w:val="1"/>
        </w:rPr>
        <w:t xml:space="preserve"> </w:t>
      </w:r>
      <w:proofErr w:type="spellStart"/>
      <w:r w:rsidRPr="00AA1F3D">
        <w:rPr>
          <w:rFonts w:ascii="Palatino Linotype" w:hAnsi="Palatino Linotype"/>
        </w:rPr>
        <w:t>bagian</w:t>
      </w:r>
      <w:proofErr w:type="spellEnd"/>
      <w:r w:rsidRPr="00AA1F3D">
        <w:rPr>
          <w:rFonts w:ascii="Palatino Linotype" w:hAnsi="Palatino Linotype"/>
          <w:spacing w:val="1"/>
        </w:rPr>
        <w:t xml:space="preserve"> </w:t>
      </w:r>
      <w:proofErr w:type="spellStart"/>
      <w:r w:rsidRPr="00AA1F3D">
        <w:rPr>
          <w:rFonts w:ascii="Palatino Linotype" w:hAnsi="Palatino Linotype"/>
        </w:rPr>
        <w:t>mata</w:t>
      </w:r>
      <w:proofErr w:type="spellEnd"/>
      <w:r w:rsidRPr="00AA1F3D">
        <w:rPr>
          <w:rFonts w:ascii="Palatino Linotype" w:hAnsi="Palatino Linotype"/>
          <w:spacing w:val="1"/>
        </w:rPr>
        <w:t xml:space="preserve"> </w:t>
      </w:r>
      <w:proofErr w:type="spellStart"/>
      <w:r w:rsidRPr="00AA1F3D">
        <w:rPr>
          <w:rFonts w:ascii="Palatino Linotype" w:hAnsi="Palatino Linotype"/>
        </w:rPr>
        <w:t>pelajaran</w:t>
      </w:r>
      <w:proofErr w:type="spellEnd"/>
      <w:r w:rsidRPr="00AA1F3D">
        <w:rPr>
          <w:rFonts w:ascii="Palatino Linotype" w:hAnsi="Palatino Linotype"/>
          <w:spacing w:val="1"/>
        </w:rPr>
        <w:t xml:space="preserve"> </w:t>
      </w:r>
      <w:r w:rsidRPr="00AA1F3D">
        <w:rPr>
          <w:rFonts w:ascii="Palatino Linotype" w:hAnsi="Palatino Linotype"/>
        </w:rPr>
        <w:t>Pendidikan</w:t>
      </w:r>
      <w:r w:rsidRPr="00AA1F3D">
        <w:rPr>
          <w:rFonts w:ascii="Palatino Linotype" w:hAnsi="Palatino Linotype"/>
          <w:spacing w:val="1"/>
        </w:rPr>
        <w:t xml:space="preserve"> </w:t>
      </w:r>
      <w:r w:rsidRPr="00AA1F3D">
        <w:rPr>
          <w:rFonts w:ascii="Palatino Linotype" w:hAnsi="Palatino Linotype"/>
        </w:rPr>
        <w:t>Agama</w:t>
      </w:r>
      <w:r w:rsidRPr="00AA1F3D">
        <w:rPr>
          <w:rFonts w:ascii="Palatino Linotype" w:hAnsi="Palatino Linotype"/>
          <w:spacing w:val="1"/>
        </w:rPr>
        <w:t xml:space="preserve"> </w:t>
      </w:r>
      <w:r w:rsidRPr="00AA1F3D">
        <w:rPr>
          <w:rFonts w:ascii="Palatino Linotype" w:hAnsi="Palatino Linotype"/>
        </w:rPr>
        <w:t>Islam</w:t>
      </w:r>
      <w:r w:rsidRPr="00AA1F3D">
        <w:rPr>
          <w:rFonts w:ascii="Palatino Linotype" w:hAnsi="Palatino Linotype"/>
          <w:spacing w:val="60"/>
        </w:rPr>
        <w:t xml:space="preserve"> </w:t>
      </w:r>
      <w:proofErr w:type="spellStart"/>
      <w:r w:rsidRPr="00AA1F3D">
        <w:rPr>
          <w:rFonts w:ascii="Palatino Linotype" w:hAnsi="Palatino Linotype"/>
        </w:rPr>
        <w:t>bertujuan</w:t>
      </w:r>
      <w:proofErr w:type="spellEnd"/>
      <w:r w:rsidRPr="00AA1F3D">
        <w:rPr>
          <w:rFonts w:ascii="Palatino Linotype" w:hAnsi="Palatino Linotype"/>
          <w:spacing w:val="-57"/>
        </w:rPr>
        <w:t xml:space="preserve"> </w:t>
      </w:r>
      <w:proofErr w:type="spellStart"/>
      <w:r w:rsidRPr="00AA1F3D">
        <w:rPr>
          <w:rFonts w:ascii="Palatino Linotype" w:hAnsi="Palatino Linotype"/>
        </w:rPr>
        <w:t>untuk</w:t>
      </w:r>
      <w:proofErr w:type="spellEnd"/>
      <w:r w:rsidRPr="00AA1F3D">
        <w:rPr>
          <w:rFonts w:ascii="Palatino Linotype" w:hAnsi="Palatino Linotype"/>
          <w:spacing w:val="1"/>
        </w:rPr>
        <w:t xml:space="preserve"> </w:t>
      </w:r>
      <w:proofErr w:type="spellStart"/>
      <w:r w:rsidRPr="00AA1F3D">
        <w:rPr>
          <w:rFonts w:ascii="Palatino Linotype" w:hAnsi="Palatino Linotype"/>
        </w:rPr>
        <w:t>mengarahkan</w:t>
      </w:r>
      <w:proofErr w:type="spellEnd"/>
      <w:r w:rsidRPr="00AA1F3D">
        <w:rPr>
          <w:rFonts w:ascii="Palatino Linotype" w:hAnsi="Palatino Linotype"/>
          <w:spacing w:val="1"/>
        </w:rPr>
        <w:t xml:space="preserve"> </w:t>
      </w:r>
      <w:r w:rsidRPr="00AA1F3D">
        <w:rPr>
          <w:rFonts w:ascii="Palatino Linotype" w:hAnsi="Palatino Linotype"/>
        </w:rPr>
        <w:t>dan</w:t>
      </w:r>
      <w:r w:rsidRPr="00AA1F3D">
        <w:rPr>
          <w:rFonts w:ascii="Palatino Linotype" w:hAnsi="Palatino Linotype"/>
          <w:spacing w:val="1"/>
        </w:rPr>
        <w:t xml:space="preserve"> </w:t>
      </w:r>
      <w:proofErr w:type="spellStart"/>
      <w:r w:rsidRPr="00AA1F3D">
        <w:rPr>
          <w:rFonts w:ascii="Palatino Linotype" w:hAnsi="Palatino Linotype"/>
        </w:rPr>
        <w:t>menyiapkan</w:t>
      </w:r>
      <w:proofErr w:type="spellEnd"/>
      <w:r w:rsidRPr="00AA1F3D">
        <w:rPr>
          <w:rFonts w:ascii="Palatino Linotype" w:hAnsi="Palatino Linotype"/>
          <w:spacing w:val="1"/>
        </w:rPr>
        <w:t xml:space="preserve"> </w:t>
      </w:r>
      <w:proofErr w:type="spellStart"/>
      <w:r w:rsidRPr="00AA1F3D">
        <w:rPr>
          <w:rFonts w:ascii="Palatino Linotype" w:hAnsi="Palatino Linotype"/>
        </w:rPr>
        <w:t>peserta</w:t>
      </w:r>
      <w:proofErr w:type="spellEnd"/>
      <w:r w:rsidRPr="00AA1F3D">
        <w:rPr>
          <w:rFonts w:ascii="Palatino Linotype" w:hAnsi="Palatino Linotype"/>
          <w:spacing w:val="1"/>
        </w:rPr>
        <w:t xml:space="preserve"> </w:t>
      </w:r>
      <w:proofErr w:type="spellStart"/>
      <w:r w:rsidRPr="00AA1F3D">
        <w:rPr>
          <w:rFonts w:ascii="Palatino Linotype" w:hAnsi="Palatino Linotype"/>
        </w:rPr>
        <w:t>didik</w:t>
      </w:r>
      <w:proofErr w:type="spellEnd"/>
      <w:r w:rsidRPr="00AA1F3D">
        <w:rPr>
          <w:rFonts w:ascii="Palatino Linotype" w:hAnsi="Palatino Linotype"/>
          <w:spacing w:val="1"/>
        </w:rPr>
        <w:t xml:space="preserve"> </w:t>
      </w:r>
      <w:proofErr w:type="spellStart"/>
      <w:r w:rsidRPr="00AA1F3D">
        <w:rPr>
          <w:rFonts w:ascii="Palatino Linotype" w:hAnsi="Palatino Linotype"/>
        </w:rPr>
        <w:t>untuk</w:t>
      </w:r>
      <w:proofErr w:type="spellEnd"/>
      <w:r w:rsidRPr="00AA1F3D">
        <w:rPr>
          <w:rFonts w:ascii="Palatino Linotype" w:hAnsi="Palatino Linotype"/>
          <w:spacing w:val="1"/>
        </w:rPr>
        <w:t xml:space="preserve"> </w:t>
      </w:r>
      <w:proofErr w:type="spellStart"/>
      <w:r w:rsidRPr="00AA1F3D">
        <w:rPr>
          <w:rFonts w:ascii="Palatino Linotype" w:hAnsi="Palatino Linotype"/>
        </w:rPr>
        <w:t>mengenal</w:t>
      </w:r>
      <w:proofErr w:type="spellEnd"/>
      <w:r w:rsidRPr="00AA1F3D">
        <w:rPr>
          <w:rFonts w:ascii="Palatino Linotype" w:hAnsi="Palatino Linotype"/>
        </w:rPr>
        <w:t>,</w:t>
      </w:r>
      <w:r w:rsidRPr="00AA1F3D">
        <w:rPr>
          <w:rFonts w:ascii="Palatino Linotype" w:hAnsi="Palatino Linotype"/>
          <w:spacing w:val="1"/>
        </w:rPr>
        <w:t xml:space="preserve"> </w:t>
      </w:r>
      <w:proofErr w:type="spellStart"/>
      <w:r w:rsidRPr="00AA1F3D">
        <w:rPr>
          <w:rFonts w:ascii="Palatino Linotype" w:hAnsi="Palatino Linotype"/>
        </w:rPr>
        <w:t>memahami</w:t>
      </w:r>
      <w:proofErr w:type="spellEnd"/>
      <w:r w:rsidRPr="00AA1F3D">
        <w:rPr>
          <w:rFonts w:ascii="Palatino Linotype" w:hAnsi="Palatino Linotype"/>
        </w:rPr>
        <w:t>,</w:t>
      </w:r>
      <w:r w:rsidRPr="00AA1F3D">
        <w:rPr>
          <w:rFonts w:ascii="Palatino Linotype" w:hAnsi="Palatino Linotype"/>
          <w:spacing w:val="1"/>
        </w:rPr>
        <w:t xml:space="preserve"> </w:t>
      </w:r>
      <w:proofErr w:type="spellStart"/>
      <w:r w:rsidRPr="00AA1F3D">
        <w:rPr>
          <w:rFonts w:ascii="Palatino Linotype" w:hAnsi="Palatino Linotype"/>
        </w:rPr>
        <w:t>menghayati</w:t>
      </w:r>
      <w:proofErr w:type="spellEnd"/>
      <w:r w:rsidRPr="00AA1F3D">
        <w:rPr>
          <w:rFonts w:ascii="Palatino Linotype" w:hAnsi="Palatino Linotype"/>
          <w:spacing w:val="1"/>
        </w:rPr>
        <w:t xml:space="preserve"> </w:t>
      </w:r>
      <w:r w:rsidRPr="00AA1F3D">
        <w:rPr>
          <w:rFonts w:ascii="Palatino Linotype" w:hAnsi="Palatino Linotype"/>
        </w:rPr>
        <w:t>dan</w:t>
      </w:r>
      <w:r w:rsidRPr="00AA1F3D">
        <w:rPr>
          <w:rFonts w:ascii="Palatino Linotype" w:hAnsi="Palatino Linotype"/>
          <w:spacing w:val="1"/>
        </w:rPr>
        <w:t xml:space="preserve"> </w:t>
      </w:r>
      <w:proofErr w:type="spellStart"/>
      <w:r w:rsidRPr="00AA1F3D">
        <w:rPr>
          <w:rFonts w:ascii="Palatino Linotype" w:hAnsi="Palatino Linotype"/>
        </w:rPr>
        <w:t>mengamalkan</w:t>
      </w:r>
      <w:proofErr w:type="spellEnd"/>
      <w:r w:rsidRPr="00AA1F3D">
        <w:rPr>
          <w:rFonts w:ascii="Palatino Linotype" w:hAnsi="Palatino Linotype"/>
          <w:spacing w:val="1"/>
        </w:rPr>
        <w:t xml:space="preserve"> </w:t>
      </w:r>
      <w:proofErr w:type="spellStart"/>
      <w:r w:rsidRPr="00AA1F3D">
        <w:rPr>
          <w:rFonts w:ascii="Palatino Linotype" w:hAnsi="Palatino Linotype"/>
        </w:rPr>
        <w:t>hukum</w:t>
      </w:r>
      <w:proofErr w:type="spellEnd"/>
      <w:r w:rsidRPr="00AA1F3D">
        <w:rPr>
          <w:rFonts w:ascii="Palatino Linotype" w:hAnsi="Palatino Linotype"/>
          <w:spacing w:val="1"/>
        </w:rPr>
        <w:t xml:space="preserve"> </w:t>
      </w:r>
      <w:r w:rsidRPr="00AA1F3D">
        <w:rPr>
          <w:rFonts w:ascii="Palatino Linotype" w:hAnsi="Palatino Linotype"/>
        </w:rPr>
        <w:t>Islam</w:t>
      </w:r>
      <w:r w:rsidRPr="00AA1F3D">
        <w:rPr>
          <w:rFonts w:ascii="Palatino Linotype" w:hAnsi="Palatino Linotype"/>
          <w:spacing w:val="1"/>
        </w:rPr>
        <w:t xml:space="preserve"> </w:t>
      </w:r>
      <w:r w:rsidRPr="00AA1F3D">
        <w:rPr>
          <w:rFonts w:ascii="Palatino Linotype" w:hAnsi="Palatino Linotype"/>
        </w:rPr>
        <w:t>yang</w:t>
      </w:r>
      <w:r w:rsidRPr="00AA1F3D">
        <w:rPr>
          <w:rFonts w:ascii="Palatino Linotype" w:hAnsi="Palatino Linotype"/>
          <w:spacing w:val="1"/>
        </w:rPr>
        <w:t xml:space="preserve"> </w:t>
      </w:r>
      <w:proofErr w:type="spellStart"/>
      <w:r w:rsidRPr="00AA1F3D">
        <w:rPr>
          <w:rFonts w:ascii="Palatino Linotype" w:hAnsi="Palatino Linotype"/>
        </w:rPr>
        <w:t>kemudian</w:t>
      </w:r>
      <w:proofErr w:type="spellEnd"/>
      <w:r w:rsidRPr="00AA1F3D">
        <w:rPr>
          <w:rFonts w:ascii="Palatino Linotype" w:hAnsi="Palatino Linotype"/>
          <w:spacing w:val="1"/>
        </w:rPr>
        <w:t xml:space="preserve"> </w:t>
      </w:r>
      <w:proofErr w:type="spellStart"/>
      <w:r w:rsidRPr="00AA1F3D">
        <w:rPr>
          <w:rFonts w:ascii="Palatino Linotype" w:hAnsi="Palatino Linotype"/>
        </w:rPr>
        <w:t>menjadi</w:t>
      </w:r>
      <w:proofErr w:type="spellEnd"/>
      <w:r w:rsidRPr="00AA1F3D">
        <w:rPr>
          <w:rFonts w:ascii="Palatino Linotype" w:hAnsi="Palatino Linotype"/>
          <w:spacing w:val="61"/>
        </w:rPr>
        <w:t xml:space="preserve"> </w:t>
      </w:r>
      <w:proofErr w:type="spellStart"/>
      <w:r w:rsidRPr="00AA1F3D">
        <w:rPr>
          <w:rFonts w:ascii="Palatino Linotype" w:hAnsi="Palatino Linotype"/>
        </w:rPr>
        <w:t>dasar</w:t>
      </w:r>
      <w:proofErr w:type="spellEnd"/>
      <w:r w:rsidRPr="00AA1F3D">
        <w:rPr>
          <w:rFonts w:ascii="Palatino Linotype" w:hAnsi="Palatino Linotype"/>
          <w:spacing w:val="1"/>
        </w:rPr>
        <w:t xml:space="preserve"> </w:t>
      </w:r>
      <w:proofErr w:type="spellStart"/>
      <w:r w:rsidRPr="00AA1F3D">
        <w:rPr>
          <w:rFonts w:ascii="Palatino Linotype" w:hAnsi="Palatino Linotype"/>
        </w:rPr>
        <w:t>pandangan</w:t>
      </w:r>
      <w:proofErr w:type="spellEnd"/>
      <w:r w:rsidRPr="00AA1F3D">
        <w:rPr>
          <w:rFonts w:ascii="Palatino Linotype" w:hAnsi="Palatino Linotype"/>
        </w:rPr>
        <w:t xml:space="preserve"> </w:t>
      </w:r>
      <w:proofErr w:type="spellStart"/>
      <w:r w:rsidRPr="00AA1F3D">
        <w:rPr>
          <w:rFonts w:ascii="Palatino Linotype" w:hAnsi="Palatino Linotype"/>
        </w:rPr>
        <w:t>hidupnya</w:t>
      </w:r>
      <w:proofErr w:type="spellEnd"/>
      <w:r w:rsidRPr="00AA1F3D">
        <w:rPr>
          <w:rFonts w:ascii="Palatino Linotype" w:hAnsi="Palatino Linotype"/>
        </w:rPr>
        <w:t xml:space="preserve"> (</w:t>
      </w:r>
      <w:r w:rsidRPr="00AA1F3D">
        <w:rPr>
          <w:rFonts w:ascii="Palatino Linotype" w:hAnsi="Palatino Linotype"/>
          <w:i/>
        </w:rPr>
        <w:t>way of life</w:t>
      </w:r>
      <w:r w:rsidRPr="00AA1F3D">
        <w:rPr>
          <w:rFonts w:ascii="Palatino Linotype" w:hAnsi="Palatino Linotype"/>
        </w:rPr>
        <w:t xml:space="preserve">) </w:t>
      </w:r>
      <w:proofErr w:type="spellStart"/>
      <w:r w:rsidRPr="00AA1F3D">
        <w:rPr>
          <w:rFonts w:ascii="Palatino Linotype" w:hAnsi="Palatino Linotype"/>
        </w:rPr>
        <w:t>melalui</w:t>
      </w:r>
      <w:proofErr w:type="spellEnd"/>
      <w:r w:rsidRPr="00AA1F3D">
        <w:rPr>
          <w:rFonts w:ascii="Palatino Linotype" w:hAnsi="Palatino Linotype"/>
        </w:rPr>
        <w:t xml:space="preserve"> </w:t>
      </w:r>
      <w:proofErr w:type="spellStart"/>
      <w:r w:rsidRPr="00AA1F3D">
        <w:rPr>
          <w:rFonts w:ascii="Palatino Linotype" w:hAnsi="Palatino Linotype"/>
        </w:rPr>
        <w:t>kegiatan</w:t>
      </w:r>
      <w:proofErr w:type="spellEnd"/>
      <w:r w:rsidRPr="00AA1F3D">
        <w:rPr>
          <w:rFonts w:ascii="Palatino Linotype" w:hAnsi="Palatino Linotype"/>
        </w:rPr>
        <w:t xml:space="preserve"> </w:t>
      </w:r>
      <w:proofErr w:type="spellStart"/>
      <w:r w:rsidRPr="00AA1F3D">
        <w:rPr>
          <w:rFonts w:ascii="Palatino Linotype" w:hAnsi="Palatino Linotype"/>
        </w:rPr>
        <w:t>bimbingan</w:t>
      </w:r>
      <w:proofErr w:type="spellEnd"/>
      <w:r w:rsidRPr="00AA1F3D">
        <w:rPr>
          <w:rFonts w:ascii="Palatino Linotype" w:hAnsi="Palatino Linotype"/>
        </w:rPr>
        <w:t xml:space="preserve">, </w:t>
      </w:r>
      <w:proofErr w:type="spellStart"/>
      <w:r w:rsidRPr="00AA1F3D">
        <w:rPr>
          <w:rFonts w:ascii="Palatino Linotype" w:hAnsi="Palatino Linotype"/>
        </w:rPr>
        <w:t>pengajaran</w:t>
      </w:r>
      <w:proofErr w:type="spellEnd"/>
      <w:r w:rsidRPr="00AA1F3D">
        <w:rPr>
          <w:rFonts w:ascii="Palatino Linotype" w:hAnsi="Palatino Linotype"/>
        </w:rPr>
        <w:t xml:space="preserve">, </w:t>
      </w:r>
      <w:proofErr w:type="spellStart"/>
      <w:r w:rsidRPr="00AA1F3D">
        <w:rPr>
          <w:rFonts w:ascii="Palatino Linotype" w:hAnsi="Palatino Linotype"/>
        </w:rPr>
        <w:t>latihan</w:t>
      </w:r>
      <w:proofErr w:type="spellEnd"/>
      <w:r w:rsidRPr="00AA1F3D">
        <w:rPr>
          <w:rFonts w:ascii="Palatino Linotype" w:hAnsi="Palatino Linotype"/>
          <w:spacing w:val="1"/>
        </w:rPr>
        <w:t xml:space="preserve"> </w:t>
      </w:r>
      <w:proofErr w:type="spellStart"/>
      <w:r w:rsidRPr="00AA1F3D">
        <w:rPr>
          <w:rFonts w:ascii="Palatino Linotype" w:hAnsi="Palatino Linotype"/>
        </w:rPr>
        <w:t>penggunaan</w:t>
      </w:r>
      <w:proofErr w:type="spellEnd"/>
      <w:r w:rsidRPr="00AA1F3D">
        <w:rPr>
          <w:rFonts w:ascii="Palatino Linotype" w:hAnsi="Palatino Linotype"/>
        </w:rPr>
        <w:t>,</w:t>
      </w:r>
      <w:r w:rsidRPr="00AA1F3D">
        <w:rPr>
          <w:rFonts w:ascii="Palatino Linotype" w:hAnsi="Palatino Linotype"/>
          <w:spacing w:val="1"/>
        </w:rPr>
        <w:t xml:space="preserve"> </w:t>
      </w:r>
      <w:proofErr w:type="spellStart"/>
      <w:r w:rsidRPr="00AA1F3D">
        <w:rPr>
          <w:rFonts w:ascii="Palatino Linotype" w:hAnsi="Palatino Linotype"/>
        </w:rPr>
        <w:t>pengamalan</w:t>
      </w:r>
      <w:proofErr w:type="spellEnd"/>
      <w:r w:rsidRPr="00AA1F3D">
        <w:rPr>
          <w:rFonts w:ascii="Palatino Linotype" w:hAnsi="Palatino Linotype"/>
          <w:spacing w:val="1"/>
        </w:rPr>
        <w:t xml:space="preserve"> </w:t>
      </w:r>
      <w:r w:rsidRPr="00AA1F3D">
        <w:rPr>
          <w:rFonts w:ascii="Palatino Linotype" w:hAnsi="Palatino Linotype"/>
        </w:rPr>
        <w:t>dan</w:t>
      </w:r>
      <w:r w:rsidRPr="00AA1F3D">
        <w:rPr>
          <w:rFonts w:ascii="Palatino Linotype" w:hAnsi="Palatino Linotype"/>
          <w:spacing w:val="1"/>
        </w:rPr>
        <w:t xml:space="preserve"> </w:t>
      </w:r>
      <w:proofErr w:type="spellStart"/>
      <w:r w:rsidRPr="00AA1F3D">
        <w:rPr>
          <w:rFonts w:ascii="Palatino Linotype" w:hAnsi="Palatino Linotype"/>
        </w:rPr>
        <w:t>pembiasaan</w:t>
      </w:r>
      <w:proofErr w:type="spellEnd"/>
      <w:r w:rsidRPr="00AA1F3D">
        <w:rPr>
          <w:rFonts w:ascii="Palatino Linotype" w:hAnsi="Palatino Linotype"/>
        </w:rPr>
        <w:t>.</w:t>
      </w:r>
      <w:r w:rsidRPr="00AA1F3D">
        <w:rPr>
          <w:rFonts w:ascii="Palatino Linotype" w:hAnsi="Palatino Linotype"/>
          <w:spacing w:val="1"/>
        </w:rPr>
        <w:t xml:space="preserve"> </w:t>
      </w:r>
      <w:proofErr w:type="spellStart"/>
      <w:r w:rsidRPr="00AA1F3D">
        <w:rPr>
          <w:rFonts w:ascii="Palatino Linotype" w:hAnsi="Palatino Linotype"/>
        </w:rPr>
        <w:t>Menurut</w:t>
      </w:r>
      <w:proofErr w:type="spellEnd"/>
      <w:r w:rsidRPr="00AA1F3D">
        <w:rPr>
          <w:rFonts w:ascii="Palatino Linotype" w:hAnsi="Palatino Linotype"/>
          <w:spacing w:val="1"/>
        </w:rPr>
        <w:t xml:space="preserve"> </w:t>
      </w:r>
      <w:proofErr w:type="spellStart"/>
      <w:r w:rsidRPr="00AA1F3D">
        <w:rPr>
          <w:rFonts w:ascii="Palatino Linotype" w:hAnsi="Palatino Linotype"/>
        </w:rPr>
        <w:t>Peratuan</w:t>
      </w:r>
      <w:proofErr w:type="spellEnd"/>
      <w:r w:rsidRPr="00AA1F3D">
        <w:rPr>
          <w:rFonts w:ascii="Palatino Linotype" w:hAnsi="Palatino Linotype"/>
          <w:spacing w:val="1"/>
        </w:rPr>
        <w:t xml:space="preserve"> </w:t>
      </w:r>
      <w:proofErr w:type="spellStart"/>
      <w:r w:rsidRPr="00AA1F3D">
        <w:rPr>
          <w:rFonts w:ascii="Palatino Linotype" w:hAnsi="Palatino Linotype"/>
        </w:rPr>
        <w:t>Peraturan</w:t>
      </w:r>
      <w:proofErr w:type="spellEnd"/>
      <w:r w:rsidRPr="00AA1F3D">
        <w:rPr>
          <w:rFonts w:ascii="Palatino Linotype" w:hAnsi="Palatino Linotype"/>
          <w:spacing w:val="1"/>
        </w:rPr>
        <w:t xml:space="preserve"> </w:t>
      </w:r>
      <w:r w:rsidRPr="00AA1F3D">
        <w:rPr>
          <w:rFonts w:ascii="Palatino Linotype" w:hAnsi="Palatino Linotype"/>
        </w:rPr>
        <w:t>Menteri</w:t>
      </w:r>
      <w:r w:rsidRPr="00AA1F3D">
        <w:rPr>
          <w:rFonts w:ascii="Palatino Linotype" w:hAnsi="Palatino Linotype"/>
          <w:spacing w:val="1"/>
        </w:rPr>
        <w:t xml:space="preserve"> </w:t>
      </w:r>
      <w:r w:rsidRPr="00AA1F3D">
        <w:rPr>
          <w:rFonts w:ascii="Palatino Linotype" w:hAnsi="Palatino Linotype"/>
        </w:rPr>
        <w:t xml:space="preserve">Agama </w:t>
      </w:r>
      <w:proofErr w:type="spellStart"/>
      <w:r w:rsidRPr="00AA1F3D">
        <w:rPr>
          <w:rFonts w:ascii="Palatino Linotype" w:hAnsi="Palatino Linotype"/>
        </w:rPr>
        <w:t>Nomor</w:t>
      </w:r>
      <w:proofErr w:type="spellEnd"/>
      <w:r w:rsidRPr="00AA1F3D">
        <w:rPr>
          <w:rFonts w:ascii="Palatino Linotype" w:hAnsi="Palatino Linotype"/>
        </w:rPr>
        <w:t xml:space="preserve"> 2 </w:t>
      </w:r>
      <w:proofErr w:type="spellStart"/>
      <w:r w:rsidRPr="00AA1F3D">
        <w:rPr>
          <w:rFonts w:ascii="Palatino Linotype" w:hAnsi="Palatino Linotype"/>
        </w:rPr>
        <w:t>tahun</w:t>
      </w:r>
      <w:proofErr w:type="spellEnd"/>
      <w:r w:rsidRPr="00AA1F3D">
        <w:rPr>
          <w:rFonts w:ascii="Palatino Linotype" w:hAnsi="Palatino Linotype"/>
        </w:rPr>
        <w:t xml:space="preserve"> </w:t>
      </w:r>
      <w:proofErr w:type="spellStart"/>
      <w:r w:rsidRPr="00AA1F3D">
        <w:rPr>
          <w:rFonts w:ascii="Palatino Linotype" w:hAnsi="Palatino Linotype"/>
        </w:rPr>
        <w:t>tahun</w:t>
      </w:r>
      <w:proofErr w:type="spellEnd"/>
      <w:r w:rsidRPr="00AA1F3D">
        <w:rPr>
          <w:rFonts w:ascii="Palatino Linotype" w:hAnsi="Palatino Linotype"/>
        </w:rPr>
        <w:t xml:space="preserve"> 2008 </w:t>
      </w:r>
      <w:proofErr w:type="spellStart"/>
      <w:r w:rsidRPr="00AA1F3D">
        <w:rPr>
          <w:rFonts w:ascii="Palatino Linotype" w:hAnsi="Palatino Linotype"/>
        </w:rPr>
        <w:t>Pembelajaran</w:t>
      </w:r>
      <w:proofErr w:type="spellEnd"/>
      <w:r w:rsidRPr="00AA1F3D">
        <w:rPr>
          <w:rFonts w:ascii="Palatino Linotype" w:hAnsi="Palatino Linotype"/>
        </w:rPr>
        <w:t xml:space="preserve"> </w:t>
      </w:r>
      <w:proofErr w:type="spellStart"/>
      <w:r w:rsidRPr="00AA1F3D">
        <w:rPr>
          <w:rFonts w:ascii="Palatino Linotype" w:hAnsi="Palatino Linotype"/>
        </w:rPr>
        <w:t>Fiqih</w:t>
      </w:r>
      <w:proofErr w:type="spellEnd"/>
      <w:r w:rsidRPr="00AA1F3D">
        <w:rPr>
          <w:rFonts w:ascii="Palatino Linotype" w:hAnsi="Palatino Linotype"/>
        </w:rPr>
        <w:t xml:space="preserve"> di SMP/MTs </w:t>
      </w:r>
      <w:proofErr w:type="spellStart"/>
      <w:r w:rsidRPr="00AA1F3D">
        <w:rPr>
          <w:rFonts w:ascii="Palatino Linotype" w:hAnsi="Palatino Linotype"/>
        </w:rPr>
        <w:t>bertujuan</w:t>
      </w:r>
      <w:proofErr w:type="spellEnd"/>
      <w:r w:rsidRPr="00AA1F3D">
        <w:rPr>
          <w:rFonts w:ascii="Palatino Linotype" w:hAnsi="Palatino Linotype"/>
        </w:rPr>
        <w:t xml:space="preserve"> </w:t>
      </w:r>
      <w:proofErr w:type="spellStart"/>
      <w:r w:rsidRPr="00AA1F3D">
        <w:rPr>
          <w:rFonts w:ascii="Palatino Linotype" w:hAnsi="Palatino Linotype"/>
        </w:rPr>
        <w:t>untuk</w:t>
      </w:r>
      <w:proofErr w:type="spellEnd"/>
      <w:r w:rsidRPr="00AA1F3D">
        <w:rPr>
          <w:rFonts w:ascii="Palatino Linotype" w:hAnsi="Palatino Linotype"/>
          <w:spacing w:val="1"/>
        </w:rPr>
        <w:t xml:space="preserve"> </w:t>
      </w:r>
      <w:proofErr w:type="spellStart"/>
      <w:r w:rsidRPr="00AA1F3D">
        <w:rPr>
          <w:rFonts w:ascii="Palatino Linotype" w:hAnsi="Palatino Linotype"/>
        </w:rPr>
        <w:t>membekali</w:t>
      </w:r>
      <w:proofErr w:type="spellEnd"/>
      <w:r w:rsidRPr="00AA1F3D">
        <w:rPr>
          <w:rFonts w:ascii="Palatino Linotype" w:hAnsi="Palatino Linotype"/>
        </w:rPr>
        <w:t xml:space="preserve"> </w:t>
      </w:r>
      <w:proofErr w:type="spellStart"/>
      <w:r w:rsidRPr="00AA1F3D">
        <w:rPr>
          <w:rFonts w:ascii="Palatino Linotype" w:hAnsi="Palatino Linotype"/>
        </w:rPr>
        <w:lastRenderedPageBreak/>
        <w:t>peserta</w:t>
      </w:r>
      <w:proofErr w:type="spellEnd"/>
      <w:r w:rsidRPr="00AA1F3D">
        <w:rPr>
          <w:rFonts w:ascii="Palatino Linotype" w:hAnsi="Palatino Linotype"/>
        </w:rPr>
        <w:t xml:space="preserve"> </w:t>
      </w:r>
      <w:proofErr w:type="spellStart"/>
      <w:r w:rsidRPr="00AA1F3D">
        <w:rPr>
          <w:rFonts w:ascii="Palatino Linotype" w:hAnsi="Palatino Linotype"/>
        </w:rPr>
        <w:t>didik</w:t>
      </w:r>
      <w:proofErr w:type="spellEnd"/>
      <w:r w:rsidRPr="00AA1F3D">
        <w:rPr>
          <w:rFonts w:ascii="Palatino Linotype" w:hAnsi="Palatino Linotype"/>
        </w:rPr>
        <w:t xml:space="preserve"> agar </w:t>
      </w:r>
      <w:proofErr w:type="spellStart"/>
      <w:r w:rsidRPr="00AA1F3D">
        <w:rPr>
          <w:rFonts w:ascii="Palatino Linotype" w:hAnsi="Palatino Linotype"/>
        </w:rPr>
        <w:t>dapat</w:t>
      </w:r>
      <w:proofErr w:type="spellEnd"/>
      <w:r w:rsidRPr="00AA1F3D">
        <w:rPr>
          <w:rFonts w:ascii="Palatino Linotype" w:hAnsi="Palatino Linotype"/>
        </w:rPr>
        <w:t xml:space="preserve"> </w:t>
      </w:r>
      <w:proofErr w:type="spellStart"/>
      <w:r w:rsidRPr="00AA1F3D">
        <w:rPr>
          <w:rFonts w:ascii="Palatino Linotype" w:hAnsi="Palatino Linotype"/>
        </w:rPr>
        <w:t>mengetahui</w:t>
      </w:r>
      <w:proofErr w:type="spellEnd"/>
      <w:r w:rsidRPr="00AA1F3D">
        <w:rPr>
          <w:rFonts w:ascii="Palatino Linotype" w:hAnsi="Palatino Linotype"/>
        </w:rPr>
        <w:t xml:space="preserve"> dan </w:t>
      </w:r>
      <w:proofErr w:type="spellStart"/>
      <w:r w:rsidRPr="00AA1F3D">
        <w:rPr>
          <w:rFonts w:ascii="Palatino Linotype" w:hAnsi="Palatino Linotype"/>
        </w:rPr>
        <w:t>memahami</w:t>
      </w:r>
      <w:proofErr w:type="spellEnd"/>
      <w:r w:rsidRPr="00AA1F3D">
        <w:rPr>
          <w:rFonts w:ascii="Palatino Linotype" w:hAnsi="Palatino Linotype"/>
        </w:rPr>
        <w:t xml:space="preserve"> </w:t>
      </w:r>
      <w:proofErr w:type="spellStart"/>
      <w:r w:rsidRPr="00AA1F3D">
        <w:rPr>
          <w:rFonts w:ascii="Palatino Linotype" w:hAnsi="Palatino Linotype"/>
        </w:rPr>
        <w:t>pokok-pokok</w:t>
      </w:r>
      <w:proofErr w:type="spellEnd"/>
      <w:r w:rsidRPr="00AA1F3D">
        <w:rPr>
          <w:rFonts w:ascii="Palatino Linotype" w:hAnsi="Palatino Linotype"/>
        </w:rPr>
        <w:t xml:space="preserve"> </w:t>
      </w:r>
      <w:proofErr w:type="spellStart"/>
      <w:r w:rsidRPr="00AA1F3D">
        <w:rPr>
          <w:rFonts w:ascii="Palatino Linotype" w:hAnsi="Palatino Linotype"/>
        </w:rPr>
        <w:t>hukum</w:t>
      </w:r>
      <w:proofErr w:type="spellEnd"/>
      <w:r w:rsidRPr="00AA1F3D">
        <w:rPr>
          <w:rFonts w:ascii="Palatino Linotype" w:hAnsi="Palatino Linotype"/>
          <w:spacing w:val="1"/>
        </w:rPr>
        <w:t xml:space="preserve"> </w:t>
      </w:r>
      <w:proofErr w:type="spellStart"/>
      <w:r w:rsidRPr="00AA1F3D">
        <w:rPr>
          <w:rFonts w:ascii="Palatino Linotype" w:hAnsi="Palatino Linotype"/>
        </w:rPr>
        <w:t>islam</w:t>
      </w:r>
      <w:proofErr w:type="spellEnd"/>
      <w:r w:rsidRPr="00AA1F3D">
        <w:rPr>
          <w:rFonts w:ascii="Palatino Linotype" w:hAnsi="Palatino Linotype"/>
          <w:spacing w:val="1"/>
        </w:rPr>
        <w:t xml:space="preserve"> </w:t>
      </w:r>
      <w:proofErr w:type="spellStart"/>
      <w:r w:rsidRPr="00AA1F3D">
        <w:rPr>
          <w:rFonts w:ascii="Palatino Linotype" w:hAnsi="Palatino Linotype"/>
        </w:rPr>
        <w:t>secara</w:t>
      </w:r>
      <w:proofErr w:type="spellEnd"/>
      <w:r w:rsidRPr="00AA1F3D">
        <w:rPr>
          <w:rFonts w:ascii="Palatino Linotype" w:hAnsi="Palatino Linotype"/>
          <w:spacing w:val="1"/>
        </w:rPr>
        <w:t xml:space="preserve"> </w:t>
      </w:r>
      <w:proofErr w:type="spellStart"/>
      <w:r w:rsidRPr="00AA1F3D">
        <w:rPr>
          <w:rFonts w:ascii="Palatino Linotype" w:hAnsi="Palatino Linotype"/>
        </w:rPr>
        <w:t>terperinci</w:t>
      </w:r>
      <w:proofErr w:type="spellEnd"/>
      <w:r w:rsidRPr="00AA1F3D">
        <w:rPr>
          <w:rFonts w:ascii="Palatino Linotype" w:hAnsi="Palatino Linotype"/>
          <w:spacing w:val="1"/>
        </w:rPr>
        <w:t xml:space="preserve"> </w:t>
      </w:r>
      <w:r w:rsidRPr="00AA1F3D">
        <w:rPr>
          <w:rFonts w:ascii="Palatino Linotype" w:hAnsi="Palatino Linotype"/>
        </w:rPr>
        <w:t>dan</w:t>
      </w:r>
      <w:r w:rsidRPr="00AA1F3D">
        <w:rPr>
          <w:rFonts w:ascii="Palatino Linotype" w:hAnsi="Palatino Linotype"/>
          <w:spacing w:val="1"/>
        </w:rPr>
        <w:t xml:space="preserve"> </w:t>
      </w:r>
      <w:proofErr w:type="spellStart"/>
      <w:r w:rsidRPr="00AA1F3D">
        <w:rPr>
          <w:rFonts w:ascii="Palatino Linotype" w:hAnsi="Palatino Linotype"/>
        </w:rPr>
        <w:t>menyeluruh</w:t>
      </w:r>
      <w:proofErr w:type="spellEnd"/>
      <w:r w:rsidRPr="00AA1F3D">
        <w:rPr>
          <w:rFonts w:ascii="Palatino Linotype" w:hAnsi="Palatino Linotype"/>
        </w:rPr>
        <w:t>,</w:t>
      </w:r>
      <w:r w:rsidRPr="00AA1F3D">
        <w:rPr>
          <w:rFonts w:ascii="Palatino Linotype" w:hAnsi="Palatino Linotype"/>
          <w:spacing w:val="1"/>
        </w:rPr>
        <w:t xml:space="preserve"> </w:t>
      </w:r>
      <w:proofErr w:type="spellStart"/>
      <w:r w:rsidRPr="00AA1F3D">
        <w:rPr>
          <w:rFonts w:ascii="Palatino Linotype" w:hAnsi="Palatino Linotype"/>
        </w:rPr>
        <w:t>baik</w:t>
      </w:r>
      <w:proofErr w:type="spellEnd"/>
      <w:r w:rsidRPr="00AA1F3D">
        <w:rPr>
          <w:rFonts w:ascii="Palatino Linotype" w:hAnsi="Palatino Linotype"/>
          <w:spacing w:val="1"/>
        </w:rPr>
        <w:t xml:space="preserve"> </w:t>
      </w:r>
      <w:proofErr w:type="spellStart"/>
      <w:r w:rsidRPr="00AA1F3D">
        <w:rPr>
          <w:rFonts w:ascii="Palatino Linotype" w:hAnsi="Palatino Linotype"/>
        </w:rPr>
        <w:t>berupa</w:t>
      </w:r>
      <w:proofErr w:type="spellEnd"/>
      <w:r w:rsidRPr="00AA1F3D">
        <w:rPr>
          <w:rFonts w:ascii="Palatino Linotype" w:hAnsi="Palatino Linotype"/>
          <w:spacing w:val="1"/>
        </w:rPr>
        <w:t xml:space="preserve"> </w:t>
      </w:r>
      <w:proofErr w:type="spellStart"/>
      <w:r w:rsidRPr="00AA1F3D">
        <w:rPr>
          <w:rFonts w:ascii="Palatino Linotype" w:hAnsi="Palatino Linotype"/>
        </w:rPr>
        <w:t>dalil</w:t>
      </w:r>
      <w:proofErr w:type="spellEnd"/>
      <w:r w:rsidRPr="00AA1F3D">
        <w:rPr>
          <w:rFonts w:ascii="Palatino Linotype" w:hAnsi="Palatino Linotype"/>
          <w:spacing w:val="1"/>
        </w:rPr>
        <w:t xml:space="preserve"> </w:t>
      </w:r>
      <w:proofErr w:type="spellStart"/>
      <w:r w:rsidRPr="00AA1F3D">
        <w:rPr>
          <w:rFonts w:ascii="Palatino Linotype" w:hAnsi="Palatino Linotype"/>
        </w:rPr>
        <w:t>naqli</w:t>
      </w:r>
      <w:proofErr w:type="spellEnd"/>
      <w:r w:rsidRPr="00AA1F3D">
        <w:rPr>
          <w:rFonts w:ascii="Palatino Linotype" w:hAnsi="Palatino Linotype"/>
          <w:spacing w:val="1"/>
        </w:rPr>
        <w:t xml:space="preserve"> </w:t>
      </w:r>
      <w:r w:rsidRPr="00AA1F3D">
        <w:rPr>
          <w:rFonts w:ascii="Palatino Linotype" w:hAnsi="Palatino Linotype"/>
        </w:rPr>
        <w:t>dan</w:t>
      </w:r>
      <w:r w:rsidRPr="00AA1F3D">
        <w:rPr>
          <w:rFonts w:ascii="Palatino Linotype" w:hAnsi="Palatino Linotype"/>
          <w:spacing w:val="61"/>
        </w:rPr>
        <w:t xml:space="preserve"> </w:t>
      </w:r>
      <w:proofErr w:type="spellStart"/>
      <w:r w:rsidRPr="00AA1F3D">
        <w:rPr>
          <w:rFonts w:ascii="Palatino Linotype" w:hAnsi="Palatino Linotype"/>
        </w:rPr>
        <w:t>aqli</w:t>
      </w:r>
      <w:proofErr w:type="spellEnd"/>
      <w:r w:rsidRPr="00AA1F3D">
        <w:rPr>
          <w:rFonts w:ascii="Palatino Linotype" w:hAnsi="Palatino Linotype"/>
        </w:rPr>
        <w:t>.</w:t>
      </w:r>
      <w:r w:rsidRPr="00AA1F3D">
        <w:rPr>
          <w:rFonts w:ascii="Palatino Linotype" w:hAnsi="Palatino Linotype"/>
          <w:spacing w:val="1"/>
        </w:rPr>
        <w:t xml:space="preserve"> </w:t>
      </w:r>
      <w:r w:rsidRPr="00AA1F3D">
        <w:rPr>
          <w:rStyle w:val="FootnoteReference"/>
          <w:rFonts w:ascii="Palatino Linotype" w:hAnsi="Palatino Linotype"/>
        </w:rPr>
        <w:footnoteReference w:id="2"/>
      </w:r>
      <w:proofErr w:type="spellStart"/>
      <w:r w:rsidRPr="00AA1F3D">
        <w:rPr>
          <w:rFonts w:ascii="Palatino Linotype" w:hAnsi="Palatino Linotype"/>
        </w:rPr>
        <w:t>Pembelajaran</w:t>
      </w:r>
      <w:proofErr w:type="spellEnd"/>
      <w:r w:rsidRPr="00AA1F3D">
        <w:rPr>
          <w:rFonts w:ascii="Palatino Linotype" w:hAnsi="Palatino Linotype"/>
        </w:rPr>
        <w:t xml:space="preserve"> </w:t>
      </w:r>
      <w:proofErr w:type="spellStart"/>
      <w:r w:rsidRPr="00AA1F3D">
        <w:rPr>
          <w:rFonts w:ascii="Palatino Linotype" w:hAnsi="Palatino Linotype"/>
        </w:rPr>
        <w:t>fiqih</w:t>
      </w:r>
      <w:proofErr w:type="spellEnd"/>
      <w:r w:rsidRPr="00AA1F3D">
        <w:rPr>
          <w:rFonts w:ascii="Palatino Linotype" w:hAnsi="Palatino Linotype"/>
        </w:rPr>
        <w:t xml:space="preserve"> </w:t>
      </w:r>
      <w:proofErr w:type="spellStart"/>
      <w:r w:rsidRPr="00AA1F3D">
        <w:rPr>
          <w:rFonts w:ascii="Palatino Linotype" w:hAnsi="Palatino Linotype"/>
        </w:rPr>
        <w:t>diarahkan</w:t>
      </w:r>
      <w:proofErr w:type="spellEnd"/>
      <w:r w:rsidRPr="00AA1F3D">
        <w:rPr>
          <w:rFonts w:ascii="Palatino Linotype" w:hAnsi="Palatino Linotype"/>
        </w:rPr>
        <w:t xml:space="preserve"> </w:t>
      </w:r>
      <w:proofErr w:type="spellStart"/>
      <w:r w:rsidRPr="00AA1F3D">
        <w:rPr>
          <w:rFonts w:ascii="Palatino Linotype" w:hAnsi="Palatino Linotype"/>
        </w:rPr>
        <w:t>untuk</w:t>
      </w:r>
      <w:proofErr w:type="spellEnd"/>
      <w:r w:rsidRPr="00AA1F3D">
        <w:rPr>
          <w:rFonts w:ascii="Palatino Linotype" w:hAnsi="Palatino Linotype"/>
        </w:rPr>
        <w:t xml:space="preserve"> </w:t>
      </w:r>
      <w:proofErr w:type="spellStart"/>
      <w:r w:rsidRPr="00AA1F3D">
        <w:rPr>
          <w:rFonts w:ascii="Palatino Linotype" w:hAnsi="Palatino Linotype"/>
        </w:rPr>
        <w:t>mengantarkan</w:t>
      </w:r>
      <w:proofErr w:type="spellEnd"/>
      <w:r w:rsidRPr="00AA1F3D">
        <w:rPr>
          <w:rFonts w:ascii="Palatino Linotype" w:hAnsi="Palatino Linotype"/>
        </w:rPr>
        <w:t xml:space="preserve"> </w:t>
      </w:r>
      <w:proofErr w:type="spellStart"/>
      <w:r w:rsidRPr="00AA1F3D">
        <w:rPr>
          <w:rFonts w:ascii="Palatino Linotype" w:hAnsi="Palatino Linotype"/>
        </w:rPr>
        <w:t>peserta</w:t>
      </w:r>
      <w:proofErr w:type="spellEnd"/>
      <w:r w:rsidRPr="00AA1F3D">
        <w:rPr>
          <w:rFonts w:ascii="Palatino Linotype" w:hAnsi="Palatino Linotype"/>
        </w:rPr>
        <w:t xml:space="preserve"> </w:t>
      </w:r>
      <w:proofErr w:type="spellStart"/>
      <w:r w:rsidRPr="00AA1F3D">
        <w:rPr>
          <w:rFonts w:ascii="Palatino Linotype" w:hAnsi="Palatino Linotype"/>
        </w:rPr>
        <w:t>didik</w:t>
      </w:r>
      <w:proofErr w:type="spellEnd"/>
      <w:r w:rsidRPr="00AA1F3D">
        <w:rPr>
          <w:rFonts w:ascii="Palatino Linotype" w:hAnsi="Palatino Linotype"/>
        </w:rPr>
        <w:t xml:space="preserve"> </w:t>
      </w:r>
      <w:proofErr w:type="spellStart"/>
      <w:r w:rsidRPr="00AA1F3D">
        <w:rPr>
          <w:rFonts w:ascii="Palatino Linotype" w:hAnsi="Palatino Linotype"/>
        </w:rPr>
        <w:t>dapat</w:t>
      </w:r>
      <w:proofErr w:type="spellEnd"/>
      <w:r w:rsidRPr="00AA1F3D">
        <w:rPr>
          <w:rFonts w:ascii="Palatino Linotype" w:hAnsi="Palatino Linotype"/>
        </w:rPr>
        <w:t xml:space="preserve"> </w:t>
      </w:r>
      <w:proofErr w:type="spellStart"/>
      <w:r w:rsidRPr="00AA1F3D">
        <w:rPr>
          <w:rFonts w:ascii="Palatino Linotype" w:hAnsi="Palatino Linotype"/>
        </w:rPr>
        <w:t>memahami</w:t>
      </w:r>
      <w:proofErr w:type="spellEnd"/>
      <w:r w:rsidRPr="00AA1F3D">
        <w:rPr>
          <w:rFonts w:ascii="Palatino Linotype" w:hAnsi="Palatino Linotype"/>
          <w:spacing w:val="1"/>
        </w:rPr>
        <w:t xml:space="preserve"> </w:t>
      </w:r>
      <w:proofErr w:type="spellStart"/>
      <w:r w:rsidRPr="00AA1F3D">
        <w:rPr>
          <w:rFonts w:ascii="Palatino Linotype" w:hAnsi="Palatino Linotype"/>
        </w:rPr>
        <w:t>pokok-pokok</w:t>
      </w:r>
      <w:proofErr w:type="spellEnd"/>
      <w:r w:rsidRPr="00AA1F3D">
        <w:rPr>
          <w:rFonts w:ascii="Palatino Linotype" w:hAnsi="Palatino Linotype"/>
        </w:rPr>
        <w:t xml:space="preserve"> </w:t>
      </w:r>
      <w:proofErr w:type="spellStart"/>
      <w:r w:rsidRPr="00AA1F3D">
        <w:rPr>
          <w:rFonts w:ascii="Palatino Linotype" w:hAnsi="Palatino Linotype"/>
        </w:rPr>
        <w:t>hukum</w:t>
      </w:r>
      <w:proofErr w:type="spellEnd"/>
      <w:r w:rsidRPr="00AA1F3D">
        <w:rPr>
          <w:rFonts w:ascii="Palatino Linotype" w:hAnsi="Palatino Linotype"/>
        </w:rPr>
        <w:t xml:space="preserve"> Islam dan tata </w:t>
      </w:r>
      <w:proofErr w:type="spellStart"/>
      <w:r w:rsidRPr="00AA1F3D">
        <w:rPr>
          <w:rFonts w:ascii="Palatino Linotype" w:hAnsi="Palatino Linotype"/>
        </w:rPr>
        <w:t>cara</w:t>
      </w:r>
      <w:proofErr w:type="spellEnd"/>
      <w:r w:rsidRPr="00AA1F3D">
        <w:rPr>
          <w:rFonts w:ascii="Palatino Linotype" w:hAnsi="Palatino Linotype"/>
        </w:rPr>
        <w:t xml:space="preserve"> </w:t>
      </w:r>
      <w:proofErr w:type="spellStart"/>
      <w:r w:rsidRPr="00AA1F3D">
        <w:rPr>
          <w:rFonts w:ascii="Palatino Linotype" w:hAnsi="Palatino Linotype"/>
        </w:rPr>
        <w:t>pelaksanaanya</w:t>
      </w:r>
      <w:proofErr w:type="spellEnd"/>
      <w:r w:rsidRPr="00AA1F3D">
        <w:rPr>
          <w:rFonts w:ascii="Palatino Linotype" w:hAnsi="Palatino Linotype"/>
        </w:rPr>
        <w:t xml:space="preserve"> </w:t>
      </w:r>
      <w:proofErr w:type="spellStart"/>
      <w:r w:rsidRPr="00AA1F3D">
        <w:rPr>
          <w:rFonts w:ascii="Palatino Linotype" w:hAnsi="Palatino Linotype"/>
        </w:rPr>
        <w:t>untuk</w:t>
      </w:r>
      <w:proofErr w:type="spellEnd"/>
      <w:r w:rsidRPr="00AA1F3D">
        <w:rPr>
          <w:rFonts w:ascii="Palatino Linotype" w:hAnsi="Palatino Linotype"/>
        </w:rPr>
        <w:t xml:space="preserve"> </w:t>
      </w:r>
      <w:proofErr w:type="spellStart"/>
      <w:r w:rsidRPr="00AA1F3D">
        <w:rPr>
          <w:rFonts w:ascii="Palatino Linotype" w:hAnsi="Palatino Linotype"/>
        </w:rPr>
        <w:t>diaplikasikan</w:t>
      </w:r>
      <w:proofErr w:type="spellEnd"/>
      <w:r w:rsidRPr="00AA1F3D">
        <w:rPr>
          <w:rFonts w:ascii="Palatino Linotype" w:hAnsi="Palatino Linotype"/>
        </w:rPr>
        <w:t xml:space="preserve"> </w:t>
      </w:r>
      <w:proofErr w:type="spellStart"/>
      <w:r w:rsidRPr="00AA1F3D">
        <w:rPr>
          <w:rFonts w:ascii="Palatino Linotype" w:hAnsi="Palatino Linotype"/>
        </w:rPr>
        <w:t>dalam</w:t>
      </w:r>
      <w:proofErr w:type="spellEnd"/>
      <w:r w:rsidRPr="00AA1F3D">
        <w:rPr>
          <w:rFonts w:ascii="Palatino Linotype" w:hAnsi="Palatino Linotype"/>
          <w:spacing w:val="1"/>
        </w:rPr>
        <w:t xml:space="preserve"> </w:t>
      </w:r>
      <w:proofErr w:type="spellStart"/>
      <w:r w:rsidRPr="00AA1F3D">
        <w:rPr>
          <w:rFonts w:ascii="Palatino Linotype" w:hAnsi="Palatino Linotype"/>
        </w:rPr>
        <w:t>kehidupan</w:t>
      </w:r>
      <w:proofErr w:type="spellEnd"/>
      <w:r w:rsidRPr="00AA1F3D">
        <w:rPr>
          <w:rFonts w:ascii="Palatino Linotype" w:hAnsi="Palatino Linotype"/>
          <w:spacing w:val="1"/>
        </w:rPr>
        <w:t xml:space="preserve"> </w:t>
      </w:r>
      <w:proofErr w:type="spellStart"/>
      <w:r w:rsidRPr="00AA1F3D">
        <w:rPr>
          <w:rFonts w:ascii="Palatino Linotype" w:hAnsi="Palatino Linotype"/>
        </w:rPr>
        <w:t>sehingga</w:t>
      </w:r>
      <w:proofErr w:type="spellEnd"/>
      <w:r w:rsidRPr="00AA1F3D">
        <w:rPr>
          <w:rFonts w:ascii="Palatino Linotype" w:hAnsi="Palatino Linotype"/>
          <w:spacing w:val="1"/>
        </w:rPr>
        <w:t xml:space="preserve"> </w:t>
      </w:r>
      <w:proofErr w:type="spellStart"/>
      <w:r w:rsidRPr="00AA1F3D">
        <w:rPr>
          <w:rFonts w:ascii="Palatino Linotype" w:hAnsi="Palatino Linotype"/>
        </w:rPr>
        <w:t>menjadi</w:t>
      </w:r>
      <w:proofErr w:type="spellEnd"/>
      <w:r w:rsidRPr="00AA1F3D">
        <w:rPr>
          <w:rFonts w:ascii="Palatino Linotype" w:hAnsi="Palatino Linotype"/>
          <w:spacing w:val="1"/>
        </w:rPr>
        <w:t xml:space="preserve"> </w:t>
      </w:r>
      <w:proofErr w:type="spellStart"/>
      <w:r w:rsidRPr="00AA1F3D">
        <w:rPr>
          <w:rFonts w:ascii="Palatino Linotype" w:hAnsi="Palatino Linotype"/>
        </w:rPr>
        <w:t>muslim</w:t>
      </w:r>
      <w:proofErr w:type="spellEnd"/>
      <w:r w:rsidRPr="00AA1F3D">
        <w:rPr>
          <w:rFonts w:ascii="Palatino Linotype" w:hAnsi="Palatino Linotype"/>
          <w:spacing w:val="1"/>
        </w:rPr>
        <w:t xml:space="preserve"> </w:t>
      </w:r>
      <w:r w:rsidRPr="00AA1F3D">
        <w:rPr>
          <w:rFonts w:ascii="Palatino Linotype" w:hAnsi="Palatino Linotype"/>
        </w:rPr>
        <w:t>yang</w:t>
      </w:r>
      <w:r w:rsidRPr="00AA1F3D">
        <w:rPr>
          <w:rFonts w:ascii="Palatino Linotype" w:hAnsi="Palatino Linotype"/>
          <w:spacing w:val="1"/>
        </w:rPr>
        <w:t xml:space="preserve"> </w:t>
      </w:r>
      <w:proofErr w:type="spellStart"/>
      <w:r w:rsidRPr="00AA1F3D">
        <w:rPr>
          <w:rFonts w:ascii="Palatino Linotype" w:hAnsi="Palatino Linotype"/>
        </w:rPr>
        <w:t>selalu</w:t>
      </w:r>
      <w:proofErr w:type="spellEnd"/>
      <w:r w:rsidRPr="00AA1F3D">
        <w:rPr>
          <w:rFonts w:ascii="Palatino Linotype" w:hAnsi="Palatino Linotype"/>
          <w:spacing w:val="1"/>
        </w:rPr>
        <w:t xml:space="preserve"> </w:t>
      </w:r>
      <w:proofErr w:type="spellStart"/>
      <w:r w:rsidRPr="00AA1F3D">
        <w:rPr>
          <w:rFonts w:ascii="Palatino Linotype" w:hAnsi="Palatino Linotype"/>
        </w:rPr>
        <w:t>taat</w:t>
      </w:r>
      <w:proofErr w:type="spellEnd"/>
      <w:r w:rsidRPr="00AA1F3D">
        <w:rPr>
          <w:rFonts w:ascii="Palatino Linotype" w:hAnsi="Palatino Linotype"/>
          <w:spacing w:val="1"/>
        </w:rPr>
        <w:t xml:space="preserve"> </w:t>
      </w:r>
      <w:proofErr w:type="spellStart"/>
      <w:r w:rsidRPr="00AA1F3D">
        <w:rPr>
          <w:rFonts w:ascii="Palatino Linotype" w:hAnsi="Palatino Linotype"/>
        </w:rPr>
        <w:t>menjalankan</w:t>
      </w:r>
      <w:proofErr w:type="spellEnd"/>
      <w:r w:rsidRPr="00AA1F3D">
        <w:rPr>
          <w:rFonts w:ascii="Palatino Linotype" w:hAnsi="Palatino Linotype"/>
          <w:spacing w:val="1"/>
        </w:rPr>
        <w:t xml:space="preserve"> </w:t>
      </w:r>
      <w:proofErr w:type="spellStart"/>
      <w:r w:rsidRPr="00AA1F3D">
        <w:rPr>
          <w:rFonts w:ascii="Palatino Linotype" w:hAnsi="Palatino Linotype"/>
        </w:rPr>
        <w:t>syariat</w:t>
      </w:r>
      <w:proofErr w:type="spellEnd"/>
      <w:r w:rsidRPr="00AA1F3D">
        <w:rPr>
          <w:rFonts w:ascii="Palatino Linotype" w:hAnsi="Palatino Linotype"/>
          <w:spacing w:val="60"/>
        </w:rPr>
        <w:t xml:space="preserve"> </w:t>
      </w:r>
      <w:proofErr w:type="spellStart"/>
      <w:r w:rsidRPr="00AA1F3D">
        <w:rPr>
          <w:rFonts w:ascii="Palatino Linotype" w:hAnsi="Palatino Linotype"/>
        </w:rPr>
        <w:t>islam</w:t>
      </w:r>
      <w:proofErr w:type="spellEnd"/>
      <w:r w:rsidRPr="00AA1F3D">
        <w:rPr>
          <w:rFonts w:ascii="Palatino Linotype" w:hAnsi="Palatino Linotype"/>
          <w:spacing w:val="1"/>
        </w:rPr>
        <w:t xml:space="preserve"> </w:t>
      </w:r>
      <w:proofErr w:type="spellStart"/>
      <w:r w:rsidRPr="00AA1F3D">
        <w:rPr>
          <w:rFonts w:ascii="Palatino Linotype" w:hAnsi="Palatino Linotype"/>
        </w:rPr>
        <w:t>secara</w:t>
      </w:r>
      <w:proofErr w:type="spellEnd"/>
      <w:r w:rsidRPr="00AA1F3D">
        <w:rPr>
          <w:rFonts w:ascii="Palatino Linotype" w:hAnsi="Palatino Linotype"/>
        </w:rPr>
        <w:t xml:space="preserve"> </w:t>
      </w:r>
      <w:proofErr w:type="spellStart"/>
      <w:r w:rsidRPr="00AA1F3D">
        <w:rPr>
          <w:rFonts w:ascii="Palatino Linotype" w:hAnsi="Palatino Linotype"/>
          <w:i/>
        </w:rPr>
        <w:t>kaffah</w:t>
      </w:r>
      <w:proofErr w:type="spellEnd"/>
      <w:r w:rsidRPr="00AA1F3D">
        <w:rPr>
          <w:rFonts w:ascii="Palatino Linotype" w:hAnsi="Palatino Linotype"/>
          <w:i/>
        </w:rPr>
        <w:t xml:space="preserve"> </w:t>
      </w:r>
      <w:r w:rsidRPr="00AA1F3D">
        <w:rPr>
          <w:rFonts w:ascii="Palatino Linotype" w:hAnsi="Palatino Linotype"/>
        </w:rPr>
        <w:t>(</w:t>
      </w:r>
      <w:proofErr w:type="spellStart"/>
      <w:r w:rsidRPr="00AA1F3D">
        <w:rPr>
          <w:rFonts w:ascii="Palatino Linotype" w:hAnsi="Palatino Linotype"/>
        </w:rPr>
        <w:t>sempurna</w:t>
      </w:r>
      <w:proofErr w:type="spellEnd"/>
      <w:r w:rsidRPr="00AA1F3D">
        <w:rPr>
          <w:rFonts w:ascii="Palatino Linotype" w:hAnsi="Palatino Linotype"/>
        </w:rPr>
        <w:t xml:space="preserve">). </w:t>
      </w:r>
      <w:proofErr w:type="spellStart"/>
      <w:r w:rsidRPr="00AA1F3D">
        <w:rPr>
          <w:rFonts w:ascii="Palatino Linotype" w:hAnsi="Palatino Linotype"/>
        </w:rPr>
        <w:t>Pengetahuan</w:t>
      </w:r>
      <w:proofErr w:type="spellEnd"/>
      <w:r w:rsidRPr="00AA1F3D">
        <w:rPr>
          <w:rFonts w:ascii="Palatino Linotype" w:hAnsi="Palatino Linotype"/>
        </w:rPr>
        <w:t xml:space="preserve"> dan </w:t>
      </w:r>
      <w:proofErr w:type="spellStart"/>
      <w:r w:rsidRPr="00AA1F3D">
        <w:rPr>
          <w:rFonts w:ascii="Palatino Linotype" w:hAnsi="Palatino Linotype"/>
        </w:rPr>
        <w:t>pemahaman</w:t>
      </w:r>
      <w:proofErr w:type="spellEnd"/>
      <w:r w:rsidRPr="00AA1F3D">
        <w:rPr>
          <w:rFonts w:ascii="Palatino Linotype" w:hAnsi="Palatino Linotype"/>
        </w:rPr>
        <w:t xml:space="preserve"> </w:t>
      </w:r>
      <w:proofErr w:type="spellStart"/>
      <w:r w:rsidRPr="00AA1F3D">
        <w:rPr>
          <w:rFonts w:ascii="Palatino Linotype" w:hAnsi="Palatino Linotype"/>
        </w:rPr>
        <w:t>tersebut</w:t>
      </w:r>
      <w:proofErr w:type="spellEnd"/>
      <w:r w:rsidRPr="00AA1F3D">
        <w:rPr>
          <w:rFonts w:ascii="Palatino Linotype" w:hAnsi="Palatino Linotype"/>
        </w:rPr>
        <w:t xml:space="preserve"> </w:t>
      </w:r>
      <w:proofErr w:type="spellStart"/>
      <w:r w:rsidRPr="00AA1F3D">
        <w:rPr>
          <w:rFonts w:ascii="Palatino Linotype" w:hAnsi="Palatino Linotype"/>
        </w:rPr>
        <w:t>diharapkan</w:t>
      </w:r>
      <w:proofErr w:type="spellEnd"/>
      <w:r w:rsidRPr="00AA1F3D">
        <w:rPr>
          <w:rFonts w:ascii="Palatino Linotype" w:hAnsi="Palatino Linotype"/>
        </w:rPr>
        <w:t xml:space="preserve"> </w:t>
      </w:r>
      <w:proofErr w:type="spellStart"/>
      <w:r w:rsidRPr="00AA1F3D">
        <w:rPr>
          <w:rFonts w:ascii="Palatino Linotype" w:hAnsi="Palatino Linotype"/>
        </w:rPr>
        <w:t>menjadi</w:t>
      </w:r>
      <w:proofErr w:type="spellEnd"/>
      <w:r w:rsidRPr="00AA1F3D">
        <w:rPr>
          <w:rFonts w:ascii="Palatino Linotype" w:hAnsi="Palatino Linotype"/>
          <w:spacing w:val="1"/>
        </w:rPr>
        <w:t xml:space="preserve"> </w:t>
      </w:r>
      <w:proofErr w:type="spellStart"/>
      <w:r w:rsidRPr="00AA1F3D">
        <w:rPr>
          <w:rFonts w:ascii="Palatino Linotype" w:hAnsi="Palatino Linotype"/>
        </w:rPr>
        <w:t>pedoman</w:t>
      </w:r>
      <w:proofErr w:type="spellEnd"/>
      <w:r w:rsidRPr="00AA1F3D">
        <w:rPr>
          <w:rFonts w:ascii="Palatino Linotype" w:hAnsi="Palatino Linotype"/>
          <w:spacing w:val="-4"/>
        </w:rPr>
        <w:t xml:space="preserve"> </w:t>
      </w:r>
      <w:proofErr w:type="spellStart"/>
      <w:r w:rsidRPr="00AA1F3D">
        <w:rPr>
          <w:rFonts w:ascii="Palatino Linotype" w:hAnsi="Palatino Linotype"/>
        </w:rPr>
        <w:t>hidup</w:t>
      </w:r>
      <w:proofErr w:type="spellEnd"/>
      <w:r w:rsidRPr="00AA1F3D">
        <w:rPr>
          <w:rFonts w:ascii="Palatino Linotype" w:hAnsi="Palatino Linotype"/>
          <w:spacing w:val="-1"/>
        </w:rPr>
        <w:t xml:space="preserve"> </w:t>
      </w:r>
      <w:proofErr w:type="spellStart"/>
      <w:r w:rsidRPr="00AA1F3D">
        <w:rPr>
          <w:rFonts w:ascii="Palatino Linotype" w:hAnsi="Palatino Linotype"/>
        </w:rPr>
        <w:t>dalam</w:t>
      </w:r>
      <w:proofErr w:type="spellEnd"/>
      <w:r w:rsidRPr="00AA1F3D">
        <w:rPr>
          <w:rFonts w:ascii="Palatino Linotype" w:hAnsi="Palatino Linotype"/>
          <w:spacing w:val="-1"/>
        </w:rPr>
        <w:t xml:space="preserve"> </w:t>
      </w:r>
      <w:proofErr w:type="spellStart"/>
      <w:r w:rsidRPr="00AA1F3D">
        <w:rPr>
          <w:rFonts w:ascii="Palatino Linotype" w:hAnsi="Palatino Linotype"/>
        </w:rPr>
        <w:t>kehidupan</w:t>
      </w:r>
      <w:proofErr w:type="spellEnd"/>
      <w:r w:rsidRPr="00AA1F3D">
        <w:rPr>
          <w:rFonts w:ascii="Palatino Linotype" w:hAnsi="Palatino Linotype"/>
          <w:spacing w:val="-1"/>
        </w:rPr>
        <w:t xml:space="preserve"> </w:t>
      </w:r>
      <w:proofErr w:type="spellStart"/>
      <w:r w:rsidRPr="00AA1F3D">
        <w:rPr>
          <w:rFonts w:ascii="Palatino Linotype" w:hAnsi="Palatino Linotype"/>
        </w:rPr>
        <w:t>pribadi</w:t>
      </w:r>
      <w:proofErr w:type="spellEnd"/>
      <w:r w:rsidRPr="00AA1F3D">
        <w:rPr>
          <w:rFonts w:ascii="Palatino Linotype" w:hAnsi="Palatino Linotype"/>
          <w:spacing w:val="2"/>
        </w:rPr>
        <w:t xml:space="preserve"> </w:t>
      </w:r>
      <w:r w:rsidRPr="00AA1F3D">
        <w:rPr>
          <w:rFonts w:ascii="Palatino Linotype" w:hAnsi="Palatino Linotype"/>
        </w:rPr>
        <w:t>dan</w:t>
      </w:r>
      <w:r w:rsidRPr="00AA1F3D">
        <w:rPr>
          <w:rFonts w:ascii="Palatino Linotype" w:hAnsi="Palatino Linotype"/>
          <w:spacing w:val="-3"/>
        </w:rPr>
        <w:t xml:space="preserve"> </w:t>
      </w:r>
      <w:proofErr w:type="spellStart"/>
      <w:r w:rsidRPr="00AA1F3D">
        <w:rPr>
          <w:rFonts w:ascii="Palatino Linotype" w:hAnsi="Palatino Linotype"/>
        </w:rPr>
        <w:t>sosial</w:t>
      </w:r>
      <w:proofErr w:type="spellEnd"/>
      <w:r w:rsidRPr="00AA1F3D">
        <w:rPr>
          <w:rFonts w:ascii="Palatino Linotype" w:hAnsi="Palatino Linotype"/>
        </w:rPr>
        <w:t>.</w:t>
      </w:r>
    </w:p>
    <w:p w14:paraId="21C591C7" w14:textId="20839260" w:rsidR="00CE23FE" w:rsidRPr="00AA1F3D" w:rsidRDefault="00CE23FE" w:rsidP="00CE23FE">
      <w:pPr>
        <w:pStyle w:val="BodyText"/>
        <w:spacing w:before="79" w:line="480" w:lineRule="auto"/>
        <w:ind w:right="125"/>
        <w:jc w:val="both"/>
        <w:rPr>
          <w:rFonts w:ascii="Palatino Linotype" w:hAnsi="Palatino Linotype"/>
        </w:rPr>
      </w:pPr>
      <w:proofErr w:type="spellStart"/>
      <w:r w:rsidRPr="00AA1F3D">
        <w:rPr>
          <w:rFonts w:ascii="Palatino Linotype" w:hAnsi="Palatino Linotype"/>
        </w:rPr>
        <w:t>Berdasarkan</w:t>
      </w:r>
      <w:proofErr w:type="spellEnd"/>
      <w:r w:rsidRPr="00AA1F3D">
        <w:rPr>
          <w:rFonts w:ascii="Palatino Linotype" w:hAnsi="Palatino Linotype"/>
        </w:rPr>
        <w:t xml:space="preserve"> </w:t>
      </w:r>
      <w:proofErr w:type="spellStart"/>
      <w:r w:rsidRPr="00AA1F3D">
        <w:rPr>
          <w:rFonts w:ascii="Palatino Linotype" w:hAnsi="Palatino Linotype"/>
        </w:rPr>
        <w:t>hasil</w:t>
      </w:r>
      <w:proofErr w:type="spellEnd"/>
      <w:r w:rsidRPr="00AA1F3D">
        <w:rPr>
          <w:rFonts w:ascii="Palatino Linotype" w:hAnsi="Palatino Linotype"/>
          <w:spacing w:val="1"/>
        </w:rPr>
        <w:t xml:space="preserve"> </w:t>
      </w:r>
      <w:proofErr w:type="spellStart"/>
      <w:r w:rsidRPr="00AA1F3D">
        <w:rPr>
          <w:rFonts w:ascii="Palatino Linotype" w:hAnsi="Palatino Linotype"/>
        </w:rPr>
        <w:t>obervasi</w:t>
      </w:r>
      <w:proofErr w:type="spellEnd"/>
      <w:r w:rsidRPr="00AA1F3D">
        <w:rPr>
          <w:rFonts w:ascii="Palatino Linotype" w:hAnsi="Palatino Linotype"/>
          <w:spacing w:val="1"/>
        </w:rPr>
        <w:t xml:space="preserve"> </w:t>
      </w:r>
      <w:proofErr w:type="spellStart"/>
      <w:r w:rsidRPr="00AA1F3D">
        <w:rPr>
          <w:rFonts w:ascii="Palatino Linotype" w:hAnsi="Palatino Linotype"/>
        </w:rPr>
        <w:t>selama</w:t>
      </w:r>
      <w:proofErr w:type="spellEnd"/>
      <w:r w:rsidRPr="00AA1F3D">
        <w:rPr>
          <w:rFonts w:ascii="Palatino Linotype" w:hAnsi="Palatino Linotype"/>
        </w:rPr>
        <w:t xml:space="preserve"> </w:t>
      </w:r>
      <w:proofErr w:type="spellStart"/>
      <w:r w:rsidRPr="00AA1F3D">
        <w:rPr>
          <w:rFonts w:ascii="Palatino Linotype" w:hAnsi="Palatino Linotype"/>
        </w:rPr>
        <w:t>pembelajaran</w:t>
      </w:r>
      <w:proofErr w:type="spellEnd"/>
      <w:r w:rsidRPr="00AA1F3D">
        <w:rPr>
          <w:rFonts w:ascii="Palatino Linotype" w:hAnsi="Palatino Linotype"/>
        </w:rPr>
        <w:t xml:space="preserve"> PAI, </w:t>
      </w:r>
      <w:proofErr w:type="spellStart"/>
      <w:r w:rsidRPr="00AA1F3D">
        <w:rPr>
          <w:rFonts w:ascii="Palatino Linotype" w:hAnsi="Palatino Linotype"/>
        </w:rPr>
        <w:t>peserta</w:t>
      </w:r>
      <w:proofErr w:type="spellEnd"/>
      <w:r w:rsidRPr="00AA1F3D">
        <w:rPr>
          <w:rFonts w:ascii="Palatino Linotype" w:hAnsi="Palatino Linotype"/>
        </w:rPr>
        <w:t xml:space="preserve"> </w:t>
      </w:r>
      <w:proofErr w:type="spellStart"/>
      <w:r w:rsidRPr="00AA1F3D">
        <w:rPr>
          <w:rFonts w:ascii="Palatino Linotype" w:hAnsi="Palatino Linotype"/>
        </w:rPr>
        <w:t>didik</w:t>
      </w:r>
      <w:proofErr w:type="spellEnd"/>
      <w:r w:rsidRPr="00AA1F3D">
        <w:rPr>
          <w:rFonts w:ascii="Palatino Linotype" w:hAnsi="Palatino Linotype"/>
        </w:rPr>
        <w:t xml:space="preserve"> </w:t>
      </w:r>
      <w:proofErr w:type="spellStart"/>
      <w:r w:rsidRPr="00AA1F3D">
        <w:rPr>
          <w:rFonts w:ascii="Palatino Linotype" w:hAnsi="Palatino Linotype"/>
        </w:rPr>
        <w:t>masih</w:t>
      </w:r>
      <w:proofErr w:type="spellEnd"/>
      <w:r w:rsidRPr="00AA1F3D">
        <w:rPr>
          <w:rFonts w:ascii="Palatino Linotype" w:hAnsi="Palatino Linotype"/>
          <w:spacing w:val="1"/>
        </w:rPr>
        <w:t xml:space="preserve"> </w:t>
      </w:r>
      <w:proofErr w:type="spellStart"/>
      <w:r w:rsidRPr="00AA1F3D">
        <w:rPr>
          <w:rFonts w:ascii="Palatino Linotype" w:hAnsi="Palatino Linotype"/>
        </w:rPr>
        <w:t>mengalami</w:t>
      </w:r>
      <w:proofErr w:type="spellEnd"/>
      <w:r w:rsidRPr="00AA1F3D">
        <w:rPr>
          <w:rFonts w:ascii="Palatino Linotype" w:hAnsi="Palatino Linotype"/>
        </w:rPr>
        <w:t xml:space="preserve"> </w:t>
      </w:r>
      <w:proofErr w:type="spellStart"/>
      <w:r w:rsidRPr="00AA1F3D">
        <w:rPr>
          <w:rFonts w:ascii="Palatino Linotype" w:hAnsi="Palatino Linotype"/>
        </w:rPr>
        <w:t>kesulitan</w:t>
      </w:r>
      <w:proofErr w:type="spellEnd"/>
      <w:r w:rsidRPr="00AA1F3D">
        <w:rPr>
          <w:rFonts w:ascii="Palatino Linotype" w:hAnsi="Palatino Linotype"/>
        </w:rPr>
        <w:t xml:space="preserve"> </w:t>
      </w:r>
      <w:proofErr w:type="spellStart"/>
      <w:r w:rsidRPr="00AA1F3D">
        <w:rPr>
          <w:rFonts w:ascii="Palatino Linotype" w:hAnsi="Palatino Linotype"/>
        </w:rPr>
        <w:t>dalam</w:t>
      </w:r>
      <w:proofErr w:type="spellEnd"/>
      <w:r w:rsidRPr="00AA1F3D">
        <w:rPr>
          <w:rFonts w:ascii="Palatino Linotype" w:hAnsi="Palatino Linotype"/>
        </w:rPr>
        <w:t xml:space="preserve"> </w:t>
      </w:r>
      <w:proofErr w:type="spellStart"/>
      <w:r w:rsidRPr="00AA1F3D">
        <w:rPr>
          <w:rFonts w:ascii="Palatino Linotype" w:hAnsi="Palatino Linotype"/>
        </w:rPr>
        <w:t>memahami</w:t>
      </w:r>
      <w:proofErr w:type="spellEnd"/>
      <w:r w:rsidRPr="00AA1F3D">
        <w:rPr>
          <w:rFonts w:ascii="Palatino Linotype" w:hAnsi="Palatino Linotype"/>
        </w:rPr>
        <w:t xml:space="preserve"> </w:t>
      </w:r>
      <w:proofErr w:type="spellStart"/>
      <w:r w:rsidRPr="00AA1F3D">
        <w:rPr>
          <w:rFonts w:ascii="Palatino Linotype" w:hAnsi="Palatino Linotype"/>
        </w:rPr>
        <w:t>materi</w:t>
      </w:r>
      <w:proofErr w:type="spellEnd"/>
      <w:r w:rsidRPr="00AA1F3D">
        <w:rPr>
          <w:rFonts w:ascii="Palatino Linotype" w:hAnsi="Palatino Linotype"/>
        </w:rPr>
        <w:t xml:space="preserve"> </w:t>
      </w:r>
      <w:proofErr w:type="spellStart"/>
      <w:r w:rsidRPr="00AA1F3D">
        <w:rPr>
          <w:rFonts w:ascii="Palatino Linotype" w:hAnsi="Palatino Linotype"/>
        </w:rPr>
        <w:t>tentang</w:t>
      </w:r>
      <w:proofErr w:type="spellEnd"/>
      <w:r w:rsidRPr="00AA1F3D">
        <w:rPr>
          <w:rFonts w:ascii="Palatino Linotype" w:hAnsi="Palatino Linotype"/>
        </w:rPr>
        <w:t xml:space="preserve"> </w:t>
      </w:r>
      <w:proofErr w:type="spellStart"/>
      <w:r w:rsidRPr="00AA1F3D">
        <w:rPr>
          <w:rFonts w:ascii="Palatino Linotype" w:hAnsi="Palatino Linotype"/>
        </w:rPr>
        <w:t>sholat</w:t>
      </w:r>
      <w:proofErr w:type="spellEnd"/>
      <w:r w:rsidRPr="00AA1F3D">
        <w:rPr>
          <w:rFonts w:ascii="Palatino Linotype" w:hAnsi="Palatino Linotype"/>
        </w:rPr>
        <w:t xml:space="preserve"> dan </w:t>
      </w:r>
      <w:proofErr w:type="spellStart"/>
      <w:r w:rsidRPr="00AA1F3D">
        <w:rPr>
          <w:rFonts w:ascii="Palatino Linotype" w:hAnsi="Palatino Linotype"/>
        </w:rPr>
        <w:t>kurang</w:t>
      </w:r>
      <w:proofErr w:type="spellEnd"/>
      <w:r w:rsidRPr="00AA1F3D">
        <w:rPr>
          <w:rFonts w:ascii="Palatino Linotype" w:hAnsi="Palatino Linotype"/>
        </w:rPr>
        <w:t xml:space="preserve"> </w:t>
      </w:r>
      <w:proofErr w:type="spellStart"/>
      <w:r w:rsidRPr="00AA1F3D">
        <w:rPr>
          <w:rFonts w:ascii="Palatino Linotype" w:hAnsi="Palatino Linotype"/>
        </w:rPr>
        <w:t>menerapkan</w:t>
      </w:r>
      <w:proofErr w:type="spellEnd"/>
      <w:r w:rsidRPr="00AA1F3D">
        <w:rPr>
          <w:rFonts w:ascii="Palatino Linotype" w:hAnsi="Palatino Linotype"/>
          <w:spacing w:val="1"/>
        </w:rPr>
        <w:t xml:space="preserve"> </w:t>
      </w:r>
      <w:proofErr w:type="spellStart"/>
      <w:r w:rsidRPr="00AA1F3D">
        <w:rPr>
          <w:rFonts w:ascii="Palatino Linotype" w:hAnsi="Palatino Linotype"/>
        </w:rPr>
        <w:t>dengan</w:t>
      </w:r>
      <w:proofErr w:type="spellEnd"/>
      <w:r w:rsidRPr="00AA1F3D">
        <w:rPr>
          <w:rFonts w:ascii="Palatino Linotype" w:hAnsi="Palatino Linotype"/>
        </w:rPr>
        <w:t xml:space="preserve"> </w:t>
      </w:r>
      <w:proofErr w:type="spellStart"/>
      <w:r w:rsidRPr="00AA1F3D">
        <w:rPr>
          <w:rFonts w:ascii="Palatino Linotype" w:hAnsi="Palatino Linotype"/>
        </w:rPr>
        <w:t>baik</w:t>
      </w:r>
      <w:proofErr w:type="spellEnd"/>
      <w:r w:rsidRPr="00AA1F3D">
        <w:rPr>
          <w:rFonts w:ascii="Palatino Linotype" w:hAnsi="Palatino Linotype"/>
        </w:rPr>
        <w:t xml:space="preserve"> </w:t>
      </w:r>
      <w:proofErr w:type="spellStart"/>
      <w:r w:rsidRPr="00AA1F3D">
        <w:rPr>
          <w:rFonts w:ascii="Palatino Linotype" w:hAnsi="Palatino Linotype"/>
        </w:rPr>
        <w:t>dalam</w:t>
      </w:r>
      <w:proofErr w:type="spellEnd"/>
      <w:r w:rsidRPr="00AA1F3D">
        <w:rPr>
          <w:rFonts w:ascii="Palatino Linotype" w:hAnsi="Palatino Linotype"/>
        </w:rPr>
        <w:t xml:space="preserve"> </w:t>
      </w:r>
      <w:proofErr w:type="spellStart"/>
      <w:r w:rsidRPr="00AA1F3D">
        <w:rPr>
          <w:rFonts w:ascii="Palatino Linotype" w:hAnsi="Palatino Linotype"/>
        </w:rPr>
        <w:t>kehidupan</w:t>
      </w:r>
      <w:proofErr w:type="spellEnd"/>
      <w:r w:rsidRPr="00AA1F3D">
        <w:rPr>
          <w:rFonts w:ascii="Palatino Linotype" w:hAnsi="Palatino Linotype"/>
        </w:rPr>
        <w:t xml:space="preserve"> </w:t>
      </w:r>
      <w:proofErr w:type="spellStart"/>
      <w:r w:rsidRPr="00AA1F3D">
        <w:rPr>
          <w:rFonts w:ascii="Palatino Linotype" w:hAnsi="Palatino Linotype"/>
        </w:rPr>
        <w:t>sehari-hari</w:t>
      </w:r>
      <w:proofErr w:type="spellEnd"/>
      <w:r w:rsidRPr="00AA1F3D">
        <w:rPr>
          <w:rFonts w:ascii="Palatino Linotype" w:hAnsi="Palatino Linotype"/>
        </w:rPr>
        <w:t xml:space="preserve">. Hal </w:t>
      </w:r>
      <w:proofErr w:type="spellStart"/>
      <w:r w:rsidRPr="00AA1F3D">
        <w:rPr>
          <w:rFonts w:ascii="Palatino Linotype" w:hAnsi="Palatino Linotype"/>
        </w:rPr>
        <w:t>ini</w:t>
      </w:r>
      <w:proofErr w:type="spellEnd"/>
      <w:r w:rsidRPr="00AA1F3D">
        <w:rPr>
          <w:rFonts w:ascii="Palatino Linotype" w:hAnsi="Palatino Linotype"/>
        </w:rPr>
        <w:t xml:space="preserve"> </w:t>
      </w:r>
      <w:proofErr w:type="spellStart"/>
      <w:r w:rsidRPr="00AA1F3D">
        <w:rPr>
          <w:rFonts w:ascii="Palatino Linotype" w:hAnsi="Palatino Linotype"/>
        </w:rPr>
        <w:t>terlihat</w:t>
      </w:r>
      <w:proofErr w:type="spellEnd"/>
      <w:r w:rsidRPr="00AA1F3D">
        <w:rPr>
          <w:rFonts w:ascii="Palatino Linotype" w:hAnsi="Palatino Linotype"/>
        </w:rPr>
        <w:t xml:space="preserve"> </w:t>
      </w:r>
      <w:proofErr w:type="spellStart"/>
      <w:r w:rsidRPr="00AA1F3D">
        <w:rPr>
          <w:rFonts w:ascii="Palatino Linotype" w:hAnsi="Palatino Linotype"/>
        </w:rPr>
        <w:t>dalam</w:t>
      </w:r>
      <w:proofErr w:type="spellEnd"/>
      <w:r w:rsidRPr="00AA1F3D">
        <w:rPr>
          <w:rFonts w:ascii="Palatino Linotype" w:hAnsi="Palatino Linotype"/>
        </w:rPr>
        <w:t xml:space="preserve"> </w:t>
      </w:r>
      <w:proofErr w:type="spellStart"/>
      <w:r w:rsidRPr="00AA1F3D">
        <w:rPr>
          <w:rFonts w:ascii="Palatino Linotype" w:hAnsi="Palatino Linotype"/>
        </w:rPr>
        <w:t>nilai</w:t>
      </w:r>
      <w:proofErr w:type="spellEnd"/>
      <w:r w:rsidRPr="00AA1F3D">
        <w:rPr>
          <w:rFonts w:ascii="Palatino Linotype" w:hAnsi="Palatino Linotype"/>
        </w:rPr>
        <w:t xml:space="preserve"> rata-rata uji</w:t>
      </w:r>
      <w:r w:rsidRPr="00AA1F3D">
        <w:rPr>
          <w:rFonts w:ascii="Palatino Linotype" w:hAnsi="Palatino Linotype"/>
          <w:spacing w:val="1"/>
        </w:rPr>
        <w:t xml:space="preserve"> </w:t>
      </w:r>
      <w:proofErr w:type="spellStart"/>
      <w:r w:rsidRPr="00AA1F3D">
        <w:rPr>
          <w:rFonts w:ascii="Palatino Linotype" w:hAnsi="Palatino Linotype"/>
        </w:rPr>
        <w:t>kompetensi</w:t>
      </w:r>
      <w:proofErr w:type="spellEnd"/>
      <w:r w:rsidRPr="00AA1F3D">
        <w:rPr>
          <w:rFonts w:ascii="Palatino Linotype" w:hAnsi="Palatino Linotype"/>
          <w:spacing w:val="1"/>
        </w:rPr>
        <w:t xml:space="preserve"> </w:t>
      </w:r>
      <w:proofErr w:type="spellStart"/>
      <w:r w:rsidRPr="00AA1F3D">
        <w:rPr>
          <w:rFonts w:ascii="Palatino Linotype" w:hAnsi="Palatino Linotype"/>
        </w:rPr>
        <w:t>masih</w:t>
      </w:r>
      <w:proofErr w:type="spellEnd"/>
      <w:r w:rsidRPr="00AA1F3D">
        <w:rPr>
          <w:rFonts w:ascii="Palatino Linotype" w:hAnsi="Palatino Linotype"/>
          <w:spacing w:val="1"/>
        </w:rPr>
        <w:t xml:space="preserve"> </w:t>
      </w:r>
      <w:proofErr w:type="spellStart"/>
      <w:r w:rsidRPr="00AA1F3D">
        <w:rPr>
          <w:rFonts w:ascii="Palatino Linotype" w:hAnsi="Palatino Linotype"/>
        </w:rPr>
        <w:t>terdapat</w:t>
      </w:r>
      <w:proofErr w:type="spellEnd"/>
      <w:r w:rsidRPr="00AA1F3D">
        <w:rPr>
          <w:rFonts w:ascii="Palatino Linotype" w:hAnsi="Palatino Linotype"/>
          <w:spacing w:val="1"/>
        </w:rPr>
        <w:t xml:space="preserve"> </w:t>
      </w:r>
      <w:r w:rsidRPr="00AA1F3D">
        <w:rPr>
          <w:rFonts w:ascii="Palatino Linotype" w:hAnsi="Palatino Linotype"/>
        </w:rPr>
        <w:t>60%</w:t>
      </w:r>
      <w:r w:rsidRPr="00AA1F3D">
        <w:rPr>
          <w:rFonts w:ascii="Palatino Linotype" w:hAnsi="Palatino Linotype"/>
          <w:spacing w:val="1"/>
        </w:rPr>
        <w:t xml:space="preserve"> </w:t>
      </w:r>
      <w:proofErr w:type="spellStart"/>
      <w:r w:rsidRPr="00AA1F3D">
        <w:rPr>
          <w:rFonts w:ascii="Palatino Linotype" w:hAnsi="Palatino Linotype"/>
        </w:rPr>
        <w:t>siswa</w:t>
      </w:r>
      <w:proofErr w:type="spellEnd"/>
      <w:r w:rsidRPr="00AA1F3D">
        <w:rPr>
          <w:rFonts w:ascii="Palatino Linotype" w:hAnsi="Palatino Linotype"/>
          <w:spacing w:val="1"/>
        </w:rPr>
        <w:t xml:space="preserve"> </w:t>
      </w:r>
      <w:r w:rsidRPr="00AA1F3D">
        <w:rPr>
          <w:rFonts w:ascii="Palatino Linotype" w:hAnsi="Palatino Linotype"/>
        </w:rPr>
        <w:t>yang</w:t>
      </w:r>
      <w:r w:rsidRPr="00AA1F3D">
        <w:rPr>
          <w:rFonts w:ascii="Palatino Linotype" w:hAnsi="Palatino Linotype"/>
          <w:spacing w:val="1"/>
        </w:rPr>
        <w:t xml:space="preserve"> </w:t>
      </w:r>
      <w:proofErr w:type="spellStart"/>
      <w:r w:rsidRPr="00AA1F3D">
        <w:rPr>
          <w:rFonts w:ascii="Palatino Linotype" w:hAnsi="Palatino Linotype"/>
        </w:rPr>
        <w:t>belum</w:t>
      </w:r>
      <w:proofErr w:type="spellEnd"/>
      <w:r w:rsidRPr="00AA1F3D">
        <w:rPr>
          <w:rFonts w:ascii="Palatino Linotype" w:hAnsi="Palatino Linotype"/>
          <w:spacing w:val="1"/>
        </w:rPr>
        <w:t xml:space="preserve"> </w:t>
      </w:r>
      <w:proofErr w:type="spellStart"/>
      <w:r w:rsidRPr="00AA1F3D">
        <w:rPr>
          <w:rFonts w:ascii="Palatino Linotype" w:hAnsi="Palatino Linotype"/>
        </w:rPr>
        <w:t>tuntas</w:t>
      </w:r>
      <w:proofErr w:type="spellEnd"/>
      <w:r w:rsidRPr="00AA1F3D">
        <w:rPr>
          <w:rFonts w:ascii="Palatino Linotype" w:hAnsi="Palatino Linotype"/>
        </w:rPr>
        <w:t>.</w:t>
      </w:r>
      <w:r w:rsidRPr="00AA1F3D">
        <w:rPr>
          <w:rFonts w:ascii="Palatino Linotype" w:hAnsi="Palatino Linotype"/>
          <w:spacing w:val="1"/>
        </w:rPr>
        <w:t xml:space="preserve"> </w:t>
      </w:r>
      <w:r w:rsidRPr="00AA1F3D">
        <w:rPr>
          <w:rFonts w:ascii="Palatino Linotype" w:hAnsi="Palatino Linotype"/>
        </w:rPr>
        <w:t>Hasil</w:t>
      </w:r>
      <w:r w:rsidRPr="00AA1F3D">
        <w:rPr>
          <w:rFonts w:ascii="Palatino Linotype" w:hAnsi="Palatino Linotype"/>
          <w:spacing w:val="1"/>
        </w:rPr>
        <w:t xml:space="preserve"> </w:t>
      </w:r>
      <w:proofErr w:type="spellStart"/>
      <w:r w:rsidRPr="00AA1F3D">
        <w:rPr>
          <w:rFonts w:ascii="Palatino Linotype" w:hAnsi="Palatino Linotype"/>
        </w:rPr>
        <w:t>observasi</w:t>
      </w:r>
      <w:proofErr w:type="spellEnd"/>
      <w:r w:rsidRPr="00AA1F3D">
        <w:rPr>
          <w:rFonts w:ascii="Palatino Linotype" w:hAnsi="Palatino Linotype"/>
          <w:spacing w:val="1"/>
        </w:rPr>
        <w:t xml:space="preserve"> </w:t>
      </w:r>
      <w:proofErr w:type="spellStart"/>
      <w:r w:rsidRPr="00AA1F3D">
        <w:rPr>
          <w:rFonts w:ascii="Palatino Linotype" w:hAnsi="Palatino Linotype"/>
        </w:rPr>
        <w:t>menunjukkan</w:t>
      </w:r>
      <w:proofErr w:type="spellEnd"/>
      <w:r w:rsidRPr="00AA1F3D">
        <w:rPr>
          <w:rFonts w:ascii="Palatino Linotype" w:hAnsi="Palatino Linotype"/>
        </w:rPr>
        <w:t xml:space="preserve"> guru </w:t>
      </w:r>
      <w:proofErr w:type="spellStart"/>
      <w:r w:rsidRPr="00AA1F3D">
        <w:rPr>
          <w:rFonts w:ascii="Palatino Linotype" w:hAnsi="Palatino Linotype"/>
        </w:rPr>
        <w:t>masih</w:t>
      </w:r>
      <w:proofErr w:type="spellEnd"/>
      <w:r w:rsidRPr="00AA1F3D">
        <w:rPr>
          <w:rFonts w:ascii="Palatino Linotype" w:hAnsi="Palatino Linotype"/>
        </w:rPr>
        <w:t xml:space="preserve"> </w:t>
      </w:r>
      <w:proofErr w:type="spellStart"/>
      <w:r w:rsidRPr="00AA1F3D">
        <w:rPr>
          <w:rFonts w:ascii="Palatino Linotype" w:hAnsi="Palatino Linotype"/>
        </w:rPr>
        <w:t>sering</w:t>
      </w:r>
      <w:proofErr w:type="spellEnd"/>
      <w:r w:rsidRPr="00AA1F3D">
        <w:rPr>
          <w:rFonts w:ascii="Palatino Linotype" w:hAnsi="Palatino Linotype"/>
        </w:rPr>
        <w:t xml:space="preserve"> </w:t>
      </w:r>
      <w:proofErr w:type="spellStart"/>
      <w:r w:rsidRPr="00AA1F3D">
        <w:rPr>
          <w:rFonts w:ascii="Palatino Linotype" w:hAnsi="Palatino Linotype"/>
        </w:rPr>
        <w:t>menggunakan</w:t>
      </w:r>
      <w:proofErr w:type="spellEnd"/>
      <w:r w:rsidRPr="00AA1F3D">
        <w:rPr>
          <w:rFonts w:ascii="Palatino Linotype" w:hAnsi="Palatino Linotype"/>
        </w:rPr>
        <w:t xml:space="preserve"> </w:t>
      </w:r>
      <w:proofErr w:type="spellStart"/>
      <w:r w:rsidRPr="00AA1F3D">
        <w:rPr>
          <w:rFonts w:ascii="Palatino Linotype" w:hAnsi="Palatino Linotype"/>
        </w:rPr>
        <w:t>metode</w:t>
      </w:r>
      <w:proofErr w:type="spellEnd"/>
      <w:r w:rsidRPr="00AA1F3D">
        <w:rPr>
          <w:rFonts w:ascii="Palatino Linotype" w:hAnsi="Palatino Linotype"/>
        </w:rPr>
        <w:t xml:space="preserve"> </w:t>
      </w:r>
      <w:proofErr w:type="spellStart"/>
      <w:r w:rsidRPr="00AA1F3D">
        <w:rPr>
          <w:rFonts w:ascii="Palatino Linotype" w:hAnsi="Palatino Linotype"/>
        </w:rPr>
        <w:t>ceramah</w:t>
      </w:r>
      <w:proofErr w:type="spellEnd"/>
      <w:r w:rsidRPr="00AA1F3D">
        <w:rPr>
          <w:rFonts w:ascii="Palatino Linotype" w:hAnsi="Palatino Linotype"/>
        </w:rPr>
        <w:t xml:space="preserve"> (</w:t>
      </w:r>
      <w:proofErr w:type="spellStart"/>
      <w:r w:rsidRPr="00AA1F3D">
        <w:rPr>
          <w:rFonts w:ascii="Palatino Linotype" w:hAnsi="Palatino Linotype"/>
        </w:rPr>
        <w:t>konvesional</w:t>
      </w:r>
      <w:proofErr w:type="spellEnd"/>
      <w:r w:rsidRPr="00AA1F3D">
        <w:rPr>
          <w:rFonts w:ascii="Palatino Linotype" w:hAnsi="Palatino Linotype"/>
        </w:rPr>
        <w:t xml:space="preserve">) </w:t>
      </w:r>
      <w:proofErr w:type="spellStart"/>
      <w:r w:rsidRPr="00AA1F3D">
        <w:rPr>
          <w:rFonts w:ascii="Palatino Linotype" w:hAnsi="Palatino Linotype"/>
        </w:rPr>
        <w:t>dalam</w:t>
      </w:r>
      <w:proofErr w:type="spellEnd"/>
      <w:r w:rsidRPr="00AA1F3D">
        <w:rPr>
          <w:rFonts w:ascii="Palatino Linotype" w:hAnsi="Palatino Linotype"/>
          <w:spacing w:val="1"/>
        </w:rPr>
        <w:t xml:space="preserve"> </w:t>
      </w:r>
      <w:proofErr w:type="spellStart"/>
      <w:r w:rsidRPr="00AA1F3D">
        <w:rPr>
          <w:rFonts w:ascii="Palatino Linotype" w:hAnsi="Palatino Linotype"/>
        </w:rPr>
        <w:t>menjelaskan</w:t>
      </w:r>
      <w:proofErr w:type="spellEnd"/>
      <w:r w:rsidRPr="00AA1F3D">
        <w:rPr>
          <w:rFonts w:ascii="Palatino Linotype" w:hAnsi="Palatino Linotype"/>
        </w:rPr>
        <w:t xml:space="preserve"> </w:t>
      </w:r>
      <w:proofErr w:type="spellStart"/>
      <w:r w:rsidRPr="00AA1F3D">
        <w:rPr>
          <w:rFonts w:ascii="Palatino Linotype" w:hAnsi="Palatino Linotype"/>
        </w:rPr>
        <w:t>materi</w:t>
      </w:r>
      <w:proofErr w:type="spellEnd"/>
      <w:r w:rsidRPr="00AA1F3D">
        <w:rPr>
          <w:rFonts w:ascii="Palatino Linotype" w:hAnsi="Palatino Linotype"/>
        </w:rPr>
        <w:t xml:space="preserve"> </w:t>
      </w:r>
      <w:proofErr w:type="spellStart"/>
      <w:r w:rsidRPr="00AA1F3D">
        <w:rPr>
          <w:rFonts w:ascii="Palatino Linotype" w:hAnsi="Palatino Linotype"/>
        </w:rPr>
        <w:t>sholat</w:t>
      </w:r>
      <w:proofErr w:type="spellEnd"/>
      <w:r w:rsidRPr="00AA1F3D">
        <w:rPr>
          <w:rFonts w:ascii="Palatino Linotype" w:hAnsi="Palatino Linotype"/>
        </w:rPr>
        <w:t xml:space="preserve"> </w:t>
      </w:r>
      <w:proofErr w:type="spellStart"/>
      <w:r w:rsidRPr="00AA1F3D">
        <w:rPr>
          <w:rFonts w:ascii="Palatino Linotype" w:hAnsi="Palatino Linotype"/>
        </w:rPr>
        <w:t>sehingga</w:t>
      </w:r>
      <w:proofErr w:type="spellEnd"/>
      <w:r w:rsidRPr="00AA1F3D">
        <w:rPr>
          <w:rFonts w:ascii="Palatino Linotype" w:hAnsi="Palatino Linotype"/>
        </w:rPr>
        <w:t xml:space="preserve"> </w:t>
      </w:r>
      <w:proofErr w:type="spellStart"/>
      <w:r w:rsidRPr="00AA1F3D">
        <w:rPr>
          <w:rFonts w:ascii="Palatino Linotype" w:hAnsi="Palatino Linotype"/>
        </w:rPr>
        <w:t>kurang</w:t>
      </w:r>
      <w:proofErr w:type="spellEnd"/>
      <w:r w:rsidRPr="00AA1F3D">
        <w:rPr>
          <w:rFonts w:ascii="Palatino Linotype" w:hAnsi="Palatino Linotype"/>
        </w:rPr>
        <w:t xml:space="preserve"> </w:t>
      </w:r>
      <w:proofErr w:type="spellStart"/>
      <w:r w:rsidRPr="00AA1F3D">
        <w:rPr>
          <w:rFonts w:ascii="Palatino Linotype" w:hAnsi="Palatino Linotype"/>
        </w:rPr>
        <w:t>efektif</w:t>
      </w:r>
      <w:proofErr w:type="spellEnd"/>
      <w:r w:rsidRPr="00AA1F3D">
        <w:rPr>
          <w:rFonts w:ascii="Palatino Linotype" w:hAnsi="Palatino Linotype"/>
        </w:rPr>
        <w:t xml:space="preserve"> </w:t>
      </w:r>
      <w:proofErr w:type="spellStart"/>
      <w:r w:rsidRPr="00AA1F3D">
        <w:rPr>
          <w:rFonts w:ascii="Palatino Linotype" w:hAnsi="Palatino Linotype"/>
        </w:rPr>
        <w:t>dalam</w:t>
      </w:r>
      <w:proofErr w:type="spellEnd"/>
      <w:r w:rsidRPr="00AA1F3D">
        <w:rPr>
          <w:rFonts w:ascii="Palatino Linotype" w:hAnsi="Palatino Linotype"/>
        </w:rPr>
        <w:t xml:space="preserve"> </w:t>
      </w:r>
      <w:proofErr w:type="spellStart"/>
      <w:r w:rsidRPr="00AA1F3D">
        <w:rPr>
          <w:rFonts w:ascii="Palatino Linotype" w:hAnsi="Palatino Linotype"/>
        </w:rPr>
        <w:t>memahamkan</w:t>
      </w:r>
      <w:proofErr w:type="spellEnd"/>
      <w:r w:rsidRPr="00AA1F3D">
        <w:rPr>
          <w:rFonts w:ascii="Palatino Linotype" w:hAnsi="Palatino Linotype"/>
        </w:rPr>
        <w:t xml:space="preserve"> </w:t>
      </w:r>
      <w:proofErr w:type="spellStart"/>
      <w:r w:rsidRPr="00AA1F3D">
        <w:rPr>
          <w:rFonts w:ascii="Palatino Linotype" w:hAnsi="Palatino Linotype"/>
        </w:rPr>
        <w:t>peserta</w:t>
      </w:r>
      <w:proofErr w:type="spellEnd"/>
      <w:r w:rsidRPr="00AA1F3D">
        <w:rPr>
          <w:rFonts w:ascii="Palatino Linotype" w:hAnsi="Palatino Linotype"/>
        </w:rPr>
        <w:t xml:space="preserve"> </w:t>
      </w:r>
      <w:proofErr w:type="spellStart"/>
      <w:r w:rsidRPr="00AA1F3D">
        <w:rPr>
          <w:rFonts w:ascii="Palatino Linotype" w:hAnsi="Palatino Linotype"/>
        </w:rPr>
        <w:t>didik</w:t>
      </w:r>
      <w:proofErr w:type="spellEnd"/>
      <w:r w:rsidRPr="00AA1F3D">
        <w:rPr>
          <w:rFonts w:ascii="Palatino Linotype" w:hAnsi="Palatino Linotype"/>
        </w:rPr>
        <w:t>.</w:t>
      </w:r>
      <w:r w:rsidRPr="00AA1F3D">
        <w:rPr>
          <w:rFonts w:ascii="Palatino Linotype" w:hAnsi="Palatino Linotype"/>
          <w:spacing w:val="-57"/>
        </w:rPr>
        <w:t xml:space="preserve"> </w:t>
      </w:r>
      <w:r w:rsidRPr="00AA1F3D">
        <w:rPr>
          <w:rFonts w:ascii="Palatino Linotype" w:hAnsi="Palatino Linotype"/>
        </w:rPr>
        <w:t>Metode</w:t>
      </w:r>
      <w:r w:rsidRPr="00AA1F3D">
        <w:rPr>
          <w:rFonts w:ascii="Palatino Linotype" w:hAnsi="Palatino Linotype"/>
          <w:spacing w:val="1"/>
        </w:rPr>
        <w:t xml:space="preserve"> </w:t>
      </w:r>
      <w:proofErr w:type="spellStart"/>
      <w:r w:rsidRPr="00AA1F3D">
        <w:rPr>
          <w:rFonts w:ascii="Palatino Linotype" w:hAnsi="Palatino Linotype"/>
        </w:rPr>
        <w:t>ceramah</w:t>
      </w:r>
      <w:proofErr w:type="spellEnd"/>
      <w:r w:rsidRPr="00AA1F3D">
        <w:rPr>
          <w:rFonts w:ascii="Palatino Linotype" w:hAnsi="Palatino Linotype"/>
          <w:spacing w:val="1"/>
        </w:rPr>
        <w:t xml:space="preserve"> </w:t>
      </w:r>
      <w:proofErr w:type="spellStart"/>
      <w:r w:rsidRPr="00AA1F3D">
        <w:rPr>
          <w:rFonts w:ascii="Palatino Linotype" w:hAnsi="Palatino Linotype"/>
        </w:rPr>
        <w:t>membuat</w:t>
      </w:r>
      <w:proofErr w:type="spellEnd"/>
      <w:r w:rsidRPr="00AA1F3D">
        <w:rPr>
          <w:rFonts w:ascii="Palatino Linotype" w:hAnsi="Palatino Linotype"/>
          <w:spacing w:val="1"/>
        </w:rPr>
        <w:t xml:space="preserve"> </w:t>
      </w:r>
      <w:proofErr w:type="spellStart"/>
      <w:r w:rsidRPr="00AA1F3D">
        <w:rPr>
          <w:rFonts w:ascii="Palatino Linotype" w:hAnsi="Palatino Linotype"/>
        </w:rPr>
        <w:t>siswa</w:t>
      </w:r>
      <w:proofErr w:type="spellEnd"/>
      <w:r w:rsidRPr="00AA1F3D">
        <w:rPr>
          <w:rFonts w:ascii="Palatino Linotype" w:hAnsi="Palatino Linotype"/>
          <w:spacing w:val="1"/>
        </w:rPr>
        <w:t xml:space="preserve"> </w:t>
      </w:r>
      <w:proofErr w:type="spellStart"/>
      <w:r w:rsidRPr="00AA1F3D">
        <w:rPr>
          <w:rFonts w:ascii="Palatino Linotype" w:hAnsi="Palatino Linotype"/>
        </w:rPr>
        <w:t>cenderung</w:t>
      </w:r>
      <w:proofErr w:type="spellEnd"/>
      <w:r w:rsidRPr="00AA1F3D">
        <w:rPr>
          <w:rFonts w:ascii="Palatino Linotype" w:hAnsi="Palatino Linotype"/>
          <w:spacing w:val="1"/>
        </w:rPr>
        <w:t xml:space="preserve"> </w:t>
      </w:r>
      <w:proofErr w:type="spellStart"/>
      <w:r w:rsidRPr="00AA1F3D">
        <w:rPr>
          <w:rFonts w:ascii="Palatino Linotype" w:hAnsi="Palatino Linotype"/>
        </w:rPr>
        <w:t>kurang</w:t>
      </w:r>
      <w:proofErr w:type="spellEnd"/>
      <w:r w:rsidRPr="00AA1F3D">
        <w:rPr>
          <w:rFonts w:ascii="Palatino Linotype" w:hAnsi="Palatino Linotype"/>
          <w:spacing w:val="1"/>
        </w:rPr>
        <w:t xml:space="preserve"> </w:t>
      </w:r>
      <w:proofErr w:type="spellStart"/>
      <w:r w:rsidRPr="00AA1F3D">
        <w:rPr>
          <w:rFonts w:ascii="Palatino Linotype" w:hAnsi="Palatino Linotype"/>
        </w:rPr>
        <w:t>antusias</w:t>
      </w:r>
      <w:proofErr w:type="spellEnd"/>
      <w:r w:rsidRPr="00AA1F3D">
        <w:rPr>
          <w:rFonts w:ascii="Palatino Linotype" w:hAnsi="Palatino Linotype"/>
          <w:spacing w:val="1"/>
        </w:rPr>
        <w:t xml:space="preserve"> </w:t>
      </w:r>
      <w:proofErr w:type="spellStart"/>
      <w:r w:rsidRPr="00AA1F3D">
        <w:rPr>
          <w:rFonts w:ascii="Palatino Linotype" w:hAnsi="Palatino Linotype"/>
        </w:rPr>
        <w:t>dalam</w:t>
      </w:r>
      <w:proofErr w:type="spellEnd"/>
      <w:r w:rsidRPr="00AA1F3D">
        <w:rPr>
          <w:rFonts w:ascii="Palatino Linotype" w:hAnsi="Palatino Linotype"/>
          <w:spacing w:val="1"/>
        </w:rPr>
        <w:t xml:space="preserve"> </w:t>
      </w:r>
      <w:proofErr w:type="spellStart"/>
      <w:r w:rsidRPr="00AA1F3D">
        <w:rPr>
          <w:rFonts w:ascii="Palatino Linotype" w:hAnsi="Palatino Linotype"/>
        </w:rPr>
        <w:t>mengikuti</w:t>
      </w:r>
      <w:proofErr w:type="spellEnd"/>
      <w:r w:rsidRPr="00AA1F3D">
        <w:rPr>
          <w:rFonts w:ascii="Palatino Linotype" w:hAnsi="Palatino Linotype"/>
          <w:spacing w:val="1"/>
        </w:rPr>
        <w:t xml:space="preserve"> </w:t>
      </w:r>
      <w:proofErr w:type="spellStart"/>
      <w:r w:rsidRPr="00AA1F3D">
        <w:rPr>
          <w:rFonts w:ascii="Palatino Linotype" w:hAnsi="Palatino Linotype"/>
        </w:rPr>
        <w:t>pembelajaran</w:t>
      </w:r>
      <w:proofErr w:type="spellEnd"/>
      <w:r w:rsidRPr="00AA1F3D">
        <w:rPr>
          <w:rFonts w:ascii="Palatino Linotype" w:hAnsi="Palatino Linotype"/>
          <w:spacing w:val="1"/>
        </w:rPr>
        <w:t xml:space="preserve"> </w:t>
      </w:r>
      <w:r w:rsidRPr="00AA1F3D">
        <w:rPr>
          <w:rFonts w:ascii="Palatino Linotype" w:hAnsi="Palatino Linotype"/>
        </w:rPr>
        <w:t>PAI</w:t>
      </w:r>
      <w:r w:rsidRPr="00AA1F3D">
        <w:rPr>
          <w:rFonts w:ascii="Palatino Linotype" w:hAnsi="Palatino Linotype"/>
          <w:spacing w:val="1"/>
        </w:rPr>
        <w:t xml:space="preserve"> </w:t>
      </w:r>
      <w:r w:rsidRPr="00AA1F3D">
        <w:rPr>
          <w:rFonts w:ascii="Palatino Linotype" w:hAnsi="Palatino Linotype"/>
        </w:rPr>
        <w:t>dan</w:t>
      </w:r>
      <w:r w:rsidRPr="00AA1F3D">
        <w:rPr>
          <w:rFonts w:ascii="Palatino Linotype" w:hAnsi="Palatino Linotype"/>
          <w:spacing w:val="1"/>
        </w:rPr>
        <w:t xml:space="preserve"> </w:t>
      </w:r>
      <w:proofErr w:type="spellStart"/>
      <w:r w:rsidRPr="00AA1F3D">
        <w:rPr>
          <w:rFonts w:ascii="Palatino Linotype" w:hAnsi="Palatino Linotype"/>
        </w:rPr>
        <w:t>kurangnya</w:t>
      </w:r>
      <w:proofErr w:type="spellEnd"/>
      <w:r w:rsidRPr="00AA1F3D">
        <w:rPr>
          <w:rFonts w:ascii="Palatino Linotype" w:hAnsi="Palatino Linotype"/>
          <w:spacing w:val="1"/>
        </w:rPr>
        <w:t xml:space="preserve"> </w:t>
      </w:r>
      <w:proofErr w:type="spellStart"/>
      <w:r w:rsidRPr="00AA1F3D">
        <w:rPr>
          <w:rFonts w:ascii="Palatino Linotype" w:hAnsi="Palatino Linotype"/>
        </w:rPr>
        <w:t>keaktifan</w:t>
      </w:r>
      <w:proofErr w:type="spellEnd"/>
      <w:r w:rsidRPr="00AA1F3D">
        <w:rPr>
          <w:rFonts w:ascii="Palatino Linotype" w:hAnsi="Palatino Linotype"/>
          <w:spacing w:val="1"/>
        </w:rPr>
        <w:t xml:space="preserve"> </w:t>
      </w:r>
      <w:proofErr w:type="spellStart"/>
      <w:r w:rsidRPr="00AA1F3D">
        <w:rPr>
          <w:rFonts w:ascii="Palatino Linotype" w:hAnsi="Palatino Linotype"/>
        </w:rPr>
        <w:t>siswa</w:t>
      </w:r>
      <w:proofErr w:type="spellEnd"/>
      <w:r w:rsidRPr="00AA1F3D">
        <w:rPr>
          <w:rFonts w:ascii="Palatino Linotype" w:hAnsi="Palatino Linotype"/>
          <w:spacing w:val="1"/>
        </w:rPr>
        <w:t xml:space="preserve"> </w:t>
      </w:r>
      <w:proofErr w:type="spellStart"/>
      <w:r w:rsidRPr="00AA1F3D">
        <w:rPr>
          <w:rFonts w:ascii="Palatino Linotype" w:hAnsi="Palatino Linotype"/>
        </w:rPr>
        <w:t>dalam</w:t>
      </w:r>
      <w:proofErr w:type="spellEnd"/>
      <w:r w:rsidRPr="00AA1F3D">
        <w:rPr>
          <w:rFonts w:ascii="Palatino Linotype" w:hAnsi="Palatino Linotype"/>
          <w:spacing w:val="1"/>
        </w:rPr>
        <w:t xml:space="preserve"> </w:t>
      </w:r>
      <w:proofErr w:type="spellStart"/>
      <w:r w:rsidRPr="00AA1F3D">
        <w:rPr>
          <w:rFonts w:ascii="Palatino Linotype" w:hAnsi="Palatino Linotype"/>
        </w:rPr>
        <w:t>pembelajaran</w:t>
      </w:r>
      <w:proofErr w:type="spellEnd"/>
      <w:r w:rsidRPr="00AA1F3D">
        <w:rPr>
          <w:rFonts w:ascii="Palatino Linotype" w:hAnsi="Palatino Linotype"/>
        </w:rPr>
        <w:t>.</w:t>
      </w:r>
      <w:r w:rsidRPr="00AA1F3D">
        <w:rPr>
          <w:rFonts w:ascii="Palatino Linotype" w:hAnsi="Palatino Linotype"/>
          <w:spacing w:val="1"/>
        </w:rPr>
        <w:t xml:space="preserve"> </w:t>
      </w:r>
      <w:proofErr w:type="spellStart"/>
      <w:r w:rsidRPr="00AA1F3D">
        <w:rPr>
          <w:rFonts w:ascii="Palatino Linotype" w:hAnsi="Palatino Linotype"/>
        </w:rPr>
        <w:t>Sehingga</w:t>
      </w:r>
      <w:proofErr w:type="spellEnd"/>
      <w:r w:rsidRPr="00AA1F3D">
        <w:rPr>
          <w:rFonts w:ascii="Palatino Linotype" w:hAnsi="Palatino Linotype"/>
          <w:spacing w:val="-57"/>
        </w:rPr>
        <w:t xml:space="preserve"> </w:t>
      </w:r>
      <w:proofErr w:type="spellStart"/>
      <w:r w:rsidRPr="00AA1F3D">
        <w:rPr>
          <w:rFonts w:ascii="Palatino Linotype" w:hAnsi="Palatino Linotype"/>
        </w:rPr>
        <w:t>berdampak</w:t>
      </w:r>
      <w:proofErr w:type="spellEnd"/>
      <w:r w:rsidRPr="00AA1F3D">
        <w:rPr>
          <w:rFonts w:ascii="Palatino Linotype" w:hAnsi="Palatino Linotype"/>
        </w:rPr>
        <w:t xml:space="preserve"> pada </w:t>
      </w:r>
      <w:proofErr w:type="spellStart"/>
      <w:r w:rsidRPr="00AA1F3D">
        <w:rPr>
          <w:rFonts w:ascii="Palatino Linotype" w:hAnsi="Palatino Linotype"/>
        </w:rPr>
        <w:t>prestasi</w:t>
      </w:r>
      <w:proofErr w:type="spellEnd"/>
      <w:r w:rsidRPr="00AA1F3D">
        <w:rPr>
          <w:rFonts w:ascii="Palatino Linotype" w:hAnsi="Palatino Linotype"/>
        </w:rPr>
        <w:t xml:space="preserve"> </w:t>
      </w:r>
      <w:proofErr w:type="spellStart"/>
      <w:r w:rsidRPr="00AA1F3D">
        <w:rPr>
          <w:rFonts w:ascii="Palatino Linotype" w:hAnsi="Palatino Linotype"/>
        </w:rPr>
        <w:t>belajar</w:t>
      </w:r>
      <w:proofErr w:type="spellEnd"/>
      <w:r w:rsidRPr="00AA1F3D">
        <w:rPr>
          <w:rFonts w:ascii="Palatino Linotype" w:hAnsi="Palatino Linotype"/>
        </w:rPr>
        <w:t xml:space="preserve"> </w:t>
      </w:r>
      <w:proofErr w:type="spellStart"/>
      <w:r w:rsidRPr="00AA1F3D">
        <w:rPr>
          <w:rFonts w:ascii="Palatino Linotype" w:hAnsi="Palatino Linotype"/>
        </w:rPr>
        <w:t>siswa</w:t>
      </w:r>
      <w:proofErr w:type="spellEnd"/>
      <w:r w:rsidRPr="00AA1F3D">
        <w:rPr>
          <w:rFonts w:ascii="Palatino Linotype" w:hAnsi="Palatino Linotype"/>
        </w:rPr>
        <w:t xml:space="preserve"> yang </w:t>
      </w:r>
      <w:proofErr w:type="spellStart"/>
      <w:r w:rsidRPr="00AA1F3D">
        <w:rPr>
          <w:rFonts w:ascii="Palatino Linotype" w:hAnsi="Palatino Linotype"/>
        </w:rPr>
        <w:t>kurang</w:t>
      </w:r>
      <w:proofErr w:type="spellEnd"/>
      <w:r w:rsidRPr="00AA1F3D">
        <w:rPr>
          <w:rFonts w:ascii="Palatino Linotype" w:hAnsi="Palatino Linotype"/>
        </w:rPr>
        <w:t xml:space="preserve"> </w:t>
      </w:r>
      <w:proofErr w:type="spellStart"/>
      <w:r w:rsidRPr="00AA1F3D">
        <w:rPr>
          <w:rFonts w:ascii="Palatino Linotype" w:hAnsi="Palatino Linotype"/>
        </w:rPr>
        <w:t>memuaskan</w:t>
      </w:r>
      <w:proofErr w:type="spellEnd"/>
      <w:r w:rsidRPr="00AA1F3D">
        <w:rPr>
          <w:rFonts w:ascii="Palatino Linotype" w:hAnsi="Palatino Linotype"/>
        </w:rPr>
        <w:t xml:space="preserve">. </w:t>
      </w:r>
      <w:proofErr w:type="spellStart"/>
      <w:r w:rsidRPr="00AA1F3D">
        <w:rPr>
          <w:rFonts w:ascii="Palatino Linotype" w:hAnsi="Palatino Linotype"/>
        </w:rPr>
        <w:t>Nurrizqa</w:t>
      </w:r>
      <w:proofErr w:type="spellEnd"/>
      <w:r w:rsidRPr="00AA1F3D">
        <w:rPr>
          <w:rFonts w:ascii="Palatino Linotype" w:hAnsi="Palatino Linotype"/>
        </w:rPr>
        <w:t xml:space="preserve"> &amp; </w:t>
      </w:r>
      <w:proofErr w:type="spellStart"/>
      <w:proofErr w:type="gramStart"/>
      <w:r w:rsidRPr="00AA1F3D">
        <w:rPr>
          <w:rFonts w:ascii="Palatino Linotype" w:hAnsi="Palatino Linotype"/>
        </w:rPr>
        <w:t>Khairan</w:t>
      </w:r>
      <w:proofErr w:type="spellEnd"/>
      <w:r w:rsidRPr="00AA1F3D">
        <w:rPr>
          <w:rFonts w:ascii="Palatino Linotype" w:hAnsi="Palatino Linotype"/>
        </w:rPr>
        <w:t xml:space="preserve"> </w:t>
      </w:r>
      <w:r w:rsidRPr="00AA1F3D">
        <w:rPr>
          <w:rFonts w:ascii="Palatino Linotype" w:hAnsi="Palatino Linotype"/>
        </w:rPr>
        <w:t xml:space="preserve"> </w:t>
      </w:r>
      <w:proofErr w:type="spellStart"/>
      <w:r w:rsidRPr="00AA1F3D">
        <w:rPr>
          <w:rFonts w:ascii="Palatino Linotype" w:hAnsi="Palatino Linotype"/>
        </w:rPr>
        <w:t>menyebutkan</w:t>
      </w:r>
      <w:proofErr w:type="spellEnd"/>
      <w:proofErr w:type="gramEnd"/>
      <w:r w:rsidRPr="00AA1F3D">
        <w:rPr>
          <w:rFonts w:ascii="Palatino Linotype" w:hAnsi="Palatino Linotype"/>
        </w:rPr>
        <w:t xml:space="preserve"> </w:t>
      </w:r>
      <w:proofErr w:type="spellStart"/>
      <w:r w:rsidRPr="00AA1F3D">
        <w:rPr>
          <w:rFonts w:ascii="Palatino Linotype" w:hAnsi="Palatino Linotype"/>
        </w:rPr>
        <w:t>bahwa</w:t>
      </w:r>
      <w:proofErr w:type="spellEnd"/>
      <w:r w:rsidRPr="00AA1F3D">
        <w:rPr>
          <w:rFonts w:ascii="Palatino Linotype" w:hAnsi="Palatino Linotype"/>
        </w:rPr>
        <w:t xml:space="preserve"> </w:t>
      </w:r>
      <w:proofErr w:type="spellStart"/>
      <w:r w:rsidRPr="00AA1F3D">
        <w:rPr>
          <w:rFonts w:ascii="Palatino Linotype" w:hAnsi="Palatino Linotype"/>
        </w:rPr>
        <w:t>metode</w:t>
      </w:r>
      <w:proofErr w:type="spellEnd"/>
      <w:r w:rsidRPr="00AA1F3D">
        <w:rPr>
          <w:rFonts w:ascii="Palatino Linotype" w:hAnsi="Palatino Linotype"/>
        </w:rPr>
        <w:t xml:space="preserve"> </w:t>
      </w:r>
      <w:proofErr w:type="spellStart"/>
      <w:r w:rsidRPr="00AA1F3D">
        <w:rPr>
          <w:rFonts w:ascii="Palatino Linotype" w:hAnsi="Palatino Linotype"/>
        </w:rPr>
        <w:t>ceramah</w:t>
      </w:r>
      <w:proofErr w:type="spellEnd"/>
      <w:r w:rsidRPr="00AA1F3D">
        <w:rPr>
          <w:rFonts w:ascii="Palatino Linotype" w:hAnsi="Palatino Linotype"/>
        </w:rPr>
        <w:t xml:space="preserve"> yang </w:t>
      </w:r>
      <w:r w:rsidRPr="00AA1F3D">
        <w:rPr>
          <w:rFonts w:ascii="Palatino Linotype" w:hAnsi="Palatino Linotype"/>
        </w:rPr>
        <w:lastRenderedPageBreak/>
        <w:t xml:space="preserve">merupakan </w:t>
      </w:r>
      <w:proofErr w:type="spellStart"/>
      <w:r w:rsidRPr="00AA1F3D">
        <w:rPr>
          <w:rFonts w:ascii="Palatino Linotype" w:hAnsi="Palatino Linotype"/>
        </w:rPr>
        <w:t>metode</w:t>
      </w:r>
      <w:proofErr w:type="spellEnd"/>
      <w:r w:rsidRPr="00AA1F3D">
        <w:rPr>
          <w:rFonts w:ascii="Palatino Linotype" w:hAnsi="Palatino Linotype"/>
        </w:rPr>
        <w:t xml:space="preserve"> </w:t>
      </w:r>
      <w:proofErr w:type="spellStart"/>
      <w:r w:rsidRPr="00AA1F3D">
        <w:rPr>
          <w:rFonts w:ascii="Palatino Linotype" w:hAnsi="Palatino Linotype"/>
        </w:rPr>
        <w:t>dimana</w:t>
      </w:r>
      <w:proofErr w:type="spellEnd"/>
      <w:r w:rsidRPr="00AA1F3D">
        <w:rPr>
          <w:rFonts w:ascii="Palatino Linotype" w:hAnsi="Palatino Linotype"/>
        </w:rPr>
        <w:t xml:space="preserve"> guru</w:t>
      </w:r>
      <w:r w:rsidRPr="00AA1F3D">
        <w:rPr>
          <w:rFonts w:ascii="Palatino Linotype" w:hAnsi="Palatino Linotype"/>
          <w:spacing w:val="1"/>
        </w:rPr>
        <w:t xml:space="preserve"> </w:t>
      </w:r>
      <w:r w:rsidRPr="00AA1F3D">
        <w:rPr>
          <w:rFonts w:ascii="Palatino Linotype" w:hAnsi="Palatino Linotype"/>
        </w:rPr>
        <w:t>yang</w:t>
      </w:r>
      <w:r w:rsidRPr="00AA1F3D">
        <w:rPr>
          <w:rFonts w:ascii="Palatino Linotype" w:hAnsi="Palatino Linotype"/>
          <w:spacing w:val="8"/>
        </w:rPr>
        <w:t xml:space="preserve"> </w:t>
      </w:r>
      <w:proofErr w:type="spellStart"/>
      <w:r w:rsidRPr="00AA1F3D">
        <w:rPr>
          <w:rFonts w:ascii="Palatino Linotype" w:hAnsi="Palatino Linotype"/>
        </w:rPr>
        <w:t>menyampaikan</w:t>
      </w:r>
      <w:proofErr w:type="spellEnd"/>
      <w:r w:rsidRPr="00AA1F3D">
        <w:rPr>
          <w:rFonts w:ascii="Palatino Linotype" w:hAnsi="Palatino Linotype"/>
          <w:spacing w:val="9"/>
        </w:rPr>
        <w:t xml:space="preserve"> </w:t>
      </w:r>
      <w:proofErr w:type="spellStart"/>
      <w:r w:rsidRPr="00AA1F3D">
        <w:rPr>
          <w:rFonts w:ascii="Palatino Linotype" w:hAnsi="Palatino Linotype"/>
        </w:rPr>
        <w:t>informasi</w:t>
      </w:r>
      <w:proofErr w:type="spellEnd"/>
      <w:r w:rsidRPr="00AA1F3D">
        <w:rPr>
          <w:rFonts w:ascii="Palatino Linotype" w:hAnsi="Palatino Linotype"/>
          <w:spacing w:val="9"/>
        </w:rPr>
        <w:t xml:space="preserve"> </w:t>
      </w:r>
      <w:r w:rsidRPr="00AA1F3D">
        <w:rPr>
          <w:rFonts w:ascii="Palatino Linotype" w:hAnsi="Palatino Linotype"/>
        </w:rPr>
        <w:t>dan</w:t>
      </w:r>
      <w:r w:rsidRPr="00AA1F3D">
        <w:rPr>
          <w:rFonts w:ascii="Palatino Linotype" w:hAnsi="Palatino Linotype"/>
          <w:spacing w:val="8"/>
        </w:rPr>
        <w:t xml:space="preserve"> </w:t>
      </w:r>
      <w:proofErr w:type="spellStart"/>
      <w:r w:rsidRPr="00AA1F3D">
        <w:rPr>
          <w:rFonts w:ascii="Palatino Linotype" w:hAnsi="Palatino Linotype"/>
        </w:rPr>
        <w:t>pengetahuan</w:t>
      </w:r>
      <w:proofErr w:type="spellEnd"/>
      <w:r w:rsidRPr="00AA1F3D">
        <w:rPr>
          <w:rFonts w:ascii="Palatino Linotype" w:hAnsi="Palatino Linotype"/>
          <w:spacing w:val="12"/>
        </w:rPr>
        <w:t xml:space="preserve"> </w:t>
      </w:r>
      <w:proofErr w:type="spellStart"/>
      <w:r w:rsidRPr="00AA1F3D">
        <w:rPr>
          <w:rFonts w:ascii="Palatino Linotype" w:hAnsi="Palatino Linotype"/>
        </w:rPr>
        <w:t>secara</w:t>
      </w:r>
      <w:proofErr w:type="spellEnd"/>
      <w:r w:rsidRPr="00AA1F3D">
        <w:rPr>
          <w:rFonts w:ascii="Palatino Linotype" w:hAnsi="Palatino Linotype"/>
          <w:spacing w:val="9"/>
        </w:rPr>
        <w:t xml:space="preserve"> </w:t>
      </w:r>
      <w:proofErr w:type="spellStart"/>
      <w:r w:rsidRPr="00AA1F3D">
        <w:rPr>
          <w:rFonts w:ascii="Palatino Linotype" w:hAnsi="Palatino Linotype"/>
        </w:rPr>
        <w:t>lisan</w:t>
      </w:r>
      <w:proofErr w:type="spellEnd"/>
      <w:r w:rsidRPr="00AA1F3D">
        <w:rPr>
          <w:rFonts w:ascii="Palatino Linotype" w:hAnsi="Palatino Linotype"/>
          <w:spacing w:val="9"/>
        </w:rPr>
        <w:t xml:space="preserve"> </w:t>
      </w:r>
      <w:proofErr w:type="spellStart"/>
      <w:r w:rsidRPr="00AA1F3D">
        <w:rPr>
          <w:rFonts w:ascii="Palatino Linotype" w:hAnsi="Palatino Linotype"/>
        </w:rPr>
        <w:t>kepada</w:t>
      </w:r>
      <w:proofErr w:type="spellEnd"/>
      <w:r w:rsidRPr="00AA1F3D">
        <w:rPr>
          <w:rFonts w:ascii="Palatino Linotype" w:hAnsi="Palatino Linotype"/>
          <w:spacing w:val="8"/>
        </w:rPr>
        <w:t xml:space="preserve"> </w:t>
      </w:r>
      <w:proofErr w:type="spellStart"/>
      <w:r w:rsidRPr="00AA1F3D">
        <w:rPr>
          <w:rFonts w:ascii="Palatino Linotype" w:hAnsi="Palatino Linotype"/>
        </w:rPr>
        <w:t>siswa</w:t>
      </w:r>
      <w:proofErr w:type="spellEnd"/>
      <w:r w:rsidRPr="00AA1F3D">
        <w:rPr>
          <w:rFonts w:ascii="Palatino Linotype" w:hAnsi="Palatino Linotype"/>
          <w:spacing w:val="9"/>
        </w:rPr>
        <w:t xml:space="preserve"> </w:t>
      </w:r>
      <w:r w:rsidRPr="00AA1F3D">
        <w:rPr>
          <w:rFonts w:ascii="Palatino Linotype" w:hAnsi="Palatino Linotype"/>
        </w:rPr>
        <w:t>dan</w:t>
      </w:r>
      <w:r w:rsidRPr="00AA1F3D">
        <w:rPr>
          <w:rFonts w:ascii="Palatino Linotype" w:hAnsi="Palatino Linotype"/>
          <w:spacing w:val="9"/>
        </w:rPr>
        <w:t xml:space="preserve"> </w:t>
      </w:r>
      <w:proofErr w:type="spellStart"/>
      <w:r w:rsidRPr="00AA1F3D">
        <w:rPr>
          <w:rFonts w:ascii="Palatino Linotype" w:hAnsi="Palatino Linotype"/>
        </w:rPr>
        <w:t>siswa</w:t>
      </w:r>
      <w:proofErr w:type="spellEnd"/>
      <w:r w:rsidRPr="00AA1F3D">
        <w:rPr>
          <w:rFonts w:ascii="Palatino Linotype" w:hAnsi="Palatino Linotype"/>
        </w:rPr>
        <w:t xml:space="preserve"> </w:t>
      </w:r>
      <w:proofErr w:type="spellStart"/>
      <w:r w:rsidRPr="00AA1F3D">
        <w:rPr>
          <w:rFonts w:ascii="Palatino Linotype" w:hAnsi="Palatino Linotype"/>
        </w:rPr>
        <w:t>hanya</w:t>
      </w:r>
      <w:proofErr w:type="spellEnd"/>
      <w:r w:rsidRPr="00AA1F3D">
        <w:rPr>
          <w:rFonts w:ascii="Palatino Linotype" w:hAnsi="Palatino Linotype"/>
          <w:spacing w:val="44"/>
        </w:rPr>
        <w:t xml:space="preserve"> </w:t>
      </w:r>
      <w:proofErr w:type="spellStart"/>
      <w:r w:rsidRPr="00AA1F3D">
        <w:rPr>
          <w:rFonts w:ascii="Palatino Linotype" w:hAnsi="Palatino Linotype"/>
        </w:rPr>
        <w:t>mendengarkan</w:t>
      </w:r>
      <w:proofErr w:type="spellEnd"/>
      <w:r w:rsidRPr="00AA1F3D">
        <w:rPr>
          <w:rFonts w:ascii="Palatino Linotype" w:hAnsi="Palatino Linotype"/>
          <w:spacing w:val="46"/>
        </w:rPr>
        <w:t xml:space="preserve"> </w:t>
      </w:r>
      <w:proofErr w:type="spellStart"/>
      <w:r w:rsidRPr="00AA1F3D">
        <w:rPr>
          <w:rFonts w:ascii="Palatino Linotype" w:hAnsi="Palatino Linotype"/>
        </w:rPr>
        <w:t>berdampak</w:t>
      </w:r>
      <w:proofErr w:type="spellEnd"/>
      <w:r w:rsidRPr="00AA1F3D">
        <w:rPr>
          <w:rFonts w:ascii="Palatino Linotype" w:hAnsi="Palatino Linotype"/>
          <w:spacing w:val="44"/>
        </w:rPr>
        <w:t xml:space="preserve"> </w:t>
      </w:r>
      <w:r w:rsidRPr="00AA1F3D">
        <w:rPr>
          <w:rFonts w:ascii="Palatino Linotype" w:hAnsi="Palatino Linotype"/>
        </w:rPr>
        <w:t>pada</w:t>
      </w:r>
      <w:r w:rsidRPr="00AA1F3D">
        <w:rPr>
          <w:rFonts w:ascii="Palatino Linotype" w:hAnsi="Palatino Linotype"/>
          <w:spacing w:val="46"/>
        </w:rPr>
        <w:t xml:space="preserve"> </w:t>
      </w:r>
      <w:proofErr w:type="spellStart"/>
      <w:r w:rsidRPr="00AA1F3D">
        <w:rPr>
          <w:rFonts w:ascii="Palatino Linotype" w:hAnsi="Palatino Linotype"/>
        </w:rPr>
        <w:t>siswa</w:t>
      </w:r>
      <w:proofErr w:type="spellEnd"/>
      <w:r w:rsidRPr="00AA1F3D">
        <w:rPr>
          <w:rFonts w:ascii="Palatino Linotype" w:hAnsi="Palatino Linotype"/>
          <w:spacing w:val="46"/>
        </w:rPr>
        <w:t xml:space="preserve"> </w:t>
      </w:r>
      <w:proofErr w:type="spellStart"/>
      <w:r w:rsidRPr="00AA1F3D">
        <w:rPr>
          <w:rFonts w:ascii="Palatino Linotype" w:hAnsi="Palatino Linotype"/>
        </w:rPr>
        <w:t>menjadi</w:t>
      </w:r>
      <w:proofErr w:type="spellEnd"/>
      <w:r w:rsidRPr="00AA1F3D">
        <w:rPr>
          <w:rFonts w:ascii="Palatino Linotype" w:hAnsi="Palatino Linotype"/>
          <w:spacing w:val="46"/>
        </w:rPr>
        <w:t xml:space="preserve"> </w:t>
      </w:r>
      <w:proofErr w:type="spellStart"/>
      <w:r w:rsidRPr="00AA1F3D">
        <w:rPr>
          <w:rFonts w:ascii="Palatino Linotype" w:hAnsi="Palatino Linotype"/>
        </w:rPr>
        <w:t>pasif</w:t>
      </w:r>
      <w:proofErr w:type="spellEnd"/>
      <w:r w:rsidRPr="00AA1F3D">
        <w:rPr>
          <w:rFonts w:ascii="Palatino Linotype" w:hAnsi="Palatino Linotype"/>
        </w:rPr>
        <w:t>,</w:t>
      </w:r>
      <w:r w:rsidRPr="00AA1F3D">
        <w:rPr>
          <w:rFonts w:ascii="Palatino Linotype" w:hAnsi="Palatino Linotype"/>
          <w:spacing w:val="46"/>
        </w:rPr>
        <w:t xml:space="preserve"> </w:t>
      </w:r>
      <w:proofErr w:type="spellStart"/>
      <w:r w:rsidRPr="00AA1F3D">
        <w:rPr>
          <w:rFonts w:ascii="Palatino Linotype" w:hAnsi="Palatino Linotype"/>
        </w:rPr>
        <w:t>pembelajaran</w:t>
      </w:r>
      <w:proofErr w:type="spellEnd"/>
      <w:r w:rsidRPr="00AA1F3D">
        <w:rPr>
          <w:rFonts w:ascii="Palatino Linotype" w:hAnsi="Palatino Linotype"/>
          <w:spacing w:val="46"/>
        </w:rPr>
        <w:t xml:space="preserve"> </w:t>
      </w:r>
      <w:proofErr w:type="spellStart"/>
      <w:r w:rsidRPr="00AA1F3D">
        <w:rPr>
          <w:rFonts w:ascii="Palatino Linotype" w:hAnsi="Palatino Linotype"/>
        </w:rPr>
        <w:t>menjadi</w:t>
      </w:r>
      <w:proofErr w:type="spellEnd"/>
      <w:r w:rsidRPr="00AA1F3D">
        <w:rPr>
          <w:rFonts w:ascii="Palatino Linotype" w:hAnsi="Palatino Linotype"/>
          <w:spacing w:val="-57"/>
        </w:rPr>
        <w:t xml:space="preserve"> </w:t>
      </w:r>
      <w:proofErr w:type="spellStart"/>
      <w:r w:rsidRPr="00AA1F3D">
        <w:rPr>
          <w:rFonts w:ascii="Palatino Linotype" w:hAnsi="Palatino Linotype"/>
        </w:rPr>
        <w:t>menjenuhkan</w:t>
      </w:r>
      <w:proofErr w:type="spellEnd"/>
      <w:r w:rsidRPr="00AA1F3D">
        <w:rPr>
          <w:rFonts w:ascii="Palatino Linotype" w:hAnsi="Palatino Linotype"/>
        </w:rPr>
        <w:t>,</w:t>
      </w:r>
      <w:r w:rsidRPr="00AA1F3D">
        <w:rPr>
          <w:rFonts w:ascii="Palatino Linotype" w:hAnsi="Palatino Linotype"/>
          <w:spacing w:val="-2"/>
        </w:rPr>
        <w:t xml:space="preserve"> </w:t>
      </w:r>
      <w:proofErr w:type="spellStart"/>
      <w:r w:rsidRPr="00AA1F3D">
        <w:rPr>
          <w:rFonts w:ascii="Palatino Linotype" w:hAnsi="Palatino Linotype"/>
        </w:rPr>
        <w:t>mengurangi</w:t>
      </w:r>
      <w:proofErr w:type="spellEnd"/>
      <w:r w:rsidRPr="00AA1F3D">
        <w:rPr>
          <w:rFonts w:ascii="Palatino Linotype" w:hAnsi="Palatino Linotype"/>
          <w:spacing w:val="-1"/>
        </w:rPr>
        <w:t xml:space="preserve"> </w:t>
      </w:r>
      <w:proofErr w:type="spellStart"/>
      <w:r w:rsidRPr="00AA1F3D">
        <w:rPr>
          <w:rFonts w:ascii="Palatino Linotype" w:hAnsi="Palatino Linotype"/>
        </w:rPr>
        <w:t>minat</w:t>
      </w:r>
      <w:proofErr w:type="spellEnd"/>
      <w:r w:rsidRPr="00AA1F3D">
        <w:rPr>
          <w:rFonts w:ascii="Palatino Linotype" w:hAnsi="Palatino Linotype"/>
          <w:spacing w:val="-2"/>
        </w:rPr>
        <w:t xml:space="preserve"> </w:t>
      </w:r>
      <w:proofErr w:type="spellStart"/>
      <w:r w:rsidRPr="00AA1F3D">
        <w:rPr>
          <w:rFonts w:ascii="Palatino Linotype" w:hAnsi="Palatino Linotype"/>
        </w:rPr>
        <w:t>untuk</w:t>
      </w:r>
      <w:proofErr w:type="spellEnd"/>
      <w:r w:rsidRPr="00AA1F3D">
        <w:rPr>
          <w:rFonts w:ascii="Palatino Linotype" w:hAnsi="Palatino Linotype"/>
          <w:spacing w:val="-1"/>
        </w:rPr>
        <w:t xml:space="preserve"> </w:t>
      </w:r>
      <w:proofErr w:type="spellStart"/>
      <w:r w:rsidRPr="00AA1F3D">
        <w:rPr>
          <w:rFonts w:ascii="Palatino Linotype" w:hAnsi="Palatino Linotype"/>
        </w:rPr>
        <w:t>belajar</w:t>
      </w:r>
      <w:proofErr w:type="spellEnd"/>
      <w:r w:rsidRPr="00AA1F3D">
        <w:rPr>
          <w:rFonts w:ascii="Palatino Linotype" w:hAnsi="Palatino Linotype"/>
        </w:rPr>
        <w:t>,</w:t>
      </w:r>
      <w:r w:rsidRPr="00AA1F3D">
        <w:rPr>
          <w:rFonts w:ascii="Palatino Linotype" w:hAnsi="Palatino Linotype"/>
          <w:spacing w:val="-2"/>
        </w:rPr>
        <w:t xml:space="preserve"> </w:t>
      </w:r>
      <w:r w:rsidRPr="00AA1F3D">
        <w:rPr>
          <w:rFonts w:ascii="Palatino Linotype" w:hAnsi="Palatino Linotype"/>
        </w:rPr>
        <w:t>dan</w:t>
      </w:r>
      <w:r w:rsidRPr="00AA1F3D">
        <w:rPr>
          <w:rFonts w:ascii="Palatino Linotype" w:hAnsi="Palatino Linotype"/>
          <w:spacing w:val="-3"/>
        </w:rPr>
        <w:t xml:space="preserve"> </w:t>
      </w:r>
      <w:proofErr w:type="spellStart"/>
      <w:r w:rsidRPr="00AA1F3D">
        <w:rPr>
          <w:rFonts w:ascii="Palatino Linotype" w:hAnsi="Palatino Linotype"/>
        </w:rPr>
        <w:t>tidak</w:t>
      </w:r>
      <w:proofErr w:type="spellEnd"/>
      <w:r w:rsidRPr="00AA1F3D">
        <w:rPr>
          <w:rFonts w:ascii="Palatino Linotype" w:hAnsi="Palatino Linotype"/>
          <w:spacing w:val="-3"/>
        </w:rPr>
        <w:t xml:space="preserve"> </w:t>
      </w:r>
      <w:proofErr w:type="spellStart"/>
      <w:r w:rsidRPr="00AA1F3D">
        <w:rPr>
          <w:rFonts w:ascii="Palatino Linotype" w:hAnsi="Palatino Linotype"/>
        </w:rPr>
        <w:t>efektif</w:t>
      </w:r>
      <w:proofErr w:type="spellEnd"/>
      <w:r w:rsidRPr="00AA1F3D">
        <w:rPr>
          <w:rFonts w:ascii="Palatino Linotype" w:hAnsi="Palatino Linotype"/>
        </w:rPr>
        <w:t>.</w:t>
      </w:r>
    </w:p>
    <w:p w14:paraId="33763CE3" w14:textId="01EC953D" w:rsidR="00CE23FE" w:rsidRPr="00AA1F3D" w:rsidRDefault="00CE23FE" w:rsidP="00CE23FE">
      <w:pPr>
        <w:pStyle w:val="BodyText"/>
        <w:spacing w:line="480" w:lineRule="auto"/>
        <w:ind w:right="123"/>
        <w:jc w:val="both"/>
        <w:rPr>
          <w:rFonts w:ascii="Palatino Linotype" w:hAnsi="Palatino Linotype"/>
        </w:rPr>
      </w:pPr>
      <w:proofErr w:type="spellStart"/>
      <w:r w:rsidRPr="00AA1F3D">
        <w:rPr>
          <w:rFonts w:ascii="Palatino Linotype" w:hAnsi="Palatino Linotype"/>
        </w:rPr>
        <w:t>Penggunaan</w:t>
      </w:r>
      <w:proofErr w:type="spellEnd"/>
      <w:r w:rsidRPr="00AA1F3D">
        <w:rPr>
          <w:rFonts w:ascii="Palatino Linotype" w:hAnsi="Palatino Linotype"/>
          <w:spacing w:val="1"/>
        </w:rPr>
        <w:t xml:space="preserve"> </w:t>
      </w:r>
      <w:proofErr w:type="spellStart"/>
      <w:r w:rsidRPr="00AA1F3D">
        <w:rPr>
          <w:rFonts w:ascii="Palatino Linotype" w:hAnsi="Palatino Linotype"/>
        </w:rPr>
        <w:t>metode</w:t>
      </w:r>
      <w:proofErr w:type="spellEnd"/>
      <w:r w:rsidRPr="00AA1F3D">
        <w:rPr>
          <w:rFonts w:ascii="Palatino Linotype" w:hAnsi="Palatino Linotype"/>
          <w:spacing w:val="1"/>
        </w:rPr>
        <w:t xml:space="preserve"> </w:t>
      </w:r>
      <w:proofErr w:type="spellStart"/>
      <w:r w:rsidRPr="00AA1F3D">
        <w:rPr>
          <w:rFonts w:ascii="Palatino Linotype" w:hAnsi="Palatino Linotype"/>
        </w:rPr>
        <w:t>pembelajaran</w:t>
      </w:r>
      <w:proofErr w:type="spellEnd"/>
      <w:r w:rsidRPr="00AA1F3D">
        <w:rPr>
          <w:rFonts w:ascii="Palatino Linotype" w:hAnsi="Palatino Linotype"/>
          <w:spacing w:val="61"/>
        </w:rPr>
        <w:t xml:space="preserve"> </w:t>
      </w:r>
      <w:r w:rsidRPr="00AA1F3D">
        <w:rPr>
          <w:rFonts w:ascii="Palatino Linotype" w:hAnsi="Palatino Linotype"/>
        </w:rPr>
        <w:t>di</w:t>
      </w:r>
      <w:r w:rsidRPr="00AA1F3D">
        <w:rPr>
          <w:rFonts w:ascii="Palatino Linotype" w:hAnsi="Palatino Linotype"/>
          <w:spacing w:val="61"/>
        </w:rPr>
        <w:t xml:space="preserve"> </w:t>
      </w:r>
      <w:proofErr w:type="spellStart"/>
      <w:r w:rsidRPr="00AA1F3D">
        <w:rPr>
          <w:rFonts w:ascii="Palatino Linotype" w:hAnsi="Palatino Linotype"/>
        </w:rPr>
        <w:t>setiap</w:t>
      </w:r>
      <w:proofErr w:type="spellEnd"/>
      <w:r w:rsidRPr="00AA1F3D">
        <w:rPr>
          <w:rFonts w:ascii="Palatino Linotype" w:hAnsi="Palatino Linotype"/>
          <w:spacing w:val="61"/>
        </w:rPr>
        <w:t xml:space="preserve"> </w:t>
      </w:r>
      <w:proofErr w:type="spellStart"/>
      <w:r w:rsidRPr="00AA1F3D">
        <w:rPr>
          <w:rFonts w:ascii="Palatino Linotype" w:hAnsi="Palatino Linotype"/>
        </w:rPr>
        <w:t>pelajaran</w:t>
      </w:r>
      <w:proofErr w:type="spellEnd"/>
      <w:r w:rsidRPr="00AA1F3D">
        <w:rPr>
          <w:rFonts w:ascii="Palatino Linotype" w:hAnsi="Palatino Linotype"/>
          <w:spacing w:val="61"/>
        </w:rPr>
        <w:t xml:space="preserve"> </w:t>
      </w:r>
      <w:r w:rsidRPr="00AA1F3D">
        <w:rPr>
          <w:rFonts w:ascii="Palatino Linotype" w:hAnsi="Palatino Linotype"/>
        </w:rPr>
        <w:t>sangat</w:t>
      </w:r>
      <w:r w:rsidRPr="00AA1F3D">
        <w:rPr>
          <w:rFonts w:ascii="Palatino Linotype" w:hAnsi="Palatino Linotype"/>
          <w:spacing w:val="61"/>
        </w:rPr>
        <w:t xml:space="preserve"> </w:t>
      </w:r>
      <w:proofErr w:type="spellStart"/>
      <w:r w:rsidRPr="00AA1F3D">
        <w:rPr>
          <w:rFonts w:ascii="Palatino Linotype" w:hAnsi="Palatino Linotype"/>
        </w:rPr>
        <w:t>penting</w:t>
      </w:r>
      <w:proofErr w:type="spellEnd"/>
      <w:r w:rsidRPr="00AA1F3D">
        <w:rPr>
          <w:rFonts w:ascii="Palatino Linotype" w:hAnsi="Palatino Linotype"/>
        </w:rPr>
        <w:t>,</w:t>
      </w:r>
      <w:r w:rsidRPr="00AA1F3D">
        <w:rPr>
          <w:rFonts w:ascii="Palatino Linotype" w:hAnsi="Palatino Linotype"/>
          <w:spacing w:val="1"/>
        </w:rPr>
        <w:t xml:space="preserve"> </w:t>
      </w:r>
      <w:proofErr w:type="spellStart"/>
      <w:r w:rsidRPr="00AA1F3D">
        <w:rPr>
          <w:rFonts w:ascii="Palatino Linotype" w:hAnsi="Palatino Linotype"/>
        </w:rPr>
        <w:t>karena</w:t>
      </w:r>
      <w:proofErr w:type="spellEnd"/>
      <w:r w:rsidRPr="00AA1F3D">
        <w:rPr>
          <w:rFonts w:ascii="Palatino Linotype" w:hAnsi="Palatino Linotype"/>
          <w:spacing w:val="1"/>
        </w:rPr>
        <w:t xml:space="preserve"> </w:t>
      </w:r>
      <w:r w:rsidRPr="00AA1F3D">
        <w:rPr>
          <w:rFonts w:ascii="Palatino Linotype" w:hAnsi="Palatino Linotype"/>
        </w:rPr>
        <w:t xml:space="preserve">salah </w:t>
      </w:r>
      <w:proofErr w:type="spellStart"/>
      <w:r w:rsidRPr="00AA1F3D">
        <w:rPr>
          <w:rFonts w:ascii="Palatino Linotype" w:hAnsi="Palatino Linotype"/>
        </w:rPr>
        <w:t>satu</w:t>
      </w:r>
      <w:proofErr w:type="spellEnd"/>
      <w:r w:rsidRPr="00AA1F3D">
        <w:rPr>
          <w:rFonts w:ascii="Palatino Linotype" w:hAnsi="Palatino Linotype"/>
          <w:spacing w:val="1"/>
        </w:rPr>
        <w:t xml:space="preserve"> </w:t>
      </w:r>
      <w:proofErr w:type="spellStart"/>
      <w:r w:rsidRPr="00AA1F3D">
        <w:rPr>
          <w:rFonts w:ascii="Palatino Linotype" w:hAnsi="Palatino Linotype"/>
        </w:rPr>
        <w:t>keberhasilan</w:t>
      </w:r>
      <w:proofErr w:type="spellEnd"/>
      <w:r w:rsidRPr="00AA1F3D">
        <w:rPr>
          <w:rFonts w:ascii="Palatino Linotype" w:hAnsi="Palatino Linotype"/>
          <w:spacing w:val="1"/>
        </w:rPr>
        <w:t xml:space="preserve"> </w:t>
      </w:r>
      <w:proofErr w:type="spellStart"/>
      <w:r w:rsidRPr="00AA1F3D">
        <w:rPr>
          <w:rFonts w:ascii="Palatino Linotype" w:hAnsi="Palatino Linotype"/>
        </w:rPr>
        <w:t>pelajaran</w:t>
      </w:r>
      <w:proofErr w:type="spellEnd"/>
      <w:r w:rsidRPr="00AA1F3D">
        <w:rPr>
          <w:rFonts w:ascii="Palatino Linotype" w:hAnsi="Palatino Linotype"/>
          <w:spacing w:val="1"/>
        </w:rPr>
        <w:t xml:space="preserve"> </w:t>
      </w:r>
      <w:r w:rsidRPr="00AA1F3D">
        <w:rPr>
          <w:rFonts w:ascii="Palatino Linotype" w:hAnsi="Palatino Linotype"/>
        </w:rPr>
        <w:t>juga</w:t>
      </w:r>
      <w:r w:rsidRPr="00AA1F3D">
        <w:rPr>
          <w:rFonts w:ascii="Palatino Linotype" w:hAnsi="Palatino Linotype"/>
          <w:spacing w:val="1"/>
        </w:rPr>
        <w:t xml:space="preserve"> </w:t>
      </w:r>
      <w:proofErr w:type="spellStart"/>
      <w:r w:rsidRPr="00AA1F3D">
        <w:rPr>
          <w:rFonts w:ascii="Palatino Linotype" w:hAnsi="Palatino Linotype"/>
        </w:rPr>
        <w:t>ditentukan</w:t>
      </w:r>
      <w:proofErr w:type="spellEnd"/>
      <w:r w:rsidRPr="00AA1F3D">
        <w:rPr>
          <w:rFonts w:ascii="Palatino Linotype" w:hAnsi="Palatino Linotype"/>
          <w:spacing w:val="1"/>
        </w:rPr>
        <w:t xml:space="preserve"> </w:t>
      </w:r>
      <w:r w:rsidRPr="00AA1F3D">
        <w:rPr>
          <w:rFonts w:ascii="Palatino Linotype" w:hAnsi="Palatino Linotype"/>
        </w:rPr>
        <w:t>oleh</w:t>
      </w:r>
      <w:r w:rsidRPr="00AA1F3D">
        <w:rPr>
          <w:rFonts w:ascii="Palatino Linotype" w:hAnsi="Palatino Linotype"/>
          <w:spacing w:val="1"/>
        </w:rPr>
        <w:t xml:space="preserve"> </w:t>
      </w:r>
      <w:proofErr w:type="spellStart"/>
      <w:r w:rsidRPr="00AA1F3D">
        <w:rPr>
          <w:rFonts w:ascii="Palatino Linotype" w:hAnsi="Palatino Linotype"/>
        </w:rPr>
        <w:t>metode</w:t>
      </w:r>
      <w:proofErr w:type="spellEnd"/>
      <w:r w:rsidRPr="00AA1F3D">
        <w:rPr>
          <w:rFonts w:ascii="Palatino Linotype" w:hAnsi="Palatino Linotype"/>
        </w:rPr>
        <w:t>. Metode</w:t>
      </w:r>
      <w:r w:rsidRPr="00AA1F3D">
        <w:rPr>
          <w:rFonts w:ascii="Palatino Linotype" w:hAnsi="Palatino Linotype"/>
          <w:spacing w:val="1"/>
        </w:rPr>
        <w:t xml:space="preserve"> </w:t>
      </w:r>
      <w:proofErr w:type="spellStart"/>
      <w:r w:rsidRPr="00AA1F3D">
        <w:rPr>
          <w:rFonts w:ascii="Palatino Linotype" w:hAnsi="Palatino Linotype"/>
        </w:rPr>
        <w:t>pengajaran</w:t>
      </w:r>
      <w:proofErr w:type="spellEnd"/>
      <w:r w:rsidRPr="00AA1F3D">
        <w:rPr>
          <w:rFonts w:ascii="Palatino Linotype" w:hAnsi="Palatino Linotype"/>
          <w:spacing w:val="1"/>
        </w:rPr>
        <w:t xml:space="preserve"> </w:t>
      </w:r>
      <w:proofErr w:type="spellStart"/>
      <w:r w:rsidRPr="00AA1F3D">
        <w:rPr>
          <w:rFonts w:ascii="Palatino Linotype" w:hAnsi="Palatino Linotype"/>
        </w:rPr>
        <w:t>adalah</w:t>
      </w:r>
      <w:proofErr w:type="spellEnd"/>
      <w:r w:rsidRPr="00AA1F3D">
        <w:rPr>
          <w:rFonts w:ascii="Palatino Linotype" w:hAnsi="Palatino Linotype"/>
          <w:spacing w:val="1"/>
        </w:rPr>
        <w:t xml:space="preserve"> </w:t>
      </w:r>
      <w:proofErr w:type="spellStart"/>
      <w:r w:rsidRPr="00AA1F3D">
        <w:rPr>
          <w:rFonts w:ascii="Palatino Linotype" w:hAnsi="Palatino Linotype"/>
        </w:rPr>
        <w:t>suatu</w:t>
      </w:r>
      <w:proofErr w:type="spellEnd"/>
      <w:r w:rsidRPr="00AA1F3D">
        <w:rPr>
          <w:rFonts w:ascii="Palatino Linotype" w:hAnsi="Palatino Linotype"/>
          <w:spacing w:val="1"/>
        </w:rPr>
        <w:t xml:space="preserve"> </w:t>
      </w:r>
      <w:proofErr w:type="spellStart"/>
      <w:r w:rsidRPr="00AA1F3D">
        <w:rPr>
          <w:rFonts w:ascii="Palatino Linotype" w:hAnsi="Palatino Linotype"/>
        </w:rPr>
        <w:t>cara</w:t>
      </w:r>
      <w:proofErr w:type="spellEnd"/>
      <w:r w:rsidRPr="00AA1F3D">
        <w:rPr>
          <w:rFonts w:ascii="Palatino Linotype" w:hAnsi="Palatino Linotype"/>
          <w:spacing w:val="1"/>
        </w:rPr>
        <w:t xml:space="preserve"> </w:t>
      </w:r>
      <w:proofErr w:type="spellStart"/>
      <w:r w:rsidRPr="00AA1F3D">
        <w:rPr>
          <w:rFonts w:ascii="Palatino Linotype" w:hAnsi="Palatino Linotype"/>
        </w:rPr>
        <w:t>untuk</w:t>
      </w:r>
      <w:proofErr w:type="spellEnd"/>
      <w:r w:rsidRPr="00AA1F3D">
        <w:rPr>
          <w:rFonts w:ascii="Palatino Linotype" w:hAnsi="Palatino Linotype"/>
          <w:spacing w:val="1"/>
        </w:rPr>
        <w:t xml:space="preserve"> </w:t>
      </w:r>
      <w:proofErr w:type="spellStart"/>
      <w:r w:rsidRPr="00AA1F3D">
        <w:rPr>
          <w:rFonts w:ascii="Palatino Linotype" w:hAnsi="Palatino Linotype"/>
        </w:rPr>
        <w:t>menyajikan</w:t>
      </w:r>
      <w:proofErr w:type="spellEnd"/>
      <w:r w:rsidRPr="00AA1F3D">
        <w:rPr>
          <w:rFonts w:ascii="Palatino Linotype" w:hAnsi="Palatino Linotype"/>
          <w:spacing w:val="1"/>
        </w:rPr>
        <w:t xml:space="preserve"> </w:t>
      </w:r>
      <w:proofErr w:type="spellStart"/>
      <w:r w:rsidRPr="00AA1F3D">
        <w:rPr>
          <w:rFonts w:ascii="Palatino Linotype" w:hAnsi="Palatino Linotype"/>
        </w:rPr>
        <w:t>pesan</w:t>
      </w:r>
      <w:proofErr w:type="spellEnd"/>
      <w:r w:rsidRPr="00AA1F3D">
        <w:rPr>
          <w:rFonts w:ascii="Palatino Linotype" w:hAnsi="Palatino Linotype"/>
          <w:spacing w:val="1"/>
        </w:rPr>
        <w:t xml:space="preserve"> </w:t>
      </w:r>
      <w:proofErr w:type="spellStart"/>
      <w:r w:rsidRPr="00AA1F3D">
        <w:rPr>
          <w:rFonts w:ascii="Palatino Linotype" w:hAnsi="Palatino Linotype"/>
        </w:rPr>
        <w:t>pembelajaran</w:t>
      </w:r>
      <w:proofErr w:type="spellEnd"/>
      <w:r w:rsidRPr="00AA1F3D">
        <w:rPr>
          <w:rFonts w:ascii="Palatino Linotype" w:hAnsi="Palatino Linotype"/>
        </w:rPr>
        <w:t xml:space="preserve"> </w:t>
      </w:r>
      <w:proofErr w:type="spellStart"/>
      <w:r w:rsidRPr="00AA1F3D">
        <w:rPr>
          <w:rFonts w:ascii="Palatino Linotype" w:hAnsi="Palatino Linotype"/>
        </w:rPr>
        <w:t>sehingga</w:t>
      </w:r>
      <w:proofErr w:type="spellEnd"/>
      <w:r w:rsidRPr="00AA1F3D">
        <w:rPr>
          <w:rFonts w:ascii="Palatino Linotype" w:hAnsi="Palatino Linotype"/>
          <w:spacing w:val="1"/>
        </w:rPr>
        <w:t xml:space="preserve"> </w:t>
      </w:r>
      <w:proofErr w:type="spellStart"/>
      <w:r w:rsidRPr="00AA1F3D">
        <w:rPr>
          <w:rFonts w:ascii="Palatino Linotype" w:hAnsi="Palatino Linotype"/>
        </w:rPr>
        <w:t>pencapaian</w:t>
      </w:r>
      <w:proofErr w:type="spellEnd"/>
      <w:r w:rsidRPr="00AA1F3D">
        <w:rPr>
          <w:rFonts w:ascii="Palatino Linotype" w:hAnsi="Palatino Linotype"/>
          <w:spacing w:val="61"/>
        </w:rPr>
        <w:t xml:space="preserve"> </w:t>
      </w:r>
      <w:proofErr w:type="spellStart"/>
      <w:r w:rsidRPr="00AA1F3D">
        <w:rPr>
          <w:rFonts w:ascii="Palatino Linotype" w:hAnsi="Palatino Linotype"/>
        </w:rPr>
        <w:t>hasil</w:t>
      </w:r>
      <w:proofErr w:type="spellEnd"/>
      <w:r w:rsidRPr="00AA1F3D">
        <w:rPr>
          <w:rFonts w:ascii="Palatino Linotype" w:hAnsi="Palatino Linotype"/>
          <w:spacing w:val="61"/>
        </w:rPr>
        <w:t xml:space="preserve"> </w:t>
      </w:r>
      <w:proofErr w:type="spellStart"/>
      <w:r w:rsidRPr="00AA1F3D">
        <w:rPr>
          <w:rFonts w:ascii="Palatino Linotype" w:hAnsi="Palatino Linotype"/>
        </w:rPr>
        <w:t>belajar</w:t>
      </w:r>
      <w:proofErr w:type="spellEnd"/>
      <w:r w:rsidRPr="00AA1F3D">
        <w:rPr>
          <w:rFonts w:ascii="Palatino Linotype" w:hAnsi="Palatino Linotype"/>
          <w:spacing w:val="61"/>
        </w:rPr>
        <w:t xml:space="preserve"> </w:t>
      </w:r>
      <w:proofErr w:type="spellStart"/>
      <w:r w:rsidRPr="00AA1F3D">
        <w:rPr>
          <w:rFonts w:ascii="Palatino Linotype" w:hAnsi="Palatino Linotype"/>
        </w:rPr>
        <w:t>dapat</w:t>
      </w:r>
      <w:proofErr w:type="spellEnd"/>
      <w:r w:rsidRPr="00AA1F3D">
        <w:rPr>
          <w:rFonts w:ascii="Palatino Linotype" w:hAnsi="Palatino Linotype"/>
          <w:spacing w:val="61"/>
        </w:rPr>
        <w:t xml:space="preserve"> </w:t>
      </w:r>
      <w:r w:rsidRPr="00AA1F3D">
        <w:rPr>
          <w:rFonts w:ascii="Palatino Linotype" w:hAnsi="Palatino Linotype"/>
        </w:rPr>
        <w:t>optimal.</w:t>
      </w:r>
      <w:r w:rsidRPr="00AA1F3D">
        <w:rPr>
          <w:rFonts w:ascii="Palatino Linotype" w:hAnsi="Palatino Linotype"/>
          <w:spacing w:val="61"/>
        </w:rPr>
        <w:t xml:space="preserve"> </w:t>
      </w:r>
      <w:r w:rsidRPr="00AA1F3D">
        <w:rPr>
          <w:rFonts w:ascii="Palatino Linotype" w:hAnsi="Palatino Linotype"/>
        </w:rPr>
        <w:t>Metode</w:t>
      </w:r>
      <w:r w:rsidRPr="00AA1F3D">
        <w:rPr>
          <w:rFonts w:ascii="Palatino Linotype" w:hAnsi="Palatino Linotype"/>
          <w:spacing w:val="61"/>
        </w:rPr>
        <w:t xml:space="preserve"> </w:t>
      </w:r>
      <w:proofErr w:type="spellStart"/>
      <w:r w:rsidRPr="00AA1F3D">
        <w:rPr>
          <w:rFonts w:ascii="Palatino Linotype" w:hAnsi="Palatino Linotype"/>
        </w:rPr>
        <w:t>memiliki</w:t>
      </w:r>
      <w:proofErr w:type="spellEnd"/>
      <w:r w:rsidRPr="00AA1F3D">
        <w:rPr>
          <w:rFonts w:ascii="Palatino Linotype" w:hAnsi="Palatino Linotype"/>
        </w:rPr>
        <w:t xml:space="preserve">   </w:t>
      </w:r>
      <w:proofErr w:type="spellStart"/>
      <w:r w:rsidRPr="00AA1F3D">
        <w:rPr>
          <w:rFonts w:ascii="Palatino Linotype" w:hAnsi="Palatino Linotype"/>
        </w:rPr>
        <w:t>kedudukan</w:t>
      </w:r>
      <w:proofErr w:type="spellEnd"/>
      <w:r w:rsidRPr="00AA1F3D">
        <w:rPr>
          <w:rFonts w:ascii="Palatino Linotype" w:hAnsi="Palatino Linotype"/>
        </w:rPr>
        <w:t xml:space="preserve"> yang</w:t>
      </w:r>
      <w:r w:rsidRPr="00AA1F3D">
        <w:rPr>
          <w:rFonts w:ascii="Palatino Linotype" w:hAnsi="Palatino Linotype"/>
          <w:spacing w:val="1"/>
        </w:rPr>
        <w:t xml:space="preserve"> </w:t>
      </w:r>
      <w:proofErr w:type="spellStart"/>
      <w:r w:rsidRPr="00AA1F3D">
        <w:rPr>
          <w:rFonts w:ascii="Palatino Linotype" w:hAnsi="Palatino Linotype"/>
        </w:rPr>
        <w:t>penting</w:t>
      </w:r>
      <w:proofErr w:type="spellEnd"/>
      <w:r w:rsidRPr="00AA1F3D">
        <w:rPr>
          <w:rFonts w:ascii="Palatino Linotype" w:hAnsi="Palatino Linotype"/>
          <w:spacing w:val="61"/>
        </w:rPr>
        <w:t xml:space="preserve"> </w:t>
      </w:r>
      <w:proofErr w:type="spellStart"/>
      <w:r w:rsidRPr="00AA1F3D">
        <w:rPr>
          <w:rFonts w:ascii="Palatino Linotype" w:hAnsi="Palatino Linotype"/>
        </w:rPr>
        <w:t>dalam</w:t>
      </w:r>
      <w:proofErr w:type="spellEnd"/>
      <w:r w:rsidRPr="00AA1F3D">
        <w:rPr>
          <w:rFonts w:ascii="Palatino Linotype" w:hAnsi="Palatino Linotype"/>
          <w:spacing w:val="61"/>
        </w:rPr>
        <w:t xml:space="preserve"> </w:t>
      </w:r>
      <w:proofErr w:type="spellStart"/>
      <w:r w:rsidRPr="00AA1F3D">
        <w:rPr>
          <w:rFonts w:ascii="Palatino Linotype" w:hAnsi="Palatino Linotype"/>
        </w:rPr>
        <w:t>upaya</w:t>
      </w:r>
      <w:proofErr w:type="spellEnd"/>
      <w:r w:rsidRPr="00AA1F3D">
        <w:rPr>
          <w:rFonts w:ascii="Palatino Linotype" w:hAnsi="Palatino Linotype"/>
          <w:spacing w:val="61"/>
        </w:rPr>
        <w:t xml:space="preserve"> </w:t>
      </w:r>
      <w:proofErr w:type="spellStart"/>
      <w:r w:rsidRPr="00AA1F3D">
        <w:rPr>
          <w:rFonts w:ascii="Palatino Linotype" w:hAnsi="Palatino Linotype"/>
        </w:rPr>
        <w:t>pencapaian</w:t>
      </w:r>
      <w:proofErr w:type="spellEnd"/>
      <w:r w:rsidRPr="00AA1F3D">
        <w:rPr>
          <w:rFonts w:ascii="Palatino Linotype" w:hAnsi="Palatino Linotype"/>
          <w:spacing w:val="61"/>
        </w:rPr>
        <w:t xml:space="preserve"> </w:t>
      </w:r>
      <w:proofErr w:type="spellStart"/>
      <w:r w:rsidRPr="00AA1F3D">
        <w:rPr>
          <w:rFonts w:ascii="Palatino Linotype" w:hAnsi="Palatino Linotype"/>
        </w:rPr>
        <w:t>tujuan</w:t>
      </w:r>
      <w:proofErr w:type="spellEnd"/>
      <w:r w:rsidRPr="00AA1F3D">
        <w:rPr>
          <w:rFonts w:ascii="Palatino Linotype" w:hAnsi="Palatino Linotype"/>
          <w:spacing w:val="61"/>
        </w:rPr>
        <w:t xml:space="preserve"> </w:t>
      </w:r>
      <w:proofErr w:type="spellStart"/>
      <w:r w:rsidRPr="00AA1F3D">
        <w:rPr>
          <w:rFonts w:ascii="Palatino Linotype" w:hAnsi="Palatino Linotype"/>
        </w:rPr>
        <w:t>pembelajaran</w:t>
      </w:r>
      <w:proofErr w:type="spellEnd"/>
      <w:r w:rsidRPr="00AA1F3D">
        <w:rPr>
          <w:rFonts w:ascii="Palatino Linotype" w:hAnsi="Palatino Linotype"/>
        </w:rPr>
        <w:t xml:space="preserve">.   </w:t>
      </w:r>
      <w:proofErr w:type="spellStart"/>
      <w:r w:rsidRPr="00AA1F3D">
        <w:rPr>
          <w:rFonts w:ascii="Palatino Linotype" w:hAnsi="Palatino Linotype"/>
        </w:rPr>
        <w:t>Tanpa</w:t>
      </w:r>
      <w:proofErr w:type="spellEnd"/>
      <w:r w:rsidRPr="00AA1F3D">
        <w:rPr>
          <w:rFonts w:ascii="Palatino Linotype" w:hAnsi="Palatino Linotype"/>
        </w:rPr>
        <w:t xml:space="preserve">   </w:t>
      </w:r>
      <w:proofErr w:type="spellStart"/>
      <w:r w:rsidRPr="00AA1F3D">
        <w:rPr>
          <w:rFonts w:ascii="Palatino Linotype" w:hAnsi="Palatino Linotype"/>
        </w:rPr>
        <w:t>metode</w:t>
      </w:r>
      <w:proofErr w:type="spellEnd"/>
      <w:r w:rsidRPr="00AA1F3D">
        <w:rPr>
          <w:rFonts w:ascii="Palatino Linotype" w:hAnsi="Palatino Linotype"/>
        </w:rPr>
        <w:t xml:space="preserve"> </w:t>
      </w:r>
      <w:proofErr w:type="spellStart"/>
      <w:r w:rsidRPr="00AA1F3D">
        <w:rPr>
          <w:rFonts w:ascii="Palatino Linotype" w:hAnsi="Palatino Linotype"/>
        </w:rPr>
        <w:t>suatu</w:t>
      </w:r>
      <w:proofErr w:type="spellEnd"/>
      <w:r w:rsidRPr="00AA1F3D">
        <w:rPr>
          <w:rFonts w:ascii="Palatino Linotype" w:hAnsi="Palatino Linotype"/>
          <w:spacing w:val="1"/>
        </w:rPr>
        <w:t xml:space="preserve"> </w:t>
      </w:r>
      <w:proofErr w:type="spellStart"/>
      <w:r w:rsidRPr="00AA1F3D">
        <w:rPr>
          <w:rFonts w:ascii="Palatino Linotype" w:hAnsi="Palatino Linotype"/>
        </w:rPr>
        <w:t>pesan</w:t>
      </w:r>
      <w:proofErr w:type="spellEnd"/>
      <w:r w:rsidRPr="00AA1F3D">
        <w:rPr>
          <w:rFonts w:ascii="Palatino Linotype" w:hAnsi="Palatino Linotype"/>
          <w:spacing w:val="1"/>
        </w:rPr>
        <w:t xml:space="preserve"> </w:t>
      </w:r>
      <w:proofErr w:type="spellStart"/>
      <w:r w:rsidRPr="00AA1F3D">
        <w:rPr>
          <w:rFonts w:ascii="Palatino Linotype" w:hAnsi="Palatino Linotype"/>
        </w:rPr>
        <w:t>pembelajaran</w:t>
      </w:r>
      <w:proofErr w:type="spellEnd"/>
      <w:r w:rsidRPr="00AA1F3D">
        <w:rPr>
          <w:rFonts w:ascii="Palatino Linotype" w:hAnsi="Palatino Linotype"/>
          <w:spacing w:val="1"/>
        </w:rPr>
        <w:t xml:space="preserve"> </w:t>
      </w:r>
      <w:proofErr w:type="spellStart"/>
      <w:r w:rsidRPr="00AA1F3D">
        <w:rPr>
          <w:rFonts w:ascii="Palatino Linotype" w:hAnsi="Palatino Linotype"/>
        </w:rPr>
        <w:t>tidak</w:t>
      </w:r>
      <w:proofErr w:type="spellEnd"/>
      <w:r w:rsidRPr="00AA1F3D">
        <w:rPr>
          <w:rFonts w:ascii="Palatino Linotype" w:hAnsi="Palatino Linotype"/>
          <w:spacing w:val="1"/>
        </w:rPr>
        <w:t xml:space="preserve"> </w:t>
      </w:r>
      <w:proofErr w:type="spellStart"/>
      <w:r w:rsidRPr="00AA1F3D">
        <w:rPr>
          <w:rFonts w:ascii="Palatino Linotype" w:hAnsi="Palatino Linotype"/>
        </w:rPr>
        <w:t>akan</w:t>
      </w:r>
      <w:proofErr w:type="spellEnd"/>
      <w:r w:rsidRPr="00AA1F3D">
        <w:rPr>
          <w:rFonts w:ascii="Palatino Linotype" w:hAnsi="Palatino Linotype"/>
          <w:spacing w:val="1"/>
        </w:rPr>
        <w:t xml:space="preserve"> </w:t>
      </w:r>
      <w:proofErr w:type="spellStart"/>
      <w:r w:rsidRPr="00AA1F3D">
        <w:rPr>
          <w:rFonts w:ascii="Palatino Linotype" w:hAnsi="Palatino Linotype"/>
        </w:rPr>
        <w:t>terproses</w:t>
      </w:r>
      <w:proofErr w:type="spellEnd"/>
      <w:r w:rsidRPr="00AA1F3D">
        <w:rPr>
          <w:rFonts w:ascii="Palatino Linotype" w:hAnsi="Palatino Linotype"/>
          <w:spacing w:val="1"/>
        </w:rPr>
        <w:t xml:space="preserve"> </w:t>
      </w:r>
      <w:proofErr w:type="spellStart"/>
      <w:r w:rsidRPr="00AA1F3D">
        <w:rPr>
          <w:rFonts w:ascii="Palatino Linotype" w:hAnsi="Palatino Linotype"/>
        </w:rPr>
        <w:t>secara</w:t>
      </w:r>
      <w:proofErr w:type="spellEnd"/>
      <w:r w:rsidRPr="00AA1F3D">
        <w:rPr>
          <w:rFonts w:ascii="Palatino Linotype" w:hAnsi="Palatino Linotype"/>
          <w:spacing w:val="1"/>
        </w:rPr>
        <w:t xml:space="preserve"> </w:t>
      </w:r>
      <w:proofErr w:type="spellStart"/>
      <w:r w:rsidRPr="00AA1F3D">
        <w:rPr>
          <w:rFonts w:ascii="Palatino Linotype" w:hAnsi="Palatino Linotype"/>
        </w:rPr>
        <w:t>efektif</w:t>
      </w:r>
      <w:proofErr w:type="spellEnd"/>
      <w:r w:rsidRPr="00AA1F3D">
        <w:rPr>
          <w:rFonts w:ascii="Palatino Linotype" w:hAnsi="Palatino Linotype"/>
        </w:rPr>
        <w:t>.</w:t>
      </w:r>
      <w:r w:rsidRPr="00AA1F3D">
        <w:rPr>
          <w:rFonts w:ascii="Palatino Linotype" w:hAnsi="Palatino Linotype"/>
          <w:spacing w:val="60"/>
        </w:rPr>
        <w:t xml:space="preserve"> </w:t>
      </w:r>
      <w:r w:rsidRPr="00AA1F3D">
        <w:rPr>
          <w:rFonts w:ascii="Palatino Linotype" w:hAnsi="Palatino Linotype"/>
        </w:rPr>
        <w:t>Nasution</w:t>
      </w:r>
      <w:r w:rsidRPr="00AA1F3D">
        <w:rPr>
          <w:rFonts w:ascii="Palatino Linotype" w:hAnsi="Palatino Linotype"/>
          <w:spacing w:val="60"/>
        </w:rPr>
        <w:t xml:space="preserve"> </w:t>
      </w:r>
      <w:proofErr w:type="spellStart"/>
      <w:r w:rsidRPr="00AA1F3D">
        <w:rPr>
          <w:rFonts w:ascii="Palatino Linotype" w:hAnsi="Palatino Linotype"/>
        </w:rPr>
        <w:t>menyebutkan</w:t>
      </w:r>
      <w:proofErr w:type="spellEnd"/>
      <w:r w:rsidRPr="00AA1F3D">
        <w:rPr>
          <w:rFonts w:ascii="Palatino Linotype" w:hAnsi="Palatino Linotype"/>
          <w:spacing w:val="1"/>
        </w:rPr>
        <w:t xml:space="preserve"> </w:t>
      </w:r>
      <w:proofErr w:type="spellStart"/>
      <w:r w:rsidRPr="00AA1F3D">
        <w:rPr>
          <w:rFonts w:ascii="Palatino Linotype" w:hAnsi="Palatino Linotype"/>
        </w:rPr>
        <w:t>bahwa</w:t>
      </w:r>
      <w:proofErr w:type="spellEnd"/>
      <w:r w:rsidRPr="00AA1F3D">
        <w:rPr>
          <w:rFonts w:ascii="Palatino Linotype" w:hAnsi="Palatino Linotype"/>
        </w:rPr>
        <w:t xml:space="preserve"> </w:t>
      </w:r>
      <w:proofErr w:type="spellStart"/>
      <w:r w:rsidRPr="00AA1F3D">
        <w:rPr>
          <w:rFonts w:ascii="Palatino Linotype" w:hAnsi="Palatino Linotype"/>
        </w:rPr>
        <w:t>untuk</w:t>
      </w:r>
      <w:proofErr w:type="spellEnd"/>
      <w:r w:rsidRPr="00AA1F3D">
        <w:rPr>
          <w:rFonts w:ascii="Palatino Linotype" w:hAnsi="Palatino Linotype"/>
        </w:rPr>
        <w:t xml:space="preserve"> </w:t>
      </w:r>
      <w:proofErr w:type="spellStart"/>
      <w:r w:rsidRPr="00AA1F3D">
        <w:rPr>
          <w:rFonts w:ascii="Palatino Linotype" w:hAnsi="Palatino Linotype"/>
        </w:rPr>
        <w:t>menghasilkan</w:t>
      </w:r>
      <w:proofErr w:type="spellEnd"/>
      <w:r w:rsidRPr="00AA1F3D">
        <w:rPr>
          <w:rFonts w:ascii="Palatino Linotype" w:hAnsi="Palatino Linotype"/>
        </w:rPr>
        <w:t xml:space="preserve"> </w:t>
      </w:r>
      <w:proofErr w:type="spellStart"/>
      <w:r w:rsidRPr="00AA1F3D">
        <w:rPr>
          <w:rFonts w:ascii="Palatino Linotype" w:hAnsi="Palatino Linotype"/>
        </w:rPr>
        <w:t>prestasi</w:t>
      </w:r>
      <w:proofErr w:type="spellEnd"/>
      <w:r w:rsidRPr="00AA1F3D">
        <w:rPr>
          <w:rFonts w:ascii="Palatino Linotype" w:hAnsi="Palatino Linotype"/>
        </w:rPr>
        <w:t xml:space="preserve"> (</w:t>
      </w:r>
      <w:proofErr w:type="spellStart"/>
      <w:r w:rsidRPr="00AA1F3D">
        <w:rPr>
          <w:rFonts w:ascii="Palatino Linotype" w:hAnsi="Palatino Linotype"/>
        </w:rPr>
        <w:t>hasil</w:t>
      </w:r>
      <w:proofErr w:type="spellEnd"/>
      <w:r w:rsidRPr="00AA1F3D">
        <w:rPr>
          <w:rFonts w:ascii="Palatino Linotype" w:hAnsi="Palatino Linotype"/>
        </w:rPr>
        <w:t xml:space="preserve">) </w:t>
      </w:r>
      <w:proofErr w:type="spellStart"/>
      <w:r w:rsidRPr="00AA1F3D">
        <w:rPr>
          <w:rFonts w:ascii="Palatino Linotype" w:hAnsi="Palatino Linotype"/>
        </w:rPr>
        <w:t>belajar</w:t>
      </w:r>
      <w:proofErr w:type="spellEnd"/>
      <w:r w:rsidRPr="00AA1F3D">
        <w:rPr>
          <w:rFonts w:ascii="Palatino Linotype" w:hAnsi="Palatino Linotype"/>
        </w:rPr>
        <w:t xml:space="preserve"> </w:t>
      </w:r>
      <w:proofErr w:type="spellStart"/>
      <w:r w:rsidRPr="00AA1F3D">
        <w:rPr>
          <w:rFonts w:ascii="Palatino Linotype" w:hAnsi="Palatino Linotype"/>
        </w:rPr>
        <w:t>siswa</w:t>
      </w:r>
      <w:proofErr w:type="spellEnd"/>
      <w:r w:rsidRPr="00AA1F3D">
        <w:rPr>
          <w:rFonts w:ascii="Palatino Linotype" w:hAnsi="Palatino Linotype"/>
        </w:rPr>
        <w:t xml:space="preserve"> yang </w:t>
      </w:r>
      <w:proofErr w:type="spellStart"/>
      <w:r w:rsidRPr="00AA1F3D">
        <w:rPr>
          <w:rFonts w:ascii="Palatino Linotype" w:hAnsi="Palatino Linotype"/>
        </w:rPr>
        <w:t>tinggi</w:t>
      </w:r>
      <w:proofErr w:type="spellEnd"/>
      <w:r w:rsidRPr="00AA1F3D">
        <w:rPr>
          <w:rFonts w:ascii="Palatino Linotype" w:hAnsi="Palatino Linotype"/>
        </w:rPr>
        <w:t>,</w:t>
      </w:r>
      <w:r w:rsidRPr="00AA1F3D">
        <w:rPr>
          <w:rFonts w:ascii="Palatino Linotype" w:hAnsi="Palatino Linotype"/>
          <w:spacing w:val="1"/>
        </w:rPr>
        <w:t xml:space="preserve"> </w:t>
      </w:r>
      <w:r w:rsidRPr="00AA1F3D">
        <w:rPr>
          <w:rFonts w:ascii="Palatino Linotype" w:hAnsi="Palatino Linotype"/>
        </w:rPr>
        <w:t>guru</w:t>
      </w:r>
      <w:r w:rsidRPr="00AA1F3D">
        <w:rPr>
          <w:rFonts w:ascii="Palatino Linotype" w:hAnsi="Palatino Linotype"/>
          <w:spacing w:val="1"/>
        </w:rPr>
        <w:t xml:space="preserve"> </w:t>
      </w:r>
      <w:proofErr w:type="spellStart"/>
      <w:r w:rsidRPr="00AA1F3D">
        <w:rPr>
          <w:rFonts w:ascii="Palatino Linotype" w:hAnsi="Palatino Linotype"/>
        </w:rPr>
        <w:t>dituntut</w:t>
      </w:r>
      <w:proofErr w:type="spellEnd"/>
      <w:r w:rsidRPr="00AA1F3D">
        <w:rPr>
          <w:rFonts w:ascii="Palatino Linotype" w:hAnsi="Palatino Linotype"/>
          <w:spacing w:val="1"/>
        </w:rPr>
        <w:t xml:space="preserve"> </w:t>
      </w:r>
      <w:proofErr w:type="spellStart"/>
      <w:r w:rsidRPr="00AA1F3D">
        <w:rPr>
          <w:rFonts w:ascii="Palatino Linotype" w:hAnsi="Palatino Linotype"/>
        </w:rPr>
        <w:t>untuk</w:t>
      </w:r>
      <w:proofErr w:type="spellEnd"/>
      <w:r w:rsidRPr="00AA1F3D">
        <w:rPr>
          <w:rFonts w:ascii="Palatino Linotype" w:hAnsi="Palatino Linotype"/>
          <w:spacing w:val="1"/>
        </w:rPr>
        <w:t xml:space="preserve"> </w:t>
      </w:r>
      <w:proofErr w:type="spellStart"/>
      <w:r w:rsidRPr="00AA1F3D">
        <w:rPr>
          <w:rFonts w:ascii="Palatino Linotype" w:hAnsi="Palatino Linotype"/>
        </w:rPr>
        <w:t>mendidik</w:t>
      </w:r>
      <w:proofErr w:type="spellEnd"/>
      <w:r w:rsidRPr="00AA1F3D">
        <w:rPr>
          <w:rFonts w:ascii="Palatino Linotype" w:hAnsi="Palatino Linotype"/>
          <w:spacing w:val="1"/>
        </w:rPr>
        <w:t xml:space="preserve"> </w:t>
      </w:r>
      <w:r w:rsidRPr="00AA1F3D">
        <w:rPr>
          <w:rFonts w:ascii="Palatino Linotype" w:hAnsi="Palatino Linotype"/>
        </w:rPr>
        <w:t>dan</w:t>
      </w:r>
      <w:r w:rsidRPr="00AA1F3D">
        <w:rPr>
          <w:rFonts w:ascii="Palatino Linotype" w:hAnsi="Palatino Linotype"/>
          <w:spacing w:val="1"/>
        </w:rPr>
        <w:t xml:space="preserve"> </w:t>
      </w:r>
      <w:proofErr w:type="spellStart"/>
      <w:r w:rsidRPr="00AA1F3D">
        <w:rPr>
          <w:rFonts w:ascii="Palatino Linotype" w:hAnsi="Palatino Linotype"/>
        </w:rPr>
        <w:t>mengajar</w:t>
      </w:r>
      <w:proofErr w:type="spellEnd"/>
      <w:r w:rsidRPr="00AA1F3D">
        <w:rPr>
          <w:rFonts w:ascii="Palatino Linotype" w:hAnsi="Palatino Linotype"/>
          <w:spacing w:val="1"/>
        </w:rPr>
        <w:t xml:space="preserve"> </w:t>
      </w:r>
      <w:proofErr w:type="spellStart"/>
      <w:r w:rsidRPr="00AA1F3D">
        <w:rPr>
          <w:rFonts w:ascii="Palatino Linotype" w:hAnsi="Palatino Linotype"/>
        </w:rPr>
        <w:t>siswa</w:t>
      </w:r>
      <w:proofErr w:type="spellEnd"/>
      <w:r w:rsidRPr="00AA1F3D">
        <w:rPr>
          <w:rFonts w:ascii="Palatino Linotype" w:hAnsi="Palatino Linotype"/>
          <w:spacing w:val="1"/>
        </w:rPr>
        <w:t xml:space="preserve"> </w:t>
      </w:r>
      <w:proofErr w:type="spellStart"/>
      <w:r w:rsidRPr="00AA1F3D">
        <w:rPr>
          <w:rFonts w:ascii="Palatino Linotype" w:hAnsi="Palatino Linotype"/>
        </w:rPr>
        <w:t>dengan</w:t>
      </w:r>
      <w:proofErr w:type="spellEnd"/>
      <w:r w:rsidRPr="00AA1F3D">
        <w:rPr>
          <w:rFonts w:ascii="Palatino Linotype" w:hAnsi="Palatino Linotype"/>
          <w:spacing w:val="1"/>
        </w:rPr>
        <w:t xml:space="preserve"> </w:t>
      </w:r>
      <w:proofErr w:type="spellStart"/>
      <w:r w:rsidRPr="00AA1F3D">
        <w:rPr>
          <w:rFonts w:ascii="Palatino Linotype" w:hAnsi="Palatino Linotype"/>
        </w:rPr>
        <w:t>menggunakan</w:t>
      </w:r>
      <w:proofErr w:type="spellEnd"/>
      <w:r w:rsidRPr="00AA1F3D">
        <w:rPr>
          <w:rFonts w:ascii="Palatino Linotype" w:hAnsi="Palatino Linotype"/>
          <w:spacing w:val="1"/>
        </w:rPr>
        <w:t xml:space="preserve"> </w:t>
      </w:r>
      <w:proofErr w:type="spellStart"/>
      <w:r w:rsidRPr="00AA1F3D">
        <w:rPr>
          <w:rFonts w:ascii="Palatino Linotype" w:hAnsi="Palatino Linotype"/>
        </w:rPr>
        <w:t>metode</w:t>
      </w:r>
      <w:proofErr w:type="spellEnd"/>
      <w:r w:rsidRPr="00AA1F3D">
        <w:rPr>
          <w:rFonts w:ascii="Palatino Linotype" w:hAnsi="Palatino Linotype"/>
          <w:spacing w:val="-57"/>
        </w:rPr>
        <w:t xml:space="preserve"> </w:t>
      </w:r>
      <w:proofErr w:type="spellStart"/>
      <w:r w:rsidRPr="00AA1F3D">
        <w:rPr>
          <w:rFonts w:ascii="Palatino Linotype" w:hAnsi="Palatino Linotype"/>
        </w:rPr>
        <w:t>pembelajaran</w:t>
      </w:r>
      <w:proofErr w:type="spellEnd"/>
      <w:r w:rsidRPr="00AA1F3D">
        <w:rPr>
          <w:rFonts w:ascii="Palatino Linotype" w:hAnsi="Palatino Linotype"/>
          <w:spacing w:val="-2"/>
        </w:rPr>
        <w:t xml:space="preserve"> </w:t>
      </w:r>
      <w:r w:rsidRPr="00AA1F3D">
        <w:rPr>
          <w:rFonts w:ascii="Palatino Linotype" w:hAnsi="Palatino Linotype"/>
        </w:rPr>
        <w:t>yang</w:t>
      </w:r>
      <w:r w:rsidRPr="00AA1F3D">
        <w:rPr>
          <w:rFonts w:ascii="Palatino Linotype" w:hAnsi="Palatino Linotype"/>
          <w:spacing w:val="2"/>
        </w:rPr>
        <w:t xml:space="preserve"> </w:t>
      </w:r>
      <w:proofErr w:type="spellStart"/>
      <w:r w:rsidRPr="00AA1F3D">
        <w:rPr>
          <w:rFonts w:ascii="Palatino Linotype" w:hAnsi="Palatino Linotype"/>
        </w:rPr>
        <w:t>dibutuhkan</w:t>
      </w:r>
      <w:proofErr w:type="spellEnd"/>
      <w:r w:rsidRPr="00AA1F3D">
        <w:rPr>
          <w:rFonts w:ascii="Palatino Linotype" w:hAnsi="Palatino Linotype"/>
          <w:spacing w:val="-4"/>
        </w:rPr>
        <w:t xml:space="preserve"> </w:t>
      </w:r>
      <w:proofErr w:type="spellStart"/>
      <w:r w:rsidRPr="00AA1F3D">
        <w:rPr>
          <w:rFonts w:ascii="Palatino Linotype" w:hAnsi="Palatino Linotype"/>
        </w:rPr>
        <w:t>dalam</w:t>
      </w:r>
      <w:proofErr w:type="spellEnd"/>
      <w:r w:rsidRPr="00AA1F3D">
        <w:rPr>
          <w:rFonts w:ascii="Palatino Linotype" w:hAnsi="Palatino Linotype"/>
          <w:spacing w:val="-1"/>
        </w:rPr>
        <w:t xml:space="preserve"> </w:t>
      </w:r>
      <w:r w:rsidRPr="00AA1F3D">
        <w:rPr>
          <w:rFonts w:ascii="Palatino Linotype" w:hAnsi="Palatino Linotype"/>
        </w:rPr>
        <w:t>proses</w:t>
      </w:r>
      <w:r w:rsidRPr="00AA1F3D">
        <w:rPr>
          <w:rFonts w:ascii="Palatino Linotype" w:hAnsi="Palatino Linotype"/>
          <w:spacing w:val="-2"/>
        </w:rPr>
        <w:t xml:space="preserve"> </w:t>
      </w:r>
      <w:proofErr w:type="spellStart"/>
      <w:r w:rsidRPr="00AA1F3D">
        <w:rPr>
          <w:rFonts w:ascii="Palatino Linotype" w:hAnsi="Palatino Linotype"/>
        </w:rPr>
        <w:t>pembelajaran</w:t>
      </w:r>
      <w:proofErr w:type="spellEnd"/>
      <w:r w:rsidRPr="00AA1F3D">
        <w:rPr>
          <w:rFonts w:ascii="Palatino Linotype" w:hAnsi="Palatino Linotype"/>
          <w:spacing w:val="2"/>
        </w:rPr>
        <w:t xml:space="preserve"> </w:t>
      </w:r>
      <w:r w:rsidRPr="00AA1F3D">
        <w:rPr>
          <w:rFonts w:ascii="Palatino Linotype" w:hAnsi="Palatino Linotype"/>
        </w:rPr>
        <w:t>di</w:t>
      </w:r>
      <w:r w:rsidRPr="00AA1F3D">
        <w:rPr>
          <w:rFonts w:ascii="Palatino Linotype" w:hAnsi="Palatino Linotype"/>
          <w:spacing w:val="-2"/>
        </w:rPr>
        <w:t xml:space="preserve"> </w:t>
      </w:r>
      <w:proofErr w:type="spellStart"/>
      <w:r w:rsidRPr="00AA1F3D">
        <w:rPr>
          <w:rFonts w:ascii="Palatino Linotype" w:hAnsi="Palatino Linotype"/>
        </w:rPr>
        <w:t>kelas</w:t>
      </w:r>
      <w:proofErr w:type="spellEnd"/>
      <w:r w:rsidRPr="00AA1F3D">
        <w:rPr>
          <w:rFonts w:ascii="Palatino Linotype" w:hAnsi="Palatino Linotype"/>
        </w:rPr>
        <w:t>.</w:t>
      </w:r>
    </w:p>
    <w:p w14:paraId="623AB1CA" w14:textId="569DC401" w:rsidR="00CE23FE" w:rsidRPr="00AA1F3D" w:rsidRDefault="00CE23FE" w:rsidP="00CE23FE">
      <w:pPr>
        <w:pStyle w:val="BodyText"/>
        <w:spacing w:line="480" w:lineRule="auto"/>
        <w:ind w:right="118"/>
        <w:jc w:val="both"/>
        <w:rPr>
          <w:rFonts w:ascii="Palatino Linotype" w:hAnsi="Palatino Linotype"/>
        </w:rPr>
      </w:pPr>
      <w:r w:rsidRPr="00AA1F3D">
        <w:rPr>
          <w:rFonts w:ascii="Palatino Linotype" w:hAnsi="Palatino Linotype"/>
        </w:rPr>
        <w:t>Salah</w:t>
      </w:r>
      <w:r w:rsidRPr="00AA1F3D">
        <w:rPr>
          <w:rFonts w:ascii="Palatino Linotype" w:hAnsi="Palatino Linotype"/>
          <w:spacing w:val="1"/>
        </w:rPr>
        <w:t xml:space="preserve"> </w:t>
      </w:r>
      <w:proofErr w:type="spellStart"/>
      <w:r w:rsidRPr="00AA1F3D">
        <w:rPr>
          <w:rFonts w:ascii="Palatino Linotype" w:hAnsi="Palatino Linotype"/>
        </w:rPr>
        <w:t>satu</w:t>
      </w:r>
      <w:proofErr w:type="spellEnd"/>
      <w:r w:rsidRPr="00AA1F3D">
        <w:rPr>
          <w:rFonts w:ascii="Palatino Linotype" w:hAnsi="Palatino Linotype"/>
          <w:spacing w:val="1"/>
        </w:rPr>
        <w:t xml:space="preserve"> </w:t>
      </w:r>
      <w:proofErr w:type="spellStart"/>
      <w:r w:rsidRPr="00AA1F3D">
        <w:rPr>
          <w:rFonts w:ascii="Palatino Linotype" w:hAnsi="Palatino Linotype"/>
        </w:rPr>
        <w:t>metode</w:t>
      </w:r>
      <w:proofErr w:type="spellEnd"/>
      <w:r w:rsidRPr="00AA1F3D">
        <w:rPr>
          <w:rFonts w:ascii="Palatino Linotype" w:hAnsi="Palatino Linotype"/>
          <w:spacing w:val="1"/>
        </w:rPr>
        <w:t xml:space="preserve"> </w:t>
      </w:r>
      <w:proofErr w:type="spellStart"/>
      <w:r w:rsidRPr="00AA1F3D">
        <w:rPr>
          <w:rFonts w:ascii="Palatino Linotype" w:hAnsi="Palatino Linotype"/>
        </w:rPr>
        <w:t>pembelajaran</w:t>
      </w:r>
      <w:proofErr w:type="spellEnd"/>
      <w:r w:rsidRPr="00AA1F3D">
        <w:rPr>
          <w:rFonts w:ascii="Palatino Linotype" w:hAnsi="Palatino Linotype"/>
          <w:spacing w:val="1"/>
        </w:rPr>
        <w:t xml:space="preserve"> </w:t>
      </w:r>
      <w:r w:rsidRPr="00AA1F3D">
        <w:rPr>
          <w:rFonts w:ascii="Palatino Linotype" w:hAnsi="Palatino Linotype"/>
        </w:rPr>
        <w:t>yang</w:t>
      </w:r>
      <w:r w:rsidRPr="00AA1F3D">
        <w:rPr>
          <w:rFonts w:ascii="Palatino Linotype" w:hAnsi="Palatino Linotype"/>
          <w:spacing w:val="1"/>
        </w:rPr>
        <w:t xml:space="preserve"> </w:t>
      </w:r>
      <w:proofErr w:type="spellStart"/>
      <w:r w:rsidRPr="00AA1F3D">
        <w:rPr>
          <w:rFonts w:ascii="Palatino Linotype" w:hAnsi="Palatino Linotype"/>
        </w:rPr>
        <w:t>dapat</w:t>
      </w:r>
      <w:proofErr w:type="spellEnd"/>
      <w:r w:rsidRPr="00AA1F3D">
        <w:rPr>
          <w:rFonts w:ascii="Palatino Linotype" w:hAnsi="Palatino Linotype"/>
          <w:spacing w:val="1"/>
        </w:rPr>
        <w:t xml:space="preserve"> </w:t>
      </w:r>
      <w:proofErr w:type="spellStart"/>
      <w:r w:rsidRPr="00AA1F3D">
        <w:rPr>
          <w:rFonts w:ascii="Palatino Linotype" w:hAnsi="Palatino Linotype"/>
        </w:rPr>
        <w:t>digunakan</w:t>
      </w:r>
      <w:proofErr w:type="spellEnd"/>
      <w:r w:rsidRPr="00AA1F3D">
        <w:rPr>
          <w:rFonts w:ascii="Palatino Linotype" w:hAnsi="Palatino Linotype"/>
          <w:spacing w:val="1"/>
        </w:rPr>
        <w:t xml:space="preserve"> </w:t>
      </w:r>
      <w:r w:rsidRPr="00AA1F3D">
        <w:rPr>
          <w:rFonts w:ascii="Palatino Linotype" w:hAnsi="Palatino Linotype"/>
        </w:rPr>
        <w:t>oleh</w:t>
      </w:r>
      <w:r w:rsidRPr="00AA1F3D">
        <w:rPr>
          <w:rFonts w:ascii="Palatino Linotype" w:hAnsi="Palatino Linotype"/>
          <w:spacing w:val="1"/>
        </w:rPr>
        <w:t xml:space="preserve"> </w:t>
      </w:r>
      <w:r w:rsidRPr="00AA1F3D">
        <w:rPr>
          <w:rFonts w:ascii="Palatino Linotype" w:hAnsi="Palatino Linotype"/>
        </w:rPr>
        <w:t>guru</w:t>
      </w:r>
      <w:r w:rsidRPr="00AA1F3D">
        <w:rPr>
          <w:rFonts w:ascii="Palatino Linotype" w:hAnsi="Palatino Linotype"/>
          <w:spacing w:val="1"/>
        </w:rPr>
        <w:t xml:space="preserve"> </w:t>
      </w:r>
      <w:proofErr w:type="spellStart"/>
      <w:r w:rsidRPr="00AA1F3D">
        <w:rPr>
          <w:rFonts w:ascii="Palatino Linotype" w:hAnsi="Palatino Linotype"/>
        </w:rPr>
        <w:t>dalam</w:t>
      </w:r>
      <w:proofErr w:type="spellEnd"/>
      <w:r w:rsidRPr="00AA1F3D">
        <w:rPr>
          <w:rFonts w:ascii="Palatino Linotype" w:hAnsi="Palatino Linotype"/>
          <w:spacing w:val="1"/>
        </w:rPr>
        <w:t xml:space="preserve"> </w:t>
      </w:r>
      <w:proofErr w:type="spellStart"/>
      <w:r w:rsidRPr="00AA1F3D">
        <w:rPr>
          <w:rFonts w:ascii="Palatino Linotype" w:hAnsi="Palatino Linotype"/>
        </w:rPr>
        <w:t>mengajarkan</w:t>
      </w:r>
      <w:proofErr w:type="spellEnd"/>
      <w:r w:rsidRPr="00AA1F3D">
        <w:rPr>
          <w:rFonts w:ascii="Palatino Linotype" w:hAnsi="Palatino Linotype"/>
        </w:rPr>
        <w:t xml:space="preserve"> </w:t>
      </w:r>
      <w:proofErr w:type="spellStart"/>
      <w:r w:rsidRPr="00AA1F3D">
        <w:rPr>
          <w:rFonts w:ascii="Palatino Linotype" w:hAnsi="Palatino Linotype"/>
        </w:rPr>
        <w:t>fiqh</w:t>
      </w:r>
      <w:proofErr w:type="spellEnd"/>
      <w:r w:rsidRPr="00AA1F3D">
        <w:rPr>
          <w:rFonts w:ascii="Palatino Linotype" w:hAnsi="Palatino Linotype"/>
        </w:rPr>
        <w:t xml:space="preserve"> </w:t>
      </w:r>
      <w:proofErr w:type="spellStart"/>
      <w:r w:rsidRPr="00AA1F3D">
        <w:rPr>
          <w:rFonts w:ascii="Palatino Linotype" w:hAnsi="Palatino Linotype"/>
        </w:rPr>
        <w:t>materi</w:t>
      </w:r>
      <w:proofErr w:type="spellEnd"/>
      <w:r w:rsidRPr="00AA1F3D">
        <w:rPr>
          <w:rFonts w:ascii="Palatino Linotype" w:hAnsi="Palatino Linotype"/>
        </w:rPr>
        <w:t xml:space="preserve"> </w:t>
      </w:r>
      <w:proofErr w:type="spellStart"/>
      <w:r w:rsidRPr="00AA1F3D">
        <w:rPr>
          <w:rFonts w:ascii="Palatino Linotype" w:hAnsi="Palatino Linotype"/>
        </w:rPr>
        <w:t>sholat</w:t>
      </w:r>
      <w:proofErr w:type="spellEnd"/>
      <w:r w:rsidRPr="00AA1F3D">
        <w:rPr>
          <w:rFonts w:ascii="Palatino Linotype" w:hAnsi="Palatino Linotype"/>
        </w:rPr>
        <w:t xml:space="preserve"> </w:t>
      </w:r>
      <w:proofErr w:type="spellStart"/>
      <w:r w:rsidRPr="00AA1F3D">
        <w:rPr>
          <w:rFonts w:ascii="Palatino Linotype" w:hAnsi="Palatino Linotype"/>
        </w:rPr>
        <w:t>adalah</w:t>
      </w:r>
      <w:proofErr w:type="spellEnd"/>
      <w:r w:rsidRPr="00AA1F3D">
        <w:rPr>
          <w:rFonts w:ascii="Palatino Linotype" w:hAnsi="Palatino Linotype"/>
        </w:rPr>
        <w:t xml:space="preserve"> </w:t>
      </w:r>
      <w:proofErr w:type="spellStart"/>
      <w:r w:rsidRPr="00AA1F3D">
        <w:rPr>
          <w:rFonts w:ascii="Palatino Linotype" w:hAnsi="Palatino Linotype"/>
        </w:rPr>
        <w:t>metode</w:t>
      </w:r>
      <w:proofErr w:type="spellEnd"/>
      <w:r w:rsidRPr="00AA1F3D">
        <w:rPr>
          <w:rFonts w:ascii="Palatino Linotype" w:hAnsi="Palatino Linotype"/>
        </w:rPr>
        <w:t xml:space="preserve"> </w:t>
      </w:r>
      <w:proofErr w:type="spellStart"/>
      <w:r w:rsidRPr="00AA1F3D">
        <w:rPr>
          <w:rFonts w:ascii="Palatino Linotype" w:hAnsi="Palatino Linotype"/>
        </w:rPr>
        <w:t>demonstrasi</w:t>
      </w:r>
      <w:proofErr w:type="spellEnd"/>
      <w:r w:rsidRPr="00AA1F3D">
        <w:rPr>
          <w:rFonts w:ascii="Palatino Linotype" w:hAnsi="Palatino Linotype"/>
        </w:rPr>
        <w:t xml:space="preserve">. </w:t>
      </w:r>
      <w:proofErr w:type="spellStart"/>
      <w:r w:rsidRPr="00AA1F3D">
        <w:rPr>
          <w:rFonts w:ascii="Palatino Linotype" w:hAnsi="Palatino Linotype"/>
        </w:rPr>
        <w:t>Penggunaan</w:t>
      </w:r>
      <w:proofErr w:type="spellEnd"/>
      <w:r w:rsidRPr="00AA1F3D">
        <w:rPr>
          <w:rFonts w:ascii="Palatino Linotype" w:hAnsi="Palatino Linotype"/>
          <w:spacing w:val="1"/>
        </w:rPr>
        <w:t xml:space="preserve"> </w:t>
      </w:r>
      <w:proofErr w:type="spellStart"/>
      <w:r w:rsidRPr="00AA1F3D">
        <w:rPr>
          <w:rFonts w:ascii="Palatino Linotype" w:hAnsi="Palatino Linotype"/>
        </w:rPr>
        <w:t>metode</w:t>
      </w:r>
      <w:proofErr w:type="spellEnd"/>
      <w:r w:rsidRPr="00AA1F3D">
        <w:rPr>
          <w:rFonts w:ascii="Palatino Linotype" w:hAnsi="Palatino Linotype"/>
          <w:spacing w:val="1"/>
        </w:rPr>
        <w:t xml:space="preserve"> </w:t>
      </w:r>
      <w:proofErr w:type="spellStart"/>
      <w:r w:rsidRPr="00AA1F3D">
        <w:rPr>
          <w:rFonts w:ascii="Palatino Linotype" w:hAnsi="Palatino Linotype"/>
        </w:rPr>
        <w:t>demonstrasi</w:t>
      </w:r>
      <w:proofErr w:type="spellEnd"/>
      <w:r w:rsidRPr="00AA1F3D">
        <w:rPr>
          <w:rFonts w:ascii="Palatino Linotype" w:hAnsi="Palatino Linotype"/>
          <w:spacing w:val="1"/>
        </w:rPr>
        <w:t xml:space="preserve"> </w:t>
      </w:r>
      <w:proofErr w:type="spellStart"/>
      <w:r w:rsidRPr="00AA1F3D">
        <w:rPr>
          <w:rFonts w:ascii="Palatino Linotype" w:hAnsi="Palatino Linotype"/>
        </w:rPr>
        <w:t>ini</w:t>
      </w:r>
      <w:proofErr w:type="spellEnd"/>
      <w:r w:rsidRPr="00AA1F3D">
        <w:rPr>
          <w:rFonts w:ascii="Palatino Linotype" w:hAnsi="Palatino Linotype"/>
          <w:spacing w:val="1"/>
        </w:rPr>
        <w:t xml:space="preserve"> </w:t>
      </w:r>
      <w:r w:rsidRPr="00AA1F3D">
        <w:rPr>
          <w:rFonts w:ascii="Palatino Linotype" w:hAnsi="Palatino Linotype"/>
        </w:rPr>
        <w:t>merupakan</w:t>
      </w:r>
      <w:r w:rsidRPr="00AA1F3D">
        <w:rPr>
          <w:rFonts w:ascii="Palatino Linotype" w:hAnsi="Palatino Linotype"/>
          <w:spacing w:val="1"/>
        </w:rPr>
        <w:t xml:space="preserve"> </w:t>
      </w:r>
      <w:proofErr w:type="spellStart"/>
      <w:r w:rsidRPr="00AA1F3D">
        <w:rPr>
          <w:rFonts w:ascii="Palatino Linotype" w:hAnsi="Palatino Linotype"/>
        </w:rPr>
        <w:t>kegiatan</w:t>
      </w:r>
      <w:proofErr w:type="spellEnd"/>
      <w:r w:rsidRPr="00AA1F3D">
        <w:rPr>
          <w:rFonts w:ascii="Palatino Linotype" w:hAnsi="Palatino Linotype"/>
          <w:spacing w:val="1"/>
        </w:rPr>
        <w:t xml:space="preserve"> </w:t>
      </w:r>
      <w:r w:rsidRPr="00AA1F3D">
        <w:rPr>
          <w:rFonts w:ascii="Palatino Linotype" w:hAnsi="Palatino Linotype"/>
        </w:rPr>
        <w:t>yang</w:t>
      </w:r>
      <w:r w:rsidRPr="00AA1F3D">
        <w:rPr>
          <w:rFonts w:ascii="Palatino Linotype" w:hAnsi="Palatino Linotype"/>
          <w:spacing w:val="1"/>
        </w:rPr>
        <w:t xml:space="preserve"> </w:t>
      </w:r>
      <w:proofErr w:type="spellStart"/>
      <w:r w:rsidRPr="00AA1F3D">
        <w:rPr>
          <w:rFonts w:ascii="Palatino Linotype" w:hAnsi="Palatino Linotype"/>
        </w:rPr>
        <w:t>bisa</w:t>
      </w:r>
      <w:proofErr w:type="spellEnd"/>
      <w:r w:rsidRPr="00AA1F3D">
        <w:rPr>
          <w:rFonts w:ascii="Palatino Linotype" w:hAnsi="Palatino Linotype"/>
          <w:spacing w:val="1"/>
        </w:rPr>
        <w:t xml:space="preserve"> </w:t>
      </w:r>
      <w:r w:rsidRPr="00AA1F3D">
        <w:rPr>
          <w:rFonts w:ascii="Palatino Linotype" w:hAnsi="Palatino Linotype"/>
        </w:rPr>
        <w:t>di</w:t>
      </w:r>
      <w:r w:rsidRPr="00AA1F3D">
        <w:rPr>
          <w:rFonts w:ascii="Palatino Linotype" w:hAnsi="Palatino Linotype"/>
          <w:spacing w:val="1"/>
        </w:rPr>
        <w:t xml:space="preserve"> </w:t>
      </w:r>
      <w:proofErr w:type="spellStart"/>
      <w:r w:rsidRPr="00AA1F3D">
        <w:rPr>
          <w:rFonts w:ascii="Palatino Linotype" w:hAnsi="Palatino Linotype"/>
        </w:rPr>
        <w:t>gunakan</w:t>
      </w:r>
      <w:proofErr w:type="spellEnd"/>
      <w:r w:rsidRPr="00AA1F3D">
        <w:rPr>
          <w:rFonts w:ascii="Palatino Linotype" w:hAnsi="Palatino Linotype"/>
          <w:spacing w:val="60"/>
        </w:rPr>
        <w:t xml:space="preserve"> </w:t>
      </w:r>
      <w:proofErr w:type="spellStart"/>
      <w:r w:rsidRPr="00AA1F3D">
        <w:rPr>
          <w:rFonts w:ascii="Palatino Linotype" w:hAnsi="Palatino Linotype"/>
        </w:rPr>
        <w:t>untuk</w:t>
      </w:r>
      <w:proofErr w:type="spellEnd"/>
      <w:r w:rsidRPr="00AA1F3D">
        <w:rPr>
          <w:rFonts w:ascii="Palatino Linotype" w:hAnsi="Palatino Linotype"/>
          <w:spacing w:val="60"/>
        </w:rPr>
        <w:t xml:space="preserve"> </w:t>
      </w:r>
      <w:proofErr w:type="spellStart"/>
      <w:r w:rsidRPr="00AA1F3D">
        <w:rPr>
          <w:rFonts w:ascii="Palatino Linotype" w:hAnsi="Palatino Linotype"/>
        </w:rPr>
        <w:t>mengajarkan</w:t>
      </w:r>
      <w:proofErr w:type="spellEnd"/>
      <w:r w:rsidRPr="00AA1F3D">
        <w:rPr>
          <w:rFonts w:ascii="Palatino Linotype" w:hAnsi="Palatino Linotype"/>
          <w:spacing w:val="1"/>
        </w:rPr>
        <w:t xml:space="preserve"> </w:t>
      </w:r>
      <w:proofErr w:type="spellStart"/>
      <w:r w:rsidRPr="00AA1F3D">
        <w:rPr>
          <w:rFonts w:ascii="Palatino Linotype" w:hAnsi="Palatino Linotype"/>
        </w:rPr>
        <w:t>konsep</w:t>
      </w:r>
      <w:proofErr w:type="spellEnd"/>
      <w:r w:rsidRPr="00AA1F3D">
        <w:rPr>
          <w:rFonts w:ascii="Palatino Linotype" w:hAnsi="Palatino Linotype"/>
        </w:rPr>
        <w:t>,</w:t>
      </w:r>
      <w:r w:rsidRPr="00AA1F3D">
        <w:rPr>
          <w:rFonts w:ascii="Palatino Linotype" w:hAnsi="Palatino Linotype"/>
          <w:spacing w:val="1"/>
        </w:rPr>
        <w:t xml:space="preserve"> </w:t>
      </w:r>
      <w:proofErr w:type="spellStart"/>
      <w:r w:rsidRPr="00AA1F3D">
        <w:rPr>
          <w:rFonts w:ascii="Palatino Linotype" w:hAnsi="Palatino Linotype"/>
        </w:rPr>
        <w:t>karakteristik</w:t>
      </w:r>
      <w:proofErr w:type="spellEnd"/>
      <w:r w:rsidRPr="00AA1F3D">
        <w:rPr>
          <w:rFonts w:ascii="Palatino Linotype" w:hAnsi="Palatino Linotype"/>
        </w:rPr>
        <w:t>,</w:t>
      </w:r>
      <w:r w:rsidRPr="00AA1F3D">
        <w:rPr>
          <w:rFonts w:ascii="Palatino Linotype" w:hAnsi="Palatino Linotype"/>
          <w:spacing w:val="1"/>
        </w:rPr>
        <w:t xml:space="preserve"> </w:t>
      </w:r>
      <w:proofErr w:type="spellStart"/>
      <w:r w:rsidRPr="00AA1F3D">
        <w:rPr>
          <w:rFonts w:ascii="Palatino Linotype" w:hAnsi="Palatino Linotype"/>
        </w:rPr>
        <w:t>klasifikasi</w:t>
      </w:r>
      <w:proofErr w:type="spellEnd"/>
      <w:r w:rsidRPr="00AA1F3D">
        <w:rPr>
          <w:rFonts w:ascii="Palatino Linotype" w:hAnsi="Palatino Linotype"/>
        </w:rPr>
        <w:t>,</w:t>
      </w:r>
      <w:r w:rsidRPr="00AA1F3D">
        <w:rPr>
          <w:rFonts w:ascii="Palatino Linotype" w:hAnsi="Palatino Linotype"/>
          <w:spacing w:val="1"/>
        </w:rPr>
        <w:t xml:space="preserve"> </w:t>
      </w:r>
      <w:proofErr w:type="spellStart"/>
      <w:r w:rsidRPr="00AA1F3D">
        <w:rPr>
          <w:rFonts w:ascii="Palatino Linotype" w:hAnsi="Palatino Linotype"/>
        </w:rPr>
        <w:t>fakta</w:t>
      </w:r>
      <w:proofErr w:type="spellEnd"/>
      <w:r w:rsidRPr="00AA1F3D">
        <w:rPr>
          <w:rFonts w:ascii="Palatino Linotype" w:hAnsi="Palatino Linotype"/>
        </w:rPr>
        <w:t>,</w:t>
      </w:r>
      <w:r w:rsidRPr="00AA1F3D">
        <w:rPr>
          <w:rFonts w:ascii="Palatino Linotype" w:hAnsi="Palatino Linotype"/>
          <w:spacing w:val="1"/>
        </w:rPr>
        <w:t xml:space="preserve"> </w:t>
      </w:r>
      <w:proofErr w:type="spellStart"/>
      <w:r w:rsidRPr="00AA1F3D">
        <w:rPr>
          <w:rFonts w:ascii="Palatino Linotype" w:hAnsi="Palatino Linotype"/>
        </w:rPr>
        <w:t>tentang</w:t>
      </w:r>
      <w:proofErr w:type="spellEnd"/>
      <w:r w:rsidRPr="00AA1F3D">
        <w:rPr>
          <w:rFonts w:ascii="Palatino Linotype" w:hAnsi="Palatino Linotype"/>
          <w:spacing w:val="1"/>
        </w:rPr>
        <w:t xml:space="preserve"> </w:t>
      </w:r>
      <w:proofErr w:type="spellStart"/>
      <w:r w:rsidRPr="00AA1F3D">
        <w:rPr>
          <w:rFonts w:ascii="Palatino Linotype" w:hAnsi="Palatino Linotype"/>
        </w:rPr>
        <w:t>obyek</w:t>
      </w:r>
      <w:proofErr w:type="spellEnd"/>
      <w:r w:rsidRPr="00AA1F3D">
        <w:rPr>
          <w:rFonts w:ascii="Palatino Linotype" w:hAnsi="Palatino Linotype"/>
          <w:spacing w:val="1"/>
        </w:rPr>
        <w:t xml:space="preserve"> </w:t>
      </w:r>
      <w:proofErr w:type="spellStart"/>
      <w:r w:rsidRPr="00AA1F3D">
        <w:rPr>
          <w:rFonts w:ascii="Palatino Linotype" w:hAnsi="Palatino Linotype"/>
        </w:rPr>
        <w:t>atau</w:t>
      </w:r>
      <w:proofErr w:type="spellEnd"/>
      <w:r w:rsidRPr="00AA1F3D">
        <w:rPr>
          <w:rFonts w:ascii="Palatino Linotype" w:hAnsi="Palatino Linotype"/>
          <w:spacing w:val="1"/>
        </w:rPr>
        <w:t xml:space="preserve"> </w:t>
      </w:r>
      <w:proofErr w:type="spellStart"/>
      <w:r w:rsidRPr="00AA1F3D">
        <w:rPr>
          <w:rFonts w:ascii="Palatino Linotype" w:hAnsi="Palatino Linotype"/>
          <w:i/>
        </w:rPr>
        <w:t>mereview</w:t>
      </w:r>
      <w:proofErr w:type="spellEnd"/>
      <w:r w:rsidRPr="00AA1F3D">
        <w:rPr>
          <w:rFonts w:ascii="Palatino Linotype" w:hAnsi="Palatino Linotype"/>
          <w:i/>
        </w:rPr>
        <w:t xml:space="preserve"> </w:t>
      </w:r>
      <w:proofErr w:type="spellStart"/>
      <w:r w:rsidRPr="00AA1F3D">
        <w:rPr>
          <w:rFonts w:ascii="Palatino Linotype" w:hAnsi="Palatino Linotype"/>
        </w:rPr>
        <w:t>informasi</w:t>
      </w:r>
      <w:proofErr w:type="spellEnd"/>
      <w:r w:rsidRPr="00AA1F3D">
        <w:rPr>
          <w:rFonts w:ascii="Palatino Linotype" w:hAnsi="Palatino Linotype"/>
        </w:rPr>
        <w:t>.</w:t>
      </w:r>
      <w:r w:rsidRPr="00AA1F3D">
        <w:rPr>
          <w:rFonts w:ascii="Palatino Linotype" w:hAnsi="Palatino Linotype"/>
          <w:spacing w:val="1"/>
        </w:rPr>
        <w:t xml:space="preserve"> </w:t>
      </w:r>
      <w:r w:rsidRPr="00AA1F3D">
        <w:rPr>
          <w:rFonts w:ascii="Palatino Linotype" w:hAnsi="Palatino Linotype"/>
        </w:rPr>
        <w:t>Gerakan</w:t>
      </w:r>
      <w:r w:rsidRPr="00AA1F3D">
        <w:rPr>
          <w:rFonts w:ascii="Palatino Linotype" w:hAnsi="Palatino Linotype"/>
          <w:spacing w:val="1"/>
        </w:rPr>
        <w:t xml:space="preserve"> </w:t>
      </w:r>
      <w:proofErr w:type="spellStart"/>
      <w:r w:rsidRPr="00AA1F3D">
        <w:rPr>
          <w:rFonts w:ascii="Palatino Linotype" w:hAnsi="Palatino Linotype"/>
        </w:rPr>
        <w:t>fisik</w:t>
      </w:r>
      <w:proofErr w:type="spellEnd"/>
      <w:r w:rsidRPr="00AA1F3D">
        <w:rPr>
          <w:rFonts w:ascii="Palatino Linotype" w:hAnsi="Palatino Linotype"/>
          <w:spacing w:val="1"/>
        </w:rPr>
        <w:t xml:space="preserve"> </w:t>
      </w:r>
      <w:r w:rsidRPr="00AA1F3D">
        <w:rPr>
          <w:rFonts w:ascii="Palatino Linotype" w:hAnsi="Palatino Linotype"/>
        </w:rPr>
        <w:t>yang</w:t>
      </w:r>
      <w:r w:rsidRPr="00AA1F3D">
        <w:rPr>
          <w:rFonts w:ascii="Palatino Linotype" w:hAnsi="Palatino Linotype"/>
          <w:spacing w:val="1"/>
        </w:rPr>
        <w:t xml:space="preserve"> </w:t>
      </w:r>
      <w:proofErr w:type="spellStart"/>
      <w:r w:rsidRPr="00AA1F3D">
        <w:rPr>
          <w:rFonts w:ascii="Palatino Linotype" w:hAnsi="Palatino Linotype"/>
        </w:rPr>
        <w:t>dominan</w:t>
      </w:r>
      <w:proofErr w:type="spellEnd"/>
      <w:r w:rsidRPr="00AA1F3D">
        <w:rPr>
          <w:rFonts w:ascii="Palatino Linotype" w:hAnsi="Palatino Linotype"/>
          <w:spacing w:val="1"/>
        </w:rPr>
        <w:t xml:space="preserve"> </w:t>
      </w:r>
      <w:proofErr w:type="spellStart"/>
      <w:r w:rsidRPr="00AA1F3D">
        <w:rPr>
          <w:rFonts w:ascii="Palatino Linotype" w:hAnsi="Palatino Linotype"/>
        </w:rPr>
        <w:t>dalam</w:t>
      </w:r>
      <w:proofErr w:type="spellEnd"/>
      <w:r w:rsidRPr="00AA1F3D">
        <w:rPr>
          <w:rFonts w:ascii="Palatino Linotype" w:hAnsi="Palatino Linotype"/>
          <w:spacing w:val="1"/>
        </w:rPr>
        <w:t xml:space="preserve"> </w:t>
      </w:r>
      <w:r w:rsidRPr="00AA1F3D">
        <w:rPr>
          <w:rFonts w:ascii="Palatino Linotype" w:hAnsi="Palatino Linotype"/>
        </w:rPr>
        <w:t>strategi</w:t>
      </w:r>
      <w:r w:rsidRPr="00AA1F3D">
        <w:rPr>
          <w:rFonts w:ascii="Palatino Linotype" w:hAnsi="Palatino Linotype"/>
          <w:spacing w:val="1"/>
        </w:rPr>
        <w:t xml:space="preserve"> </w:t>
      </w:r>
      <w:proofErr w:type="spellStart"/>
      <w:r w:rsidRPr="00AA1F3D">
        <w:rPr>
          <w:rFonts w:ascii="Palatino Linotype" w:hAnsi="Palatino Linotype"/>
        </w:rPr>
        <w:t>ini</w:t>
      </w:r>
      <w:proofErr w:type="spellEnd"/>
      <w:r w:rsidRPr="00AA1F3D">
        <w:rPr>
          <w:rFonts w:ascii="Palatino Linotype" w:hAnsi="Palatino Linotype"/>
          <w:spacing w:val="60"/>
        </w:rPr>
        <w:t xml:space="preserve"> </w:t>
      </w:r>
      <w:proofErr w:type="spellStart"/>
      <w:r w:rsidRPr="00AA1F3D">
        <w:rPr>
          <w:rFonts w:ascii="Palatino Linotype" w:hAnsi="Palatino Linotype"/>
        </w:rPr>
        <w:t>dapat</w:t>
      </w:r>
      <w:proofErr w:type="spellEnd"/>
      <w:r w:rsidRPr="00AA1F3D">
        <w:rPr>
          <w:rFonts w:ascii="Palatino Linotype" w:hAnsi="Palatino Linotype"/>
          <w:spacing w:val="60"/>
        </w:rPr>
        <w:t xml:space="preserve"> </w:t>
      </w:r>
      <w:proofErr w:type="spellStart"/>
      <w:r w:rsidRPr="00AA1F3D">
        <w:rPr>
          <w:rFonts w:ascii="Palatino Linotype" w:hAnsi="Palatino Linotype"/>
        </w:rPr>
        <w:t>membantu</w:t>
      </w:r>
      <w:proofErr w:type="spellEnd"/>
      <w:r w:rsidRPr="00AA1F3D">
        <w:rPr>
          <w:rFonts w:ascii="Palatino Linotype" w:hAnsi="Palatino Linotype"/>
        </w:rPr>
        <w:t xml:space="preserve"> </w:t>
      </w:r>
      <w:proofErr w:type="spellStart"/>
      <w:r w:rsidRPr="00AA1F3D">
        <w:rPr>
          <w:rFonts w:ascii="Palatino Linotype" w:hAnsi="Palatino Linotype"/>
        </w:rPr>
        <w:t>mendinamiskan</w:t>
      </w:r>
      <w:proofErr w:type="spellEnd"/>
      <w:r w:rsidRPr="00AA1F3D">
        <w:rPr>
          <w:rFonts w:ascii="Palatino Linotype" w:hAnsi="Palatino Linotype"/>
          <w:spacing w:val="1"/>
        </w:rPr>
        <w:t xml:space="preserve"> </w:t>
      </w:r>
      <w:proofErr w:type="spellStart"/>
      <w:r w:rsidRPr="00AA1F3D">
        <w:rPr>
          <w:rFonts w:ascii="Palatino Linotype" w:hAnsi="Palatino Linotype"/>
        </w:rPr>
        <w:t>kelas</w:t>
      </w:r>
      <w:proofErr w:type="spellEnd"/>
      <w:r w:rsidRPr="00AA1F3D">
        <w:rPr>
          <w:rFonts w:ascii="Palatino Linotype" w:hAnsi="Palatino Linotype"/>
          <w:spacing w:val="1"/>
        </w:rPr>
        <w:t xml:space="preserve"> </w:t>
      </w:r>
      <w:r w:rsidRPr="00AA1F3D">
        <w:rPr>
          <w:rFonts w:ascii="Palatino Linotype" w:hAnsi="Palatino Linotype"/>
        </w:rPr>
        <w:t xml:space="preserve">yang </w:t>
      </w:r>
      <w:proofErr w:type="spellStart"/>
      <w:r w:rsidRPr="00AA1F3D">
        <w:rPr>
          <w:rFonts w:ascii="Palatino Linotype" w:hAnsi="Palatino Linotype"/>
        </w:rPr>
        <w:t>jenuh</w:t>
      </w:r>
      <w:proofErr w:type="spellEnd"/>
      <w:r w:rsidRPr="00AA1F3D">
        <w:rPr>
          <w:rFonts w:ascii="Palatino Linotype" w:hAnsi="Palatino Linotype"/>
        </w:rPr>
        <w:t xml:space="preserve"> </w:t>
      </w:r>
      <w:proofErr w:type="spellStart"/>
      <w:r w:rsidRPr="00AA1F3D">
        <w:rPr>
          <w:rFonts w:ascii="Palatino Linotype" w:hAnsi="Palatino Linotype"/>
        </w:rPr>
        <w:t>menjadi</w:t>
      </w:r>
      <w:proofErr w:type="spellEnd"/>
      <w:r w:rsidRPr="00AA1F3D">
        <w:rPr>
          <w:rFonts w:ascii="Palatino Linotype" w:hAnsi="Palatino Linotype"/>
        </w:rPr>
        <w:t xml:space="preserve"> </w:t>
      </w:r>
      <w:proofErr w:type="spellStart"/>
      <w:r w:rsidRPr="00AA1F3D">
        <w:rPr>
          <w:rFonts w:ascii="Palatino Linotype" w:hAnsi="Palatino Linotype"/>
        </w:rPr>
        <w:t>lebih</w:t>
      </w:r>
      <w:proofErr w:type="spellEnd"/>
      <w:r w:rsidRPr="00AA1F3D">
        <w:rPr>
          <w:rFonts w:ascii="Palatino Linotype" w:hAnsi="Palatino Linotype"/>
        </w:rPr>
        <w:t xml:space="preserve"> </w:t>
      </w:r>
      <w:proofErr w:type="spellStart"/>
      <w:r w:rsidRPr="00AA1F3D">
        <w:rPr>
          <w:rFonts w:ascii="Palatino Linotype" w:hAnsi="Palatino Linotype"/>
        </w:rPr>
        <w:t>menyenangkan</w:t>
      </w:r>
      <w:proofErr w:type="spellEnd"/>
      <w:r w:rsidRPr="00AA1F3D">
        <w:rPr>
          <w:rFonts w:ascii="Palatino Linotype" w:hAnsi="Palatino Linotype"/>
        </w:rPr>
        <w:t xml:space="preserve"> </w:t>
      </w:r>
      <w:r w:rsidRPr="00AA1F3D">
        <w:rPr>
          <w:rStyle w:val="FootnoteReference"/>
          <w:rFonts w:ascii="Palatino Linotype" w:hAnsi="Palatino Linotype"/>
        </w:rPr>
        <w:footnoteReference w:id="3"/>
      </w:r>
      <w:r w:rsidRPr="00AA1F3D">
        <w:rPr>
          <w:rFonts w:ascii="Palatino Linotype" w:hAnsi="Palatino Linotype"/>
        </w:rPr>
        <w:t xml:space="preserve">. Putra &amp; </w:t>
      </w:r>
      <w:proofErr w:type="spellStart"/>
      <w:r w:rsidRPr="00AA1F3D">
        <w:rPr>
          <w:rFonts w:ascii="Palatino Linotype" w:hAnsi="Palatino Linotype"/>
        </w:rPr>
        <w:t>Suyadi</w:t>
      </w:r>
      <w:proofErr w:type="spellEnd"/>
      <w:r w:rsidRPr="00AA1F3D">
        <w:rPr>
          <w:rFonts w:ascii="Palatino Linotype" w:hAnsi="Palatino Linotype"/>
          <w:spacing w:val="1"/>
        </w:rPr>
        <w:t xml:space="preserve"> </w:t>
      </w:r>
      <w:proofErr w:type="spellStart"/>
      <w:r w:rsidRPr="00AA1F3D">
        <w:rPr>
          <w:rFonts w:ascii="Palatino Linotype" w:hAnsi="Palatino Linotype"/>
        </w:rPr>
        <w:t>menyebutkan</w:t>
      </w:r>
      <w:proofErr w:type="spellEnd"/>
      <w:r w:rsidRPr="00AA1F3D">
        <w:rPr>
          <w:rFonts w:ascii="Palatino Linotype" w:hAnsi="Palatino Linotype"/>
          <w:spacing w:val="1"/>
        </w:rPr>
        <w:t xml:space="preserve"> </w:t>
      </w:r>
      <w:proofErr w:type="spellStart"/>
      <w:r w:rsidRPr="00AA1F3D">
        <w:rPr>
          <w:rFonts w:ascii="Palatino Linotype" w:hAnsi="Palatino Linotype"/>
        </w:rPr>
        <w:lastRenderedPageBreak/>
        <w:t>bahwa</w:t>
      </w:r>
      <w:proofErr w:type="spellEnd"/>
      <w:r w:rsidRPr="00AA1F3D">
        <w:rPr>
          <w:rFonts w:ascii="Palatino Linotype" w:hAnsi="Palatino Linotype"/>
          <w:spacing w:val="1"/>
        </w:rPr>
        <w:t xml:space="preserve"> </w:t>
      </w:r>
      <w:proofErr w:type="spellStart"/>
      <w:r w:rsidRPr="00AA1F3D">
        <w:rPr>
          <w:rFonts w:ascii="Palatino Linotype" w:hAnsi="Palatino Linotype"/>
        </w:rPr>
        <w:t>metode</w:t>
      </w:r>
      <w:proofErr w:type="spellEnd"/>
      <w:r w:rsidRPr="00AA1F3D">
        <w:rPr>
          <w:rFonts w:ascii="Palatino Linotype" w:hAnsi="Palatino Linotype"/>
          <w:spacing w:val="1"/>
        </w:rPr>
        <w:t xml:space="preserve"> </w:t>
      </w:r>
      <w:proofErr w:type="spellStart"/>
      <w:r w:rsidRPr="00AA1F3D">
        <w:rPr>
          <w:rFonts w:ascii="Palatino Linotype" w:hAnsi="Palatino Linotype"/>
        </w:rPr>
        <w:t>demonstrasi</w:t>
      </w:r>
      <w:proofErr w:type="spellEnd"/>
      <w:r w:rsidRPr="00AA1F3D">
        <w:rPr>
          <w:rFonts w:ascii="Palatino Linotype" w:hAnsi="Palatino Linotype"/>
          <w:spacing w:val="1"/>
        </w:rPr>
        <w:t xml:space="preserve"> </w:t>
      </w:r>
      <w:proofErr w:type="spellStart"/>
      <w:r w:rsidRPr="00AA1F3D">
        <w:rPr>
          <w:rFonts w:ascii="Palatino Linotype" w:hAnsi="Palatino Linotype"/>
        </w:rPr>
        <w:t>dalam</w:t>
      </w:r>
      <w:proofErr w:type="spellEnd"/>
      <w:r w:rsidRPr="00AA1F3D">
        <w:rPr>
          <w:rFonts w:ascii="Palatino Linotype" w:hAnsi="Palatino Linotype"/>
          <w:spacing w:val="1"/>
        </w:rPr>
        <w:t xml:space="preserve"> </w:t>
      </w:r>
      <w:proofErr w:type="spellStart"/>
      <w:r w:rsidRPr="00AA1F3D">
        <w:rPr>
          <w:rFonts w:ascii="Palatino Linotype" w:hAnsi="Palatino Linotype"/>
        </w:rPr>
        <w:t>pembelajaran</w:t>
      </w:r>
      <w:proofErr w:type="spellEnd"/>
      <w:r w:rsidRPr="00AA1F3D">
        <w:rPr>
          <w:rFonts w:ascii="Palatino Linotype" w:hAnsi="Palatino Linotype"/>
          <w:spacing w:val="1"/>
        </w:rPr>
        <w:t xml:space="preserve"> </w:t>
      </w:r>
      <w:r w:rsidRPr="00AA1F3D">
        <w:rPr>
          <w:rFonts w:ascii="Palatino Linotype" w:hAnsi="Palatino Linotype"/>
        </w:rPr>
        <w:t>PAI</w:t>
      </w:r>
      <w:r w:rsidRPr="00AA1F3D">
        <w:rPr>
          <w:rFonts w:ascii="Palatino Linotype" w:hAnsi="Palatino Linotype"/>
          <w:spacing w:val="1"/>
        </w:rPr>
        <w:t xml:space="preserve"> </w:t>
      </w:r>
      <w:r w:rsidRPr="00AA1F3D">
        <w:rPr>
          <w:rFonts w:ascii="Palatino Linotype" w:hAnsi="Palatino Linotype"/>
        </w:rPr>
        <w:t>guru</w:t>
      </w:r>
      <w:r w:rsidRPr="00AA1F3D">
        <w:rPr>
          <w:rFonts w:ascii="Palatino Linotype" w:hAnsi="Palatino Linotype"/>
          <w:spacing w:val="1"/>
        </w:rPr>
        <w:t xml:space="preserve"> </w:t>
      </w:r>
      <w:proofErr w:type="spellStart"/>
      <w:r w:rsidRPr="00AA1F3D">
        <w:rPr>
          <w:rFonts w:ascii="Palatino Linotype" w:hAnsi="Palatino Linotype"/>
        </w:rPr>
        <w:t>dituntut</w:t>
      </w:r>
      <w:proofErr w:type="spellEnd"/>
      <w:r w:rsidRPr="00AA1F3D">
        <w:rPr>
          <w:rFonts w:ascii="Palatino Linotype" w:hAnsi="Palatino Linotype"/>
        </w:rPr>
        <w:t xml:space="preserve"> </w:t>
      </w:r>
      <w:proofErr w:type="spellStart"/>
      <w:r w:rsidRPr="00AA1F3D">
        <w:rPr>
          <w:rFonts w:ascii="Palatino Linotype" w:hAnsi="Palatino Linotype"/>
        </w:rPr>
        <w:t>untuk</w:t>
      </w:r>
      <w:proofErr w:type="spellEnd"/>
      <w:r w:rsidRPr="00AA1F3D">
        <w:rPr>
          <w:rFonts w:ascii="Palatino Linotype" w:hAnsi="Palatino Linotype"/>
        </w:rPr>
        <w:t xml:space="preserve"> </w:t>
      </w:r>
      <w:proofErr w:type="spellStart"/>
      <w:r w:rsidRPr="00AA1F3D">
        <w:rPr>
          <w:rFonts w:ascii="Palatino Linotype" w:hAnsi="Palatino Linotype"/>
        </w:rPr>
        <w:t>memperagakan</w:t>
      </w:r>
      <w:proofErr w:type="spellEnd"/>
      <w:r w:rsidRPr="00AA1F3D">
        <w:rPr>
          <w:rFonts w:ascii="Palatino Linotype" w:hAnsi="Palatino Linotype"/>
        </w:rPr>
        <w:t xml:space="preserve"> </w:t>
      </w:r>
      <w:proofErr w:type="spellStart"/>
      <w:r w:rsidRPr="00AA1F3D">
        <w:rPr>
          <w:rFonts w:ascii="Palatino Linotype" w:hAnsi="Palatino Linotype"/>
        </w:rPr>
        <w:t>langsung</w:t>
      </w:r>
      <w:proofErr w:type="spellEnd"/>
      <w:r w:rsidRPr="00AA1F3D">
        <w:rPr>
          <w:rFonts w:ascii="Palatino Linotype" w:hAnsi="Palatino Linotype"/>
        </w:rPr>
        <w:t xml:space="preserve"> </w:t>
      </w:r>
      <w:proofErr w:type="spellStart"/>
      <w:r w:rsidRPr="00AA1F3D">
        <w:rPr>
          <w:rFonts w:ascii="Palatino Linotype" w:hAnsi="Palatino Linotype"/>
        </w:rPr>
        <w:t>materi</w:t>
      </w:r>
      <w:proofErr w:type="spellEnd"/>
      <w:r w:rsidRPr="00AA1F3D">
        <w:rPr>
          <w:rFonts w:ascii="Palatino Linotype" w:hAnsi="Palatino Linotype"/>
        </w:rPr>
        <w:t xml:space="preserve"> </w:t>
      </w:r>
      <w:proofErr w:type="spellStart"/>
      <w:r w:rsidRPr="00AA1F3D">
        <w:rPr>
          <w:rFonts w:ascii="Palatino Linotype" w:hAnsi="Palatino Linotype"/>
        </w:rPr>
        <w:t>gerakan</w:t>
      </w:r>
      <w:proofErr w:type="spellEnd"/>
      <w:r w:rsidRPr="00AA1F3D">
        <w:rPr>
          <w:rFonts w:ascii="Palatino Linotype" w:hAnsi="Palatino Linotype"/>
        </w:rPr>
        <w:t xml:space="preserve"> </w:t>
      </w:r>
      <w:proofErr w:type="spellStart"/>
      <w:r w:rsidRPr="00AA1F3D">
        <w:rPr>
          <w:rFonts w:ascii="Palatino Linotype" w:hAnsi="Palatino Linotype"/>
        </w:rPr>
        <w:t>sholat</w:t>
      </w:r>
      <w:proofErr w:type="spellEnd"/>
      <w:r w:rsidRPr="00AA1F3D">
        <w:rPr>
          <w:rFonts w:ascii="Palatino Linotype" w:hAnsi="Palatino Linotype"/>
        </w:rPr>
        <w:t xml:space="preserve"> </w:t>
      </w:r>
      <w:proofErr w:type="spellStart"/>
      <w:r w:rsidRPr="00AA1F3D">
        <w:rPr>
          <w:rFonts w:ascii="Palatino Linotype" w:hAnsi="Palatino Linotype"/>
        </w:rPr>
        <w:t>kepada</w:t>
      </w:r>
      <w:proofErr w:type="spellEnd"/>
      <w:r w:rsidRPr="00AA1F3D">
        <w:rPr>
          <w:rFonts w:ascii="Palatino Linotype" w:hAnsi="Palatino Linotype"/>
        </w:rPr>
        <w:t xml:space="preserve"> </w:t>
      </w:r>
      <w:proofErr w:type="spellStart"/>
      <w:r w:rsidRPr="00AA1F3D">
        <w:rPr>
          <w:rFonts w:ascii="Palatino Linotype" w:hAnsi="Palatino Linotype"/>
        </w:rPr>
        <w:t>peserta</w:t>
      </w:r>
      <w:proofErr w:type="spellEnd"/>
      <w:r w:rsidRPr="00AA1F3D">
        <w:rPr>
          <w:rFonts w:ascii="Palatino Linotype" w:hAnsi="Palatino Linotype"/>
        </w:rPr>
        <w:t xml:space="preserve"> </w:t>
      </w:r>
      <w:proofErr w:type="spellStart"/>
      <w:r w:rsidRPr="00AA1F3D">
        <w:rPr>
          <w:rFonts w:ascii="Palatino Linotype" w:hAnsi="Palatino Linotype"/>
        </w:rPr>
        <w:t>didik</w:t>
      </w:r>
      <w:proofErr w:type="spellEnd"/>
      <w:r w:rsidRPr="00AA1F3D">
        <w:rPr>
          <w:rFonts w:ascii="Palatino Linotype" w:hAnsi="Palatino Linotype"/>
          <w:spacing w:val="1"/>
        </w:rPr>
        <w:t xml:space="preserve"> </w:t>
      </w:r>
      <w:r w:rsidRPr="00AA1F3D">
        <w:rPr>
          <w:rFonts w:ascii="Palatino Linotype" w:hAnsi="Palatino Linotype"/>
        </w:rPr>
        <w:t xml:space="preserve">agar </w:t>
      </w:r>
      <w:proofErr w:type="spellStart"/>
      <w:r w:rsidRPr="00AA1F3D">
        <w:rPr>
          <w:rFonts w:ascii="Palatino Linotype" w:hAnsi="Palatino Linotype"/>
        </w:rPr>
        <w:t>dapat</w:t>
      </w:r>
      <w:proofErr w:type="spellEnd"/>
      <w:r w:rsidRPr="00AA1F3D">
        <w:rPr>
          <w:rFonts w:ascii="Palatino Linotype" w:hAnsi="Palatino Linotype"/>
        </w:rPr>
        <w:t xml:space="preserve"> </w:t>
      </w:r>
      <w:proofErr w:type="spellStart"/>
      <w:r w:rsidRPr="00AA1F3D">
        <w:rPr>
          <w:rFonts w:ascii="Palatino Linotype" w:hAnsi="Palatino Linotype"/>
        </w:rPr>
        <w:t>menerima</w:t>
      </w:r>
      <w:proofErr w:type="spellEnd"/>
      <w:r w:rsidRPr="00AA1F3D">
        <w:rPr>
          <w:rFonts w:ascii="Palatino Linotype" w:hAnsi="Palatino Linotype"/>
        </w:rPr>
        <w:t xml:space="preserve"> dan </w:t>
      </w:r>
      <w:proofErr w:type="spellStart"/>
      <w:r w:rsidRPr="00AA1F3D">
        <w:rPr>
          <w:rFonts w:ascii="Palatino Linotype" w:hAnsi="Palatino Linotype"/>
        </w:rPr>
        <w:t>mengikuti</w:t>
      </w:r>
      <w:proofErr w:type="spellEnd"/>
      <w:r w:rsidRPr="00AA1F3D">
        <w:rPr>
          <w:rFonts w:ascii="Palatino Linotype" w:hAnsi="Palatino Linotype"/>
        </w:rPr>
        <w:t xml:space="preserve"> yang </w:t>
      </w:r>
      <w:proofErr w:type="spellStart"/>
      <w:r w:rsidRPr="00AA1F3D">
        <w:rPr>
          <w:rFonts w:ascii="Palatino Linotype" w:hAnsi="Palatino Linotype"/>
        </w:rPr>
        <w:t>diperagakan</w:t>
      </w:r>
      <w:proofErr w:type="spellEnd"/>
      <w:r w:rsidRPr="00AA1F3D">
        <w:rPr>
          <w:rFonts w:ascii="Palatino Linotype" w:hAnsi="Palatino Linotype"/>
        </w:rPr>
        <w:t xml:space="preserve"> guru </w:t>
      </w:r>
      <w:proofErr w:type="spellStart"/>
      <w:r w:rsidRPr="00AA1F3D">
        <w:rPr>
          <w:rFonts w:ascii="Palatino Linotype" w:hAnsi="Palatino Linotype"/>
        </w:rPr>
        <w:t>dengan</w:t>
      </w:r>
      <w:proofErr w:type="spellEnd"/>
      <w:r w:rsidRPr="00AA1F3D">
        <w:rPr>
          <w:rFonts w:ascii="Palatino Linotype" w:hAnsi="Palatino Linotype"/>
        </w:rPr>
        <w:t xml:space="preserve"> </w:t>
      </w:r>
      <w:proofErr w:type="spellStart"/>
      <w:r w:rsidRPr="00AA1F3D">
        <w:rPr>
          <w:rFonts w:ascii="Palatino Linotype" w:hAnsi="Palatino Linotype"/>
        </w:rPr>
        <w:t>baik</w:t>
      </w:r>
      <w:proofErr w:type="spellEnd"/>
      <w:r w:rsidRPr="00AA1F3D">
        <w:rPr>
          <w:rFonts w:ascii="Palatino Linotype" w:hAnsi="Palatino Linotype"/>
        </w:rPr>
        <w:t xml:space="preserve"> dan </w:t>
      </w:r>
      <w:proofErr w:type="spellStart"/>
      <w:r w:rsidRPr="00AA1F3D">
        <w:rPr>
          <w:rFonts w:ascii="Palatino Linotype" w:hAnsi="Palatino Linotype"/>
        </w:rPr>
        <w:t>benar</w:t>
      </w:r>
      <w:proofErr w:type="spellEnd"/>
      <w:r w:rsidRPr="00AA1F3D">
        <w:rPr>
          <w:rFonts w:ascii="Palatino Linotype" w:hAnsi="Palatino Linotype"/>
        </w:rPr>
        <w:t>.</w:t>
      </w:r>
      <w:r w:rsidRPr="00AA1F3D">
        <w:rPr>
          <w:rFonts w:ascii="Palatino Linotype" w:hAnsi="Palatino Linotype"/>
          <w:spacing w:val="1"/>
        </w:rPr>
        <w:t xml:space="preserve"> </w:t>
      </w:r>
      <w:proofErr w:type="spellStart"/>
      <w:r w:rsidRPr="00AA1F3D">
        <w:rPr>
          <w:rFonts w:ascii="Palatino Linotype" w:hAnsi="Palatino Linotype"/>
        </w:rPr>
        <w:t>Penggunaan</w:t>
      </w:r>
      <w:proofErr w:type="spellEnd"/>
      <w:r w:rsidRPr="00AA1F3D">
        <w:rPr>
          <w:rFonts w:ascii="Palatino Linotype" w:hAnsi="Palatino Linotype"/>
          <w:spacing w:val="1"/>
        </w:rPr>
        <w:t xml:space="preserve"> </w:t>
      </w:r>
      <w:proofErr w:type="spellStart"/>
      <w:r w:rsidRPr="00AA1F3D">
        <w:rPr>
          <w:rFonts w:ascii="Palatino Linotype" w:hAnsi="Palatino Linotype"/>
        </w:rPr>
        <w:t>metode</w:t>
      </w:r>
      <w:proofErr w:type="spellEnd"/>
      <w:r w:rsidRPr="00AA1F3D">
        <w:rPr>
          <w:rFonts w:ascii="Palatino Linotype" w:hAnsi="Palatino Linotype"/>
          <w:spacing w:val="1"/>
        </w:rPr>
        <w:t xml:space="preserve"> </w:t>
      </w:r>
      <w:proofErr w:type="spellStart"/>
      <w:r w:rsidRPr="00AA1F3D">
        <w:rPr>
          <w:rFonts w:ascii="Palatino Linotype" w:hAnsi="Palatino Linotype"/>
        </w:rPr>
        <w:t>demonstrasi</w:t>
      </w:r>
      <w:proofErr w:type="spellEnd"/>
      <w:r w:rsidRPr="00AA1F3D">
        <w:rPr>
          <w:rFonts w:ascii="Palatino Linotype" w:hAnsi="Palatino Linotype"/>
          <w:spacing w:val="1"/>
        </w:rPr>
        <w:t xml:space="preserve"> </w:t>
      </w:r>
      <w:proofErr w:type="spellStart"/>
      <w:r w:rsidRPr="00AA1F3D">
        <w:rPr>
          <w:rFonts w:ascii="Palatino Linotype" w:hAnsi="Palatino Linotype"/>
        </w:rPr>
        <w:t>penting</w:t>
      </w:r>
      <w:proofErr w:type="spellEnd"/>
      <w:r w:rsidRPr="00AA1F3D">
        <w:rPr>
          <w:rFonts w:ascii="Palatino Linotype" w:hAnsi="Palatino Linotype"/>
          <w:spacing w:val="1"/>
        </w:rPr>
        <w:t xml:space="preserve"> </w:t>
      </w:r>
      <w:r w:rsidRPr="00AA1F3D">
        <w:rPr>
          <w:rFonts w:ascii="Palatino Linotype" w:hAnsi="Palatino Linotype"/>
        </w:rPr>
        <w:t>dan</w:t>
      </w:r>
      <w:r w:rsidRPr="00AA1F3D">
        <w:rPr>
          <w:rFonts w:ascii="Palatino Linotype" w:hAnsi="Palatino Linotype"/>
          <w:spacing w:val="1"/>
        </w:rPr>
        <w:t xml:space="preserve"> </w:t>
      </w:r>
      <w:r w:rsidRPr="00AA1F3D">
        <w:rPr>
          <w:rFonts w:ascii="Palatino Linotype" w:hAnsi="Palatino Linotype"/>
        </w:rPr>
        <w:t>sangat</w:t>
      </w:r>
      <w:r w:rsidRPr="00AA1F3D">
        <w:rPr>
          <w:rFonts w:ascii="Palatino Linotype" w:hAnsi="Palatino Linotype"/>
          <w:spacing w:val="1"/>
        </w:rPr>
        <w:t xml:space="preserve"> </w:t>
      </w:r>
      <w:proofErr w:type="spellStart"/>
      <w:r w:rsidRPr="00AA1F3D">
        <w:rPr>
          <w:rFonts w:ascii="Palatino Linotype" w:hAnsi="Palatino Linotype"/>
        </w:rPr>
        <w:t>baik</w:t>
      </w:r>
      <w:proofErr w:type="spellEnd"/>
      <w:r w:rsidRPr="00AA1F3D">
        <w:rPr>
          <w:rFonts w:ascii="Palatino Linotype" w:hAnsi="Palatino Linotype"/>
          <w:spacing w:val="1"/>
        </w:rPr>
        <w:t xml:space="preserve"> </w:t>
      </w:r>
      <w:proofErr w:type="spellStart"/>
      <w:r w:rsidRPr="00AA1F3D">
        <w:rPr>
          <w:rFonts w:ascii="Palatino Linotype" w:hAnsi="Palatino Linotype"/>
        </w:rPr>
        <w:t>diterapkan</w:t>
      </w:r>
      <w:proofErr w:type="spellEnd"/>
      <w:r w:rsidRPr="00AA1F3D">
        <w:rPr>
          <w:rFonts w:ascii="Palatino Linotype" w:hAnsi="Palatino Linotype"/>
          <w:spacing w:val="1"/>
        </w:rPr>
        <w:t xml:space="preserve"> </w:t>
      </w:r>
      <w:proofErr w:type="spellStart"/>
      <w:r w:rsidRPr="00AA1F3D">
        <w:rPr>
          <w:rFonts w:ascii="Palatino Linotype" w:hAnsi="Palatino Linotype"/>
        </w:rPr>
        <w:t>dalam</w:t>
      </w:r>
      <w:proofErr w:type="spellEnd"/>
      <w:r w:rsidRPr="00AA1F3D">
        <w:rPr>
          <w:rFonts w:ascii="Palatino Linotype" w:hAnsi="Palatino Linotype"/>
          <w:spacing w:val="1"/>
        </w:rPr>
        <w:t xml:space="preserve"> </w:t>
      </w:r>
      <w:proofErr w:type="spellStart"/>
      <w:r w:rsidRPr="00AA1F3D">
        <w:rPr>
          <w:rFonts w:ascii="Palatino Linotype" w:hAnsi="Palatino Linotype"/>
        </w:rPr>
        <w:t>pembelajaran</w:t>
      </w:r>
      <w:proofErr w:type="spellEnd"/>
      <w:r w:rsidRPr="00AA1F3D">
        <w:rPr>
          <w:rFonts w:ascii="Palatino Linotype" w:hAnsi="Palatino Linotype"/>
        </w:rPr>
        <w:t xml:space="preserve"> PAI </w:t>
      </w:r>
      <w:proofErr w:type="spellStart"/>
      <w:r w:rsidRPr="00AA1F3D">
        <w:rPr>
          <w:rFonts w:ascii="Palatino Linotype" w:hAnsi="Palatino Linotype"/>
        </w:rPr>
        <w:t>materi</w:t>
      </w:r>
      <w:proofErr w:type="spellEnd"/>
      <w:r w:rsidRPr="00AA1F3D">
        <w:rPr>
          <w:rFonts w:ascii="Palatino Linotype" w:hAnsi="Palatino Linotype"/>
        </w:rPr>
        <w:t xml:space="preserve"> </w:t>
      </w:r>
      <w:proofErr w:type="spellStart"/>
      <w:r w:rsidRPr="00AA1F3D">
        <w:rPr>
          <w:rFonts w:ascii="Palatino Linotype" w:hAnsi="Palatino Linotype"/>
        </w:rPr>
        <w:t>sholat</w:t>
      </w:r>
      <w:proofErr w:type="spellEnd"/>
      <w:r w:rsidRPr="00AA1F3D">
        <w:rPr>
          <w:rFonts w:ascii="Palatino Linotype" w:hAnsi="Palatino Linotype"/>
        </w:rPr>
        <w:t xml:space="preserve"> </w:t>
      </w:r>
      <w:proofErr w:type="spellStart"/>
      <w:r w:rsidRPr="00AA1F3D">
        <w:rPr>
          <w:rFonts w:ascii="Palatino Linotype" w:hAnsi="Palatino Linotype"/>
        </w:rPr>
        <w:t>karena</w:t>
      </w:r>
      <w:proofErr w:type="spellEnd"/>
      <w:r w:rsidRPr="00AA1F3D">
        <w:rPr>
          <w:rFonts w:ascii="Palatino Linotype" w:hAnsi="Palatino Linotype"/>
        </w:rPr>
        <w:t xml:space="preserve"> </w:t>
      </w:r>
      <w:proofErr w:type="spellStart"/>
      <w:r w:rsidRPr="00AA1F3D">
        <w:rPr>
          <w:rFonts w:ascii="Palatino Linotype" w:hAnsi="Palatino Linotype"/>
        </w:rPr>
        <w:t>perhatian</w:t>
      </w:r>
      <w:proofErr w:type="spellEnd"/>
      <w:r w:rsidRPr="00AA1F3D">
        <w:rPr>
          <w:rFonts w:ascii="Palatino Linotype" w:hAnsi="Palatino Linotype"/>
        </w:rPr>
        <w:t xml:space="preserve"> </w:t>
      </w:r>
      <w:proofErr w:type="spellStart"/>
      <w:r w:rsidRPr="00AA1F3D">
        <w:rPr>
          <w:rFonts w:ascii="Palatino Linotype" w:hAnsi="Palatino Linotype"/>
        </w:rPr>
        <w:t>peserta</w:t>
      </w:r>
      <w:proofErr w:type="spellEnd"/>
      <w:r w:rsidRPr="00AA1F3D">
        <w:rPr>
          <w:rFonts w:ascii="Palatino Linotype" w:hAnsi="Palatino Linotype"/>
        </w:rPr>
        <w:t xml:space="preserve"> </w:t>
      </w:r>
      <w:proofErr w:type="spellStart"/>
      <w:r w:rsidRPr="00AA1F3D">
        <w:rPr>
          <w:rFonts w:ascii="Palatino Linotype" w:hAnsi="Palatino Linotype"/>
        </w:rPr>
        <w:t>didik</w:t>
      </w:r>
      <w:proofErr w:type="spellEnd"/>
      <w:r w:rsidRPr="00AA1F3D">
        <w:rPr>
          <w:rFonts w:ascii="Palatino Linotype" w:hAnsi="Palatino Linotype"/>
        </w:rPr>
        <w:t xml:space="preserve"> </w:t>
      </w:r>
      <w:proofErr w:type="spellStart"/>
      <w:r w:rsidRPr="00AA1F3D">
        <w:rPr>
          <w:rFonts w:ascii="Palatino Linotype" w:hAnsi="Palatino Linotype"/>
        </w:rPr>
        <w:t>dapat</w:t>
      </w:r>
      <w:proofErr w:type="spellEnd"/>
      <w:r w:rsidRPr="00AA1F3D">
        <w:rPr>
          <w:rFonts w:ascii="Palatino Linotype" w:hAnsi="Palatino Linotype"/>
        </w:rPr>
        <w:t xml:space="preserve"> </w:t>
      </w:r>
      <w:proofErr w:type="spellStart"/>
      <w:r w:rsidRPr="00AA1F3D">
        <w:rPr>
          <w:rFonts w:ascii="Palatino Linotype" w:hAnsi="Palatino Linotype"/>
        </w:rPr>
        <w:t>lebih</w:t>
      </w:r>
      <w:proofErr w:type="spellEnd"/>
      <w:r w:rsidRPr="00AA1F3D">
        <w:rPr>
          <w:rFonts w:ascii="Palatino Linotype" w:hAnsi="Palatino Linotype"/>
        </w:rPr>
        <w:t xml:space="preserve"> </w:t>
      </w:r>
      <w:proofErr w:type="spellStart"/>
      <w:r w:rsidRPr="00AA1F3D">
        <w:rPr>
          <w:rFonts w:ascii="Palatino Linotype" w:hAnsi="Palatino Linotype"/>
        </w:rPr>
        <w:t>terpusat</w:t>
      </w:r>
      <w:proofErr w:type="spellEnd"/>
      <w:r w:rsidRPr="00AA1F3D">
        <w:rPr>
          <w:rFonts w:ascii="Palatino Linotype" w:hAnsi="Palatino Linotype"/>
          <w:spacing w:val="1"/>
        </w:rPr>
        <w:t xml:space="preserve"> </w:t>
      </w:r>
      <w:proofErr w:type="spellStart"/>
      <w:r w:rsidRPr="00AA1F3D">
        <w:rPr>
          <w:rFonts w:ascii="Palatino Linotype" w:hAnsi="Palatino Linotype"/>
        </w:rPr>
        <w:t>dalam</w:t>
      </w:r>
      <w:proofErr w:type="spellEnd"/>
      <w:r w:rsidRPr="00AA1F3D">
        <w:rPr>
          <w:rFonts w:ascii="Palatino Linotype" w:hAnsi="Palatino Linotype"/>
        </w:rPr>
        <w:t xml:space="preserve"> </w:t>
      </w:r>
      <w:proofErr w:type="spellStart"/>
      <w:r w:rsidRPr="00AA1F3D">
        <w:rPr>
          <w:rFonts w:ascii="Palatino Linotype" w:hAnsi="Palatino Linotype"/>
        </w:rPr>
        <w:t>mengikuti</w:t>
      </w:r>
      <w:proofErr w:type="spellEnd"/>
      <w:r w:rsidRPr="00AA1F3D">
        <w:rPr>
          <w:rFonts w:ascii="Palatino Linotype" w:hAnsi="Palatino Linotype"/>
        </w:rPr>
        <w:t xml:space="preserve"> </w:t>
      </w:r>
      <w:proofErr w:type="spellStart"/>
      <w:r w:rsidRPr="00AA1F3D">
        <w:rPr>
          <w:rFonts w:ascii="Palatino Linotype" w:hAnsi="Palatino Linotype"/>
        </w:rPr>
        <w:t>kegiatan</w:t>
      </w:r>
      <w:proofErr w:type="spellEnd"/>
      <w:r w:rsidRPr="00AA1F3D">
        <w:rPr>
          <w:rFonts w:ascii="Palatino Linotype" w:hAnsi="Palatino Linotype"/>
        </w:rPr>
        <w:t xml:space="preserve"> </w:t>
      </w:r>
      <w:proofErr w:type="spellStart"/>
      <w:r w:rsidRPr="00AA1F3D">
        <w:rPr>
          <w:rFonts w:ascii="Palatino Linotype" w:hAnsi="Palatino Linotype"/>
        </w:rPr>
        <w:t>pembelajaran</w:t>
      </w:r>
      <w:proofErr w:type="spellEnd"/>
      <w:r w:rsidRPr="00AA1F3D">
        <w:rPr>
          <w:rFonts w:ascii="Palatino Linotype" w:hAnsi="Palatino Linotype"/>
        </w:rPr>
        <w:t xml:space="preserve">, proses </w:t>
      </w:r>
      <w:proofErr w:type="spellStart"/>
      <w:r w:rsidRPr="00AA1F3D">
        <w:rPr>
          <w:rFonts w:ascii="Palatino Linotype" w:hAnsi="Palatino Linotype"/>
        </w:rPr>
        <w:t>pembelajaran</w:t>
      </w:r>
      <w:proofErr w:type="spellEnd"/>
      <w:r w:rsidRPr="00AA1F3D">
        <w:rPr>
          <w:rFonts w:ascii="Palatino Linotype" w:hAnsi="Palatino Linotype"/>
        </w:rPr>
        <w:t xml:space="preserve"> yang </w:t>
      </w:r>
      <w:proofErr w:type="spellStart"/>
      <w:r w:rsidRPr="00AA1F3D">
        <w:rPr>
          <w:rFonts w:ascii="Palatino Linotype" w:hAnsi="Palatino Linotype"/>
        </w:rPr>
        <w:t>dipelajari</w:t>
      </w:r>
      <w:proofErr w:type="spellEnd"/>
      <w:r w:rsidRPr="00AA1F3D">
        <w:rPr>
          <w:rFonts w:ascii="Palatino Linotype" w:hAnsi="Palatino Linotype"/>
        </w:rPr>
        <w:t xml:space="preserve"> </w:t>
      </w:r>
      <w:proofErr w:type="spellStart"/>
      <w:r w:rsidRPr="00AA1F3D">
        <w:rPr>
          <w:rFonts w:ascii="Palatino Linotype" w:hAnsi="Palatino Linotype"/>
        </w:rPr>
        <w:t>peserta</w:t>
      </w:r>
      <w:proofErr w:type="spellEnd"/>
      <w:r w:rsidRPr="00AA1F3D">
        <w:rPr>
          <w:rFonts w:ascii="Palatino Linotype" w:hAnsi="Palatino Linotype"/>
          <w:spacing w:val="1"/>
        </w:rPr>
        <w:t xml:space="preserve"> </w:t>
      </w:r>
      <w:proofErr w:type="spellStart"/>
      <w:r w:rsidRPr="00AA1F3D">
        <w:rPr>
          <w:rFonts w:ascii="Palatino Linotype" w:hAnsi="Palatino Linotype"/>
        </w:rPr>
        <w:t>didik</w:t>
      </w:r>
      <w:proofErr w:type="spellEnd"/>
      <w:r w:rsidRPr="00AA1F3D">
        <w:rPr>
          <w:rFonts w:ascii="Palatino Linotype" w:hAnsi="Palatino Linotype"/>
          <w:spacing w:val="1"/>
        </w:rPr>
        <w:t xml:space="preserve"> </w:t>
      </w:r>
      <w:proofErr w:type="spellStart"/>
      <w:r w:rsidRPr="00AA1F3D">
        <w:rPr>
          <w:rFonts w:ascii="Palatino Linotype" w:hAnsi="Palatino Linotype"/>
        </w:rPr>
        <w:t>lebih</w:t>
      </w:r>
      <w:proofErr w:type="spellEnd"/>
      <w:r w:rsidRPr="00AA1F3D">
        <w:rPr>
          <w:rFonts w:ascii="Palatino Linotype" w:hAnsi="Palatino Linotype"/>
          <w:spacing w:val="-1"/>
        </w:rPr>
        <w:t xml:space="preserve"> </w:t>
      </w:r>
      <w:proofErr w:type="spellStart"/>
      <w:r w:rsidRPr="00AA1F3D">
        <w:rPr>
          <w:rFonts w:ascii="Palatino Linotype" w:hAnsi="Palatino Linotype"/>
        </w:rPr>
        <w:t>terarah</w:t>
      </w:r>
      <w:proofErr w:type="spellEnd"/>
      <w:r w:rsidRPr="00AA1F3D">
        <w:rPr>
          <w:rFonts w:ascii="Palatino Linotype" w:hAnsi="Palatino Linotype"/>
        </w:rPr>
        <w:t>.</w:t>
      </w:r>
      <w:r w:rsidRPr="00AA1F3D">
        <w:rPr>
          <w:rFonts w:ascii="Palatino Linotype" w:hAnsi="Palatino Linotype"/>
        </w:rPr>
        <w:t xml:space="preserve"> </w:t>
      </w:r>
      <w:proofErr w:type="spellStart"/>
      <w:r w:rsidRPr="00AA1F3D">
        <w:rPr>
          <w:rFonts w:ascii="Palatino Linotype" w:hAnsi="Palatino Linotype"/>
        </w:rPr>
        <w:t>Berdasarkan</w:t>
      </w:r>
      <w:proofErr w:type="spellEnd"/>
      <w:r w:rsidRPr="00AA1F3D">
        <w:rPr>
          <w:rFonts w:ascii="Palatino Linotype" w:hAnsi="Palatino Linotype"/>
          <w:spacing w:val="1"/>
        </w:rPr>
        <w:t xml:space="preserve"> </w:t>
      </w:r>
      <w:proofErr w:type="spellStart"/>
      <w:r w:rsidRPr="00AA1F3D">
        <w:rPr>
          <w:rFonts w:ascii="Palatino Linotype" w:hAnsi="Palatino Linotype"/>
        </w:rPr>
        <w:t>penjelasan</w:t>
      </w:r>
      <w:proofErr w:type="spellEnd"/>
      <w:r w:rsidRPr="00AA1F3D">
        <w:rPr>
          <w:rFonts w:ascii="Palatino Linotype" w:hAnsi="Palatino Linotype"/>
          <w:spacing w:val="1"/>
        </w:rPr>
        <w:t xml:space="preserve"> </w:t>
      </w:r>
      <w:r w:rsidRPr="00AA1F3D">
        <w:rPr>
          <w:rFonts w:ascii="Palatino Linotype" w:hAnsi="Palatino Linotype"/>
        </w:rPr>
        <w:t>di</w:t>
      </w:r>
      <w:r w:rsidRPr="00AA1F3D">
        <w:rPr>
          <w:rFonts w:ascii="Palatino Linotype" w:hAnsi="Palatino Linotype"/>
          <w:spacing w:val="1"/>
        </w:rPr>
        <w:t xml:space="preserve"> </w:t>
      </w:r>
      <w:proofErr w:type="spellStart"/>
      <w:r w:rsidRPr="00AA1F3D">
        <w:rPr>
          <w:rFonts w:ascii="Palatino Linotype" w:hAnsi="Palatino Linotype"/>
        </w:rPr>
        <w:t>atas</w:t>
      </w:r>
      <w:proofErr w:type="spellEnd"/>
      <w:r w:rsidRPr="00AA1F3D">
        <w:rPr>
          <w:rFonts w:ascii="Palatino Linotype" w:hAnsi="Palatino Linotype"/>
        </w:rPr>
        <w:t>,</w:t>
      </w:r>
      <w:r w:rsidRPr="00AA1F3D">
        <w:rPr>
          <w:rFonts w:ascii="Palatino Linotype" w:hAnsi="Palatino Linotype"/>
          <w:spacing w:val="1"/>
        </w:rPr>
        <w:t xml:space="preserve"> </w:t>
      </w:r>
      <w:proofErr w:type="spellStart"/>
      <w:r w:rsidRPr="00AA1F3D">
        <w:rPr>
          <w:rFonts w:ascii="Palatino Linotype" w:hAnsi="Palatino Linotype"/>
        </w:rPr>
        <w:t>penelitian</w:t>
      </w:r>
      <w:proofErr w:type="spellEnd"/>
      <w:r w:rsidRPr="00AA1F3D">
        <w:rPr>
          <w:rFonts w:ascii="Palatino Linotype" w:hAnsi="Palatino Linotype"/>
        </w:rPr>
        <w:t xml:space="preserve"> </w:t>
      </w:r>
      <w:proofErr w:type="spellStart"/>
      <w:r w:rsidRPr="00AA1F3D">
        <w:rPr>
          <w:rFonts w:ascii="Palatino Linotype" w:hAnsi="Palatino Linotype"/>
        </w:rPr>
        <w:t>ini</w:t>
      </w:r>
      <w:proofErr w:type="spellEnd"/>
      <w:r w:rsidRPr="00AA1F3D">
        <w:rPr>
          <w:rFonts w:ascii="Palatino Linotype" w:hAnsi="Palatino Linotype"/>
          <w:spacing w:val="1"/>
        </w:rPr>
        <w:t xml:space="preserve"> </w:t>
      </w:r>
      <w:proofErr w:type="spellStart"/>
      <w:r w:rsidRPr="00AA1F3D">
        <w:rPr>
          <w:rFonts w:ascii="Palatino Linotype" w:hAnsi="Palatino Linotype"/>
        </w:rPr>
        <w:t>bertujuan</w:t>
      </w:r>
      <w:proofErr w:type="spellEnd"/>
      <w:r w:rsidRPr="00AA1F3D">
        <w:rPr>
          <w:rFonts w:ascii="Palatino Linotype" w:hAnsi="Palatino Linotype"/>
        </w:rPr>
        <w:t xml:space="preserve"> </w:t>
      </w:r>
      <w:proofErr w:type="spellStart"/>
      <w:r w:rsidRPr="00AA1F3D">
        <w:rPr>
          <w:rFonts w:ascii="Palatino Linotype" w:hAnsi="Palatino Linotype"/>
        </w:rPr>
        <w:t>untuk</w:t>
      </w:r>
      <w:proofErr w:type="spellEnd"/>
      <w:r w:rsidRPr="00AA1F3D">
        <w:rPr>
          <w:rFonts w:ascii="Palatino Linotype" w:hAnsi="Palatino Linotype"/>
          <w:spacing w:val="1"/>
        </w:rPr>
        <w:t xml:space="preserve"> </w:t>
      </w:r>
      <w:proofErr w:type="spellStart"/>
      <w:r w:rsidRPr="00AA1F3D">
        <w:rPr>
          <w:rFonts w:ascii="Palatino Linotype" w:hAnsi="Palatino Linotype"/>
        </w:rPr>
        <w:t>mengetahui</w:t>
      </w:r>
      <w:proofErr w:type="spellEnd"/>
      <w:r w:rsidRPr="00AA1F3D">
        <w:rPr>
          <w:rFonts w:ascii="Palatino Linotype" w:hAnsi="Palatino Linotype"/>
          <w:spacing w:val="1"/>
        </w:rPr>
        <w:t xml:space="preserve"> </w:t>
      </w:r>
      <w:proofErr w:type="spellStart"/>
      <w:r w:rsidRPr="00AA1F3D">
        <w:rPr>
          <w:rFonts w:ascii="Palatino Linotype" w:hAnsi="Palatino Linotype"/>
        </w:rPr>
        <w:t>penggunaan</w:t>
      </w:r>
      <w:proofErr w:type="spellEnd"/>
      <w:r w:rsidRPr="00AA1F3D">
        <w:rPr>
          <w:rFonts w:ascii="Palatino Linotype" w:hAnsi="Palatino Linotype"/>
        </w:rPr>
        <w:t xml:space="preserve"> </w:t>
      </w:r>
      <w:proofErr w:type="spellStart"/>
      <w:r w:rsidRPr="00AA1F3D">
        <w:rPr>
          <w:rFonts w:ascii="Palatino Linotype" w:hAnsi="Palatino Linotype"/>
        </w:rPr>
        <w:t>metode</w:t>
      </w:r>
      <w:proofErr w:type="spellEnd"/>
      <w:r w:rsidRPr="00AA1F3D">
        <w:rPr>
          <w:rFonts w:ascii="Palatino Linotype" w:hAnsi="Palatino Linotype"/>
        </w:rPr>
        <w:t xml:space="preserve"> </w:t>
      </w:r>
      <w:proofErr w:type="spellStart"/>
      <w:r w:rsidRPr="00AA1F3D">
        <w:rPr>
          <w:rFonts w:ascii="Palatino Linotype" w:hAnsi="Palatino Linotype"/>
        </w:rPr>
        <w:t>demonstrasi</w:t>
      </w:r>
      <w:proofErr w:type="spellEnd"/>
      <w:r w:rsidRPr="00AA1F3D">
        <w:rPr>
          <w:rFonts w:ascii="Palatino Linotype" w:hAnsi="Palatino Linotype"/>
        </w:rPr>
        <w:t xml:space="preserve"> </w:t>
      </w:r>
      <w:proofErr w:type="spellStart"/>
      <w:r w:rsidRPr="00AA1F3D">
        <w:rPr>
          <w:rFonts w:ascii="Palatino Linotype" w:hAnsi="Palatino Linotype"/>
        </w:rPr>
        <w:t>dalam</w:t>
      </w:r>
      <w:proofErr w:type="spellEnd"/>
      <w:r w:rsidRPr="00AA1F3D">
        <w:rPr>
          <w:rFonts w:ascii="Palatino Linotype" w:hAnsi="Palatino Linotype"/>
        </w:rPr>
        <w:t xml:space="preserve"> </w:t>
      </w:r>
      <w:proofErr w:type="spellStart"/>
      <w:r w:rsidRPr="00AA1F3D">
        <w:rPr>
          <w:rFonts w:ascii="Palatino Linotype" w:hAnsi="Palatino Linotype"/>
        </w:rPr>
        <w:t>meningkatkan</w:t>
      </w:r>
      <w:proofErr w:type="spellEnd"/>
      <w:r w:rsidRPr="00AA1F3D">
        <w:rPr>
          <w:rFonts w:ascii="Palatino Linotype" w:hAnsi="Palatino Linotype"/>
        </w:rPr>
        <w:t xml:space="preserve"> </w:t>
      </w:r>
      <w:proofErr w:type="spellStart"/>
      <w:r w:rsidRPr="00AA1F3D">
        <w:rPr>
          <w:rFonts w:ascii="Palatino Linotype" w:hAnsi="Palatino Linotype"/>
        </w:rPr>
        <w:t>pemahaman</w:t>
      </w:r>
      <w:proofErr w:type="spellEnd"/>
      <w:r w:rsidRPr="00AA1F3D">
        <w:rPr>
          <w:rFonts w:ascii="Palatino Linotype" w:hAnsi="Palatino Linotype"/>
        </w:rPr>
        <w:t xml:space="preserve"> </w:t>
      </w:r>
      <w:proofErr w:type="spellStart"/>
      <w:r w:rsidRPr="00AA1F3D">
        <w:rPr>
          <w:rFonts w:ascii="Palatino Linotype" w:hAnsi="Palatino Linotype"/>
        </w:rPr>
        <w:t>siswa</w:t>
      </w:r>
      <w:proofErr w:type="spellEnd"/>
      <w:r w:rsidRPr="00AA1F3D">
        <w:rPr>
          <w:rFonts w:ascii="Palatino Linotype" w:hAnsi="Palatino Linotype"/>
        </w:rPr>
        <w:t xml:space="preserve"> </w:t>
      </w:r>
      <w:proofErr w:type="spellStart"/>
      <w:r w:rsidRPr="00AA1F3D">
        <w:rPr>
          <w:rFonts w:ascii="Palatino Linotype" w:hAnsi="Palatino Linotype"/>
        </w:rPr>
        <w:t>kelas</w:t>
      </w:r>
      <w:proofErr w:type="spellEnd"/>
      <w:r w:rsidRPr="00AA1F3D">
        <w:rPr>
          <w:rFonts w:ascii="Palatino Linotype" w:hAnsi="Palatino Linotype"/>
        </w:rPr>
        <w:t xml:space="preserve"> VII</w:t>
      </w:r>
      <w:r w:rsidRPr="00AA1F3D">
        <w:rPr>
          <w:rFonts w:ascii="Palatino Linotype" w:hAnsi="Palatino Linotype"/>
          <w:spacing w:val="1"/>
        </w:rPr>
        <w:t xml:space="preserve"> </w:t>
      </w:r>
      <w:r w:rsidRPr="00AA1F3D">
        <w:rPr>
          <w:rFonts w:ascii="Palatino Linotype" w:hAnsi="Palatino Linotype"/>
        </w:rPr>
        <w:t>pada</w:t>
      </w:r>
      <w:r w:rsidRPr="00AA1F3D">
        <w:rPr>
          <w:rFonts w:ascii="Palatino Linotype" w:hAnsi="Palatino Linotype"/>
          <w:spacing w:val="-4"/>
        </w:rPr>
        <w:t xml:space="preserve"> </w:t>
      </w:r>
      <w:proofErr w:type="spellStart"/>
      <w:r w:rsidRPr="00AA1F3D">
        <w:rPr>
          <w:rFonts w:ascii="Palatino Linotype" w:hAnsi="Palatino Linotype"/>
        </w:rPr>
        <w:t>materi</w:t>
      </w:r>
      <w:proofErr w:type="spellEnd"/>
      <w:r w:rsidRPr="00AA1F3D">
        <w:rPr>
          <w:rFonts w:ascii="Palatino Linotype" w:hAnsi="Palatino Linotype"/>
          <w:spacing w:val="2"/>
        </w:rPr>
        <w:t xml:space="preserve"> </w:t>
      </w:r>
      <w:proofErr w:type="spellStart"/>
      <w:r w:rsidRPr="00AA1F3D">
        <w:rPr>
          <w:rFonts w:ascii="Palatino Linotype" w:hAnsi="Palatino Linotype"/>
        </w:rPr>
        <w:t>sholat</w:t>
      </w:r>
      <w:proofErr w:type="spellEnd"/>
      <w:r w:rsidRPr="00AA1F3D">
        <w:rPr>
          <w:rFonts w:ascii="Palatino Linotype" w:hAnsi="Palatino Linotype"/>
        </w:rPr>
        <w:t>.</w:t>
      </w:r>
    </w:p>
    <w:p w14:paraId="300206FC" w14:textId="77777777" w:rsidR="0044614E" w:rsidRPr="00AA1F3D" w:rsidRDefault="0044614E" w:rsidP="00C1270B">
      <w:pPr>
        <w:tabs>
          <w:tab w:val="left" w:pos="0"/>
        </w:tabs>
        <w:spacing w:after="0" w:line="276" w:lineRule="auto"/>
        <w:jc w:val="both"/>
        <w:rPr>
          <w:rFonts w:ascii="Palatino Linotype" w:hAnsi="Palatino Linotype"/>
          <w:szCs w:val="24"/>
        </w:rPr>
      </w:pPr>
    </w:p>
    <w:p w14:paraId="58D2B535" w14:textId="77777777" w:rsidR="0044614E" w:rsidRPr="00AA1F3D" w:rsidRDefault="0044614E" w:rsidP="00C1270B">
      <w:pPr>
        <w:pStyle w:val="ListParagraph"/>
        <w:numPr>
          <w:ilvl w:val="0"/>
          <w:numId w:val="43"/>
        </w:numPr>
        <w:tabs>
          <w:tab w:val="left" w:pos="0"/>
        </w:tabs>
        <w:spacing w:line="276" w:lineRule="auto"/>
        <w:ind w:left="284" w:hanging="284"/>
        <w:rPr>
          <w:rFonts w:ascii="Palatino Linotype" w:hAnsi="Palatino Linotype"/>
          <w:b/>
          <w:bCs/>
          <w:sz w:val="24"/>
          <w:szCs w:val="24"/>
        </w:rPr>
      </w:pPr>
      <w:r w:rsidRPr="00AA1F3D">
        <w:rPr>
          <w:rFonts w:ascii="Palatino Linotype" w:hAnsi="Palatino Linotype"/>
          <w:b/>
          <w:bCs/>
          <w:sz w:val="24"/>
          <w:szCs w:val="24"/>
        </w:rPr>
        <w:t>Metode</w:t>
      </w:r>
    </w:p>
    <w:p w14:paraId="5570F40F" w14:textId="77777777" w:rsidR="00CE23FE" w:rsidRPr="00AA1F3D" w:rsidRDefault="00CE23FE" w:rsidP="00CE23FE">
      <w:pPr>
        <w:pStyle w:val="BodyText"/>
        <w:spacing w:before="137" w:line="480" w:lineRule="auto"/>
        <w:ind w:right="116"/>
        <w:jc w:val="both"/>
        <w:rPr>
          <w:rFonts w:ascii="Palatino Linotype" w:hAnsi="Palatino Linotype"/>
        </w:rPr>
      </w:pPr>
      <w:r w:rsidRPr="00AA1F3D">
        <w:rPr>
          <w:rFonts w:ascii="Palatino Linotype" w:hAnsi="Palatino Linotype"/>
        </w:rPr>
        <w:t xml:space="preserve">Penelitian </w:t>
      </w:r>
      <w:proofErr w:type="spellStart"/>
      <w:r w:rsidRPr="00AA1F3D">
        <w:rPr>
          <w:rFonts w:ascii="Palatino Linotype" w:hAnsi="Palatino Linotype"/>
        </w:rPr>
        <w:t>ini</w:t>
      </w:r>
      <w:proofErr w:type="spellEnd"/>
      <w:r w:rsidRPr="00AA1F3D">
        <w:rPr>
          <w:rFonts w:ascii="Palatino Linotype" w:hAnsi="Palatino Linotype"/>
        </w:rPr>
        <w:t xml:space="preserve"> merupakan </w:t>
      </w:r>
      <w:proofErr w:type="spellStart"/>
      <w:r w:rsidRPr="00AA1F3D">
        <w:rPr>
          <w:rFonts w:ascii="Palatino Linotype" w:hAnsi="Palatino Linotype"/>
        </w:rPr>
        <w:t>penelitian</w:t>
      </w:r>
      <w:proofErr w:type="spellEnd"/>
      <w:r w:rsidRPr="00AA1F3D">
        <w:rPr>
          <w:rFonts w:ascii="Palatino Linotype" w:hAnsi="Palatino Linotype"/>
        </w:rPr>
        <w:t xml:space="preserve"> </w:t>
      </w:r>
      <w:proofErr w:type="spellStart"/>
      <w:r w:rsidRPr="00AA1F3D">
        <w:rPr>
          <w:rFonts w:ascii="Palatino Linotype" w:hAnsi="Palatino Linotype"/>
        </w:rPr>
        <w:t>tindakan</w:t>
      </w:r>
      <w:proofErr w:type="spellEnd"/>
      <w:r w:rsidRPr="00AA1F3D">
        <w:rPr>
          <w:rFonts w:ascii="Palatino Linotype" w:hAnsi="Palatino Linotype"/>
        </w:rPr>
        <w:t xml:space="preserve"> </w:t>
      </w:r>
      <w:proofErr w:type="spellStart"/>
      <w:r w:rsidRPr="00AA1F3D">
        <w:rPr>
          <w:rFonts w:ascii="Palatino Linotype" w:hAnsi="Palatino Linotype"/>
        </w:rPr>
        <w:t>kelas</w:t>
      </w:r>
      <w:proofErr w:type="spellEnd"/>
      <w:r w:rsidRPr="00AA1F3D">
        <w:rPr>
          <w:rFonts w:ascii="Palatino Linotype" w:hAnsi="Palatino Linotype"/>
        </w:rPr>
        <w:t xml:space="preserve"> (PTK) yang </w:t>
      </w:r>
      <w:proofErr w:type="spellStart"/>
      <w:r w:rsidRPr="00AA1F3D">
        <w:rPr>
          <w:rFonts w:ascii="Palatino Linotype" w:hAnsi="Palatino Linotype"/>
        </w:rPr>
        <w:t>dilaksanakan</w:t>
      </w:r>
      <w:proofErr w:type="spellEnd"/>
      <w:r w:rsidRPr="00AA1F3D">
        <w:rPr>
          <w:rFonts w:ascii="Palatino Linotype" w:hAnsi="Palatino Linotype"/>
          <w:spacing w:val="1"/>
        </w:rPr>
        <w:t xml:space="preserve"> </w:t>
      </w:r>
      <w:proofErr w:type="spellStart"/>
      <w:r w:rsidRPr="00AA1F3D">
        <w:rPr>
          <w:rFonts w:ascii="Palatino Linotype" w:hAnsi="Palatino Linotype"/>
        </w:rPr>
        <w:t>dalam</w:t>
      </w:r>
      <w:proofErr w:type="spellEnd"/>
      <w:r w:rsidRPr="00AA1F3D">
        <w:rPr>
          <w:rFonts w:ascii="Palatino Linotype" w:hAnsi="Palatino Linotype"/>
        </w:rPr>
        <w:t xml:space="preserve"> 2 </w:t>
      </w:r>
      <w:proofErr w:type="spellStart"/>
      <w:r w:rsidRPr="00AA1F3D">
        <w:rPr>
          <w:rFonts w:ascii="Palatino Linotype" w:hAnsi="Palatino Linotype"/>
        </w:rPr>
        <w:t>siklus</w:t>
      </w:r>
      <w:proofErr w:type="spellEnd"/>
      <w:r w:rsidRPr="00AA1F3D">
        <w:rPr>
          <w:rFonts w:ascii="Palatino Linotype" w:hAnsi="Palatino Linotype"/>
        </w:rPr>
        <w:t xml:space="preserve">. Masing-masing </w:t>
      </w:r>
      <w:proofErr w:type="spellStart"/>
      <w:r w:rsidRPr="00AA1F3D">
        <w:rPr>
          <w:rFonts w:ascii="Palatino Linotype" w:hAnsi="Palatino Linotype"/>
        </w:rPr>
        <w:t>siklus</w:t>
      </w:r>
      <w:proofErr w:type="spellEnd"/>
      <w:r w:rsidRPr="00AA1F3D">
        <w:rPr>
          <w:rFonts w:ascii="Palatino Linotype" w:hAnsi="Palatino Linotype"/>
        </w:rPr>
        <w:t xml:space="preserve"> </w:t>
      </w:r>
      <w:proofErr w:type="spellStart"/>
      <w:r w:rsidRPr="00AA1F3D">
        <w:rPr>
          <w:rFonts w:ascii="Palatino Linotype" w:hAnsi="Palatino Linotype"/>
        </w:rPr>
        <w:t>terdiri</w:t>
      </w:r>
      <w:proofErr w:type="spellEnd"/>
      <w:r w:rsidRPr="00AA1F3D">
        <w:rPr>
          <w:rFonts w:ascii="Palatino Linotype" w:hAnsi="Palatino Linotype"/>
        </w:rPr>
        <w:t xml:space="preserve"> </w:t>
      </w:r>
      <w:proofErr w:type="spellStart"/>
      <w:r w:rsidRPr="00AA1F3D">
        <w:rPr>
          <w:rFonts w:ascii="Palatino Linotype" w:hAnsi="Palatino Linotype"/>
        </w:rPr>
        <w:t>dari</w:t>
      </w:r>
      <w:proofErr w:type="spellEnd"/>
      <w:r w:rsidRPr="00AA1F3D">
        <w:rPr>
          <w:rFonts w:ascii="Palatino Linotype" w:hAnsi="Palatino Linotype"/>
        </w:rPr>
        <w:t xml:space="preserve"> 2 </w:t>
      </w:r>
      <w:proofErr w:type="spellStart"/>
      <w:r w:rsidRPr="00AA1F3D">
        <w:rPr>
          <w:rFonts w:ascii="Palatino Linotype" w:hAnsi="Palatino Linotype"/>
        </w:rPr>
        <w:t>pertemuan</w:t>
      </w:r>
      <w:proofErr w:type="spellEnd"/>
      <w:r w:rsidRPr="00AA1F3D">
        <w:rPr>
          <w:rFonts w:ascii="Palatino Linotype" w:hAnsi="Palatino Linotype"/>
        </w:rPr>
        <w:t xml:space="preserve"> yang </w:t>
      </w:r>
      <w:proofErr w:type="spellStart"/>
      <w:r w:rsidRPr="00AA1F3D">
        <w:rPr>
          <w:rFonts w:ascii="Palatino Linotype" w:hAnsi="Palatino Linotype"/>
        </w:rPr>
        <w:t>meliputi</w:t>
      </w:r>
      <w:proofErr w:type="spellEnd"/>
      <w:r w:rsidRPr="00AA1F3D">
        <w:rPr>
          <w:rFonts w:ascii="Palatino Linotype" w:hAnsi="Palatino Linotype"/>
        </w:rPr>
        <w:t xml:space="preserve"> </w:t>
      </w:r>
      <w:proofErr w:type="spellStart"/>
      <w:r w:rsidRPr="00AA1F3D">
        <w:rPr>
          <w:rFonts w:ascii="Palatino Linotype" w:hAnsi="Palatino Linotype"/>
        </w:rPr>
        <w:t>tahap</w:t>
      </w:r>
      <w:proofErr w:type="spellEnd"/>
      <w:r w:rsidRPr="00AA1F3D">
        <w:rPr>
          <w:rFonts w:ascii="Palatino Linotype" w:hAnsi="Palatino Linotype"/>
          <w:spacing w:val="1"/>
        </w:rPr>
        <w:t xml:space="preserve"> </w:t>
      </w:r>
      <w:proofErr w:type="spellStart"/>
      <w:r w:rsidRPr="00AA1F3D">
        <w:rPr>
          <w:rFonts w:ascii="Palatino Linotype" w:hAnsi="Palatino Linotype"/>
        </w:rPr>
        <w:t>perencanaan</w:t>
      </w:r>
      <w:proofErr w:type="spellEnd"/>
      <w:r w:rsidRPr="00AA1F3D">
        <w:rPr>
          <w:rFonts w:ascii="Palatino Linotype" w:hAnsi="Palatino Linotype"/>
        </w:rPr>
        <w:t>,</w:t>
      </w:r>
      <w:r w:rsidRPr="00AA1F3D">
        <w:rPr>
          <w:rFonts w:ascii="Palatino Linotype" w:hAnsi="Palatino Linotype"/>
          <w:spacing w:val="1"/>
        </w:rPr>
        <w:t xml:space="preserve"> </w:t>
      </w:r>
      <w:proofErr w:type="spellStart"/>
      <w:r w:rsidRPr="00AA1F3D">
        <w:rPr>
          <w:rFonts w:ascii="Palatino Linotype" w:hAnsi="Palatino Linotype"/>
        </w:rPr>
        <w:t>pelaksanaan</w:t>
      </w:r>
      <w:proofErr w:type="spellEnd"/>
      <w:r w:rsidRPr="00AA1F3D">
        <w:rPr>
          <w:rFonts w:ascii="Palatino Linotype" w:hAnsi="Palatino Linotype"/>
        </w:rPr>
        <w:t>,</w:t>
      </w:r>
      <w:r w:rsidRPr="00AA1F3D">
        <w:rPr>
          <w:rFonts w:ascii="Palatino Linotype" w:hAnsi="Palatino Linotype"/>
          <w:spacing w:val="1"/>
        </w:rPr>
        <w:t xml:space="preserve"> </w:t>
      </w:r>
      <w:proofErr w:type="spellStart"/>
      <w:r w:rsidRPr="00AA1F3D">
        <w:rPr>
          <w:rFonts w:ascii="Palatino Linotype" w:hAnsi="Palatino Linotype"/>
        </w:rPr>
        <w:t>observasi</w:t>
      </w:r>
      <w:proofErr w:type="spellEnd"/>
      <w:r w:rsidRPr="00AA1F3D">
        <w:rPr>
          <w:rFonts w:ascii="Palatino Linotype" w:hAnsi="Palatino Linotype"/>
        </w:rPr>
        <w:t>,</w:t>
      </w:r>
      <w:r w:rsidRPr="00AA1F3D">
        <w:rPr>
          <w:rFonts w:ascii="Palatino Linotype" w:hAnsi="Palatino Linotype"/>
          <w:spacing w:val="1"/>
        </w:rPr>
        <w:t xml:space="preserve"> </w:t>
      </w:r>
      <w:r w:rsidRPr="00AA1F3D">
        <w:rPr>
          <w:rFonts w:ascii="Palatino Linotype" w:hAnsi="Palatino Linotype"/>
        </w:rPr>
        <w:t>dan</w:t>
      </w:r>
      <w:r w:rsidRPr="00AA1F3D">
        <w:rPr>
          <w:rFonts w:ascii="Palatino Linotype" w:hAnsi="Palatino Linotype"/>
          <w:spacing w:val="1"/>
        </w:rPr>
        <w:t xml:space="preserve"> </w:t>
      </w:r>
      <w:proofErr w:type="spellStart"/>
      <w:r w:rsidRPr="00AA1F3D">
        <w:rPr>
          <w:rFonts w:ascii="Palatino Linotype" w:hAnsi="Palatino Linotype"/>
        </w:rPr>
        <w:t>refleksi</w:t>
      </w:r>
      <w:proofErr w:type="spellEnd"/>
      <w:r w:rsidRPr="00AA1F3D">
        <w:rPr>
          <w:rStyle w:val="FootnoteReference"/>
          <w:rFonts w:ascii="Palatino Linotype" w:hAnsi="Palatino Linotype"/>
        </w:rPr>
        <w:footnoteReference w:id="4"/>
      </w:r>
      <w:r w:rsidRPr="00AA1F3D">
        <w:rPr>
          <w:rFonts w:ascii="Palatino Linotype" w:hAnsi="Palatino Linotype"/>
        </w:rPr>
        <w:t>.</w:t>
      </w:r>
      <w:r w:rsidRPr="00AA1F3D">
        <w:rPr>
          <w:rFonts w:ascii="Palatino Linotype" w:hAnsi="Palatino Linotype"/>
          <w:spacing w:val="1"/>
        </w:rPr>
        <w:t xml:space="preserve"> </w:t>
      </w:r>
      <w:r w:rsidRPr="00AA1F3D">
        <w:rPr>
          <w:rFonts w:ascii="Palatino Linotype" w:hAnsi="Palatino Linotype"/>
        </w:rPr>
        <w:t>Adapun</w:t>
      </w:r>
      <w:r w:rsidRPr="00AA1F3D">
        <w:rPr>
          <w:rFonts w:ascii="Palatino Linotype" w:hAnsi="Palatino Linotype"/>
          <w:spacing w:val="1"/>
        </w:rPr>
        <w:t xml:space="preserve"> </w:t>
      </w:r>
      <w:proofErr w:type="spellStart"/>
      <w:r w:rsidRPr="00AA1F3D">
        <w:rPr>
          <w:rFonts w:ascii="Palatino Linotype" w:hAnsi="Palatino Linotype"/>
        </w:rPr>
        <w:t>prosedur</w:t>
      </w:r>
      <w:proofErr w:type="spellEnd"/>
      <w:r w:rsidRPr="00AA1F3D">
        <w:rPr>
          <w:rFonts w:ascii="Palatino Linotype" w:hAnsi="Palatino Linotype"/>
          <w:spacing w:val="1"/>
        </w:rPr>
        <w:t xml:space="preserve"> </w:t>
      </w:r>
      <w:proofErr w:type="spellStart"/>
      <w:r w:rsidRPr="00AA1F3D">
        <w:rPr>
          <w:rFonts w:ascii="Palatino Linotype" w:hAnsi="Palatino Linotype"/>
        </w:rPr>
        <w:t>penelitian</w:t>
      </w:r>
      <w:proofErr w:type="spellEnd"/>
      <w:r w:rsidRPr="00AA1F3D">
        <w:rPr>
          <w:rFonts w:ascii="Palatino Linotype" w:hAnsi="Palatino Linotype"/>
          <w:spacing w:val="1"/>
        </w:rPr>
        <w:t xml:space="preserve"> </w:t>
      </w:r>
      <w:proofErr w:type="spellStart"/>
      <w:r w:rsidRPr="00AA1F3D">
        <w:rPr>
          <w:rFonts w:ascii="Palatino Linotype" w:hAnsi="Palatino Linotype"/>
        </w:rPr>
        <w:t>tindakan</w:t>
      </w:r>
      <w:proofErr w:type="spellEnd"/>
      <w:r w:rsidRPr="00AA1F3D">
        <w:rPr>
          <w:rFonts w:ascii="Palatino Linotype" w:hAnsi="Palatino Linotype"/>
        </w:rPr>
        <w:t xml:space="preserve"> </w:t>
      </w:r>
      <w:proofErr w:type="spellStart"/>
      <w:r w:rsidRPr="00AA1F3D">
        <w:rPr>
          <w:rFonts w:ascii="Palatino Linotype" w:hAnsi="Palatino Linotype"/>
        </w:rPr>
        <w:t>dapat</w:t>
      </w:r>
      <w:proofErr w:type="spellEnd"/>
      <w:r w:rsidRPr="00AA1F3D">
        <w:rPr>
          <w:rFonts w:ascii="Palatino Linotype" w:hAnsi="Palatino Linotype"/>
        </w:rPr>
        <w:t xml:space="preserve"> </w:t>
      </w:r>
      <w:proofErr w:type="spellStart"/>
      <w:r w:rsidRPr="00AA1F3D">
        <w:rPr>
          <w:rFonts w:ascii="Palatino Linotype" w:hAnsi="Palatino Linotype"/>
        </w:rPr>
        <w:t>dirinci</w:t>
      </w:r>
      <w:proofErr w:type="spellEnd"/>
      <w:r w:rsidRPr="00AA1F3D">
        <w:rPr>
          <w:rFonts w:ascii="Palatino Linotype" w:hAnsi="Palatino Linotype"/>
        </w:rPr>
        <w:t xml:space="preserve"> </w:t>
      </w:r>
      <w:proofErr w:type="spellStart"/>
      <w:r w:rsidRPr="00AA1F3D">
        <w:rPr>
          <w:rFonts w:ascii="Palatino Linotype" w:hAnsi="Palatino Linotype"/>
        </w:rPr>
        <w:t>sebagai</w:t>
      </w:r>
      <w:proofErr w:type="spellEnd"/>
      <w:r w:rsidRPr="00AA1F3D">
        <w:rPr>
          <w:rFonts w:ascii="Palatino Linotype" w:hAnsi="Palatino Linotype"/>
        </w:rPr>
        <w:t xml:space="preserve"> </w:t>
      </w:r>
      <w:proofErr w:type="spellStart"/>
      <w:r w:rsidRPr="00AA1F3D">
        <w:rPr>
          <w:rFonts w:ascii="Palatino Linotype" w:hAnsi="Palatino Linotype"/>
        </w:rPr>
        <w:t>berikut</w:t>
      </w:r>
      <w:proofErr w:type="spellEnd"/>
      <w:r w:rsidRPr="00AA1F3D">
        <w:rPr>
          <w:rFonts w:ascii="Palatino Linotype" w:hAnsi="Palatino Linotype"/>
        </w:rPr>
        <w:t xml:space="preserve"> </w:t>
      </w:r>
      <w:proofErr w:type="spellStart"/>
      <w:r w:rsidRPr="00AA1F3D">
        <w:rPr>
          <w:rFonts w:ascii="Palatino Linotype" w:hAnsi="Palatino Linotype"/>
        </w:rPr>
        <w:t>yaitu</w:t>
      </w:r>
      <w:proofErr w:type="spellEnd"/>
      <w:r w:rsidRPr="00AA1F3D">
        <w:rPr>
          <w:rFonts w:ascii="Palatino Linotype" w:hAnsi="Palatino Linotype"/>
        </w:rPr>
        <w:t xml:space="preserve"> : (1) </w:t>
      </w:r>
      <w:proofErr w:type="spellStart"/>
      <w:r w:rsidRPr="00AA1F3D">
        <w:rPr>
          <w:rFonts w:ascii="Palatino Linotype" w:hAnsi="Palatino Linotype"/>
        </w:rPr>
        <w:t>perencanaan</w:t>
      </w:r>
      <w:proofErr w:type="spellEnd"/>
      <w:r w:rsidRPr="00AA1F3D">
        <w:rPr>
          <w:rFonts w:ascii="Palatino Linotype" w:hAnsi="Palatino Linotype"/>
        </w:rPr>
        <w:t xml:space="preserve"> </w:t>
      </w:r>
      <w:proofErr w:type="spellStart"/>
      <w:r w:rsidRPr="00AA1F3D">
        <w:rPr>
          <w:rFonts w:ascii="Palatino Linotype" w:hAnsi="Palatino Linotype"/>
        </w:rPr>
        <w:t>tindakan</w:t>
      </w:r>
      <w:proofErr w:type="spellEnd"/>
      <w:r w:rsidRPr="00AA1F3D">
        <w:rPr>
          <w:rFonts w:ascii="Palatino Linotype" w:hAnsi="Palatino Linotype"/>
        </w:rPr>
        <w:t xml:space="preserve"> (</w:t>
      </w:r>
      <w:r w:rsidRPr="00AA1F3D">
        <w:rPr>
          <w:rFonts w:ascii="Palatino Linotype" w:hAnsi="Palatino Linotype"/>
          <w:i/>
        </w:rPr>
        <w:t>planning</w:t>
      </w:r>
      <w:r w:rsidRPr="00AA1F3D">
        <w:rPr>
          <w:rFonts w:ascii="Palatino Linotype" w:hAnsi="Palatino Linotype"/>
        </w:rPr>
        <w:t>),</w:t>
      </w:r>
      <w:r w:rsidRPr="00AA1F3D">
        <w:rPr>
          <w:rFonts w:ascii="Palatino Linotype" w:hAnsi="Palatino Linotype"/>
          <w:spacing w:val="1"/>
        </w:rPr>
        <w:t xml:space="preserve"> </w:t>
      </w:r>
      <w:proofErr w:type="spellStart"/>
      <w:r w:rsidRPr="00AA1F3D">
        <w:rPr>
          <w:rFonts w:ascii="Palatino Linotype" w:hAnsi="Palatino Linotype"/>
        </w:rPr>
        <w:t>yaitu</w:t>
      </w:r>
      <w:proofErr w:type="spellEnd"/>
      <w:r w:rsidRPr="00AA1F3D">
        <w:rPr>
          <w:rFonts w:ascii="Palatino Linotype" w:hAnsi="Palatino Linotype"/>
        </w:rPr>
        <w:t xml:space="preserve"> </w:t>
      </w:r>
      <w:proofErr w:type="spellStart"/>
      <w:r w:rsidRPr="00AA1F3D">
        <w:rPr>
          <w:rFonts w:ascii="Palatino Linotype" w:hAnsi="Palatino Linotype"/>
        </w:rPr>
        <w:t>kegiatan</w:t>
      </w:r>
      <w:proofErr w:type="spellEnd"/>
      <w:r w:rsidRPr="00AA1F3D">
        <w:rPr>
          <w:rFonts w:ascii="Palatino Linotype" w:hAnsi="Palatino Linotype"/>
        </w:rPr>
        <w:t xml:space="preserve"> yang </w:t>
      </w:r>
      <w:proofErr w:type="spellStart"/>
      <w:r w:rsidRPr="00AA1F3D">
        <w:rPr>
          <w:rFonts w:ascii="Palatino Linotype" w:hAnsi="Palatino Linotype"/>
        </w:rPr>
        <w:t>dilakukan</w:t>
      </w:r>
      <w:proofErr w:type="spellEnd"/>
      <w:r w:rsidRPr="00AA1F3D">
        <w:rPr>
          <w:rFonts w:ascii="Palatino Linotype" w:hAnsi="Palatino Linotype"/>
        </w:rPr>
        <w:t xml:space="preserve"> </w:t>
      </w:r>
      <w:proofErr w:type="spellStart"/>
      <w:r w:rsidRPr="00AA1F3D">
        <w:rPr>
          <w:rFonts w:ascii="Palatino Linotype" w:hAnsi="Palatino Linotype"/>
        </w:rPr>
        <w:t>dalam</w:t>
      </w:r>
      <w:proofErr w:type="spellEnd"/>
      <w:r w:rsidRPr="00AA1F3D">
        <w:rPr>
          <w:rFonts w:ascii="Palatino Linotype" w:hAnsi="Palatino Linotype"/>
        </w:rPr>
        <w:t xml:space="preserve"> </w:t>
      </w:r>
      <w:proofErr w:type="spellStart"/>
      <w:r w:rsidRPr="00AA1F3D">
        <w:rPr>
          <w:rFonts w:ascii="Palatino Linotype" w:hAnsi="Palatino Linotype"/>
        </w:rPr>
        <w:t>tahap</w:t>
      </w:r>
      <w:proofErr w:type="spellEnd"/>
      <w:r w:rsidRPr="00AA1F3D">
        <w:rPr>
          <w:rFonts w:ascii="Palatino Linotype" w:hAnsi="Palatino Linotype"/>
        </w:rPr>
        <w:t xml:space="preserve"> </w:t>
      </w:r>
      <w:proofErr w:type="spellStart"/>
      <w:r w:rsidRPr="00AA1F3D">
        <w:rPr>
          <w:rFonts w:ascii="Palatino Linotype" w:hAnsi="Palatino Linotype"/>
        </w:rPr>
        <w:t>perencanaan</w:t>
      </w:r>
      <w:proofErr w:type="spellEnd"/>
      <w:r w:rsidRPr="00AA1F3D">
        <w:rPr>
          <w:rFonts w:ascii="Palatino Linotype" w:hAnsi="Palatino Linotype"/>
        </w:rPr>
        <w:t xml:space="preserve"> </w:t>
      </w:r>
      <w:proofErr w:type="spellStart"/>
      <w:r w:rsidRPr="00AA1F3D">
        <w:rPr>
          <w:rFonts w:ascii="Palatino Linotype" w:hAnsi="Palatino Linotype"/>
        </w:rPr>
        <w:t>tindakan</w:t>
      </w:r>
      <w:proofErr w:type="spellEnd"/>
      <w:r w:rsidRPr="00AA1F3D">
        <w:rPr>
          <w:rFonts w:ascii="Palatino Linotype" w:hAnsi="Palatino Linotype"/>
        </w:rPr>
        <w:t xml:space="preserve"> </w:t>
      </w:r>
      <w:proofErr w:type="spellStart"/>
      <w:r w:rsidRPr="00AA1F3D">
        <w:rPr>
          <w:rFonts w:ascii="Palatino Linotype" w:hAnsi="Palatino Linotype"/>
        </w:rPr>
        <w:t>pembelajaran</w:t>
      </w:r>
      <w:proofErr w:type="spellEnd"/>
      <w:r w:rsidRPr="00AA1F3D">
        <w:rPr>
          <w:rFonts w:ascii="Palatino Linotype" w:hAnsi="Palatino Linotype"/>
        </w:rPr>
        <w:t xml:space="preserve"> yang</w:t>
      </w:r>
      <w:r w:rsidRPr="00AA1F3D">
        <w:rPr>
          <w:rFonts w:ascii="Palatino Linotype" w:hAnsi="Palatino Linotype"/>
          <w:spacing w:val="1"/>
        </w:rPr>
        <w:t xml:space="preserve"> </w:t>
      </w:r>
      <w:proofErr w:type="spellStart"/>
      <w:r w:rsidRPr="00AA1F3D">
        <w:rPr>
          <w:rFonts w:ascii="Palatino Linotype" w:hAnsi="Palatino Linotype"/>
        </w:rPr>
        <w:t>meliputi</w:t>
      </w:r>
      <w:proofErr w:type="spellEnd"/>
      <w:r w:rsidRPr="00AA1F3D">
        <w:rPr>
          <w:rFonts w:ascii="Palatino Linotype" w:hAnsi="Palatino Linotype"/>
          <w:spacing w:val="1"/>
        </w:rPr>
        <w:t xml:space="preserve"> </w:t>
      </w:r>
      <w:r w:rsidRPr="00AA1F3D">
        <w:rPr>
          <w:rFonts w:ascii="Palatino Linotype" w:hAnsi="Palatino Linotype"/>
        </w:rPr>
        <w:t>(a)</w:t>
      </w:r>
      <w:r w:rsidRPr="00AA1F3D">
        <w:rPr>
          <w:rFonts w:ascii="Palatino Linotype" w:hAnsi="Palatino Linotype"/>
          <w:spacing w:val="1"/>
        </w:rPr>
        <w:t xml:space="preserve"> </w:t>
      </w:r>
      <w:proofErr w:type="spellStart"/>
      <w:r w:rsidRPr="00AA1F3D">
        <w:rPr>
          <w:rFonts w:ascii="Palatino Linotype" w:hAnsi="Palatino Linotype"/>
        </w:rPr>
        <w:t>menyusun</w:t>
      </w:r>
      <w:proofErr w:type="spellEnd"/>
      <w:r w:rsidRPr="00AA1F3D">
        <w:rPr>
          <w:rFonts w:ascii="Palatino Linotype" w:hAnsi="Palatino Linotype"/>
          <w:spacing w:val="1"/>
        </w:rPr>
        <w:t xml:space="preserve"> </w:t>
      </w:r>
      <w:proofErr w:type="spellStart"/>
      <w:r w:rsidRPr="00AA1F3D">
        <w:rPr>
          <w:rFonts w:ascii="Palatino Linotype" w:hAnsi="Palatino Linotype"/>
        </w:rPr>
        <w:t>siklus</w:t>
      </w:r>
      <w:proofErr w:type="spellEnd"/>
      <w:r w:rsidRPr="00AA1F3D">
        <w:rPr>
          <w:rFonts w:ascii="Palatino Linotype" w:hAnsi="Palatino Linotype"/>
          <w:spacing w:val="1"/>
        </w:rPr>
        <w:t xml:space="preserve"> </w:t>
      </w:r>
      <w:proofErr w:type="spellStart"/>
      <w:r w:rsidRPr="00AA1F3D">
        <w:rPr>
          <w:rFonts w:ascii="Palatino Linotype" w:hAnsi="Palatino Linotype"/>
        </w:rPr>
        <w:t>pelajaran</w:t>
      </w:r>
      <w:proofErr w:type="spellEnd"/>
      <w:r w:rsidRPr="00AA1F3D">
        <w:rPr>
          <w:rFonts w:ascii="Palatino Linotype" w:hAnsi="Palatino Linotype"/>
          <w:spacing w:val="1"/>
        </w:rPr>
        <w:t xml:space="preserve"> </w:t>
      </w:r>
      <w:proofErr w:type="spellStart"/>
      <w:r w:rsidRPr="00AA1F3D">
        <w:rPr>
          <w:rFonts w:ascii="Palatino Linotype" w:hAnsi="Palatino Linotype"/>
        </w:rPr>
        <w:t>meliputi</w:t>
      </w:r>
      <w:proofErr w:type="spellEnd"/>
      <w:r w:rsidRPr="00AA1F3D">
        <w:rPr>
          <w:rFonts w:ascii="Palatino Linotype" w:hAnsi="Palatino Linotype"/>
          <w:spacing w:val="1"/>
        </w:rPr>
        <w:t xml:space="preserve"> </w:t>
      </w:r>
      <w:proofErr w:type="spellStart"/>
      <w:r w:rsidRPr="00AA1F3D">
        <w:rPr>
          <w:rFonts w:ascii="Palatino Linotype" w:hAnsi="Palatino Linotype"/>
        </w:rPr>
        <w:t>kemampuan</w:t>
      </w:r>
      <w:proofErr w:type="spellEnd"/>
      <w:r w:rsidRPr="00AA1F3D">
        <w:rPr>
          <w:rFonts w:ascii="Palatino Linotype" w:hAnsi="Palatino Linotype"/>
          <w:spacing w:val="1"/>
        </w:rPr>
        <w:t xml:space="preserve"> </w:t>
      </w:r>
      <w:proofErr w:type="spellStart"/>
      <w:r w:rsidRPr="00AA1F3D">
        <w:rPr>
          <w:rFonts w:ascii="Palatino Linotype" w:hAnsi="Palatino Linotype"/>
        </w:rPr>
        <w:t>dasar</w:t>
      </w:r>
      <w:proofErr w:type="spellEnd"/>
      <w:r w:rsidRPr="00AA1F3D">
        <w:rPr>
          <w:rFonts w:ascii="Palatino Linotype" w:hAnsi="Palatino Linotype"/>
        </w:rPr>
        <w:t>,</w:t>
      </w:r>
      <w:r w:rsidRPr="00AA1F3D">
        <w:rPr>
          <w:rFonts w:ascii="Palatino Linotype" w:hAnsi="Palatino Linotype"/>
          <w:spacing w:val="1"/>
        </w:rPr>
        <w:t xml:space="preserve"> </w:t>
      </w:r>
      <w:proofErr w:type="spellStart"/>
      <w:r w:rsidRPr="00AA1F3D">
        <w:rPr>
          <w:rFonts w:ascii="Palatino Linotype" w:hAnsi="Palatino Linotype"/>
        </w:rPr>
        <w:t>materi</w:t>
      </w:r>
      <w:proofErr w:type="spellEnd"/>
      <w:r w:rsidRPr="00AA1F3D">
        <w:rPr>
          <w:rFonts w:ascii="Palatino Linotype" w:hAnsi="Palatino Linotype"/>
          <w:spacing w:val="1"/>
        </w:rPr>
        <w:t xml:space="preserve"> </w:t>
      </w:r>
      <w:proofErr w:type="spellStart"/>
      <w:r w:rsidRPr="00AA1F3D">
        <w:rPr>
          <w:rFonts w:ascii="Palatino Linotype" w:hAnsi="Palatino Linotype"/>
        </w:rPr>
        <w:t>pembelajaran</w:t>
      </w:r>
      <w:proofErr w:type="spellEnd"/>
      <w:r w:rsidRPr="00AA1F3D">
        <w:rPr>
          <w:rFonts w:ascii="Palatino Linotype" w:hAnsi="Palatino Linotype"/>
        </w:rPr>
        <w:t xml:space="preserve"> dan </w:t>
      </w:r>
      <w:proofErr w:type="spellStart"/>
      <w:r w:rsidRPr="00AA1F3D">
        <w:rPr>
          <w:rFonts w:ascii="Palatino Linotype" w:hAnsi="Palatino Linotype"/>
        </w:rPr>
        <w:t>alokasi</w:t>
      </w:r>
      <w:proofErr w:type="spellEnd"/>
      <w:r w:rsidRPr="00AA1F3D">
        <w:rPr>
          <w:rFonts w:ascii="Palatino Linotype" w:hAnsi="Palatino Linotype"/>
        </w:rPr>
        <w:t xml:space="preserve"> </w:t>
      </w:r>
      <w:proofErr w:type="spellStart"/>
      <w:r w:rsidRPr="00AA1F3D">
        <w:rPr>
          <w:rFonts w:ascii="Palatino Linotype" w:hAnsi="Palatino Linotype"/>
        </w:rPr>
        <w:t>waktu</w:t>
      </w:r>
      <w:proofErr w:type="spellEnd"/>
      <w:r w:rsidRPr="00AA1F3D">
        <w:rPr>
          <w:rFonts w:ascii="Palatino Linotype" w:hAnsi="Palatino Linotype"/>
        </w:rPr>
        <w:t xml:space="preserve">, (b) </w:t>
      </w:r>
      <w:proofErr w:type="spellStart"/>
      <w:r w:rsidRPr="00AA1F3D">
        <w:rPr>
          <w:rFonts w:ascii="Palatino Linotype" w:hAnsi="Palatino Linotype"/>
        </w:rPr>
        <w:t>menyusun</w:t>
      </w:r>
      <w:proofErr w:type="spellEnd"/>
      <w:r w:rsidRPr="00AA1F3D">
        <w:rPr>
          <w:rFonts w:ascii="Palatino Linotype" w:hAnsi="Palatino Linotype"/>
        </w:rPr>
        <w:t xml:space="preserve"> </w:t>
      </w:r>
      <w:proofErr w:type="spellStart"/>
      <w:r w:rsidRPr="00AA1F3D">
        <w:rPr>
          <w:rFonts w:ascii="Palatino Linotype" w:hAnsi="Palatino Linotype"/>
        </w:rPr>
        <w:t>rencana</w:t>
      </w:r>
      <w:proofErr w:type="spellEnd"/>
      <w:r w:rsidRPr="00AA1F3D">
        <w:rPr>
          <w:rFonts w:ascii="Palatino Linotype" w:hAnsi="Palatino Linotype"/>
        </w:rPr>
        <w:t xml:space="preserve"> </w:t>
      </w:r>
      <w:proofErr w:type="spellStart"/>
      <w:r w:rsidRPr="00AA1F3D">
        <w:rPr>
          <w:rFonts w:ascii="Palatino Linotype" w:hAnsi="Palatino Linotype"/>
        </w:rPr>
        <w:t>pelaksanaan</w:t>
      </w:r>
      <w:proofErr w:type="spellEnd"/>
      <w:r w:rsidRPr="00AA1F3D">
        <w:rPr>
          <w:rFonts w:ascii="Palatino Linotype" w:hAnsi="Palatino Linotype"/>
        </w:rPr>
        <w:t xml:space="preserve"> </w:t>
      </w:r>
      <w:proofErr w:type="spellStart"/>
      <w:r w:rsidRPr="00AA1F3D">
        <w:rPr>
          <w:rFonts w:ascii="Palatino Linotype" w:hAnsi="Palatino Linotype"/>
        </w:rPr>
        <w:t>pembelajaran</w:t>
      </w:r>
      <w:proofErr w:type="spellEnd"/>
      <w:r w:rsidRPr="00AA1F3D">
        <w:rPr>
          <w:rFonts w:ascii="Palatino Linotype" w:hAnsi="Palatino Linotype"/>
        </w:rPr>
        <w:t>,</w:t>
      </w:r>
      <w:r w:rsidRPr="00AA1F3D">
        <w:rPr>
          <w:rFonts w:ascii="Palatino Linotype" w:hAnsi="Palatino Linotype"/>
          <w:spacing w:val="1"/>
        </w:rPr>
        <w:t xml:space="preserve"> </w:t>
      </w:r>
      <w:r w:rsidRPr="00AA1F3D">
        <w:rPr>
          <w:rFonts w:ascii="Palatino Linotype" w:hAnsi="Palatino Linotype"/>
        </w:rPr>
        <w:t xml:space="preserve">dan (c) </w:t>
      </w:r>
      <w:proofErr w:type="spellStart"/>
      <w:r w:rsidRPr="00AA1F3D">
        <w:rPr>
          <w:rFonts w:ascii="Palatino Linotype" w:hAnsi="Palatino Linotype"/>
        </w:rPr>
        <w:t>membuat</w:t>
      </w:r>
      <w:proofErr w:type="spellEnd"/>
      <w:r w:rsidRPr="00AA1F3D">
        <w:rPr>
          <w:rFonts w:ascii="Palatino Linotype" w:hAnsi="Palatino Linotype"/>
        </w:rPr>
        <w:t xml:space="preserve"> </w:t>
      </w:r>
      <w:proofErr w:type="spellStart"/>
      <w:r w:rsidRPr="00AA1F3D">
        <w:rPr>
          <w:rFonts w:ascii="Palatino Linotype" w:hAnsi="Palatino Linotype"/>
        </w:rPr>
        <w:t>lembar</w:t>
      </w:r>
      <w:proofErr w:type="spellEnd"/>
      <w:r w:rsidRPr="00AA1F3D">
        <w:rPr>
          <w:rFonts w:ascii="Palatino Linotype" w:hAnsi="Palatino Linotype"/>
        </w:rPr>
        <w:t xml:space="preserve"> </w:t>
      </w:r>
      <w:proofErr w:type="spellStart"/>
      <w:r w:rsidRPr="00AA1F3D">
        <w:rPr>
          <w:rFonts w:ascii="Palatino Linotype" w:hAnsi="Palatino Linotype"/>
        </w:rPr>
        <w:t>observasi</w:t>
      </w:r>
      <w:proofErr w:type="spellEnd"/>
      <w:r w:rsidRPr="00AA1F3D">
        <w:rPr>
          <w:rFonts w:ascii="Palatino Linotype" w:hAnsi="Palatino Linotype"/>
        </w:rPr>
        <w:t xml:space="preserve"> </w:t>
      </w:r>
      <w:proofErr w:type="spellStart"/>
      <w:r w:rsidRPr="00AA1F3D">
        <w:rPr>
          <w:rFonts w:ascii="Palatino Linotype" w:hAnsi="Palatino Linotype"/>
        </w:rPr>
        <w:t>untuk</w:t>
      </w:r>
      <w:proofErr w:type="spellEnd"/>
      <w:r w:rsidRPr="00AA1F3D">
        <w:rPr>
          <w:rFonts w:ascii="Palatino Linotype" w:hAnsi="Palatino Linotype"/>
        </w:rPr>
        <w:t xml:space="preserve"> </w:t>
      </w:r>
      <w:proofErr w:type="spellStart"/>
      <w:r w:rsidRPr="00AA1F3D">
        <w:rPr>
          <w:rFonts w:ascii="Palatino Linotype" w:hAnsi="Palatino Linotype"/>
        </w:rPr>
        <w:t>melihat</w:t>
      </w:r>
      <w:proofErr w:type="spellEnd"/>
      <w:r w:rsidRPr="00AA1F3D">
        <w:rPr>
          <w:rFonts w:ascii="Palatino Linotype" w:hAnsi="Palatino Linotype"/>
        </w:rPr>
        <w:t xml:space="preserve"> </w:t>
      </w:r>
      <w:proofErr w:type="spellStart"/>
      <w:r w:rsidRPr="00AA1F3D">
        <w:rPr>
          <w:rFonts w:ascii="Palatino Linotype" w:hAnsi="Palatino Linotype"/>
        </w:rPr>
        <w:t>bagaimana</w:t>
      </w:r>
      <w:proofErr w:type="spellEnd"/>
      <w:r w:rsidRPr="00AA1F3D">
        <w:rPr>
          <w:rFonts w:ascii="Palatino Linotype" w:hAnsi="Palatino Linotype"/>
        </w:rPr>
        <w:t xml:space="preserve"> </w:t>
      </w:r>
      <w:proofErr w:type="spellStart"/>
      <w:r w:rsidRPr="00AA1F3D">
        <w:rPr>
          <w:rFonts w:ascii="Palatino Linotype" w:hAnsi="Palatino Linotype"/>
        </w:rPr>
        <w:t>kondisi</w:t>
      </w:r>
      <w:proofErr w:type="spellEnd"/>
      <w:r w:rsidRPr="00AA1F3D">
        <w:rPr>
          <w:rFonts w:ascii="Palatino Linotype" w:hAnsi="Palatino Linotype"/>
        </w:rPr>
        <w:t xml:space="preserve"> </w:t>
      </w:r>
      <w:proofErr w:type="spellStart"/>
      <w:r w:rsidRPr="00AA1F3D">
        <w:rPr>
          <w:rFonts w:ascii="Palatino Linotype" w:hAnsi="Palatino Linotype"/>
        </w:rPr>
        <w:t>belajar</w:t>
      </w:r>
      <w:proofErr w:type="spellEnd"/>
      <w:r w:rsidRPr="00AA1F3D">
        <w:rPr>
          <w:rFonts w:ascii="Palatino Linotype" w:hAnsi="Palatino Linotype"/>
        </w:rPr>
        <w:t xml:space="preserve"> </w:t>
      </w:r>
      <w:proofErr w:type="spellStart"/>
      <w:r w:rsidRPr="00AA1F3D">
        <w:rPr>
          <w:rFonts w:ascii="Palatino Linotype" w:hAnsi="Palatino Linotype"/>
        </w:rPr>
        <w:lastRenderedPageBreak/>
        <w:t>mengajar</w:t>
      </w:r>
      <w:proofErr w:type="spellEnd"/>
      <w:r w:rsidRPr="00AA1F3D">
        <w:rPr>
          <w:rFonts w:ascii="Palatino Linotype" w:hAnsi="Palatino Linotype"/>
          <w:spacing w:val="-57"/>
        </w:rPr>
        <w:t xml:space="preserve"> </w:t>
      </w:r>
      <w:r w:rsidRPr="00AA1F3D">
        <w:rPr>
          <w:rFonts w:ascii="Palatino Linotype" w:hAnsi="Palatino Linotype"/>
        </w:rPr>
        <w:t xml:space="preserve">di </w:t>
      </w:r>
      <w:proofErr w:type="spellStart"/>
      <w:r w:rsidRPr="00AA1F3D">
        <w:rPr>
          <w:rFonts w:ascii="Palatino Linotype" w:hAnsi="Palatino Linotype"/>
        </w:rPr>
        <w:t>dalam</w:t>
      </w:r>
      <w:proofErr w:type="spellEnd"/>
      <w:r w:rsidRPr="00AA1F3D">
        <w:rPr>
          <w:rFonts w:ascii="Palatino Linotype" w:hAnsi="Palatino Linotype"/>
        </w:rPr>
        <w:t xml:space="preserve"> </w:t>
      </w:r>
      <w:proofErr w:type="spellStart"/>
      <w:r w:rsidRPr="00AA1F3D">
        <w:rPr>
          <w:rFonts w:ascii="Palatino Linotype" w:hAnsi="Palatino Linotype"/>
        </w:rPr>
        <w:t>kelas</w:t>
      </w:r>
      <w:proofErr w:type="spellEnd"/>
      <w:r w:rsidRPr="00AA1F3D">
        <w:rPr>
          <w:rFonts w:ascii="Palatino Linotype" w:hAnsi="Palatino Linotype"/>
        </w:rPr>
        <w:t xml:space="preserve">, (d) </w:t>
      </w:r>
      <w:proofErr w:type="spellStart"/>
      <w:r w:rsidRPr="00AA1F3D">
        <w:rPr>
          <w:rFonts w:ascii="Palatino Linotype" w:hAnsi="Palatino Linotype"/>
        </w:rPr>
        <w:t>membuat</w:t>
      </w:r>
      <w:proofErr w:type="spellEnd"/>
      <w:r w:rsidRPr="00AA1F3D">
        <w:rPr>
          <w:rFonts w:ascii="Palatino Linotype" w:hAnsi="Palatino Linotype"/>
        </w:rPr>
        <w:t xml:space="preserve"> </w:t>
      </w:r>
      <w:proofErr w:type="spellStart"/>
      <w:r w:rsidRPr="00AA1F3D">
        <w:rPr>
          <w:rFonts w:ascii="Palatino Linotype" w:hAnsi="Palatino Linotype"/>
        </w:rPr>
        <w:t>lembar</w:t>
      </w:r>
      <w:proofErr w:type="spellEnd"/>
      <w:r w:rsidRPr="00AA1F3D">
        <w:rPr>
          <w:rFonts w:ascii="Palatino Linotype" w:hAnsi="Palatino Linotype"/>
        </w:rPr>
        <w:t xml:space="preserve"> </w:t>
      </w:r>
      <w:proofErr w:type="spellStart"/>
      <w:r w:rsidRPr="00AA1F3D">
        <w:rPr>
          <w:rFonts w:ascii="Palatino Linotype" w:hAnsi="Palatino Linotype"/>
        </w:rPr>
        <w:t>tes</w:t>
      </w:r>
      <w:proofErr w:type="spellEnd"/>
      <w:r w:rsidRPr="00AA1F3D">
        <w:rPr>
          <w:rFonts w:ascii="Palatino Linotype" w:hAnsi="Palatino Linotype"/>
        </w:rPr>
        <w:t xml:space="preserve"> </w:t>
      </w:r>
      <w:proofErr w:type="spellStart"/>
      <w:r w:rsidRPr="00AA1F3D">
        <w:rPr>
          <w:rFonts w:ascii="Palatino Linotype" w:hAnsi="Palatino Linotype"/>
        </w:rPr>
        <w:t>untuk</w:t>
      </w:r>
      <w:proofErr w:type="spellEnd"/>
      <w:r w:rsidRPr="00AA1F3D">
        <w:rPr>
          <w:rFonts w:ascii="Palatino Linotype" w:hAnsi="Palatino Linotype"/>
        </w:rPr>
        <w:t xml:space="preserve"> </w:t>
      </w:r>
      <w:proofErr w:type="spellStart"/>
      <w:r w:rsidRPr="00AA1F3D">
        <w:rPr>
          <w:rFonts w:ascii="Palatino Linotype" w:hAnsi="Palatino Linotype"/>
        </w:rPr>
        <w:t>mengatahui</w:t>
      </w:r>
      <w:proofErr w:type="spellEnd"/>
      <w:r w:rsidRPr="00AA1F3D">
        <w:rPr>
          <w:rFonts w:ascii="Palatino Linotype" w:hAnsi="Palatino Linotype"/>
        </w:rPr>
        <w:t xml:space="preserve"> </w:t>
      </w:r>
      <w:proofErr w:type="spellStart"/>
      <w:r w:rsidRPr="00AA1F3D">
        <w:rPr>
          <w:rFonts w:ascii="Palatino Linotype" w:hAnsi="Palatino Linotype"/>
        </w:rPr>
        <w:t>pemahaman</w:t>
      </w:r>
      <w:proofErr w:type="spellEnd"/>
      <w:r w:rsidRPr="00AA1F3D">
        <w:rPr>
          <w:rFonts w:ascii="Palatino Linotype" w:hAnsi="Palatino Linotype"/>
        </w:rPr>
        <w:t xml:space="preserve"> </w:t>
      </w:r>
      <w:proofErr w:type="spellStart"/>
      <w:r w:rsidRPr="00AA1F3D">
        <w:rPr>
          <w:rFonts w:ascii="Palatino Linotype" w:hAnsi="Palatino Linotype"/>
        </w:rPr>
        <w:t>siswa</w:t>
      </w:r>
      <w:proofErr w:type="spellEnd"/>
      <w:r w:rsidRPr="00AA1F3D">
        <w:rPr>
          <w:rFonts w:ascii="Palatino Linotype" w:hAnsi="Palatino Linotype"/>
        </w:rPr>
        <w:t xml:space="preserve"> pada</w:t>
      </w:r>
      <w:r w:rsidRPr="00AA1F3D">
        <w:rPr>
          <w:rFonts w:ascii="Palatino Linotype" w:hAnsi="Palatino Linotype"/>
          <w:spacing w:val="1"/>
        </w:rPr>
        <w:t xml:space="preserve"> </w:t>
      </w:r>
      <w:proofErr w:type="spellStart"/>
      <w:r w:rsidRPr="00AA1F3D">
        <w:rPr>
          <w:rFonts w:ascii="Palatino Linotype" w:hAnsi="Palatino Linotype"/>
        </w:rPr>
        <w:t>materi</w:t>
      </w:r>
      <w:proofErr w:type="spellEnd"/>
      <w:r w:rsidRPr="00AA1F3D">
        <w:rPr>
          <w:rFonts w:ascii="Palatino Linotype" w:hAnsi="Palatino Linotype"/>
        </w:rPr>
        <w:t xml:space="preserve"> </w:t>
      </w:r>
      <w:proofErr w:type="spellStart"/>
      <w:r w:rsidRPr="00AA1F3D">
        <w:rPr>
          <w:rFonts w:ascii="Palatino Linotype" w:hAnsi="Palatino Linotype"/>
        </w:rPr>
        <w:t>sholat</w:t>
      </w:r>
      <w:proofErr w:type="spellEnd"/>
      <w:r w:rsidRPr="00AA1F3D">
        <w:rPr>
          <w:rFonts w:ascii="Palatino Linotype" w:hAnsi="Palatino Linotype"/>
        </w:rPr>
        <w:t xml:space="preserve">. (2) </w:t>
      </w:r>
      <w:proofErr w:type="spellStart"/>
      <w:r w:rsidRPr="00AA1F3D">
        <w:rPr>
          <w:rFonts w:ascii="Palatino Linotype" w:hAnsi="Palatino Linotype"/>
        </w:rPr>
        <w:t>pelaksanaan</w:t>
      </w:r>
      <w:proofErr w:type="spellEnd"/>
      <w:r w:rsidRPr="00AA1F3D">
        <w:rPr>
          <w:rFonts w:ascii="Palatino Linotype" w:hAnsi="Palatino Linotype"/>
        </w:rPr>
        <w:t xml:space="preserve"> </w:t>
      </w:r>
      <w:proofErr w:type="spellStart"/>
      <w:r w:rsidRPr="00AA1F3D">
        <w:rPr>
          <w:rFonts w:ascii="Palatino Linotype" w:hAnsi="Palatino Linotype"/>
        </w:rPr>
        <w:t>tindakan</w:t>
      </w:r>
      <w:proofErr w:type="spellEnd"/>
      <w:r w:rsidRPr="00AA1F3D">
        <w:rPr>
          <w:rFonts w:ascii="Palatino Linotype" w:hAnsi="Palatino Linotype"/>
        </w:rPr>
        <w:t xml:space="preserve"> (</w:t>
      </w:r>
      <w:r w:rsidRPr="00AA1F3D">
        <w:rPr>
          <w:rFonts w:ascii="Palatino Linotype" w:hAnsi="Palatino Linotype"/>
          <w:i/>
        </w:rPr>
        <w:t>acting</w:t>
      </w:r>
      <w:r w:rsidRPr="00AA1F3D">
        <w:rPr>
          <w:rFonts w:ascii="Palatino Linotype" w:hAnsi="Palatino Linotype"/>
        </w:rPr>
        <w:t xml:space="preserve">) </w:t>
      </w:r>
      <w:proofErr w:type="spellStart"/>
      <w:r w:rsidRPr="00AA1F3D">
        <w:rPr>
          <w:rFonts w:ascii="Palatino Linotype" w:hAnsi="Palatino Linotype"/>
        </w:rPr>
        <w:t>yaitu</w:t>
      </w:r>
      <w:proofErr w:type="spellEnd"/>
      <w:r w:rsidRPr="00AA1F3D">
        <w:rPr>
          <w:rFonts w:ascii="Palatino Linotype" w:hAnsi="Palatino Linotype"/>
        </w:rPr>
        <w:t xml:space="preserve"> </w:t>
      </w:r>
      <w:proofErr w:type="spellStart"/>
      <w:r w:rsidRPr="00AA1F3D">
        <w:rPr>
          <w:rFonts w:ascii="Palatino Linotype" w:hAnsi="Palatino Linotype"/>
        </w:rPr>
        <w:t>kegiatan</w:t>
      </w:r>
      <w:proofErr w:type="spellEnd"/>
      <w:r w:rsidRPr="00AA1F3D">
        <w:rPr>
          <w:rFonts w:ascii="Palatino Linotype" w:hAnsi="Palatino Linotype"/>
        </w:rPr>
        <w:t xml:space="preserve"> yang </w:t>
      </w:r>
      <w:proofErr w:type="spellStart"/>
      <w:r w:rsidRPr="00AA1F3D">
        <w:rPr>
          <w:rFonts w:ascii="Palatino Linotype" w:hAnsi="Palatino Linotype"/>
        </w:rPr>
        <w:t>dilaksanakan</w:t>
      </w:r>
      <w:proofErr w:type="spellEnd"/>
      <w:r w:rsidRPr="00AA1F3D">
        <w:rPr>
          <w:rFonts w:ascii="Palatino Linotype" w:hAnsi="Palatino Linotype"/>
          <w:spacing w:val="1"/>
        </w:rPr>
        <w:t xml:space="preserve"> </w:t>
      </w:r>
      <w:r w:rsidRPr="00AA1F3D">
        <w:rPr>
          <w:rFonts w:ascii="Palatino Linotype" w:hAnsi="Palatino Linotype"/>
        </w:rPr>
        <w:t>pada</w:t>
      </w:r>
      <w:r w:rsidRPr="00AA1F3D">
        <w:rPr>
          <w:rFonts w:ascii="Palatino Linotype" w:hAnsi="Palatino Linotype"/>
          <w:spacing w:val="1"/>
        </w:rPr>
        <w:t xml:space="preserve"> </w:t>
      </w:r>
      <w:proofErr w:type="spellStart"/>
      <w:r w:rsidRPr="00AA1F3D">
        <w:rPr>
          <w:rFonts w:ascii="Palatino Linotype" w:hAnsi="Palatino Linotype"/>
        </w:rPr>
        <w:t>tahap</w:t>
      </w:r>
      <w:proofErr w:type="spellEnd"/>
      <w:r w:rsidRPr="00AA1F3D">
        <w:rPr>
          <w:rFonts w:ascii="Palatino Linotype" w:hAnsi="Palatino Linotype"/>
          <w:spacing w:val="1"/>
        </w:rPr>
        <w:t xml:space="preserve"> </w:t>
      </w:r>
      <w:proofErr w:type="spellStart"/>
      <w:r w:rsidRPr="00AA1F3D">
        <w:rPr>
          <w:rFonts w:ascii="Palatino Linotype" w:hAnsi="Palatino Linotype"/>
        </w:rPr>
        <w:t>ini</w:t>
      </w:r>
      <w:proofErr w:type="spellEnd"/>
      <w:r w:rsidRPr="00AA1F3D">
        <w:rPr>
          <w:rFonts w:ascii="Palatino Linotype" w:hAnsi="Palatino Linotype"/>
          <w:spacing w:val="1"/>
        </w:rPr>
        <w:t xml:space="preserve"> </w:t>
      </w:r>
      <w:proofErr w:type="spellStart"/>
      <w:r w:rsidRPr="00AA1F3D">
        <w:rPr>
          <w:rFonts w:ascii="Palatino Linotype" w:hAnsi="Palatino Linotype"/>
        </w:rPr>
        <w:t>adalah</w:t>
      </w:r>
      <w:proofErr w:type="spellEnd"/>
      <w:r w:rsidRPr="00AA1F3D">
        <w:rPr>
          <w:rFonts w:ascii="Palatino Linotype" w:hAnsi="Palatino Linotype"/>
          <w:spacing w:val="1"/>
        </w:rPr>
        <w:t xml:space="preserve"> </w:t>
      </w:r>
      <w:proofErr w:type="spellStart"/>
      <w:r w:rsidRPr="00AA1F3D">
        <w:rPr>
          <w:rFonts w:ascii="Palatino Linotype" w:hAnsi="Palatino Linotype"/>
        </w:rPr>
        <w:t>melaksanakan</w:t>
      </w:r>
      <w:proofErr w:type="spellEnd"/>
      <w:r w:rsidRPr="00AA1F3D">
        <w:rPr>
          <w:rFonts w:ascii="Palatino Linotype" w:hAnsi="Palatino Linotype"/>
          <w:spacing w:val="1"/>
        </w:rPr>
        <w:t xml:space="preserve"> </w:t>
      </w:r>
      <w:proofErr w:type="spellStart"/>
      <w:r w:rsidRPr="00AA1F3D">
        <w:rPr>
          <w:rFonts w:ascii="Palatino Linotype" w:hAnsi="Palatino Linotype"/>
        </w:rPr>
        <w:t>pembelajaran</w:t>
      </w:r>
      <w:proofErr w:type="spellEnd"/>
      <w:r w:rsidRPr="00AA1F3D">
        <w:rPr>
          <w:rFonts w:ascii="Palatino Linotype" w:hAnsi="Palatino Linotype"/>
          <w:spacing w:val="1"/>
        </w:rPr>
        <w:t xml:space="preserve"> </w:t>
      </w:r>
      <w:proofErr w:type="spellStart"/>
      <w:r w:rsidRPr="00AA1F3D">
        <w:rPr>
          <w:rFonts w:ascii="Palatino Linotype" w:hAnsi="Palatino Linotype"/>
        </w:rPr>
        <w:t>sesuai</w:t>
      </w:r>
      <w:proofErr w:type="spellEnd"/>
      <w:r w:rsidRPr="00AA1F3D">
        <w:rPr>
          <w:rFonts w:ascii="Palatino Linotype" w:hAnsi="Palatino Linotype"/>
          <w:spacing w:val="1"/>
        </w:rPr>
        <w:t xml:space="preserve"> </w:t>
      </w:r>
      <w:proofErr w:type="spellStart"/>
      <w:r w:rsidRPr="00AA1F3D">
        <w:rPr>
          <w:rFonts w:ascii="Palatino Linotype" w:hAnsi="Palatino Linotype"/>
        </w:rPr>
        <w:t>rencana</w:t>
      </w:r>
      <w:proofErr w:type="spellEnd"/>
      <w:r w:rsidRPr="00AA1F3D">
        <w:rPr>
          <w:rFonts w:ascii="Palatino Linotype" w:hAnsi="Palatino Linotype"/>
          <w:spacing w:val="1"/>
        </w:rPr>
        <w:t xml:space="preserve"> </w:t>
      </w:r>
      <w:proofErr w:type="spellStart"/>
      <w:r w:rsidRPr="00AA1F3D">
        <w:rPr>
          <w:rFonts w:ascii="Palatino Linotype" w:hAnsi="Palatino Linotype"/>
        </w:rPr>
        <w:t>pelaksanaan</w:t>
      </w:r>
      <w:proofErr w:type="spellEnd"/>
      <w:r w:rsidRPr="00AA1F3D">
        <w:rPr>
          <w:rFonts w:ascii="Palatino Linotype" w:hAnsi="Palatino Linotype"/>
          <w:spacing w:val="1"/>
        </w:rPr>
        <w:t xml:space="preserve"> </w:t>
      </w:r>
      <w:proofErr w:type="spellStart"/>
      <w:r w:rsidRPr="00AA1F3D">
        <w:rPr>
          <w:rFonts w:ascii="Palatino Linotype" w:hAnsi="Palatino Linotype"/>
        </w:rPr>
        <w:t>pembelajaran</w:t>
      </w:r>
      <w:proofErr w:type="spellEnd"/>
      <w:r w:rsidRPr="00AA1F3D">
        <w:rPr>
          <w:rFonts w:ascii="Palatino Linotype" w:hAnsi="Palatino Linotype"/>
        </w:rPr>
        <w:t xml:space="preserve"> yang </w:t>
      </w:r>
      <w:proofErr w:type="spellStart"/>
      <w:r w:rsidRPr="00AA1F3D">
        <w:rPr>
          <w:rFonts w:ascii="Palatino Linotype" w:hAnsi="Palatino Linotype"/>
        </w:rPr>
        <w:t>telah</w:t>
      </w:r>
      <w:proofErr w:type="spellEnd"/>
      <w:r w:rsidRPr="00AA1F3D">
        <w:rPr>
          <w:rFonts w:ascii="Palatino Linotype" w:hAnsi="Palatino Linotype"/>
        </w:rPr>
        <w:t xml:space="preserve"> </w:t>
      </w:r>
      <w:proofErr w:type="spellStart"/>
      <w:r w:rsidRPr="00AA1F3D">
        <w:rPr>
          <w:rFonts w:ascii="Palatino Linotype" w:hAnsi="Palatino Linotype"/>
        </w:rPr>
        <w:t>disesuaikan</w:t>
      </w:r>
      <w:proofErr w:type="spellEnd"/>
      <w:r w:rsidRPr="00AA1F3D">
        <w:rPr>
          <w:rFonts w:ascii="Palatino Linotype" w:hAnsi="Palatino Linotype"/>
        </w:rPr>
        <w:t xml:space="preserve"> </w:t>
      </w:r>
      <w:proofErr w:type="spellStart"/>
      <w:r w:rsidRPr="00AA1F3D">
        <w:rPr>
          <w:rFonts w:ascii="Palatino Linotype" w:hAnsi="Palatino Linotype"/>
        </w:rPr>
        <w:t>sebelumnya</w:t>
      </w:r>
      <w:proofErr w:type="spellEnd"/>
      <w:r w:rsidRPr="00AA1F3D">
        <w:rPr>
          <w:rFonts w:ascii="Palatino Linotype" w:hAnsi="Palatino Linotype"/>
        </w:rPr>
        <w:t xml:space="preserve">. (3) </w:t>
      </w:r>
      <w:proofErr w:type="spellStart"/>
      <w:r w:rsidRPr="00AA1F3D">
        <w:rPr>
          <w:rFonts w:ascii="Palatino Linotype" w:hAnsi="Palatino Linotype"/>
        </w:rPr>
        <w:t>pengamatan</w:t>
      </w:r>
      <w:proofErr w:type="spellEnd"/>
      <w:r w:rsidRPr="00AA1F3D">
        <w:rPr>
          <w:rFonts w:ascii="Palatino Linotype" w:hAnsi="Palatino Linotype"/>
        </w:rPr>
        <w:t xml:space="preserve"> (</w:t>
      </w:r>
      <w:r w:rsidRPr="00AA1F3D">
        <w:rPr>
          <w:rFonts w:ascii="Palatino Linotype" w:hAnsi="Palatino Linotype"/>
          <w:i/>
        </w:rPr>
        <w:t>observing</w:t>
      </w:r>
      <w:r w:rsidRPr="00AA1F3D">
        <w:rPr>
          <w:rFonts w:ascii="Palatino Linotype" w:hAnsi="Palatino Linotype"/>
        </w:rPr>
        <w:t xml:space="preserve">) </w:t>
      </w:r>
      <w:proofErr w:type="spellStart"/>
      <w:r w:rsidRPr="00AA1F3D">
        <w:rPr>
          <w:rFonts w:ascii="Palatino Linotype" w:hAnsi="Palatino Linotype"/>
        </w:rPr>
        <w:t>yaitu</w:t>
      </w:r>
      <w:proofErr w:type="spellEnd"/>
      <w:r w:rsidRPr="00AA1F3D">
        <w:rPr>
          <w:rFonts w:ascii="Palatino Linotype" w:hAnsi="Palatino Linotype"/>
          <w:spacing w:val="1"/>
        </w:rPr>
        <w:t xml:space="preserve"> </w:t>
      </w:r>
      <w:r w:rsidRPr="00AA1F3D">
        <w:rPr>
          <w:rFonts w:ascii="Palatino Linotype" w:hAnsi="Palatino Linotype"/>
        </w:rPr>
        <w:t>proses</w:t>
      </w:r>
      <w:r w:rsidRPr="00AA1F3D">
        <w:rPr>
          <w:rFonts w:ascii="Palatino Linotype" w:hAnsi="Palatino Linotype"/>
          <w:spacing w:val="1"/>
        </w:rPr>
        <w:t xml:space="preserve"> </w:t>
      </w:r>
      <w:proofErr w:type="spellStart"/>
      <w:r w:rsidRPr="00AA1F3D">
        <w:rPr>
          <w:rFonts w:ascii="Palatino Linotype" w:hAnsi="Palatino Linotype"/>
        </w:rPr>
        <w:t>pembelajaran</w:t>
      </w:r>
      <w:proofErr w:type="spellEnd"/>
      <w:r w:rsidRPr="00AA1F3D">
        <w:rPr>
          <w:rFonts w:ascii="Palatino Linotype" w:hAnsi="Palatino Linotype"/>
          <w:spacing w:val="1"/>
        </w:rPr>
        <w:t xml:space="preserve"> </w:t>
      </w:r>
      <w:r w:rsidRPr="00AA1F3D">
        <w:rPr>
          <w:rFonts w:ascii="Palatino Linotype" w:hAnsi="Palatino Linotype"/>
        </w:rPr>
        <w:t>yang</w:t>
      </w:r>
      <w:r w:rsidRPr="00AA1F3D">
        <w:rPr>
          <w:rFonts w:ascii="Palatino Linotype" w:hAnsi="Palatino Linotype"/>
          <w:spacing w:val="1"/>
        </w:rPr>
        <w:t xml:space="preserve"> </w:t>
      </w:r>
      <w:proofErr w:type="spellStart"/>
      <w:r w:rsidRPr="00AA1F3D">
        <w:rPr>
          <w:rFonts w:ascii="Palatino Linotype" w:hAnsi="Palatino Linotype"/>
        </w:rPr>
        <w:t>berlangsung</w:t>
      </w:r>
      <w:proofErr w:type="spellEnd"/>
      <w:r w:rsidRPr="00AA1F3D">
        <w:rPr>
          <w:rFonts w:ascii="Palatino Linotype" w:hAnsi="Palatino Linotype"/>
          <w:spacing w:val="1"/>
        </w:rPr>
        <w:t xml:space="preserve"> </w:t>
      </w:r>
      <w:r w:rsidRPr="00AA1F3D">
        <w:rPr>
          <w:rFonts w:ascii="Palatino Linotype" w:hAnsi="Palatino Linotype"/>
        </w:rPr>
        <w:t>yang</w:t>
      </w:r>
      <w:r w:rsidRPr="00AA1F3D">
        <w:rPr>
          <w:rFonts w:ascii="Palatino Linotype" w:hAnsi="Palatino Linotype"/>
          <w:spacing w:val="1"/>
        </w:rPr>
        <w:t xml:space="preserve"> </w:t>
      </w:r>
      <w:proofErr w:type="spellStart"/>
      <w:r w:rsidRPr="00AA1F3D">
        <w:rPr>
          <w:rFonts w:ascii="Palatino Linotype" w:hAnsi="Palatino Linotype"/>
        </w:rPr>
        <w:t>diobservasi</w:t>
      </w:r>
      <w:proofErr w:type="spellEnd"/>
      <w:r w:rsidRPr="00AA1F3D">
        <w:rPr>
          <w:rFonts w:ascii="Palatino Linotype" w:hAnsi="Palatino Linotype"/>
          <w:spacing w:val="1"/>
        </w:rPr>
        <w:t xml:space="preserve"> </w:t>
      </w:r>
      <w:r w:rsidRPr="00AA1F3D">
        <w:rPr>
          <w:rFonts w:ascii="Palatino Linotype" w:hAnsi="Palatino Linotype"/>
        </w:rPr>
        <w:t>oleh</w:t>
      </w:r>
      <w:r w:rsidRPr="00AA1F3D">
        <w:rPr>
          <w:rFonts w:ascii="Palatino Linotype" w:hAnsi="Palatino Linotype"/>
          <w:spacing w:val="1"/>
        </w:rPr>
        <w:t xml:space="preserve"> </w:t>
      </w:r>
      <w:r w:rsidRPr="00AA1F3D">
        <w:rPr>
          <w:rFonts w:ascii="Palatino Linotype" w:hAnsi="Palatino Linotype"/>
        </w:rPr>
        <w:t>observer</w:t>
      </w:r>
      <w:r w:rsidRPr="00AA1F3D">
        <w:rPr>
          <w:rFonts w:ascii="Palatino Linotype" w:hAnsi="Palatino Linotype"/>
          <w:spacing w:val="1"/>
        </w:rPr>
        <w:t xml:space="preserve"> </w:t>
      </w:r>
      <w:r w:rsidRPr="00AA1F3D">
        <w:rPr>
          <w:rFonts w:ascii="Palatino Linotype" w:hAnsi="Palatino Linotype"/>
        </w:rPr>
        <w:t>(</w:t>
      </w:r>
      <w:proofErr w:type="spellStart"/>
      <w:r w:rsidRPr="00AA1F3D">
        <w:rPr>
          <w:rFonts w:ascii="Palatino Linotype" w:hAnsi="Palatino Linotype"/>
        </w:rPr>
        <w:t>teman</w:t>
      </w:r>
      <w:proofErr w:type="spellEnd"/>
      <w:r w:rsidRPr="00AA1F3D">
        <w:rPr>
          <w:rFonts w:ascii="Palatino Linotype" w:hAnsi="Palatino Linotype"/>
          <w:spacing w:val="1"/>
        </w:rPr>
        <w:t xml:space="preserve"> </w:t>
      </w:r>
      <w:proofErr w:type="spellStart"/>
      <w:r w:rsidRPr="00AA1F3D">
        <w:rPr>
          <w:rFonts w:ascii="Palatino Linotype" w:hAnsi="Palatino Linotype"/>
        </w:rPr>
        <w:t>sejawat</w:t>
      </w:r>
      <w:proofErr w:type="spellEnd"/>
      <w:r w:rsidRPr="00AA1F3D">
        <w:rPr>
          <w:rFonts w:ascii="Palatino Linotype" w:hAnsi="Palatino Linotype"/>
        </w:rPr>
        <w:t xml:space="preserve">). (4) </w:t>
      </w:r>
      <w:proofErr w:type="spellStart"/>
      <w:r w:rsidRPr="00AA1F3D">
        <w:rPr>
          <w:rFonts w:ascii="Palatino Linotype" w:hAnsi="Palatino Linotype"/>
        </w:rPr>
        <w:t>refleksi</w:t>
      </w:r>
      <w:proofErr w:type="spellEnd"/>
      <w:r w:rsidRPr="00AA1F3D">
        <w:rPr>
          <w:rFonts w:ascii="Palatino Linotype" w:hAnsi="Palatino Linotype"/>
        </w:rPr>
        <w:t xml:space="preserve"> (</w:t>
      </w:r>
      <w:r w:rsidRPr="00AA1F3D">
        <w:rPr>
          <w:rFonts w:ascii="Palatino Linotype" w:hAnsi="Palatino Linotype"/>
          <w:i/>
        </w:rPr>
        <w:t>reflecting</w:t>
      </w:r>
      <w:r w:rsidRPr="00AA1F3D">
        <w:rPr>
          <w:rFonts w:ascii="Palatino Linotype" w:hAnsi="Palatino Linotype"/>
        </w:rPr>
        <w:t xml:space="preserve">) </w:t>
      </w:r>
      <w:proofErr w:type="spellStart"/>
      <w:r w:rsidRPr="00AA1F3D">
        <w:rPr>
          <w:rFonts w:ascii="Palatino Linotype" w:hAnsi="Palatino Linotype"/>
        </w:rPr>
        <w:t>dilakukan</w:t>
      </w:r>
      <w:proofErr w:type="spellEnd"/>
      <w:r w:rsidRPr="00AA1F3D">
        <w:rPr>
          <w:rFonts w:ascii="Palatino Linotype" w:hAnsi="Palatino Linotype"/>
        </w:rPr>
        <w:t xml:space="preserve"> </w:t>
      </w:r>
      <w:proofErr w:type="spellStart"/>
      <w:r w:rsidRPr="00AA1F3D">
        <w:rPr>
          <w:rFonts w:ascii="Palatino Linotype" w:hAnsi="Palatino Linotype"/>
        </w:rPr>
        <w:t>dengan</w:t>
      </w:r>
      <w:proofErr w:type="spellEnd"/>
      <w:r w:rsidRPr="00AA1F3D">
        <w:rPr>
          <w:rFonts w:ascii="Palatino Linotype" w:hAnsi="Palatino Linotype"/>
        </w:rPr>
        <w:t xml:space="preserve"> </w:t>
      </w:r>
      <w:proofErr w:type="spellStart"/>
      <w:r w:rsidRPr="00AA1F3D">
        <w:rPr>
          <w:rFonts w:ascii="Palatino Linotype" w:hAnsi="Palatino Linotype"/>
        </w:rPr>
        <w:t>melihat</w:t>
      </w:r>
      <w:proofErr w:type="spellEnd"/>
      <w:r w:rsidRPr="00AA1F3D">
        <w:rPr>
          <w:rFonts w:ascii="Palatino Linotype" w:hAnsi="Palatino Linotype"/>
        </w:rPr>
        <w:t xml:space="preserve"> </w:t>
      </w:r>
      <w:proofErr w:type="spellStart"/>
      <w:r w:rsidRPr="00AA1F3D">
        <w:rPr>
          <w:rFonts w:ascii="Palatino Linotype" w:hAnsi="Palatino Linotype"/>
        </w:rPr>
        <w:t>hasil</w:t>
      </w:r>
      <w:proofErr w:type="spellEnd"/>
      <w:r w:rsidRPr="00AA1F3D">
        <w:rPr>
          <w:rFonts w:ascii="Palatino Linotype" w:hAnsi="Palatino Linotype"/>
        </w:rPr>
        <w:t xml:space="preserve"> </w:t>
      </w:r>
      <w:proofErr w:type="spellStart"/>
      <w:r w:rsidRPr="00AA1F3D">
        <w:rPr>
          <w:rFonts w:ascii="Palatino Linotype" w:hAnsi="Palatino Linotype"/>
        </w:rPr>
        <w:t>pengamatan</w:t>
      </w:r>
      <w:proofErr w:type="spellEnd"/>
      <w:r w:rsidRPr="00AA1F3D">
        <w:rPr>
          <w:rFonts w:ascii="Palatino Linotype" w:hAnsi="Palatino Linotype"/>
        </w:rPr>
        <w:t xml:space="preserve"> dan</w:t>
      </w:r>
      <w:r w:rsidRPr="00AA1F3D">
        <w:rPr>
          <w:rFonts w:ascii="Palatino Linotype" w:hAnsi="Palatino Linotype"/>
          <w:spacing w:val="1"/>
        </w:rPr>
        <w:t xml:space="preserve"> </w:t>
      </w:r>
      <w:proofErr w:type="spellStart"/>
      <w:r w:rsidRPr="00AA1F3D">
        <w:rPr>
          <w:rFonts w:ascii="Palatino Linotype" w:hAnsi="Palatino Linotype"/>
        </w:rPr>
        <w:t>evaluasi</w:t>
      </w:r>
      <w:proofErr w:type="spellEnd"/>
      <w:r w:rsidRPr="00AA1F3D">
        <w:rPr>
          <w:rFonts w:ascii="Palatino Linotype" w:hAnsi="Palatino Linotype"/>
        </w:rPr>
        <w:t xml:space="preserve"> </w:t>
      </w:r>
      <w:proofErr w:type="spellStart"/>
      <w:r w:rsidRPr="00AA1F3D">
        <w:rPr>
          <w:rFonts w:ascii="Palatino Linotype" w:hAnsi="Palatino Linotype"/>
        </w:rPr>
        <w:t>terhadap</w:t>
      </w:r>
      <w:proofErr w:type="spellEnd"/>
      <w:r w:rsidRPr="00AA1F3D">
        <w:rPr>
          <w:rFonts w:ascii="Palatino Linotype" w:hAnsi="Palatino Linotype"/>
        </w:rPr>
        <w:t xml:space="preserve"> </w:t>
      </w:r>
      <w:proofErr w:type="spellStart"/>
      <w:r w:rsidRPr="00AA1F3D">
        <w:rPr>
          <w:rFonts w:ascii="Palatino Linotype" w:hAnsi="Palatino Linotype"/>
        </w:rPr>
        <w:t>masalah</w:t>
      </w:r>
      <w:proofErr w:type="spellEnd"/>
      <w:r w:rsidRPr="00AA1F3D">
        <w:rPr>
          <w:rFonts w:ascii="Palatino Linotype" w:hAnsi="Palatino Linotype"/>
        </w:rPr>
        <w:t xml:space="preserve"> yang </w:t>
      </w:r>
      <w:proofErr w:type="spellStart"/>
      <w:r w:rsidRPr="00AA1F3D">
        <w:rPr>
          <w:rFonts w:ascii="Palatino Linotype" w:hAnsi="Palatino Linotype"/>
        </w:rPr>
        <w:t>terjadi</w:t>
      </w:r>
      <w:proofErr w:type="spellEnd"/>
      <w:r w:rsidRPr="00AA1F3D">
        <w:rPr>
          <w:rFonts w:ascii="Palatino Linotype" w:hAnsi="Palatino Linotype"/>
        </w:rPr>
        <w:t xml:space="preserve"> di </w:t>
      </w:r>
      <w:proofErr w:type="spellStart"/>
      <w:r w:rsidRPr="00AA1F3D">
        <w:rPr>
          <w:rFonts w:ascii="Palatino Linotype" w:hAnsi="Palatino Linotype"/>
        </w:rPr>
        <w:t>dalam</w:t>
      </w:r>
      <w:proofErr w:type="spellEnd"/>
      <w:r w:rsidRPr="00AA1F3D">
        <w:rPr>
          <w:rFonts w:ascii="Palatino Linotype" w:hAnsi="Palatino Linotype"/>
        </w:rPr>
        <w:t xml:space="preserve"> </w:t>
      </w:r>
      <w:proofErr w:type="spellStart"/>
      <w:r w:rsidRPr="00AA1F3D">
        <w:rPr>
          <w:rFonts w:ascii="Palatino Linotype" w:hAnsi="Palatino Linotype"/>
        </w:rPr>
        <w:t>kelas</w:t>
      </w:r>
      <w:proofErr w:type="spellEnd"/>
      <w:r w:rsidRPr="00AA1F3D">
        <w:rPr>
          <w:rFonts w:ascii="Palatino Linotype" w:hAnsi="Palatino Linotype"/>
        </w:rPr>
        <w:t xml:space="preserve"> </w:t>
      </w:r>
      <w:proofErr w:type="spellStart"/>
      <w:r w:rsidRPr="00AA1F3D">
        <w:rPr>
          <w:rFonts w:ascii="Palatino Linotype" w:hAnsi="Palatino Linotype"/>
        </w:rPr>
        <w:t>penelitian</w:t>
      </w:r>
      <w:proofErr w:type="spellEnd"/>
      <w:r w:rsidRPr="00AA1F3D">
        <w:rPr>
          <w:rFonts w:ascii="Palatino Linotype" w:hAnsi="Palatino Linotype"/>
        </w:rPr>
        <w:t xml:space="preserve">. </w:t>
      </w:r>
      <w:proofErr w:type="spellStart"/>
      <w:r w:rsidRPr="00AA1F3D">
        <w:rPr>
          <w:rFonts w:ascii="Palatino Linotype" w:hAnsi="Palatino Linotype"/>
        </w:rPr>
        <w:t>Dengan</w:t>
      </w:r>
      <w:proofErr w:type="spellEnd"/>
      <w:r w:rsidRPr="00AA1F3D">
        <w:rPr>
          <w:rFonts w:ascii="Palatino Linotype" w:hAnsi="Palatino Linotype"/>
        </w:rPr>
        <w:t xml:space="preserve"> </w:t>
      </w:r>
      <w:proofErr w:type="spellStart"/>
      <w:r w:rsidRPr="00AA1F3D">
        <w:rPr>
          <w:rFonts w:ascii="Palatino Linotype" w:hAnsi="Palatino Linotype"/>
        </w:rPr>
        <w:t>melakukan</w:t>
      </w:r>
      <w:proofErr w:type="spellEnd"/>
      <w:r w:rsidRPr="00AA1F3D">
        <w:rPr>
          <w:rFonts w:ascii="Palatino Linotype" w:hAnsi="Palatino Linotype"/>
          <w:spacing w:val="1"/>
        </w:rPr>
        <w:t xml:space="preserve"> </w:t>
      </w:r>
      <w:proofErr w:type="spellStart"/>
      <w:r w:rsidRPr="00AA1F3D">
        <w:rPr>
          <w:rFonts w:ascii="Palatino Linotype" w:hAnsi="Palatino Linotype"/>
        </w:rPr>
        <w:t>refleksi</w:t>
      </w:r>
      <w:proofErr w:type="spellEnd"/>
      <w:r w:rsidRPr="00AA1F3D">
        <w:rPr>
          <w:rFonts w:ascii="Palatino Linotype" w:hAnsi="Palatino Linotype"/>
          <w:spacing w:val="1"/>
        </w:rPr>
        <w:t xml:space="preserve"> </w:t>
      </w:r>
      <w:proofErr w:type="spellStart"/>
      <w:r w:rsidRPr="00AA1F3D">
        <w:rPr>
          <w:rFonts w:ascii="Palatino Linotype" w:hAnsi="Palatino Linotype"/>
        </w:rPr>
        <w:t>peneliti</w:t>
      </w:r>
      <w:proofErr w:type="spellEnd"/>
      <w:r w:rsidRPr="00AA1F3D">
        <w:rPr>
          <w:rFonts w:ascii="Palatino Linotype" w:hAnsi="Palatino Linotype"/>
          <w:spacing w:val="1"/>
        </w:rPr>
        <w:t xml:space="preserve"> </w:t>
      </w:r>
      <w:proofErr w:type="spellStart"/>
      <w:r w:rsidRPr="00AA1F3D">
        <w:rPr>
          <w:rFonts w:ascii="Palatino Linotype" w:hAnsi="Palatino Linotype"/>
        </w:rPr>
        <w:t>dapat</w:t>
      </w:r>
      <w:proofErr w:type="spellEnd"/>
      <w:r w:rsidRPr="00AA1F3D">
        <w:rPr>
          <w:rFonts w:ascii="Palatino Linotype" w:hAnsi="Palatino Linotype"/>
          <w:spacing w:val="1"/>
        </w:rPr>
        <w:t xml:space="preserve"> </w:t>
      </w:r>
      <w:proofErr w:type="spellStart"/>
      <w:r w:rsidRPr="00AA1F3D">
        <w:rPr>
          <w:rFonts w:ascii="Palatino Linotype" w:hAnsi="Palatino Linotype"/>
        </w:rPr>
        <w:t>melakukan</w:t>
      </w:r>
      <w:proofErr w:type="spellEnd"/>
      <w:r w:rsidRPr="00AA1F3D">
        <w:rPr>
          <w:rFonts w:ascii="Palatino Linotype" w:hAnsi="Palatino Linotype"/>
          <w:spacing w:val="1"/>
        </w:rPr>
        <w:t xml:space="preserve"> </w:t>
      </w:r>
      <w:proofErr w:type="spellStart"/>
      <w:r w:rsidRPr="00AA1F3D">
        <w:rPr>
          <w:rFonts w:ascii="Palatino Linotype" w:hAnsi="Palatino Linotype"/>
        </w:rPr>
        <w:t>perbaikan</w:t>
      </w:r>
      <w:proofErr w:type="spellEnd"/>
      <w:r w:rsidRPr="00AA1F3D">
        <w:rPr>
          <w:rFonts w:ascii="Palatino Linotype" w:hAnsi="Palatino Linotype"/>
          <w:spacing w:val="1"/>
        </w:rPr>
        <w:t xml:space="preserve"> </w:t>
      </w:r>
      <w:proofErr w:type="spellStart"/>
      <w:r w:rsidRPr="00AA1F3D">
        <w:rPr>
          <w:rFonts w:ascii="Palatino Linotype" w:hAnsi="Palatino Linotype"/>
        </w:rPr>
        <w:t>tindakan</w:t>
      </w:r>
      <w:proofErr w:type="spellEnd"/>
      <w:r w:rsidRPr="00AA1F3D">
        <w:rPr>
          <w:rFonts w:ascii="Palatino Linotype" w:hAnsi="Palatino Linotype"/>
          <w:spacing w:val="1"/>
        </w:rPr>
        <w:t xml:space="preserve"> </w:t>
      </w:r>
      <w:r w:rsidRPr="00AA1F3D">
        <w:rPr>
          <w:rFonts w:ascii="Palatino Linotype" w:hAnsi="Palatino Linotype"/>
        </w:rPr>
        <w:t>(</w:t>
      </w:r>
      <w:r w:rsidRPr="00AA1F3D">
        <w:rPr>
          <w:rFonts w:ascii="Palatino Linotype" w:hAnsi="Palatino Linotype"/>
          <w:i/>
        </w:rPr>
        <w:t>replanning</w:t>
      </w:r>
      <w:r w:rsidRPr="00AA1F3D">
        <w:rPr>
          <w:rFonts w:ascii="Palatino Linotype" w:hAnsi="Palatino Linotype"/>
        </w:rPr>
        <w:t>).</w:t>
      </w:r>
      <w:r w:rsidRPr="00AA1F3D">
        <w:rPr>
          <w:rFonts w:ascii="Palatino Linotype" w:hAnsi="Palatino Linotype"/>
          <w:spacing w:val="1"/>
        </w:rPr>
        <w:t xml:space="preserve"> </w:t>
      </w:r>
      <w:r w:rsidRPr="00AA1F3D">
        <w:rPr>
          <w:rFonts w:ascii="Palatino Linotype" w:hAnsi="Palatino Linotype"/>
        </w:rPr>
        <w:t>Hasil</w:t>
      </w:r>
      <w:r w:rsidRPr="00AA1F3D">
        <w:rPr>
          <w:rFonts w:ascii="Palatino Linotype" w:hAnsi="Palatino Linotype"/>
          <w:spacing w:val="1"/>
        </w:rPr>
        <w:t xml:space="preserve"> </w:t>
      </w:r>
      <w:proofErr w:type="spellStart"/>
      <w:r w:rsidRPr="00AA1F3D">
        <w:rPr>
          <w:rFonts w:ascii="Palatino Linotype" w:hAnsi="Palatino Linotype"/>
        </w:rPr>
        <w:t>analisis</w:t>
      </w:r>
      <w:proofErr w:type="spellEnd"/>
      <w:r w:rsidRPr="00AA1F3D">
        <w:rPr>
          <w:rFonts w:ascii="Palatino Linotype" w:hAnsi="Palatino Linotype"/>
          <w:spacing w:val="-57"/>
        </w:rPr>
        <w:t xml:space="preserve"> </w:t>
      </w:r>
      <w:r w:rsidRPr="00AA1F3D">
        <w:rPr>
          <w:rFonts w:ascii="Palatino Linotype" w:hAnsi="Palatino Linotype"/>
        </w:rPr>
        <w:t xml:space="preserve">proses dan data yang </w:t>
      </w:r>
      <w:proofErr w:type="spellStart"/>
      <w:r w:rsidRPr="00AA1F3D">
        <w:rPr>
          <w:rFonts w:ascii="Palatino Linotype" w:hAnsi="Palatino Linotype"/>
        </w:rPr>
        <w:t>telah</w:t>
      </w:r>
      <w:proofErr w:type="spellEnd"/>
      <w:r w:rsidRPr="00AA1F3D">
        <w:rPr>
          <w:rFonts w:ascii="Palatino Linotype" w:hAnsi="Palatino Linotype"/>
        </w:rPr>
        <w:t xml:space="preserve"> </w:t>
      </w:r>
      <w:proofErr w:type="spellStart"/>
      <w:r w:rsidRPr="00AA1F3D">
        <w:rPr>
          <w:rFonts w:ascii="Palatino Linotype" w:hAnsi="Palatino Linotype"/>
        </w:rPr>
        <w:t>dilaksanakan</w:t>
      </w:r>
      <w:proofErr w:type="spellEnd"/>
      <w:r w:rsidRPr="00AA1F3D">
        <w:rPr>
          <w:rFonts w:ascii="Palatino Linotype" w:hAnsi="Palatino Linotype"/>
        </w:rPr>
        <w:t xml:space="preserve"> pada </w:t>
      </w:r>
      <w:proofErr w:type="spellStart"/>
      <w:r w:rsidRPr="00AA1F3D">
        <w:rPr>
          <w:rFonts w:ascii="Palatino Linotype" w:hAnsi="Palatino Linotype"/>
        </w:rPr>
        <w:t>tahapan</w:t>
      </w:r>
      <w:proofErr w:type="spellEnd"/>
      <w:r w:rsidRPr="00AA1F3D">
        <w:rPr>
          <w:rFonts w:ascii="Palatino Linotype" w:hAnsi="Palatino Linotype"/>
        </w:rPr>
        <w:t xml:space="preserve"> </w:t>
      </w:r>
      <w:proofErr w:type="spellStart"/>
      <w:r w:rsidRPr="00AA1F3D">
        <w:rPr>
          <w:rFonts w:ascii="Palatino Linotype" w:hAnsi="Palatino Linotype"/>
        </w:rPr>
        <w:t>ini</w:t>
      </w:r>
      <w:proofErr w:type="spellEnd"/>
      <w:r w:rsidRPr="00AA1F3D">
        <w:rPr>
          <w:rFonts w:ascii="Palatino Linotype" w:hAnsi="Palatino Linotype"/>
        </w:rPr>
        <w:t xml:space="preserve"> </w:t>
      </w:r>
      <w:proofErr w:type="spellStart"/>
      <w:r w:rsidRPr="00AA1F3D">
        <w:rPr>
          <w:rFonts w:ascii="Palatino Linotype" w:hAnsi="Palatino Linotype"/>
        </w:rPr>
        <w:t>akan</w:t>
      </w:r>
      <w:proofErr w:type="spellEnd"/>
      <w:r w:rsidRPr="00AA1F3D">
        <w:rPr>
          <w:rFonts w:ascii="Palatino Linotype" w:hAnsi="Palatino Linotype"/>
        </w:rPr>
        <w:t xml:space="preserve"> </w:t>
      </w:r>
      <w:proofErr w:type="spellStart"/>
      <w:r w:rsidRPr="00AA1F3D">
        <w:rPr>
          <w:rFonts w:ascii="Palatino Linotype" w:hAnsi="Palatino Linotype"/>
        </w:rPr>
        <w:t>dijadikan</w:t>
      </w:r>
      <w:proofErr w:type="spellEnd"/>
      <w:r w:rsidRPr="00AA1F3D">
        <w:rPr>
          <w:rFonts w:ascii="Palatino Linotype" w:hAnsi="Palatino Linotype"/>
        </w:rPr>
        <w:t xml:space="preserve"> </w:t>
      </w:r>
      <w:proofErr w:type="spellStart"/>
      <w:r w:rsidRPr="00AA1F3D">
        <w:rPr>
          <w:rFonts w:ascii="Palatino Linotype" w:hAnsi="Palatino Linotype"/>
        </w:rPr>
        <w:t>sebagai</w:t>
      </w:r>
      <w:proofErr w:type="spellEnd"/>
      <w:r w:rsidRPr="00AA1F3D">
        <w:rPr>
          <w:rFonts w:ascii="Palatino Linotype" w:hAnsi="Palatino Linotype"/>
          <w:spacing w:val="1"/>
        </w:rPr>
        <w:t xml:space="preserve"> </w:t>
      </w:r>
      <w:proofErr w:type="spellStart"/>
      <w:r w:rsidRPr="00AA1F3D">
        <w:rPr>
          <w:rFonts w:ascii="Palatino Linotype" w:hAnsi="Palatino Linotype"/>
        </w:rPr>
        <w:t>pedoman</w:t>
      </w:r>
      <w:proofErr w:type="spellEnd"/>
      <w:r w:rsidRPr="00AA1F3D">
        <w:rPr>
          <w:rFonts w:ascii="Palatino Linotype" w:hAnsi="Palatino Linotype"/>
          <w:spacing w:val="-4"/>
        </w:rPr>
        <w:t xml:space="preserve"> </w:t>
      </w:r>
      <w:r w:rsidRPr="00AA1F3D">
        <w:rPr>
          <w:rFonts w:ascii="Palatino Linotype" w:hAnsi="Palatino Linotype"/>
        </w:rPr>
        <w:t>dan</w:t>
      </w:r>
      <w:r w:rsidRPr="00AA1F3D">
        <w:rPr>
          <w:rFonts w:ascii="Palatino Linotype" w:hAnsi="Palatino Linotype"/>
          <w:spacing w:val="-3"/>
        </w:rPr>
        <w:t xml:space="preserve"> </w:t>
      </w:r>
      <w:proofErr w:type="spellStart"/>
      <w:r w:rsidRPr="00AA1F3D">
        <w:rPr>
          <w:rFonts w:ascii="Palatino Linotype" w:hAnsi="Palatino Linotype"/>
        </w:rPr>
        <w:t>acuan</w:t>
      </w:r>
      <w:proofErr w:type="spellEnd"/>
      <w:r w:rsidRPr="00AA1F3D">
        <w:rPr>
          <w:rFonts w:ascii="Palatino Linotype" w:hAnsi="Palatino Linotype"/>
          <w:spacing w:val="-1"/>
        </w:rPr>
        <w:t xml:space="preserve"> </w:t>
      </w:r>
      <w:proofErr w:type="spellStart"/>
      <w:r w:rsidRPr="00AA1F3D">
        <w:rPr>
          <w:rFonts w:ascii="Palatino Linotype" w:hAnsi="Palatino Linotype"/>
        </w:rPr>
        <w:t>dalam</w:t>
      </w:r>
      <w:proofErr w:type="spellEnd"/>
      <w:r w:rsidRPr="00AA1F3D">
        <w:rPr>
          <w:rFonts w:ascii="Palatino Linotype" w:hAnsi="Palatino Linotype"/>
          <w:spacing w:val="2"/>
        </w:rPr>
        <w:t xml:space="preserve"> </w:t>
      </w:r>
      <w:proofErr w:type="spellStart"/>
      <w:r w:rsidRPr="00AA1F3D">
        <w:rPr>
          <w:rFonts w:ascii="Palatino Linotype" w:hAnsi="Palatino Linotype"/>
        </w:rPr>
        <w:t>merencanakan</w:t>
      </w:r>
      <w:proofErr w:type="spellEnd"/>
      <w:r w:rsidRPr="00AA1F3D">
        <w:rPr>
          <w:rFonts w:ascii="Palatino Linotype" w:hAnsi="Palatino Linotype"/>
          <w:spacing w:val="-2"/>
        </w:rPr>
        <w:t xml:space="preserve"> </w:t>
      </w:r>
      <w:proofErr w:type="spellStart"/>
      <w:r w:rsidRPr="00AA1F3D">
        <w:rPr>
          <w:rFonts w:ascii="Palatino Linotype" w:hAnsi="Palatino Linotype"/>
        </w:rPr>
        <w:t>siklus</w:t>
      </w:r>
      <w:proofErr w:type="spellEnd"/>
      <w:r w:rsidRPr="00AA1F3D">
        <w:rPr>
          <w:rFonts w:ascii="Palatino Linotype" w:hAnsi="Palatino Linotype"/>
          <w:spacing w:val="2"/>
        </w:rPr>
        <w:t xml:space="preserve"> </w:t>
      </w:r>
      <w:proofErr w:type="spellStart"/>
      <w:r w:rsidRPr="00AA1F3D">
        <w:rPr>
          <w:rFonts w:ascii="Palatino Linotype" w:hAnsi="Palatino Linotype"/>
        </w:rPr>
        <w:t>selanjutnya</w:t>
      </w:r>
      <w:proofErr w:type="spellEnd"/>
      <w:r w:rsidRPr="00AA1F3D">
        <w:rPr>
          <w:rFonts w:ascii="Palatino Linotype" w:hAnsi="Palatino Linotype"/>
        </w:rPr>
        <w:t>.</w:t>
      </w:r>
    </w:p>
    <w:p w14:paraId="694FBC2A" w14:textId="77777777" w:rsidR="00CE23FE" w:rsidRPr="00AA1F3D" w:rsidRDefault="00CE23FE" w:rsidP="00CE23FE">
      <w:pPr>
        <w:pStyle w:val="BodyText"/>
        <w:spacing w:line="360" w:lineRule="auto"/>
        <w:ind w:right="126"/>
        <w:rPr>
          <w:rFonts w:ascii="Palatino Linotype" w:hAnsi="Palatino Linotype"/>
        </w:rPr>
      </w:pPr>
      <w:r w:rsidRPr="00AA1F3D">
        <w:rPr>
          <w:rFonts w:ascii="Palatino Linotype" w:hAnsi="Palatino Linotype"/>
          <w:noProof/>
        </w:rPr>
        <w:drawing>
          <wp:anchor distT="0" distB="0" distL="0" distR="0" simplePos="0" relativeHeight="251664384" behindDoc="0" locked="0" layoutInCell="1" allowOverlap="1" wp14:anchorId="0A69FF95" wp14:editId="1F7E9EEB">
            <wp:simplePos x="0" y="0"/>
            <wp:positionH relativeFrom="page">
              <wp:posOffset>2694940</wp:posOffset>
            </wp:positionH>
            <wp:positionV relativeFrom="paragraph">
              <wp:posOffset>123190</wp:posOffset>
            </wp:positionV>
            <wp:extent cx="2097405" cy="2540635"/>
            <wp:effectExtent l="0" t="0" r="0" b="0"/>
            <wp:wrapTopAndBottom/>
            <wp:docPr id="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2097405" cy="2540635"/>
                    </a:xfrm>
                    <a:prstGeom prst="rect">
                      <a:avLst/>
                    </a:prstGeom>
                  </pic:spPr>
                </pic:pic>
              </a:graphicData>
            </a:graphic>
          </wp:anchor>
        </w:drawing>
      </w:r>
    </w:p>
    <w:p w14:paraId="32F2737F" w14:textId="77777777" w:rsidR="00CE23FE" w:rsidRPr="00AA1F3D" w:rsidRDefault="00CE23FE" w:rsidP="00CE23FE">
      <w:pPr>
        <w:pStyle w:val="Heading1"/>
        <w:ind w:left="0" w:right="433" w:firstLine="0"/>
        <w:jc w:val="center"/>
        <w:rPr>
          <w:rFonts w:ascii="Palatino Linotype" w:hAnsi="Palatino Linotype"/>
        </w:rPr>
      </w:pPr>
      <w:r w:rsidRPr="00AA1F3D">
        <w:rPr>
          <w:rFonts w:ascii="Palatino Linotype" w:hAnsi="Palatino Linotype"/>
        </w:rPr>
        <w:t>Gambar</w:t>
      </w:r>
      <w:r w:rsidRPr="00AA1F3D">
        <w:rPr>
          <w:rFonts w:ascii="Palatino Linotype" w:hAnsi="Palatino Linotype"/>
          <w:spacing w:val="-3"/>
        </w:rPr>
        <w:t xml:space="preserve"> </w:t>
      </w:r>
      <w:r w:rsidRPr="00AA1F3D">
        <w:rPr>
          <w:rFonts w:ascii="Palatino Linotype" w:hAnsi="Palatino Linotype"/>
        </w:rPr>
        <w:t>1.</w:t>
      </w:r>
      <w:r w:rsidRPr="00AA1F3D">
        <w:rPr>
          <w:rFonts w:ascii="Palatino Linotype" w:hAnsi="Palatino Linotype"/>
          <w:spacing w:val="-2"/>
        </w:rPr>
        <w:t xml:space="preserve"> </w:t>
      </w:r>
      <w:r w:rsidRPr="00AA1F3D">
        <w:rPr>
          <w:rFonts w:ascii="Palatino Linotype" w:hAnsi="Palatino Linotype"/>
        </w:rPr>
        <w:t xml:space="preserve">Alur </w:t>
      </w:r>
      <w:proofErr w:type="spellStart"/>
      <w:r w:rsidRPr="00AA1F3D">
        <w:rPr>
          <w:rFonts w:ascii="Palatino Linotype" w:hAnsi="Palatino Linotype"/>
        </w:rPr>
        <w:t>penelitian</w:t>
      </w:r>
      <w:proofErr w:type="spellEnd"/>
    </w:p>
    <w:p w14:paraId="1A45999E" w14:textId="77777777" w:rsidR="00CE23FE" w:rsidRPr="00AA1F3D" w:rsidRDefault="00CE23FE" w:rsidP="00CE23FE">
      <w:pPr>
        <w:pStyle w:val="Heading1"/>
        <w:spacing w:line="480" w:lineRule="auto"/>
        <w:ind w:left="0" w:right="433" w:firstLine="0"/>
        <w:jc w:val="center"/>
        <w:rPr>
          <w:rFonts w:ascii="Palatino Linotype" w:hAnsi="Palatino Linotype"/>
        </w:rPr>
      </w:pPr>
    </w:p>
    <w:p w14:paraId="7B230B00" w14:textId="77777777" w:rsidR="00CE23FE" w:rsidRPr="00AA1F3D" w:rsidRDefault="00CE23FE" w:rsidP="00CE23FE">
      <w:pPr>
        <w:pStyle w:val="BodyText"/>
        <w:spacing w:before="79" w:line="480" w:lineRule="auto"/>
        <w:ind w:right="129"/>
        <w:jc w:val="both"/>
        <w:rPr>
          <w:rFonts w:ascii="Palatino Linotype" w:hAnsi="Palatino Linotype"/>
        </w:rPr>
      </w:pPr>
      <w:proofErr w:type="spellStart"/>
      <w:r w:rsidRPr="00AA1F3D">
        <w:rPr>
          <w:rFonts w:ascii="Palatino Linotype" w:hAnsi="Palatino Linotype"/>
        </w:rPr>
        <w:lastRenderedPageBreak/>
        <w:t>Subjek</w:t>
      </w:r>
      <w:proofErr w:type="spellEnd"/>
      <w:r w:rsidRPr="00AA1F3D">
        <w:rPr>
          <w:rFonts w:ascii="Palatino Linotype" w:hAnsi="Palatino Linotype"/>
        </w:rPr>
        <w:t xml:space="preserve"> </w:t>
      </w:r>
      <w:proofErr w:type="spellStart"/>
      <w:r w:rsidRPr="00AA1F3D">
        <w:rPr>
          <w:rFonts w:ascii="Palatino Linotype" w:hAnsi="Palatino Linotype"/>
        </w:rPr>
        <w:t>penelitian</w:t>
      </w:r>
      <w:proofErr w:type="spellEnd"/>
      <w:r w:rsidRPr="00AA1F3D">
        <w:rPr>
          <w:rFonts w:ascii="Palatino Linotype" w:hAnsi="Palatino Linotype"/>
        </w:rPr>
        <w:t xml:space="preserve"> </w:t>
      </w:r>
      <w:proofErr w:type="spellStart"/>
      <w:r w:rsidRPr="00AA1F3D">
        <w:rPr>
          <w:rFonts w:ascii="Palatino Linotype" w:hAnsi="Palatino Linotype"/>
        </w:rPr>
        <w:t>adalah</w:t>
      </w:r>
      <w:proofErr w:type="spellEnd"/>
      <w:r w:rsidRPr="00AA1F3D">
        <w:rPr>
          <w:rFonts w:ascii="Palatino Linotype" w:hAnsi="Palatino Linotype"/>
        </w:rPr>
        <w:t xml:space="preserve"> </w:t>
      </w:r>
      <w:proofErr w:type="spellStart"/>
      <w:r w:rsidRPr="00AA1F3D">
        <w:rPr>
          <w:rFonts w:ascii="Palatino Linotype" w:hAnsi="Palatino Linotype"/>
        </w:rPr>
        <w:t>siswa</w:t>
      </w:r>
      <w:proofErr w:type="spellEnd"/>
      <w:r w:rsidRPr="00AA1F3D">
        <w:rPr>
          <w:rFonts w:ascii="Palatino Linotype" w:hAnsi="Palatino Linotype"/>
        </w:rPr>
        <w:t xml:space="preserve"> Kelas VII SMPN 15 Rejang </w:t>
      </w:r>
      <w:proofErr w:type="spellStart"/>
      <w:r w:rsidRPr="00AA1F3D">
        <w:rPr>
          <w:rFonts w:ascii="Palatino Linotype" w:hAnsi="Palatino Linotype"/>
        </w:rPr>
        <w:t>Lebong</w:t>
      </w:r>
      <w:proofErr w:type="spellEnd"/>
      <w:r w:rsidRPr="00AA1F3D">
        <w:rPr>
          <w:rFonts w:ascii="Palatino Linotype" w:hAnsi="Palatino Linotype"/>
        </w:rPr>
        <w:t xml:space="preserve"> yang</w:t>
      </w:r>
      <w:r w:rsidRPr="00AA1F3D">
        <w:rPr>
          <w:rFonts w:ascii="Palatino Linotype" w:hAnsi="Palatino Linotype"/>
          <w:spacing w:val="1"/>
        </w:rPr>
        <w:t xml:space="preserve"> </w:t>
      </w:r>
      <w:proofErr w:type="spellStart"/>
      <w:r w:rsidRPr="00AA1F3D">
        <w:rPr>
          <w:rFonts w:ascii="Palatino Linotype" w:hAnsi="Palatino Linotype"/>
        </w:rPr>
        <w:t>berjumlah</w:t>
      </w:r>
      <w:proofErr w:type="spellEnd"/>
      <w:r w:rsidRPr="00AA1F3D">
        <w:rPr>
          <w:rFonts w:ascii="Palatino Linotype" w:hAnsi="Palatino Linotype"/>
        </w:rPr>
        <w:t xml:space="preserve"> 15 </w:t>
      </w:r>
      <w:proofErr w:type="spellStart"/>
      <w:r w:rsidRPr="00AA1F3D">
        <w:rPr>
          <w:rFonts w:ascii="Palatino Linotype" w:hAnsi="Palatino Linotype"/>
        </w:rPr>
        <w:t>anak</w:t>
      </w:r>
      <w:proofErr w:type="spellEnd"/>
      <w:r w:rsidRPr="00AA1F3D">
        <w:rPr>
          <w:rFonts w:ascii="Palatino Linotype" w:hAnsi="Palatino Linotype"/>
        </w:rPr>
        <w:t xml:space="preserve">. Teknik </w:t>
      </w:r>
      <w:proofErr w:type="spellStart"/>
      <w:r w:rsidRPr="00AA1F3D">
        <w:rPr>
          <w:rFonts w:ascii="Palatino Linotype" w:hAnsi="Palatino Linotype"/>
        </w:rPr>
        <w:t>pengumpulan</w:t>
      </w:r>
      <w:proofErr w:type="spellEnd"/>
      <w:r w:rsidRPr="00AA1F3D">
        <w:rPr>
          <w:rFonts w:ascii="Palatino Linotype" w:hAnsi="Palatino Linotype"/>
        </w:rPr>
        <w:t xml:space="preserve"> data </w:t>
      </w:r>
      <w:proofErr w:type="spellStart"/>
      <w:r w:rsidRPr="00AA1F3D">
        <w:rPr>
          <w:rFonts w:ascii="Palatino Linotype" w:hAnsi="Palatino Linotype"/>
        </w:rPr>
        <w:t>melalui</w:t>
      </w:r>
      <w:proofErr w:type="spellEnd"/>
      <w:r w:rsidRPr="00AA1F3D">
        <w:rPr>
          <w:rFonts w:ascii="Palatino Linotype" w:hAnsi="Palatino Linotype"/>
        </w:rPr>
        <w:t xml:space="preserve"> </w:t>
      </w:r>
      <w:proofErr w:type="spellStart"/>
      <w:r w:rsidRPr="00AA1F3D">
        <w:rPr>
          <w:rFonts w:ascii="Palatino Linotype" w:hAnsi="Palatino Linotype"/>
        </w:rPr>
        <w:t>observasi</w:t>
      </w:r>
      <w:proofErr w:type="spellEnd"/>
      <w:r w:rsidRPr="00AA1F3D">
        <w:rPr>
          <w:rFonts w:ascii="Palatino Linotype" w:hAnsi="Palatino Linotype"/>
        </w:rPr>
        <w:t xml:space="preserve">, interview, dan </w:t>
      </w:r>
      <w:proofErr w:type="spellStart"/>
      <w:r w:rsidRPr="00AA1F3D">
        <w:rPr>
          <w:rFonts w:ascii="Palatino Linotype" w:hAnsi="Palatino Linotype"/>
        </w:rPr>
        <w:t>tes</w:t>
      </w:r>
      <w:proofErr w:type="spellEnd"/>
      <w:r w:rsidRPr="00AA1F3D">
        <w:rPr>
          <w:rFonts w:ascii="Palatino Linotype" w:hAnsi="Palatino Linotype"/>
        </w:rPr>
        <w:t>.</w:t>
      </w:r>
      <w:r w:rsidRPr="00AA1F3D">
        <w:rPr>
          <w:rFonts w:ascii="Palatino Linotype" w:hAnsi="Palatino Linotype"/>
          <w:spacing w:val="1"/>
        </w:rPr>
        <w:t xml:space="preserve"> </w:t>
      </w:r>
      <w:r w:rsidRPr="00AA1F3D">
        <w:rPr>
          <w:rFonts w:ascii="Palatino Linotype" w:hAnsi="Palatino Linotype"/>
        </w:rPr>
        <w:t>Validitas</w:t>
      </w:r>
      <w:r w:rsidRPr="00AA1F3D">
        <w:rPr>
          <w:rFonts w:ascii="Palatino Linotype" w:hAnsi="Palatino Linotype"/>
          <w:spacing w:val="1"/>
        </w:rPr>
        <w:t xml:space="preserve"> </w:t>
      </w:r>
      <w:r w:rsidRPr="00AA1F3D">
        <w:rPr>
          <w:rFonts w:ascii="Palatino Linotype" w:hAnsi="Palatino Linotype"/>
        </w:rPr>
        <w:t>data</w:t>
      </w:r>
      <w:r w:rsidRPr="00AA1F3D">
        <w:rPr>
          <w:rFonts w:ascii="Palatino Linotype" w:hAnsi="Palatino Linotype"/>
          <w:spacing w:val="1"/>
        </w:rPr>
        <w:t xml:space="preserve"> </w:t>
      </w:r>
      <w:proofErr w:type="spellStart"/>
      <w:r w:rsidRPr="00AA1F3D">
        <w:rPr>
          <w:rFonts w:ascii="Palatino Linotype" w:hAnsi="Palatino Linotype"/>
        </w:rPr>
        <w:t>menggunakan</w:t>
      </w:r>
      <w:proofErr w:type="spellEnd"/>
      <w:r w:rsidRPr="00AA1F3D">
        <w:rPr>
          <w:rFonts w:ascii="Palatino Linotype" w:hAnsi="Palatino Linotype"/>
          <w:spacing w:val="1"/>
        </w:rPr>
        <w:t xml:space="preserve"> </w:t>
      </w:r>
      <w:proofErr w:type="spellStart"/>
      <w:r w:rsidRPr="00AA1F3D">
        <w:rPr>
          <w:rFonts w:ascii="Palatino Linotype" w:hAnsi="Palatino Linotype"/>
        </w:rPr>
        <w:t>teknik</w:t>
      </w:r>
      <w:proofErr w:type="spellEnd"/>
      <w:r w:rsidRPr="00AA1F3D">
        <w:rPr>
          <w:rFonts w:ascii="Palatino Linotype" w:hAnsi="Palatino Linotype"/>
          <w:spacing w:val="1"/>
        </w:rPr>
        <w:t xml:space="preserve"> </w:t>
      </w:r>
      <w:proofErr w:type="spellStart"/>
      <w:r w:rsidRPr="00AA1F3D">
        <w:rPr>
          <w:rFonts w:ascii="Palatino Linotype" w:hAnsi="Palatino Linotype"/>
        </w:rPr>
        <w:t>triangulasi</w:t>
      </w:r>
      <w:proofErr w:type="spellEnd"/>
      <w:r w:rsidRPr="00AA1F3D">
        <w:rPr>
          <w:rFonts w:ascii="Palatino Linotype" w:hAnsi="Palatino Linotype"/>
        </w:rPr>
        <w:t>.</w:t>
      </w:r>
      <w:r w:rsidRPr="00AA1F3D">
        <w:rPr>
          <w:rFonts w:ascii="Palatino Linotype" w:hAnsi="Palatino Linotype"/>
          <w:spacing w:val="1"/>
        </w:rPr>
        <w:t xml:space="preserve"> </w:t>
      </w:r>
      <w:r w:rsidRPr="00AA1F3D">
        <w:rPr>
          <w:rFonts w:ascii="Palatino Linotype" w:hAnsi="Palatino Linotype"/>
        </w:rPr>
        <w:t>Dalam</w:t>
      </w:r>
      <w:r w:rsidRPr="00AA1F3D">
        <w:rPr>
          <w:rFonts w:ascii="Palatino Linotype" w:hAnsi="Palatino Linotype"/>
          <w:spacing w:val="1"/>
        </w:rPr>
        <w:t xml:space="preserve"> </w:t>
      </w:r>
      <w:proofErr w:type="spellStart"/>
      <w:r w:rsidRPr="00AA1F3D">
        <w:rPr>
          <w:rFonts w:ascii="Palatino Linotype" w:hAnsi="Palatino Linotype"/>
        </w:rPr>
        <w:t>penelitian</w:t>
      </w:r>
      <w:proofErr w:type="spellEnd"/>
      <w:r w:rsidRPr="00AA1F3D">
        <w:rPr>
          <w:rFonts w:ascii="Palatino Linotype" w:hAnsi="Palatino Linotype"/>
          <w:spacing w:val="1"/>
        </w:rPr>
        <w:t xml:space="preserve"> </w:t>
      </w:r>
      <w:proofErr w:type="spellStart"/>
      <w:r w:rsidRPr="00AA1F3D">
        <w:rPr>
          <w:rFonts w:ascii="Palatino Linotype" w:hAnsi="Palatino Linotype"/>
        </w:rPr>
        <w:t>ini</w:t>
      </w:r>
      <w:proofErr w:type="spellEnd"/>
      <w:r w:rsidRPr="00AA1F3D">
        <w:rPr>
          <w:rFonts w:ascii="Palatino Linotype" w:hAnsi="Palatino Linotype"/>
        </w:rPr>
        <w:t>,</w:t>
      </w:r>
      <w:r w:rsidRPr="00AA1F3D">
        <w:rPr>
          <w:rFonts w:ascii="Palatino Linotype" w:hAnsi="Palatino Linotype"/>
          <w:spacing w:val="1"/>
        </w:rPr>
        <w:t xml:space="preserve"> </w:t>
      </w:r>
      <w:proofErr w:type="spellStart"/>
      <w:r w:rsidRPr="00AA1F3D">
        <w:rPr>
          <w:rFonts w:ascii="Palatino Linotype" w:hAnsi="Palatino Linotype"/>
        </w:rPr>
        <w:t>digunakan</w:t>
      </w:r>
      <w:proofErr w:type="spellEnd"/>
      <w:r w:rsidRPr="00AA1F3D">
        <w:rPr>
          <w:rFonts w:ascii="Palatino Linotype" w:hAnsi="Palatino Linotype"/>
          <w:spacing w:val="1"/>
        </w:rPr>
        <w:t xml:space="preserve"> </w:t>
      </w:r>
      <w:proofErr w:type="spellStart"/>
      <w:r w:rsidRPr="00AA1F3D">
        <w:rPr>
          <w:rFonts w:ascii="Palatino Linotype" w:hAnsi="Palatino Linotype"/>
        </w:rPr>
        <w:t>analisis</w:t>
      </w:r>
      <w:proofErr w:type="spellEnd"/>
      <w:r w:rsidRPr="00AA1F3D">
        <w:rPr>
          <w:rFonts w:ascii="Palatino Linotype" w:hAnsi="Palatino Linotype"/>
        </w:rPr>
        <w:t xml:space="preserve"> </w:t>
      </w:r>
      <w:proofErr w:type="spellStart"/>
      <w:r w:rsidRPr="00AA1F3D">
        <w:rPr>
          <w:rFonts w:ascii="Palatino Linotype" w:hAnsi="Palatino Linotype"/>
        </w:rPr>
        <w:t>kualitatif</w:t>
      </w:r>
      <w:proofErr w:type="spellEnd"/>
      <w:r w:rsidRPr="00AA1F3D">
        <w:rPr>
          <w:rFonts w:ascii="Palatino Linotype" w:hAnsi="Palatino Linotype"/>
        </w:rPr>
        <w:t xml:space="preserve"> </w:t>
      </w:r>
      <w:proofErr w:type="spellStart"/>
      <w:r w:rsidRPr="00AA1F3D">
        <w:rPr>
          <w:rFonts w:ascii="Palatino Linotype" w:hAnsi="Palatino Linotype"/>
        </w:rPr>
        <w:t>berupa</w:t>
      </w:r>
      <w:proofErr w:type="spellEnd"/>
      <w:r w:rsidRPr="00AA1F3D">
        <w:rPr>
          <w:rFonts w:ascii="Palatino Linotype" w:hAnsi="Palatino Linotype"/>
        </w:rPr>
        <w:t xml:space="preserve"> </w:t>
      </w:r>
      <w:proofErr w:type="spellStart"/>
      <w:r w:rsidRPr="00AA1F3D">
        <w:rPr>
          <w:rFonts w:ascii="Palatino Linotype" w:hAnsi="Palatino Linotype"/>
        </w:rPr>
        <w:t>hasil</w:t>
      </w:r>
      <w:proofErr w:type="spellEnd"/>
      <w:r w:rsidRPr="00AA1F3D">
        <w:rPr>
          <w:rFonts w:ascii="Palatino Linotype" w:hAnsi="Palatino Linotype"/>
        </w:rPr>
        <w:t xml:space="preserve"> </w:t>
      </w:r>
      <w:proofErr w:type="spellStart"/>
      <w:r w:rsidRPr="00AA1F3D">
        <w:rPr>
          <w:rFonts w:ascii="Palatino Linotype" w:hAnsi="Palatino Linotype"/>
        </w:rPr>
        <w:t>pengamatan</w:t>
      </w:r>
      <w:proofErr w:type="spellEnd"/>
      <w:r w:rsidRPr="00AA1F3D">
        <w:rPr>
          <w:rFonts w:ascii="Palatino Linotype" w:hAnsi="Palatino Linotype"/>
        </w:rPr>
        <w:t xml:space="preserve"> </w:t>
      </w:r>
      <w:proofErr w:type="spellStart"/>
      <w:r w:rsidRPr="00AA1F3D">
        <w:rPr>
          <w:rFonts w:ascii="Palatino Linotype" w:hAnsi="Palatino Linotype"/>
        </w:rPr>
        <w:t>dalam</w:t>
      </w:r>
      <w:proofErr w:type="spellEnd"/>
      <w:r w:rsidRPr="00AA1F3D">
        <w:rPr>
          <w:rFonts w:ascii="Palatino Linotype" w:hAnsi="Palatino Linotype"/>
        </w:rPr>
        <w:t xml:space="preserve"> </w:t>
      </w:r>
      <w:proofErr w:type="spellStart"/>
      <w:r w:rsidRPr="00AA1F3D">
        <w:rPr>
          <w:rFonts w:ascii="Palatino Linotype" w:hAnsi="Palatino Linotype"/>
        </w:rPr>
        <w:t>kegiatan</w:t>
      </w:r>
      <w:proofErr w:type="spellEnd"/>
      <w:r w:rsidRPr="00AA1F3D">
        <w:rPr>
          <w:rFonts w:ascii="Palatino Linotype" w:hAnsi="Palatino Linotype"/>
        </w:rPr>
        <w:t xml:space="preserve"> </w:t>
      </w:r>
      <w:proofErr w:type="spellStart"/>
      <w:r w:rsidRPr="00AA1F3D">
        <w:rPr>
          <w:rFonts w:ascii="Palatino Linotype" w:hAnsi="Palatino Linotype"/>
        </w:rPr>
        <w:t>belajar</w:t>
      </w:r>
      <w:proofErr w:type="spellEnd"/>
      <w:r w:rsidRPr="00AA1F3D">
        <w:rPr>
          <w:rFonts w:ascii="Palatino Linotype" w:hAnsi="Palatino Linotype"/>
        </w:rPr>
        <w:t xml:space="preserve"> </w:t>
      </w:r>
      <w:proofErr w:type="spellStart"/>
      <w:r w:rsidRPr="00AA1F3D">
        <w:rPr>
          <w:rFonts w:ascii="Palatino Linotype" w:hAnsi="Palatino Linotype"/>
        </w:rPr>
        <w:t>mengajar</w:t>
      </w:r>
      <w:proofErr w:type="spellEnd"/>
      <w:r w:rsidRPr="00AA1F3D">
        <w:rPr>
          <w:rFonts w:ascii="Palatino Linotype" w:hAnsi="Palatino Linotype"/>
        </w:rPr>
        <w:t xml:space="preserve"> dan </w:t>
      </w:r>
      <w:proofErr w:type="spellStart"/>
      <w:r w:rsidRPr="00AA1F3D">
        <w:rPr>
          <w:rFonts w:ascii="Palatino Linotype" w:hAnsi="Palatino Linotype"/>
        </w:rPr>
        <w:t>hasil</w:t>
      </w:r>
      <w:proofErr w:type="spellEnd"/>
      <w:r w:rsidRPr="00AA1F3D">
        <w:rPr>
          <w:rFonts w:ascii="Palatino Linotype" w:hAnsi="Palatino Linotype"/>
          <w:spacing w:val="1"/>
        </w:rPr>
        <w:t xml:space="preserve"> </w:t>
      </w:r>
      <w:proofErr w:type="spellStart"/>
      <w:r w:rsidRPr="00AA1F3D">
        <w:rPr>
          <w:rFonts w:ascii="Palatino Linotype" w:hAnsi="Palatino Linotype"/>
        </w:rPr>
        <w:t>belajar</w:t>
      </w:r>
      <w:proofErr w:type="spellEnd"/>
      <w:r w:rsidRPr="00AA1F3D">
        <w:rPr>
          <w:rFonts w:ascii="Palatino Linotype" w:hAnsi="Palatino Linotype"/>
        </w:rPr>
        <w:t xml:space="preserve"> </w:t>
      </w:r>
      <w:proofErr w:type="spellStart"/>
      <w:r w:rsidRPr="00AA1F3D">
        <w:rPr>
          <w:rFonts w:ascii="Palatino Linotype" w:hAnsi="Palatino Linotype"/>
        </w:rPr>
        <w:t>siswa</w:t>
      </w:r>
      <w:proofErr w:type="spellEnd"/>
      <w:r w:rsidRPr="00AA1F3D">
        <w:rPr>
          <w:rFonts w:ascii="Palatino Linotype" w:hAnsi="Palatino Linotype"/>
        </w:rPr>
        <w:t xml:space="preserve"> yang </w:t>
      </w:r>
      <w:proofErr w:type="spellStart"/>
      <w:r w:rsidRPr="00AA1F3D">
        <w:rPr>
          <w:rFonts w:ascii="Palatino Linotype" w:hAnsi="Palatino Linotype"/>
        </w:rPr>
        <w:t>kemudian</w:t>
      </w:r>
      <w:proofErr w:type="spellEnd"/>
      <w:r w:rsidRPr="00AA1F3D">
        <w:rPr>
          <w:rFonts w:ascii="Palatino Linotype" w:hAnsi="Palatino Linotype"/>
        </w:rPr>
        <w:t xml:space="preserve"> </w:t>
      </w:r>
      <w:proofErr w:type="spellStart"/>
      <w:r w:rsidRPr="00AA1F3D">
        <w:rPr>
          <w:rFonts w:ascii="Palatino Linotype" w:hAnsi="Palatino Linotype"/>
        </w:rPr>
        <w:t>dideskripsikan</w:t>
      </w:r>
      <w:proofErr w:type="spellEnd"/>
      <w:r w:rsidRPr="00AA1F3D">
        <w:rPr>
          <w:rFonts w:ascii="Palatino Linotype" w:hAnsi="Palatino Linotype"/>
        </w:rPr>
        <w:t xml:space="preserve"> </w:t>
      </w:r>
      <w:proofErr w:type="spellStart"/>
      <w:r w:rsidRPr="00AA1F3D">
        <w:rPr>
          <w:rFonts w:ascii="Palatino Linotype" w:hAnsi="Palatino Linotype"/>
        </w:rPr>
        <w:t>dalam</w:t>
      </w:r>
      <w:proofErr w:type="spellEnd"/>
      <w:r w:rsidRPr="00AA1F3D">
        <w:rPr>
          <w:rFonts w:ascii="Palatino Linotype" w:hAnsi="Palatino Linotype"/>
        </w:rPr>
        <w:t xml:space="preserve"> </w:t>
      </w:r>
      <w:proofErr w:type="spellStart"/>
      <w:r w:rsidRPr="00AA1F3D">
        <w:rPr>
          <w:rFonts w:ascii="Palatino Linotype" w:hAnsi="Palatino Linotype"/>
        </w:rPr>
        <w:t>bentuk</w:t>
      </w:r>
      <w:proofErr w:type="spellEnd"/>
      <w:r w:rsidRPr="00AA1F3D">
        <w:rPr>
          <w:rFonts w:ascii="Palatino Linotype" w:hAnsi="Palatino Linotype"/>
        </w:rPr>
        <w:t xml:space="preserve"> </w:t>
      </w:r>
      <w:proofErr w:type="spellStart"/>
      <w:r w:rsidRPr="00AA1F3D">
        <w:rPr>
          <w:rFonts w:ascii="Palatino Linotype" w:hAnsi="Palatino Linotype"/>
        </w:rPr>
        <w:t>uraian</w:t>
      </w:r>
      <w:proofErr w:type="spellEnd"/>
      <w:r w:rsidRPr="00AA1F3D">
        <w:rPr>
          <w:rFonts w:ascii="Palatino Linotype" w:hAnsi="Palatino Linotype"/>
        </w:rPr>
        <w:t xml:space="preserve"> </w:t>
      </w:r>
      <w:proofErr w:type="spellStart"/>
      <w:r w:rsidRPr="00AA1F3D">
        <w:rPr>
          <w:rFonts w:ascii="Palatino Linotype" w:hAnsi="Palatino Linotype"/>
        </w:rPr>
        <w:t>untuk</w:t>
      </w:r>
      <w:proofErr w:type="spellEnd"/>
      <w:r w:rsidRPr="00AA1F3D">
        <w:rPr>
          <w:rFonts w:ascii="Palatino Linotype" w:hAnsi="Palatino Linotype"/>
        </w:rPr>
        <w:t xml:space="preserve"> </w:t>
      </w:r>
      <w:proofErr w:type="spellStart"/>
      <w:r w:rsidRPr="00AA1F3D">
        <w:rPr>
          <w:rFonts w:ascii="Palatino Linotype" w:hAnsi="Palatino Linotype"/>
        </w:rPr>
        <w:t>memperjelas</w:t>
      </w:r>
      <w:proofErr w:type="spellEnd"/>
      <w:r w:rsidRPr="00AA1F3D">
        <w:rPr>
          <w:rFonts w:ascii="Palatino Linotype" w:hAnsi="Palatino Linotype"/>
          <w:spacing w:val="1"/>
        </w:rPr>
        <w:t xml:space="preserve"> </w:t>
      </w:r>
      <w:proofErr w:type="spellStart"/>
      <w:r w:rsidRPr="00AA1F3D">
        <w:rPr>
          <w:rFonts w:ascii="Palatino Linotype" w:hAnsi="Palatino Linotype"/>
        </w:rPr>
        <w:t>hasil</w:t>
      </w:r>
      <w:proofErr w:type="spellEnd"/>
      <w:r w:rsidRPr="00AA1F3D">
        <w:rPr>
          <w:rFonts w:ascii="Palatino Linotype" w:hAnsi="Palatino Linotype"/>
          <w:spacing w:val="-2"/>
        </w:rPr>
        <w:t xml:space="preserve"> </w:t>
      </w:r>
      <w:proofErr w:type="spellStart"/>
      <w:r w:rsidRPr="00AA1F3D">
        <w:rPr>
          <w:rFonts w:ascii="Palatino Linotype" w:hAnsi="Palatino Linotype"/>
        </w:rPr>
        <w:t>penelitian</w:t>
      </w:r>
      <w:proofErr w:type="spellEnd"/>
      <w:r w:rsidRPr="00AA1F3D">
        <w:rPr>
          <w:rFonts w:ascii="Palatino Linotype" w:hAnsi="Palatino Linotype"/>
        </w:rPr>
        <w:t>.</w:t>
      </w:r>
    </w:p>
    <w:p w14:paraId="10F13C1F" w14:textId="77777777" w:rsidR="0044614E" w:rsidRPr="00AA1F3D" w:rsidRDefault="0044614E" w:rsidP="00C1270B">
      <w:pPr>
        <w:tabs>
          <w:tab w:val="left" w:pos="0"/>
        </w:tabs>
        <w:spacing w:after="0" w:line="276" w:lineRule="auto"/>
        <w:jc w:val="both"/>
        <w:rPr>
          <w:rFonts w:ascii="Palatino Linotype" w:hAnsi="Palatino Linotype"/>
          <w:szCs w:val="24"/>
        </w:rPr>
      </w:pPr>
    </w:p>
    <w:p w14:paraId="119C27E3" w14:textId="77777777" w:rsidR="0044614E" w:rsidRPr="00AA1F3D" w:rsidRDefault="0044614E" w:rsidP="00C1270B">
      <w:pPr>
        <w:pStyle w:val="ListParagraph"/>
        <w:numPr>
          <w:ilvl w:val="0"/>
          <w:numId w:val="43"/>
        </w:numPr>
        <w:tabs>
          <w:tab w:val="left" w:pos="0"/>
        </w:tabs>
        <w:spacing w:line="276" w:lineRule="auto"/>
        <w:ind w:left="284" w:hanging="284"/>
        <w:rPr>
          <w:rFonts w:ascii="Palatino Linotype" w:hAnsi="Palatino Linotype"/>
          <w:b/>
          <w:bCs/>
          <w:sz w:val="24"/>
          <w:szCs w:val="24"/>
        </w:rPr>
      </w:pPr>
      <w:r w:rsidRPr="00AA1F3D">
        <w:rPr>
          <w:rFonts w:ascii="Palatino Linotype" w:hAnsi="Palatino Linotype"/>
          <w:b/>
          <w:bCs/>
          <w:sz w:val="24"/>
          <w:szCs w:val="24"/>
        </w:rPr>
        <w:t xml:space="preserve">Hasil dan </w:t>
      </w:r>
      <w:proofErr w:type="spellStart"/>
      <w:r w:rsidRPr="00AA1F3D">
        <w:rPr>
          <w:rFonts w:ascii="Palatino Linotype" w:hAnsi="Palatino Linotype"/>
          <w:b/>
          <w:bCs/>
          <w:sz w:val="24"/>
          <w:szCs w:val="24"/>
        </w:rPr>
        <w:t>Pembahasan</w:t>
      </w:r>
      <w:proofErr w:type="spellEnd"/>
    </w:p>
    <w:p w14:paraId="72FBFF70" w14:textId="77777777" w:rsidR="00CE23FE" w:rsidRPr="00AA1F3D" w:rsidRDefault="00CE23FE" w:rsidP="00CE23FE">
      <w:pPr>
        <w:pStyle w:val="ListParagraph"/>
        <w:numPr>
          <w:ilvl w:val="0"/>
          <w:numId w:val="49"/>
        </w:numPr>
        <w:tabs>
          <w:tab w:val="left" w:pos="284"/>
          <w:tab w:val="left" w:pos="796"/>
        </w:tabs>
        <w:spacing w:before="137" w:line="360" w:lineRule="auto"/>
        <w:ind w:left="0" w:firstLine="0"/>
        <w:jc w:val="left"/>
        <w:rPr>
          <w:rFonts w:ascii="Palatino Linotype" w:hAnsi="Palatino Linotype"/>
          <w:b/>
          <w:sz w:val="24"/>
          <w:szCs w:val="24"/>
        </w:rPr>
      </w:pPr>
      <w:proofErr w:type="spellStart"/>
      <w:r w:rsidRPr="00AA1F3D">
        <w:rPr>
          <w:rFonts w:ascii="Palatino Linotype" w:hAnsi="Palatino Linotype"/>
          <w:b/>
          <w:sz w:val="24"/>
          <w:szCs w:val="24"/>
        </w:rPr>
        <w:t>Analisis</w:t>
      </w:r>
      <w:proofErr w:type="spellEnd"/>
      <w:r w:rsidRPr="00AA1F3D">
        <w:rPr>
          <w:rFonts w:ascii="Palatino Linotype" w:hAnsi="Palatino Linotype"/>
          <w:b/>
          <w:spacing w:val="-2"/>
          <w:sz w:val="24"/>
          <w:szCs w:val="24"/>
        </w:rPr>
        <w:t xml:space="preserve"> </w:t>
      </w:r>
      <w:r w:rsidRPr="00AA1F3D">
        <w:rPr>
          <w:rFonts w:ascii="Palatino Linotype" w:hAnsi="Palatino Linotype"/>
          <w:b/>
          <w:sz w:val="24"/>
          <w:szCs w:val="24"/>
        </w:rPr>
        <w:t>Data</w:t>
      </w:r>
      <w:r w:rsidRPr="00AA1F3D">
        <w:rPr>
          <w:rFonts w:ascii="Palatino Linotype" w:hAnsi="Palatino Linotype"/>
          <w:b/>
          <w:spacing w:val="-2"/>
          <w:sz w:val="24"/>
          <w:szCs w:val="24"/>
        </w:rPr>
        <w:t xml:space="preserve"> </w:t>
      </w:r>
      <w:proofErr w:type="spellStart"/>
      <w:r w:rsidRPr="00AA1F3D">
        <w:rPr>
          <w:rFonts w:ascii="Palatino Linotype" w:hAnsi="Palatino Linotype"/>
          <w:b/>
          <w:sz w:val="24"/>
          <w:szCs w:val="24"/>
        </w:rPr>
        <w:t>Pra</w:t>
      </w:r>
      <w:proofErr w:type="spellEnd"/>
      <w:r w:rsidRPr="00AA1F3D">
        <w:rPr>
          <w:rFonts w:ascii="Palatino Linotype" w:hAnsi="Palatino Linotype"/>
          <w:b/>
          <w:spacing w:val="1"/>
          <w:sz w:val="24"/>
          <w:szCs w:val="24"/>
        </w:rPr>
        <w:t xml:space="preserve"> </w:t>
      </w:r>
      <w:proofErr w:type="spellStart"/>
      <w:r w:rsidRPr="00AA1F3D">
        <w:rPr>
          <w:rFonts w:ascii="Palatino Linotype" w:hAnsi="Palatino Linotype"/>
          <w:b/>
          <w:sz w:val="24"/>
          <w:szCs w:val="24"/>
        </w:rPr>
        <w:t>Siklus</w:t>
      </w:r>
      <w:proofErr w:type="spellEnd"/>
      <w:r w:rsidRPr="00AA1F3D">
        <w:rPr>
          <w:rFonts w:ascii="Palatino Linotype" w:hAnsi="Palatino Linotype"/>
          <w:b/>
          <w:spacing w:val="-2"/>
          <w:sz w:val="24"/>
          <w:szCs w:val="24"/>
        </w:rPr>
        <w:t xml:space="preserve"> </w:t>
      </w:r>
      <w:r w:rsidRPr="00AA1F3D">
        <w:rPr>
          <w:rFonts w:ascii="Palatino Linotype" w:hAnsi="Palatino Linotype"/>
          <w:b/>
          <w:sz w:val="24"/>
          <w:szCs w:val="24"/>
        </w:rPr>
        <w:t>(</w:t>
      </w:r>
      <w:proofErr w:type="spellStart"/>
      <w:r w:rsidRPr="00AA1F3D">
        <w:rPr>
          <w:rFonts w:ascii="Palatino Linotype" w:hAnsi="Palatino Linotype"/>
          <w:b/>
          <w:sz w:val="24"/>
          <w:szCs w:val="24"/>
        </w:rPr>
        <w:t>Pra</w:t>
      </w:r>
      <w:proofErr w:type="spellEnd"/>
      <w:r w:rsidRPr="00AA1F3D">
        <w:rPr>
          <w:rFonts w:ascii="Palatino Linotype" w:hAnsi="Palatino Linotype"/>
          <w:b/>
          <w:spacing w:val="-4"/>
          <w:sz w:val="24"/>
          <w:szCs w:val="24"/>
        </w:rPr>
        <w:t xml:space="preserve"> </w:t>
      </w:r>
      <w:r w:rsidRPr="00AA1F3D">
        <w:rPr>
          <w:rFonts w:ascii="Palatino Linotype" w:hAnsi="Palatino Linotype"/>
          <w:b/>
          <w:sz w:val="24"/>
          <w:szCs w:val="24"/>
        </w:rPr>
        <w:t>Tindakan)</w:t>
      </w:r>
    </w:p>
    <w:p w14:paraId="48835111" w14:textId="77777777" w:rsidR="00CE23FE" w:rsidRPr="00AA1F3D" w:rsidRDefault="00CE23FE" w:rsidP="00CE23FE">
      <w:pPr>
        <w:pStyle w:val="BodyText"/>
        <w:tabs>
          <w:tab w:val="left" w:pos="284"/>
        </w:tabs>
        <w:spacing w:before="139" w:line="480" w:lineRule="auto"/>
        <w:ind w:right="126"/>
        <w:jc w:val="both"/>
        <w:rPr>
          <w:rFonts w:ascii="Palatino Linotype" w:hAnsi="Palatino Linotype"/>
        </w:rPr>
      </w:pPr>
      <w:proofErr w:type="spellStart"/>
      <w:r w:rsidRPr="00AA1F3D">
        <w:rPr>
          <w:rFonts w:ascii="Palatino Linotype" w:hAnsi="Palatino Linotype"/>
        </w:rPr>
        <w:t>Pelaksanaan</w:t>
      </w:r>
      <w:proofErr w:type="spellEnd"/>
      <w:r w:rsidRPr="00AA1F3D">
        <w:rPr>
          <w:rFonts w:ascii="Palatino Linotype" w:hAnsi="Palatino Linotype"/>
          <w:spacing w:val="1"/>
        </w:rPr>
        <w:t xml:space="preserve"> </w:t>
      </w:r>
      <w:proofErr w:type="spellStart"/>
      <w:r w:rsidRPr="00AA1F3D">
        <w:rPr>
          <w:rFonts w:ascii="Palatino Linotype" w:hAnsi="Palatino Linotype"/>
        </w:rPr>
        <w:t>penelitian</w:t>
      </w:r>
      <w:proofErr w:type="spellEnd"/>
      <w:r w:rsidRPr="00AA1F3D">
        <w:rPr>
          <w:rFonts w:ascii="Palatino Linotype" w:hAnsi="Palatino Linotype"/>
          <w:spacing w:val="1"/>
        </w:rPr>
        <w:t xml:space="preserve"> </w:t>
      </w:r>
      <w:proofErr w:type="spellStart"/>
      <w:r w:rsidRPr="00AA1F3D">
        <w:rPr>
          <w:rFonts w:ascii="Palatino Linotype" w:hAnsi="Palatino Linotype"/>
        </w:rPr>
        <w:t>tindakan</w:t>
      </w:r>
      <w:proofErr w:type="spellEnd"/>
      <w:r w:rsidRPr="00AA1F3D">
        <w:rPr>
          <w:rFonts w:ascii="Palatino Linotype" w:hAnsi="Palatino Linotype"/>
          <w:spacing w:val="1"/>
        </w:rPr>
        <w:t xml:space="preserve"> </w:t>
      </w:r>
      <w:proofErr w:type="spellStart"/>
      <w:r w:rsidRPr="00AA1F3D">
        <w:rPr>
          <w:rFonts w:ascii="Palatino Linotype" w:hAnsi="Palatino Linotype"/>
        </w:rPr>
        <w:t>kelas</w:t>
      </w:r>
      <w:proofErr w:type="spellEnd"/>
      <w:r w:rsidRPr="00AA1F3D">
        <w:rPr>
          <w:rFonts w:ascii="Palatino Linotype" w:hAnsi="Palatino Linotype"/>
          <w:spacing w:val="1"/>
        </w:rPr>
        <w:t xml:space="preserve"> </w:t>
      </w:r>
      <w:proofErr w:type="spellStart"/>
      <w:r w:rsidRPr="00AA1F3D">
        <w:rPr>
          <w:rFonts w:ascii="Palatino Linotype" w:hAnsi="Palatino Linotype"/>
        </w:rPr>
        <w:t>ini</w:t>
      </w:r>
      <w:proofErr w:type="spellEnd"/>
      <w:r w:rsidRPr="00AA1F3D">
        <w:rPr>
          <w:rFonts w:ascii="Palatino Linotype" w:hAnsi="Palatino Linotype"/>
          <w:spacing w:val="1"/>
        </w:rPr>
        <w:t xml:space="preserve"> </w:t>
      </w:r>
      <w:proofErr w:type="spellStart"/>
      <w:r w:rsidRPr="00AA1F3D">
        <w:rPr>
          <w:rFonts w:ascii="Palatino Linotype" w:hAnsi="Palatino Linotype"/>
        </w:rPr>
        <w:t>telah</w:t>
      </w:r>
      <w:proofErr w:type="spellEnd"/>
      <w:r w:rsidRPr="00AA1F3D">
        <w:rPr>
          <w:rFonts w:ascii="Palatino Linotype" w:hAnsi="Palatino Linotype"/>
          <w:spacing w:val="1"/>
        </w:rPr>
        <w:t xml:space="preserve"> </w:t>
      </w:r>
      <w:proofErr w:type="spellStart"/>
      <w:r w:rsidRPr="00AA1F3D">
        <w:rPr>
          <w:rFonts w:ascii="Palatino Linotype" w:hAnsi="Palatino Linotype"/>
        </w:rPr>
        <w:t>didahului</w:t>
      </w:r>
      <w:proofErr w:type="spellEnd"/>
      <w:r w:rsidRPr="00AA1F3D">
        <w:rPr>
          <w:rFonts w:ascii="Palatino Linotype" w:hAnsi="Palatino Linotype"/>
          <w:spacing w:val="1"/>
        </w:rPr>
        <w:t xml:space="preserve"> </w:t>
      </w:r>
      <w:r w:rsidRPr="00AA1F3D">
        <w:rPr>
          <w:rFonts w:ascii="Palatino Linotype" w:hAnsi="Palatino Linotype"/>
        </w:rPr>
        <w:t>oleh</w:t>
      </w:r>
      <w:r w:rsidRPr="00AA1F3D">
        <w:rPr>
          <w:rFonts w:ascii="Palatino Linotype" w:hAnsi="Palatino Linotype"/>
          <w:spacing w:val="1"/>
        </w:rPr>
        <w:t xml:space="preserve"> </w:t>
      </w:r>
      <w:proofErr w:type="spellStart"/>
      <w:r w:rsidRPr="00AA1F3D">
        <w:rPr>
          <w:rFonts w:ascii="Palatino Linotype" w:hAnsi="Palatino Linotype"/>
        </w:rPr>
        <w:t>beberapa</w:t>
      </w:r>
      <w:proofErr w:type="spellEnd"/>
      <w:r w:rsidRPr="00AA1F3D">
        <w:rPr>
          <w:rFonts w:ascii="Palatino Linotype" w:hAnsi="Palatino Linotype"/>
          <w:spacing w:val="1"/>
        </w:rPr>
        <w:t xml:space="preserve"> </w:t>
      </w:r>
      <w:proofErr w:type="spellStart"/>
      <w:r w:rsidRPr="00AA1F3D">
        <w:rPr>
          <w:rFonts w:ascii="Palatino Linotype" w:hAnsi="Palatino Linotype"/>
        </w:rPr>
        <w:t>tindakan</w:t>
      </w:r>
      <w:proofErr w:type="spellEnd"/>
      <w:r w:rsidRPr="00AA1F3D">
        <w:rPr>
          <w:rFonts w:ascii="Palatino Linotype" w:hAnsi="Palatino Linotype"/>
        </w:rPr>
        <w:t xml:space="preserve"> </w:t>
      </w:r>
      <w:proofErr w:type="spellStart"/>
      <w:r w:rsidRPr="00AA1F3D">
        <w:rPr>
          <w:rFonts w:ascii="Palatino Linotype" w:hAnsi="Palatino Linotype"/>
        </w:rPr>
        <w:t>awal</w:t>
      </w:r>
      <w:proofErr w:type="spellEnd"/>
      <w:r w:rsidRPr="00AA1F3D">
        <w:rPr>
          <w:rFonts w:ascii="Palatino Linotype" w:hAnsi="Palatino Linotype"/>
        </w:rPr>
        <w:t xml:space="preserve"> (</w:t>
      </w:r>
      <w:proofErr w:type="spellStart"/>
      <w:r w:rsidRPr="00AA1F3D">
        <w:rPr>
          <w:rFonts w:ascii="Palatino Linotype" w:hAnsi="Palatino Linotype"/>
        </w:rPr>
        <w:t>pratindakan</w:t>
      </w:r>
      <w:proofErr w:type="spellEnd"/>
      <w:r w:rsidRPr="00AA1F3D">
        <w:rPr>
          <w:rFonts w:ascii="Palatino Linotype" w:hAnsi="Palatino Linotype"/>
        </w:rPr>
        <w:t xml:space="preserve">). Tindakan </w:t>
      </w:r>
      <w:proofErr w:type="spellStart"/>
      <w:r w:rsidRPr="00AA1F3D">
        <w:rPr>
          <w:rFonts w:ascii="Palatino Linotype" w:hAnsi="Palatino Linotype"/>
        </w:rPr>
        <w:t>awal</w:t>
      </w:r>
      <w:proofErr w:type="spellEnd"/>
      <w:r w:rsidRPr="00AA1F3D">
        <w:rPr>
          <w:rFonts w:ascii="Palatino Linotype" w:hAnsi="Palatino Linotype"/>
        </w:rPr>
        <w:t xml:space="preserve"> </w:t>
      </w:r>
      <w:proofErr w:type="spellStart"/>
      <w:r w:rsidRPr="00AA1F3D">
        <w:rPr>
          <w:rFonts w:ascii="Palatino Linotype" w:hAnsi="Palatino Linotype"/>
        </w:rPr>
        <w:t>ini</w:t>
      </w:r>
      <w:proofErr w:type="spellEnd"/>
      <w:r w:rsidRPr="00AA1F3D">
        <w:rPr>
          <w:rFonts w:ascii="Palatino Linotype" w:hAnsi="Palatino Linotype"/>
        </w:rPr>
        <w:t xml:space="preserve"> </w:t>
      </w:r>
      <w:proofErr w:type="spellStart"/>
      <w:r w:rsidRPr="00AA1F3D">
        <w:rPr>
          <w:rFonts w:ascii="Palatino Linotype" w:hAnsi="Palatino Linotype"/>
        </w:rPr>
        <w:t>dilakukan</w:t>
      </w:r>
      <w:proofErr w:type="spellEnd"/>
      <w:r w:rsidRPr="00AA1F3D">
        <w:rPr>
          <w:rFonts w:ascii="Palatino Linotype" w:hAnsi="Palatino Linotype"/>
        </w:rPr>
        <w:t xml:space="preserve"> </w:t>
      </w:r>
      <w:proofErr w:type="spellStart"/>
      <w:r w:rsidRPr="00AA1F3D">
        <w:rPr>
          <w:rFonts w:ascii="Palatino Linotype" w:hAnsi="Palatino Linotype"/>
        </w:rPr>
        <w:t>untuk</w:t>
      </w:r>
      <w:proofErr w:type="spellEnd"/>
      <w:r w:rsidRPr="00AA1F3D">
        <w:rPr>
          <w:rFonts w:ascii="Palatino Linotype" w:hAnsi="Palatino Linotype"/>
        </w:rPr>
        <w:t xml:space="preserve"> </w:t>
      </w:r>
      <w:proofErr w:type="spellStart"/>
      <w:r w:rsidRPr="00AA1F3D">
        <w:rPr>
          <w:rFonts w:ascii="Palatino Linotype" w:hAnsi="Palatino Linotype"/>
        </w:rPr>
        <w:t>mengetahui</w:t>
      </w:r>
      <w:proofErr w:type="spellEnd"/>
      <w:r w:rsidRPr="00AA1F3D">
        <w:rPr>
          <w:rFonts w:ascii="Palatino Linotype" w:hAnsi="Palatino Linotype"/>
        </w:rPr>
        <w:t xml:space="preserve"> </w:t>
      </w:r>
      <w:proofErr w:type="spellStart"/>
      <w:r w:rsidRPr="00AA1F3D">
        <w:rPr>
          <w:rFonts w:ascii="Palatino Linotype" w:hAnsi="Palatino Linotype"/>
        </w:rPr>
        <w:t>keadaan</w:t>
      </w:r>
      <w:proofErr w:type="spellEnd"/>
      <w:r w:rsidRPr="00AA1F3D">
        <w:rPr>
          <w:rFonts w:ascii="Palatino Linotype" w:hAnsi="Palatino Linotype"/>
          <w:spacing w:val="1"/>
        </w:rPr>
        <w:t xml:space="preserve"> </w:t>
      </w:r>
      <w:proofErr w:type="spellStart"/>
      <w:r w:rsidRPr="00AA1F3D">
        <w:rPr>
          <w:rFonts w:ascii="Palatino Linotype" w:hAnsi="Palatino Linotype"/>
        </w:rPr>
        <w:t>nyata</w:t>
      </w:r>
      <w:proofErr w:type="spellEnd"/>
      <w:r w:rsidRPr="00AA1F3D">
        <w:rPr>
          <w:rFonts w:ascii="Palatino Linotype" w:hAnsi="Palatino Linotype"/>
          <w:spacing w:val="1"/>
        </w:rPr>
        <w:t xml:space="preserve"> </w:t>
      </w:r>
      <w:r w:rsidRPr="00AA1F3D">
        <w:rPr>
          <w:rFonts w:ascii="Palatino Linotype" w:hAnsi="Palatino Linotype"/>
        </w:rPr>
        <w:t>yang</w:t>
      </w:r>
      <w:r w:rsidRPr="00AA1F3D">
        <w:rPr>
          <w:rFonts w:ascii="Palatino Linotype" w:hAnsi="Palatino Linotype"/>
          <w:spacing w:val="1"/>
        </w:rPr>
        <w:t xml:space="preserve"> </w:t>
      </w:r>
      <w:proofErr w:type="spellStart"/>
      <w:r w:rsidRPr="00AA1F3D">
        <w:rPr>
          <w:rFonts w:ascii="Palatino Linotype" w:hAnsi="Palatino Linotype"/>
        </w:rPr>
        <w:t>terjadi</w:t>
      </w:r>
      <w:proofErr w:type="spellEnd"/>
      <w:r w:rsidRPr="00AA1F3D">
        <w:rPr>
          <w:rFonts w:ascii="Palatino Linotype" w:hAnsi="Palatino Linotype"/>
          <w:spacing w:val="1"/>
        </w:rPr>
        <w:t xml:space="preserve"> </w:t>
      </w:r>
      <w:proofErr w:type="spellStart"/>
      <w:r w:rsidRPr="00AA1F3D">
        <w:rPr>
          <w:rFonts w:ascii="Palatino Linotype" w:hAnsi="Palatino Linotype"/>
        </w:rPr>
        <w:t>saat</w:t>
      </w:r>
      <w:proofErr w:type="spellEnd"/>
      <w:r w:rsidRPr="00AA1F3D">
        <w:rPr>
          <w:rFonts w:ascii="Palatino Linotype" w:hAnsi="Palatino Linotype"/>
          <w:spacing w:val="1"/>
        </w:rPr>
        <w:t xml:space="preserve"> </w:t>
      </w:r>
      <w:r w:rsidRPr="00AA1F3D">
        <w:rPr>
          <w:rFonts w:ascii="Palatino Linotype" w:hAnsi="Palatino Linotype"/>
        </w:rPr>
        <w:t>proses</w:t>
      </w:r>
      <w:r w:rsidRPr="00AA1F3D">
        <w:rPr>
          <w:rFonts w:ascii="Palatino Linotype" w:hAnsi="Palatino Linotype"/>
          <w:spacing w:val="1"/>
        </w:rPr>
        <w:t xml:space="preserve"> </w:t>
      </w:r>
      <w:proofErr w:type="spellStart"/>
      <w:r w:rsidRPr="00AA1F3D">
        <w:rPr>
          <w:rFonts w:ascii="Palatino Linotype" w:hAnsi="Palatino Linotype"/>
        </w:rPr>
        <w:t>wawancara</w:t>
      </w:r>
      <w:proofErr w:type="spellEnd"/>
      <w:r w:rsidRPr="00AA1F3D">
        <w:rPr>
          <w:rFonts w:ascii="Palatino Linotype" w:hAnsi="Palatino Linotype"/>
        </w:rPr>
        <w:t>,</w:t>
      </w:r>
      <w:r w:rsidRPr="00AA1F3D">
        <w:rPr>
          <w:rFonts w:ascii="Palatino Linotype" w:hAnsi="Palatino Linotype"/>
          <w:spacing w:val="1"/>
        </w:rPr>
        <w:t xml:space="preserve"> </w:t>
      </w:r>
      <w:r w:rsidRPr="00AA1F3D">
        <w:rPr>
          <w:rFonts w:ascii="Palatino Linotype" w:hAnsi="Palatino Linotype"/>
        </w:rPr>
        <w:t>dan</w:t>
      </w:r>
      <w:r w:rsidRPr="00AA1F3D">
        <w:rPr>
          <w:rFonts w:ascii="Palatino Linotype" w:hAnsi="Palatino Linotype"/>
          <w:spacing w:val="1"/>
        </w:rPr>
        <w:t xml:space="preserve"> </w:t>
      </w:r>
      <w:proofErr w:type="spellStart"/>
      <w:r w:rsidRPr="00AA1F3D">
        <w:rPr>
          <w:rFonts w:ascii="Palatino Linotype" w:hAnsi="Palatino Linotype"/>
        </w:rPr>
        <w:t>tes</w:t>
      </w:r>
      <w:proofErr w:type="spellEnd"/>
      <w:r w:rsidRPr="00AA1F3D">
        <w:rPr>
          <w:rFonts w:ascii="Palatino Linotype" w:hAnsi="Palatino Linotype"/>
        </w:rPr>
        <w:t>.</w:t>
      </w:r>
      <w:r w:rsidRPr="00AA1F3D">
        <w:rPr>
          <w:rFonts w:ascii="Palatino Linotype" w:hAnsi="Palatino Linotype"/>
          <w:spacing w:val="1"/>
        </w:rPr>
        <w:t xml:space="preserve"> </w:t>
      </w:r>
      <w:proofErr w:type="spellStart"/>
      <w:r w:rsidRPr="00AA1F3D">
        <w:rPr>
          <w:rFonts w:ascii="Palatino Linotype" w:hAnsi="Palatino Linotype"/>
        </w:rPr>
        <w:t>Berdasarkan</w:t>
      </w:r>
      <w:proofErr w:type="spellEnd"/>
      <w:r w:rsidRPr="00AA1F3D">
        <w:rPr>
          <w:rFonts w:ascii="Palatino Linotype" w:hAnsi="Palatino Linotype"/>
          <w:spacing w:val="1"/>
        </w:rPr>
        <w:t xml:space="preserve"> </w:t>
      </w:r>
      <w:proofErr w:type="spellStart"/>
      <w:r w:rsidRPr="00AA1F3D">
        <w:rPr>
          <w:rFonts w:ascii="Palatino Linotype" w:hAnsi="Palatino Linotype"/>
        </w:rPr>
        <w:t>hasil</w:t>
      </w:r>
      <w:proofErr w:type="spellEnd"/>
      <w:r w:rsidRPr="00AA1F3D">
        <w:rPr>
          <w:rFonts w:ascii="Palatino Linotype" w:hAnsi="Palatino Linotype"/>
          <w:spacing w:val="1"/>
        </w:rPr>
        <w:t xml:space="preserve"> </w:t>
      </w:r>
      <w:proofErr w:type="spellStart"/>
      <w:r w:rsidRPr="00AA1F3D">
        <w:rPr>
          <w:rFonts w:ascii="Palatino Linotype" w:hAnsi="Palatino Linotype"/>
        </w:rPr>
        <w:t>observasi</w:t>
      </w:r>
      <w:proofErr w:type="spellEnd"/>
      <w:r w:rsidRPr="00AA1F3D">
        <w:rPr>
          <w:rFonts w:ascii="Palatino Linotype" w:hAnsi="Palatino Linotype"/>
          <w:spacing w:val="1"/>
        </w:rPr>
        <w:t xml:space="preserve"> </w:t>
      </w:r>
      <w:proofErr w:type="spellStart"/>
      <w:r w:rsidRPr="00AA1F3D">
        <w:rPr>
          <w:rFonts w:ascii="Palatino Linotype" w:hAnsi="Palatino Linotype"/>
        </w:rPr>
        <w:t>aktivitas</w:t>
      </w:r>
      <w:proofErr w:type="spellEnd"/>
      <w:r w:rsidRPr="00AA1F3D">
        <w:rPr>
          <w:rFonts w:ascii="Palatino Linotype" w:hAnsi="Palatino Linotype"/>
        </w:rPr>
        <w:t xml:space="preserve"> </w:t>
      </w:r>
      <w:proofErr w:type="spellStart"/>
      <w:r w:rsidRPr="00AA1F3D">
        <w:rPr>
          <w:rFonts w:ascii="Palatino Linotype" w:hAnsi="Palatino Linotype"/>
        </w:rPr>
        <w:t>siswa</w:t>
      </w:r>
      <w:proofErr w:type="spellEnd"/>
      <w:r w:rsidRPr="00AA1F3D">
        <w:rPr>
          <w:rFonts w:ascii="Palatino Linotype" w:hAnsi="Palatino Linotype"/>
        </w:rPr>
        <w:t xml:space="preserve"> </w:t>
      </w:r>
      <w:proofErr w:type="spellStart"/>
      <w:r w:rsidRPr="00AA1F3D">
        <w:rPr>
          <w:rFonts w:ascii="Palatino Linotype" w:hAnsi="Palatino Linotype"/>
        </w:rPr>
        <w:t>sebelum</w:t>
      </w:r>
      <w:proofErr w:type="spellEnd"/>
      <w:r w:rsidRPr="00AA1F3D">
        <w:rPr>
          <w:rFonts w:ascii="Palatino Linotype" w:hAnsi="Palatino Linotype"/>
        </w:rPr>
        <w:t xml:space="preserve"> </w:t>
      </w:r>
      <w:proofErr w:type="spellStart"/>
      <w:r w:rsidRPr="00AA1F3D">
        <w:rPr>
          <w:rFonts w:ascii="Palatino Linotype" w:hAnsi="Palatino Linotype"/>
        </w:rPr>
        <w:t>tindakan</w:t>
      </w:r>
      <w:proofErr w:type="spellEnd"/>
      <w:r w:rsidRPr="00AA1F3D">
        <w:rPr>
          <w:rFonts w:ascii="Palatino Linotype" w:hAnsi="Palatino Linotype"/>
        </w:rPr>
        <w:t xml:space="preserve">, </w:t>
      </w:r>
      <w:proofErr w:type="spellStart"/>
      <w:r w:rsidRPr="00AA1F3D">
        <w:rPr>
          <w:rFonts w:ascii="Palatino Linotype" w:hAnsi="Palatino Linotype"/>
        </w:rPr>
        <w:t>hasil</w:t>
      </w:r>
      <w:proofErr w:type="spellEnd"/>
      <w:r w:rsidRPr="00AA1F3D">
        <w:rPr>
          <w:rFonts w:ascii="Palatino Linotype" w:hAnsi="Palatino Linotype"/>
        </w:rPr>
        <w:t xml:space="preserve"> </w:t>
      </w:r>
      <w:proofErr w:type="spellStart"/>
      <w:r w:rsidRPr="00AA1F3D">
        <w:rPr>
          <w:rFonts w:ascii="Palatino Linotype" w:hAnsi="Palatino Linotype"/>
        </w:rPr>
        <w:t>wawancara</w:t>
      </w:r>
      <w:proofErr w:type="spellEnd"/>
      <w:r w:rsidRPr="00AA1F3D">
        <w:rPr>
          <w:rFonts w:ascii="Palatino Linotype" w:hAnsi="Palatino Linotype"/>
        </w:rPr>
        <w:t xml:space="preserve">, dan </w:t>
      </w:r>
      <w:proofErr w:type="spellStart"/>
      <w:r w:rsidRPr="00AA1F3D">
        <w:rPr>
          <w:rFonts w:ascii="Palatino Linotype" w:hAnsi="Palatino Linotype"/>
        </w:rPr>
        <w:t>hasil</w:t>
      </w:r>
      <w:proofErr w:type="spellEnd"/>
      <w:r w:rsidRPr="00AA1F3D">
        <w:rPr>
          <w:rFonts w:ascii="Palatino Linotype" w:hAnsi="Palatino Linotype"/>
        </w:rPr>
        <w:t xml:space="preserve"> </w:t>
      </w:r>
      <w:proofErr w:type="spellStart"/>
      <w:r w:rsidRPr="00AA1F3D">
        <w:rPr>
          <w:rFonts w:ascii="Palatino Linotype" w:hAnsi="Palatino Linotype"/>
        </w:rPr>
        <w:t>kinerja</w:t>
      </w:r>
      <w:proofErr w:type="spellEnd"/>
      <w:r w:rsidRPr="00AA1F3D">
        <w:rPr>
          <w:rFonts w:ascii="Palatino Linotype" w:hAnsi="Palatino Linotype"/>
        </w:rPr>
        <w:t xml:space="preserve"> </w:t>
      </w:r>
      <w:proofErr w:type="spellStart"/>
      <w:r w:rsidRPr="00AA1F3D">
        <w:rPr>
          <w:rFonts w:ascii="Palatino Linotype" w:hAnsi="Palatino Linotype"/>
        </w:rPr>
        <w:t>penilaian</w:t>
      </w:r>
      <w:proofErr w:type="spellEnd"/>
      <w:r w:rsidRPr="00AA1F3D">
        <w:rPr>
          <w:rFonts w:ascii="Palatino Linotype" w:hAnsi="Palatino Linotype"/>
        </w:rPr>
        <w:t xml:space="preserve"> guru</w:t>
      </w:r>
      <w:r w:rsidRPr="00AA1F3D">
        <w:rPr>
          <w:rFonts w:ascii="Palatino Linotype" w:hAnsi="Palatino Linotype"/>
          <w:spacing w:val="1"/>
        </w:rPr>
        <w:t xml:space="preserve"> </w:t>
      </w:r>
      <w:proofErr w:type="spellStart"/>
      <w:r w:rsidRPr="00AA1F3D">
        <w:rPr>
          <w:rFonts w:ascii="Palatino Linotype" w:hAnsi="Palatino Linotype"/>
        </w:rPr>
        <w:t>sebelum</w:t>
      </w:r>
      <w:proofErr w:type="spellEnd"/>
      <w:r w:rsidRPr="00AA1F3D">
        <w:rPr>
          <w:rFonts w:ascii="Palatino Linotype" w:hAnsi="Palatino Linotype"/>
        </w:rPr>
        <w:t xml:space="preserve"> </w:t>
      </w:r>
      <w:proofErr w:type="spellStart"/>
      <w:r w:rsidRPr="00AA1F3D">
        <w:rPr>
          <w:rFonts w:ascii="Palatino Linotype" w:hAnsi="Palatino Linotype"/>
        </w:rPr>
        <w:t>tindakan</w:t>
      </w:r>
      <w:proofErr w:type="spellEnd"/>
      <w:r w:rsidRPr="00AA1F3D">
        <w:rPr>
          <w:rFonts w:ascii="Palatino Linotype" w:hAnsi="Palatino Linotype"/>
        </w:rPr>
        <w:t xml:space="preserve"> </w:t>
      </w:r>
      <w:proofErr w:type="spellStart"/>
      <w:r w:rsidRPr="00AA1F3D">
        <w:rPr>
          <w:rFonts w:ascii="Palatino Linotype" w:hAnsi="Palatino Linotype"/>
        </w:rPr>
        <w:t>diketahui</w:t>
      </w:r>
      <w:proofErr w:type="spellEnd"/>
      <w:r w:rsidRPr="00AA1F3D">
        <w:rPr>
          <w:rFonts w:ascii="Palatino Linotype" w:hAnsi="Palatino Linotype"/>
        </w:rPr>
        <w:t xml:space="preserve"> </w:t>
      </w:r>
      <w:proofErr w:type="spellStart"/>
      <w:r w:rsidRPr="00AA1F3D">
        <w:rPr>
          <w:rFonts w:ascii="Palatino Linotype" w:hAnsi="Palatino Linotype"/>
        </w:rPr>
        <w:t>siswa</w:t>
      </w:r>
      <w:proofErr w:type="spellEnd"/>
      <w:r w:rsidRPr="00AA1F3D">
        <w:rPr>
          <w:rFonts w:ascii="Palatino Linotype" w:hAnsi="Palatino Linotype"/>
        </w:rPr>
        <w:t xml:space="preserve"> </w:t>
      </w:r>
      <w:proofErr w:type="spellStart"/>
      <w:r w:rsidRPr="00AA1F3D">
        <w:rPr>
          <w:rFonts w:ascii="Palatino Linotype" w:hAnsi="Palatino Linotype"/>
        </w:rPr>
        <w:t>kurang</w:t>
      </w:r>
      <w:proofErr w:type="spellEnd"/>
      <w:r w:rsidRPr="00AA1F3D">
        <w:rPr>
          <w:rFonts w:ascii="Palatino Linotype" w:hAnsi="Palatino Linotype"/>
        </w:rPr>
        <w:t xml:space="preserve"> </w:t>
      </w:r>
      <w:proofErr w:type="spellStart"/>
      <w:r w:rsidRPr="00AA1F3D">
        <w:rPr>
          <w:rFonts w:ascii="Palatino Linotype" w:hAnsi="Palatino Linotype"/>
        </w:rPr>
        <w:t>memahami</w:t>
      </w:r>
      <w:proofErr w:type="spellEnd"/>
      <w:r w:rsidRPr="00AA1F3D">
        <w:rPr>
          <w:rFonts w:ascii="Palatino Linotype" w:hAnsi="Palatino Linotype"/>
          <w:spacing w:val="1"/>
        </w:rPr>
        <w:t xml:space="preserve"> </w:t>
      </w:r>
      <w:proofErr w:type="spellStart"/>
      <w:r w:rsidRPr="00AA1F3D">
        <w:rPr>
          <w:rFonts w:ascii="Palatino Linotype" w:hAnsi="Palatino Linotype"/>
        </w:rPr>
        <w:t>dengan</w:t>
      </w:r>
      <w:proofErr w:type="spellEnd"/>
      <w:r w:rsidRPr="00AA1F3D">
        <w:rPr>
          <w:rFonts w:ascii="Palatino Linotype" w:hAnsi="Palatino Linotype"/>
        </w:rPr>
        <w:t xml:space="preserve"> </w:t>
      </w:r>
      <w:proofErr w:type="spellStart"/>
      <w:r w:rsidRPr="00AA1F3D">
        <w:rPr>
          <w:rFonts w:ascii="Palatino Linotype" w:hAnsi="Palatino Linotype"/>
        </w:rPr>
        <w:t>pelajaran</w:t>
      </w:r>
      <w:proofErr w:type="spellEnd"/>
      <w:r w:rsidRPr="00AA1F3D">
        <w:rPr>
          <w:rFonts w:ascii="Palatino Linotype" w:hAnsi="Palatino Linotype"/>
        </w:rPr>
        <w:t xml:space="preserve"> Pendidikan</w:t>
      </w:r>
      <w:r w:rsidRPr="00AA1F3D">
        <w:rPr>
          <w:rFonts w:ascii="Palatino Linotype" w:hAnsi="Palatino Linotype"/>
          <w:spacing w:val="1"/>
        </w:rPr>
        <w:t xml:space="preserve"> </w:t>
      </w:r>
      <w:r w:rsidRPr="00AA1F3D">
        <w:rPr>
          <w:rFonts w:ascii="Palatino Linotype" w:hAnsi="Palatino Linotype"/>
        </w:rPr>
        <w:t>Agama</w:t>
      </w:r>
      <w:r w:rsidRPr="00AA1F3D">
        <w:rPr>
          <w:rFonts w:ascii="Palatino Linotype" w:hAnsi="Palatino Linotype"/>
          <w:spacing w:val="1"/>
        </w:rPr>
        <w:t xml:space="preserve"> </w:t>
      </w:r>
      <w:r w:rsidRPr="00AA1F3D">
        <w:rPr>
          <w:rFonts w:ascii="Palatino Linotype" w:hAnsi="Palatino Linotype"/>
        </w:rPr>
        <w:t>Islam.</w:t>
      </w:r>
      <w:r w:rsidRPr="00AA1F3D">
        <w:rPr>
          <w:rFonts w:ascii="Palatino Linotype" w:hAnsi="Palatino Linotype"/>
          <w:spacing w:val="1"/>
        </w:rPr>
        <w:t xml:space="preserve"> </w:t>
      </w:r>
      <w:proofErr w:type="spellStart"/>
      <w:r w:rsidRPr="00AA1F3D">
        <w:rPr>
          <w:rFonts w:ascii="Palatino Linotype" w:hAnsi="Palatino Linotype"/>
        </w:rPr>
        <w:t>Sesuai</w:t>
      </w:r>
      <w:proofErr w:type="spellEnd"/>
      <w:r w:rsidRPr="00AA1F3D">
        <w:rPr>
          <w:rFonts w:ascii="Palatino Linotype" w:hAnsi="Palatino Linotype"/>
          <w:spacing w:val="1"/>
        </w:rPr>
        <w:t xml:space="preserve"> </w:t>
      </w:r>
      <w:proofErr w:type="spellStart"/>
      <w:r w:rsidRPr="00AA1F3D">
        <w:rPr>
          <w:rFonts w:ascii="Palatino Linotype" w:hAnsi="Palatino Linotype"/>
        </w:rPr>
        <w:t>hasil</w:t>
      </w:r>
      <w:proofErr w:type="spellEnd"/>
      <w:r w:rsidRPr="00AA1F3D">
        <w:rPr>
          <w:rFonts w:ascii="Palatino Linotype" w:hAnsi="Palatino Linotype"/>
          <w:spacing w:val="1"/>
        </w:rPr>
        <w:t xml:space="preserve"> </w:t>
      </w:r>
      <w:proofErr w:type="spellStart"/>
      <w:r w:rsidRPr="00AA1F3D">
        <w:rPr>
          <w:rFonts w:ascii="Palatino Linotype" w:hAnsi="Palatino Linotype"/>
        </w:rPr>
        <w:t>wawancara</w:t>
      </w:r>
      <w:proofErr w:type="spellEnd"/>
      <w:r w:rsidRPr="00AA1F3D">
        <w:rPr>
          <w:rFonts w:ascii="Palatino Linotype" w:hAnsi="Palatino Linotype"/>
        </w:rPr>
        <w:t>,</w:t>
      </w:r>
      <w:r w:rsidRPr="00AA1F3D">
        <w:rPr>
          <w:rFonts w:ascii="Palatino Linotype" w:hAnsi="Palatino Linotype"/>
          <w:spacing w:val="1"/>
        </w:rPr>
        <w:t xml:space="preserve"> </w:t>
      </w:r>
      <w:r w:rsidRPr="00AA1F3D">
        <w:rPr>
          <w:rFonts w:ascii="Palatino Linotype" w:hAnsi="Palatino Linotype"/>
        </w:rPr>
        <w:t>guru</w:t>
      </w:r>
      <w:r w:rsidRPr="00AA1F3D">
        <w:rPr>
          <w:rFonts w:ascii="Palatino Linotype" w:hAnsi="Palatino Linotype"/>
          <w:spacing w:val="1"/>
        </w:rPr>
        <w:t xml:space="preserve"> </w:t>
      </w:r>
      <w:proofErr w:type="spellStart"/>
      <w:r w:rsidRPr="00AA1F3D">
        <w:rPr>
          <w:rFonts w:ascii="Palatino Linotype" w:hAnsi="Palatino Linotype"/>
        </w:rPr>
        <w:t>menyatakan</w:t>
      </w:r>
      <w:proofErr w:type="spellEnd"/>
      <w:r w:rsidRPr="00AA1F3D">
        <w:rPr>
          <w:rFonts w:ascii="Palatino Linotype" w:hAnsi="Palatino Linotype"/>
          <w:spacing w:val="1"/>
        </w:rPr>
        <w:t xml:space="preserve"> </w:t>
      </w:r>
      <w:proofErr w:type="spellStart"/>
      <w:r w:rsidRPr="00AA1F3D">
        <w:rPr>
          <w:rFonts w:ascii="Palatino Linotype" w:hAnsi="Palatino Linotype"/>
        </w:rPr>
        <w:t>bahwa</w:t>
      </w:r>
      <w:proofErr w:type="spellEnd"/>
      <w:r w:rsidRPr="00AA1F3D">
        <w:rPr>
          <w:rFonts w:ascii="Palatino Linotype" w:hAnsi="Palatino Linotype"/>
          <w:spacing w:val="1"/>
        </w:rPr>
        <w:t xml:space="preserve"> </w:t>
      </w:r>
      <w:proofErr w:type="spellStart"/>
      <w:r w:rsidRPr="00AA1F3D">
        <w:rPr>
          <w:rFonts w:ascii="Palatino Linotype" w:hAnsi="Palatino Linotype"/>
        </w:rPr>
        <w:t>siswa</w:t>
      </w:r>
      <w:proofErr w:type="spellEnd"/>
      <w:r w:rsidRPr="00AA1F3D">
        <w:rPr>
          <w:rFonts w:ascii="Palatino Linotype" w:hAnsi="Palatino Linotype"/>
          <w:spacing w:val="1"/>
        </w:rPr>
        <w:t xml:space="preserve"> </w:t>
      </w:r>
      <w:proofErr w:type="spellStart"/>
      <w:r w:rsidRPr="00AA1F3D">
        <w:rPr>
          <w:rFonts w:ascii="Palatino Linotype" w:hAnsi="Palatino Linotype"/>
        </w:rPr>
        <w:t>masih</w:t>
      </w:r>
      <w:proofErr w:type="spellEnd"/>
      <w:r w:rsidRPr="00AA1F3D">
        <w:rPr>
          <w:rFonts w:ascii="Palatino Linotype" w:hAnsi="Palatino Linotype"/>
          <w:spacing w:val="1"/>
        </w:rPr>
        <w:t xml:space="preserve"> </w:t>
      </w:r>
      <w:proofErr w:type="spellStart"/>
      <w:r w:rsidRPr="00AA1F3D">
        <w:rPr>
          <w:rFonts w:ascii="Palatino Linotype" w:hAnsi="Palatino Linotype"/>
        </w:rPr>
        <w:t>mengalami</w:t>
      </w:r>
      <w:proofErr w:type="spellEnd"/>
      <w:r w:rsidRPr="00AA1F3D">
        <w:rPr>
          <w:rFonts w:ascii="Palatino Linotype" w:hAnsi="Palatino Linotype"/>
        </w:rPr>
        <w:t xml:space="preserve"> </w:t>
      </w:r>
      <w:proofErr w:type="spellStart"/>
      <w:r w:rsidRPr="00AA1F3D">
        <w:rPr>
          <w:rFonts w:ascii="Palatino Linotype" w:hAnsi="Palatino Linotype"/>
        </w:rPr>
        <w:t>kesulitan</w:t>
      </w:r>
      <w:proofErr w:type="spellEnd"/>
      <w:r w:rsidRPr="00AA1F3D">
        <w:rPr>
          <w:rFonts w:ascii="Palatino Linotype" w:hAnsi="Palatino Linotype"/>
        </w:rPr>
        <w:t xml:space="preserve"> </w:t>
      </w:r>
      <w:proofErr w:type="spellStart"/>
      <w:r w:rsidRPr="00AA1F3D">
        <w:rPr>
          <w:rFonts w:ascii="Palatino Linotype" w:hAnsi="Palatino Linotype"/>
        </w:rPr>
        <w:t>dalam</w:t>
      </w:r>
      <w:proofErr w:type="spellEnd"/>
      <w:r w:rsidRPr="00AA1F3D">
        <w:rPr>
          <w:rFonts w:ascii="Palatino Linotype" w:hAnsi="Palatino Linotype"/>
        </w:rPr>
        <w:t xml:space="preserve"> </w:t>
      </w:r>
      <w:proofErr w:type="spellStart"/>
      <w:r w:rsidRPr="00AA1F3D">
        <w:rPr>
          <w:rFonts w:ascii="Palatino Linotype" w:hAnsi="Palatino Linotype"/>
        </w:rPr>
        <w:t>memahami</w:t>
      </w:r>
      <w:proofErr w:type="spellEnd"/>
      <w:r w:rsidRPr="00AA1F3D">
        <w:rPr>
          <w:rFonts w:ascii="Palatino Linotype" w:hAnsi="Palatino Linotype"/>
          <w:spacing w:val="1"/>
        </w:rPr>
        <w:t xml:space="preserve"> </w:t>
      </w:r>
      <w:r w:rsidRPr="00AA1F3D">
        <w:rPr>
          <w:rFonts w:ascii="Palatino Linotype" w:hAnsi="Palatino Linotype"/>
        </w:rPr>
        <w:t xml:space="preserve">mana </w:t>
      </w:r>
      <w:proofErr w:type="spellStart"/>
      <w:r w:rsidRPr="00AA1F3D">
        <w:rPr>
          <w:rFonts w:ascii="Palatino Linotype" w:hAnsi="Palatino Linotype"/>
        </w:rPr>
        <w:t>rukun-rukun</w:t>
      </w:r>
      <w:proofErr w:type="spellEnd"/>
      <w:r w:rsidRPr="00AA1F3D">
        <w:rPr>
          <w:rFonts w:ascii="Palatino Linotype" w:hAnsi="Palatino Linotype"/>
        </w:rPr>
        <w:t xml:space="preserve"> </w:t>
      </w:r>
      <w:proofErr w:type="spellStart"/>
      <w:r w:rsidRPr="00AA1F3D">
        <w:rPr>
          <w:rFonts w:ascii="Palatino Linotype" w:hAnsi="Palatino Linotype"/>
        </w:rPr>
        <w:t>solat</w:t>
      </w:r>
      <w:proofErr w:type="spellEnd"/>
      <w:r w:rsidRPr="00AA1F3D">
        <w:rPr>
          <w:rFonts w:ascii="Palatino Linotype" w:hAnsi="Palatino Linotype"/>
        </w:rPr>
        <w:t xml:space="preserve"> dan </w:t>
      </w:r>
      <w:proofErr w:type="spellStart"/>
      <w:r w:rsidRPr="00AA1F3D">
        <w:rPr>
          <w:rFonts w:ascii="Palatino Linotype" w:hAnsi="Palatino Linotype"/>
        </w:rPr>
        <w:t>sunah</w:t>
      </w:r>
      <w:proofErr w:type="spellEnd"/>
      <w:r w:rsidRPr="00AA1F3D">
        <w:rPr>
          <w:rFonts w:ascii="Palatino Linotype" w:hAnsi="Palatino Linotype"/>
        </w:rPr>
        <w:t xml:space="preserve"> </w:t>
      </w:r>
      <w:proofErr w:type="spellStart"/>
      <w:r w:rsidRPr="00AA1F3D">
        <w:rPr>
          <w:rFonts w:ascii="Palatino Linotype" w:hAnsi="Palatino Linotype"/>
        </w:rPr>
        <w:t>sunah</w:t>
      </w:r>
      <w:proofErr w:type="spellEnd"/>
      <w:r w:rsidRPr="00AA1F3D">
        <w:rPr>
          <w:rFonts w:ascii="Palatino Linotype" w:hAnsi="Palatino Linotype"/>
          <w:spacing w:val="1"/>
        </w:rPr>
        <w:t xml:space="preserve"> </w:t>
      </w:r>
      <w:proofErr w:type="spellStart"/>
      <w:r w:rsidRPr="00AA1F3D">
        <w:rPr>
          <w:rFonts w:ascii="Palatino Linotype" w:hAnsi="Palatino Linotype"/>
        </w:rPr>
        <w:t>solat</w:t>
      </w:r>
      <w:proofErr w:type="spellEnd"/>
      <w:r w:rsidRPr="00AA1F3D">
        <w:rPr>
          <w:rFonts w:ascii="Palatino Linotype" w:hAnsi="Palatino Linotype"/>
        </w:rPr>
        <w:t>.</w:t>
      </w:r>
    </w:p>
    <w:p w14:paraId="70C9C9DF" w14:textId="77777777" w:rsidR="00CE23FE" w:rsidRPr="00AA1F3D" w:rsidRDefault="00CE23FE" w:rsidP="00CE23FE">
      <w:pPr>
        <w:pStyle w:val="BodyText"/>
        <w:tabs>
          <w:tab w:val="left" w:pos="284"/>
        </w:tabs>
        <w:spacing w:line="480" w:lineRule="auto"/>
        <w:ind w:right="126"/>
        <w:jc w:val="both"/>
        <w:rPr>
          <w:rFonts w:ascii="Palatino Linotype" w:hAnsi="Palatino Linotype"/>
        </w:rPr>
      </w:pPr>
      <w:proofErr w:type="spellStart"/>
      <w:r w:rsidRPr="00AA1F3D">
        <w:rPr>
          <w:rFonts w:ascii="Palatino Linotype" w:hAnsi="Palatino Linotype"/>
        </w:rPr>
        <w:t>Kesulitan</w:t>
      </w:r>
      <w:proofErr w:type="spellEnd"/>
      <w:r w:rsidRPr="00AA1F3D">
        <w:rPr>
          <w:rFonts w:ascii="Palatino Linotype" w:hAnsi="Palatino Linotype"/>
        </w:rPr>
        <w:t xml:space="preserve"> yang </w:t>
      </w:r>
      <w:proofErr w:type="spellStart"/>
      <w:r w:rsidRPr="00AA1F3D">
        <w:rPr>
          <w:rFonts w:ascii="Palatino Linotype" w:hAnsi="Palatino Linotype"/>
        </w:rPr>
        <w:t>dialami</w:t>
      </w:r>
      <w:proofErr w:type="spellEnd"/>
      <w:r w:rsidRPr="00AA1F3D">
        <w:rPr>
          <w:rFonts w:ascii="Palatino Linotype" w:hAnsi="Palatino Linotype"/>
        </w:rPr>
        <w:t xml:space="preserve"> </w:t>
      </w:r>
      <w:proofErr w:type="spellStart"/>
      <w:r w:rsidRPr="00AA1F3D">
        <w:rPr>
          <w:rFonts w:ascii="Palatino Linotype" w:hAnsi="Palatino Linotype"/>
        </w:rPr>
        <w:t>siswa</w:t>
      </w:r>
      <w:proofErr w:type="spellEnd"/>
      <w:r w:rsidRPr="00AA1F3D">
        <w:rPr>
          <w:rFonts w:ascii="Palatino Linotype" w:hAnsi="Palatino Linotype"/>
        </w:rPr>
        <w:t xml:space="preserve"> </w:t>
      </w:r>
      <w:proofErr w:type="spellStart"/>
      <w:r w:rsidRPr="00AA1F3D">
        <w:rPr>
          <w:rFonts w:ascii="Palatino Linotype" w:hAnsi="Palatino Linotype"/>
        </w:rPr>
        <w:t>antara</w:t>
      </w:r>
      <w:proofErr w:type="spellEnd"/>
      <w:r w:rsidRPr="00AA1F3D">
        <w:rPr>
          <w:rFonts w:ascii="Palatino Linotype" w:hAnsi="Palatino Linotype"/>
        </w:rPr>
        <w:t xml:space="preserve"> lain </w:t>
      </w:r>
      <w:proofErr w:type="spellStart"/>
      <w:r w:rsidRPr="00AA1F3D">
        <w:rPr>
          <w:rFonts w:ascii="Palatino Linotype" w:hAnsi="Palatino Linotype"/>
        </w:rPr>
        <w:t>siswa</w:t>
      </w:r>
      <w:proofErr w:type="spellEnd"/>
      <w:r w:rsidRPr="00AA1F3D">
        <w:rPr>
          <w:rFonts w:ascii="Palatino Linotype" w:hAnsi="Palatino Linotype"/>
        </w:rPr>
        <w:t xml:space="preserve"> </w:t>
      </w:r>
      <w:proofErr w:type="spellStart"/>
      <w:r w:rsidRPr="00AA1F3D">
        <w:rPr>
          <w:rFonts w:ascii="Palatino Linotype" w:hAnsi="Palatino Linotype"/>
        </w:rPr>
        <w:t>belum</w:t>
      </w:r>
      <w:proofErr w:type="spellEnd"/>
      <w:r w:rsidRPr="00AA1F3D">
        <w:rPr>
          <w:rFonts w:ascii="Palatino Linotype" w:hAnsi="Palatino Linotype"/>
        </w:rPr>
        <w:t xml:space="preserve"> </w:t>
      </w:r>
      <w:proofErr w:type="spellStart"/>
      <w:r w:rsidRPr="00AA1F3D">
        <w:rPr>
          <w:rFonts w:ascii="Palatino Linotype" w:hAnsi="Palatino Linotype"/>
        </w:rPr>
        <w:t>bisa</w:t>
      </w:r>
      <w:proofErr w:type="spellEnd"/>
      <w:r w:rsidRPr="00AA1F3D">
        <w:rPr>
          <w:rFonts w:ascii="Palatino Linotype" w:hAnsi="Palatino Linotype"/>
        </w:rPr>
        <w:t xml:space="preserve"> </w:t>
      </w:r>
      <w:proofErr w:type="spellStart"/>
      <w:r w:rsidRPr="00AA1F3D">
        <w:rPr>
          <w:rFonts w:ascii="Palatino Linotype" w:hAnsi="Palatino Linotype"/>
        </w:rPr>
        <w:t>menerapkan</w:t>
      </w:r>
      <w:proofErr w:type="spellEnd"/>
      <w:r w:rsidRPr="00AA1F3D">
        <w:rPr>
          <w:rFonts w:ascii="Palatino Linotype" w:hAnsi="Palatino Linotype"/>
          <w:spacing w:val="1"/>
        </w:rPr>
        <w:t xml:space="preserve"> </w:t>
      </w:r>
      <w:proofErr w:type="spellStart"/>
      <w:r w:rsidRPr="00AA1F3D">
        <w:rPr>
          <w:rFonts w:ascii="Palatino Linotype" w:hAnsi="Palatino Linotype"/>
        </w:rPr>
        <w:t>antara</w:t>
      </w:r>
      <w:proofErr w:type="spellEnd"/>
      <w:r w:rsidRPr="00AA1F3D">
        <w:rPr>
          <w:rFonts w:ascii="Palatino Linotype" w:hAnsi="Palatino Linotype"/>
          <w:spacing w:val="-57"/>
        </w:rPr>
        <w:t xml:space="preserve"> </w:t>
      </w:r>
      <w:proofErr w:type="spellStart"/>
      <w:r w:rsidRPr="00AA1F3D">
        <w:rPr>
          <w:rFonts w:ascii="Palatino Linotype" w:hAnsi="Palatino Linotype"/>
        </w:rPr>
        <w:t>rukun</w:t>
      </w:r>
      <w:proofErr w:type="spellEnd"/>
      <w:r w:rsidRPr="00AA1F3D">
        <w:rPr>
          <w:rFonts w:ascii="Palatino Linotype" w:hAnsi="Palatino Linotype"/>
        </w:rPr>
        <w:t xml:space="preserve"> dan </w:t>
      </w:r>
      <w:proofErr w:type="spellStart"/>
      <w:r w:rsidRPr="00AA1F3D">
        <w:rPr>
          <w:rFonts w:ascii="Palatino Linotype" w:hAnsi="Palatino Linotype"/>
        </w:rPr>
        <w:t>sunahnya</w:t>
      </w:r>
      <w:proofErr w:type="spellEnd"/>
      <w:r w:rsidRPr="00AA1F3D">
        <w:rPr>
          <w:rFonts w:ascii="Palatino Linotype" w:hAnsi="Palatino Linotype"/>
        </w:rPr>
        <w:t xml:space="preserve"> </w:t>
      </w:r>
      <w:proofErr w:type="spellStart"/>
      <w:r w:rsidRPr="00AA1F3D">
        <w:rPr>
          <w:rFonts w:ascii="Palatino Linotype" w:hAnsi="Palatino Linotype"/>
        </w:rPr>
        <w:t>solat</w:t>
      </w:r>
      <w:proofErr w:type="spellEnd"/>
      <w:r w:rsidRPr="00AA1F3D">
        <w:rPr>
          <w:rFonts w:ascii="Palatino Linotype" w:hAnsi="Palatino Linotype"/>
        </w:rPr>
        <w:t xml:space="preserve">, </w:t>
      </w:r>
      <w:proofErr w:type="spellStart"/>
      <w:r w:rsidRPr="00AA1F3D">
        <w:rPr>
          <w:rFonts w:ascii="Palatino Linotype" w:hAnsi="Palatino Linotype"/>
        </w:rPr>
        <w:t>kesulitan</w:t>
      </w:r>
      <w:proofErr w:type="spellEnd"/>
      <w:r w:rsidRPr="00AA1F3D">
        <w:rPr>
          <w:rFonts w:ascii="Palatino Linotype" w:hAnsi="Palatino Linotype"/>
        </w:rPr>
        <w:t xml:space="preserve"> </w:t>
      </w:r>
      <w:proofErr w:type="spellStart"/>
      <w:r w:rsidRPr="00AA1F3D">
        <w:rPr>
          <w:rFonts w:ascii="Palatino Linotype" w:hAnsi="Palatino Linotype"/>
        </w:rPr>
        <w:t>dalam</w:t>
      </w:r>
      <w:proofErr w:type="spellEnd"/>
      <w:r w:rsidRPr="00AA1F3D">
        <w:rPr>
          <w:rFonts w:ascii="Palatino Linotype" w:hAnsi="Palatino Linotype"/>
        </w:rPr>
        <w:t xml:space="preserve"> </w:t>
      </w:r>
      <w:proofErr w:type="spellStart"/>
      <w:r w:rsidRPr="00AA1F3D">
        <w:rPr>
          <w:rFonts w:ascii="Palatino Linotype" w:hAnsi="Palatino Linotype"/>
        </w:rPr>
        <w:t>membedakan</w:t>
      </w:r>
      <w:proofErr w:type="spellEnd"/>
      <w:r w:rsidRPr="00AA1F3D">
        <w:rPr>
          <w:rFonts w:ascii="Palatino Linotype" w:hAnsi="Palatino Linotype"/>
        </w:rPr>
        <w:t xml:space="preserve"> </w:t>
      </w:r>
      <w:proofErr w:type="spellStart"/>
      <w:r w:rsidRPr="00AA1F3D">
        <w:rPr>
          <w:rFonts w:ascii="Palatino Linotype" w:hAnsi="Palatino Linotype"/>
        </w:rPr>
        <w:t>antara</w:t>
      </w:r>
      <w:proofErr w:type="spellEnd"/>
      <w:r w:rsidRPr="00AA1F3D">
        <w:rPr>
          <w:rFonts w:ascii="Palatino Linotype" w:hAnsi="Palatino Linotype"/>
        </w:rPr>
        <w:t xml:space="preserve"> yang </w:t>
      </w:r>
      <w:proofErr w:type="spellStart"/>
      <w:r w:rsidRPr="00AA1F3D">
        <w:rPr>
          <w:rFonts w:ascii="Palatino Linotype" w:hAnsi="Palatino Linotype"/>
        </w:rPr>
        <w:t>sunah</w:t>
      </w:r>
      <w:proofErr w:type="spellEnd"/>
      <w:r w:rsidRPr="00AA1F3D">
        <w:rPr>
          <w:rFonts w:ascii="Palatino Linotype" w:hAnsi="Palatino Linotype"/>
        </w:rPr>
        <w:t xml:space="preserve"> dan yang</w:t>
      </w:r>
      <w:r w:rsidRPr="00AA1F3D">
        <w:rPr>
          <w:rFonts w:ascii="Palatino Linotype" w:hAnsi="Palatino Linotype"/>
          <w:spacing w:val="1"/>
        </w:rPr>
        <w:t xml:space="preserve"> </w:t>
      </w:r>
      <w:proofErr w:type="spellStart"/>
      <w:r w:rsidRPr="00AA1F3D">
        <w:rPr>
          <w:rFonts w:ascii="Palatino Linotype" w:hAnsi="Palatino Linotype"/>
        </w:rPr>
        <w:t>rukun</w:t>
      </w:r>
      <w:proofErr w:type="spellEnd"/>
      <w:r w:rsidRPr="00AA1F3D">
        <w:rPr>
          <w:rFonts w:ascii="Palatino Linotype" w:hAnsi="Palatino Linotype"/>
        </w:rPr>
        <w:t xml:space="preserve"> </w:t>
      </w:r>
      <w:proofErr w:type="spellStart"/>
      <w:r w:rsidRPr="00AA1F3D">
        <w:rPr>
          <w:rFonts w:ascii="Palatino Linotype" w:hAnsi="Palatino Linotype"/>
        </w:rPr>
        <w:t>karena</w:t>
      </w:r>
      <w:proofErr w:type="spellEnd"/>
      <w:r w:rsidRPr="00AA1F3D">
        <w:rPr>
          <w:rFonts w:ascii="Palatino Linotype" w:hAnsi="Palatino Linotype"/>
        </w:rPr>
        <w:t xml:space="preserve"> </w:t>
      </w:r>
      <w:proofErr w:type="spellStart"/>
      <w:r w:rsidRPr="00AA1F3D">
        <w:rPr>
          <w:rFonts w:ascii="Palatino Linotype" w:hAnsi="Palatino Linotype"/>
        </w:rPr>
        <w:t>siswa</w:t>
      </w:r>
      <w:proofErr w:type="spellEnd"/>
      <w:r w:rsidRPr="00AA1F3D">
        <w:rPr>
          <w:rFonts w:ascii="Palatino Linotype" w:hAnsi="Palatino Linotype"/>
        </w:rPr>
        <w:t xml:space="preserve"> </w:t>
      </w:r>
      <w:proofErr w:type="spellStart"/>
      <w:r w:rsidRPr="00AA1F3D">
        <w:rPr>
          <w:rFonts w:ascii="Palatino Linotype" w:hAnsi="Palatino Linotype"/>
        </w:rPr>
        <w:t>belum</w:t>
      </w:r>
      <w:proofErr w:type="spellEnd"/>
      <w:r w:rsidRPr="00AA1F3D">
        <w:rPr>
          <w:rFonts w:ascii="Palatino Linotype" w:hAnsi="Palatino Linotype"/>
        </w:rPr>
        <w:t xml:space="preserve"> </w:t>
      </w:r>
      <w:proofErr w:type="spellStart"/>
      <w:r w:rsidRPr="00AA1F3D">
        <w:rPr>
          <w:rFonts w:ascii="Palatino Linotype" w:hAnsi="Palatino Linotype"/>
        </w:rPr>
        <w:t>terbiasa</w:t>
      </w:r>
      <w:proofErr w:type="spellEnd"/>
      <w:r w:rsidRPr="00AA1F3D">
        <w:rPr>
          <w:rFonts w:ascii="Palatino Linotype" w:hAnsi="Palatino Linotype"/>
        </w:rPr>
        <w:t xml:space="preserve"> </w:t>
      </w:r>
      <w:proofErr w:type="spellStart"/>
      <w:r w:rsidRPr="00AA1F3D">
        <w:rPr>
          <w:rFonts w:ascii="Palatino Linotype" w:hAnsi="Palatino Linotype"/>
        </w:rPr>
        <w:t>dalam</w:t>
      </w:r>
      <w:proofErr w:type="spellEnd"/>
      <w:r w:rsidRPr="00AA1F3D">
        <w:rPr>
          <w:rFonts w:ascii="Palatino Linotype" w:hAnsi="Palatino Linotype"/>
        </w:rPr>
        <w:t xml:space="preserve"> </w:t>
      </w:r>
      <w:proofErr w:type="spellStart"/>
      <w:r w:rsidRPr="00AA1F3D">
        <w:rPr>
          <w:rFonts w:ascii="Palatino Linotype" w:hAnsi="Palatino Linotype"/>
        </w:rPr>
        <w:t>menerapkan</w:t>
      </w:r>
      <w:proofErr w:type="spellEnd"/>
      <w:r w:rsidRPr="00AA1F3D">
        <w:rPr>
          <w:rFonts w:ascii="Palatino Linotype" w:hAnsi="Palatino Linotype"/>
        </w:rPr>
        <w:t xml:space="preserve"> dan </w:t>
      </w:r>
      <w:proofErr w:type="spellStart"/>
      <w:r w:rsidRPr="00AA1F3D">
        <w:rPr>
          <w:rFonts w:ascii="Palatino Linotype" w:hAnsi="Palatino Linotype"/>
        </w:rPr>
        <w:t>mempraktikkan</w:t>
      </w:r>
      <w:proofErr w:type="spellEnd"/>
      <w:r w:rsidRPr="00AA1F3D">
        <w:rPr>
          <w:rFonts w:ascii="Palatino Linotype" w:hAnsi="Palatino Linotype"/>
        </w:rPr>
        <w:t xml:space="preserve"> </w:t>
      </w:r>
      <w:proofErr w:type="spellStart"/>
      <w:r w:rsidRPr="00AA1F3D">
        <w:rPr>
          <w:rFonts w:ascii="Palatino Linotype" w:hAnsi="Palatino Linotype"/>
        </w:rPr>
        <w:t>secara</w:t>
      </w:r>
      <w:proofErr w:type="spellEnd"/>
      <w:r w:rsidRPr="00AA1F3D">
        <w:rPr>
          <w:rFonts w:ascii="Palatino Linotype" w:hAnsi="Palatino Linotype"/>
          <w:spacing w:val="1"/>
        </w:rPr>
        <w:t xml:space="preserve"> </w:t>
      </w:r>
      <w:proofErr w:type="spellStart"/>
      <w:r w:rsidRPr="00AA1F3D">
        <w:rPr>
          <w:rFonts w:ascii="Palatino Linotype" w:hAnsi="Palatino Linotype"/>
        </w:rPr>
        <w:t>langsung</w:t>
      </w:r>
      <w:proofErr w:type="spellEnd"/>
      <w:r w:rsidRPr="00AA1F3D">
        <w:rPr>
          <w:rFonts w:ascii="Palatino Linotype" w:hAnsi="Palatino Linotype"/>
        </w:rPr>
        <w:t>.</w:t>
      </w:r>
      <w:r w:rsidRPr="00AA1F3D">
        <w:rPr>
          <w:rFonts w:ascii="Palatino Linotype" w:hAnsi="Palatino Linotype"/>
          <w:spacing w:val="1"/>
        </w:rPr>
        <w:t xml:space="preserve"> </w:t>
      </w:r>
      <w:r w:rsidRPr="00AA1F3D">
        <w:rPr>
          <w:rFonts w:ascii="Palatino Linotype" w:hAnsi="Palatino Linotype"/>
        </w:rPr>
        <w:t>Faktor</w:t>
      </w:r>
      <w:r w:rsidRPr="00AA1F3D">
        <w:rPr>
          <w:rFonts w:ascii="Palatino Linotype" w:hAnsi="Palatino Linotype"/>
          <w:spacing w:val="1"/>
        </w:rPr>
        <w:t xml:space="preserve"> </w:t>
      </w:r>
      <w:proofErr w:type="spellStart"/>
      <w:r w:rsidRPr="00AA1F3D">
        <w:rPr>
          <w:rFonts w:ascii="Palatino Linotype" w:hAnsi="Palatino Linotype"/>
        </w:rPr>
        <w:t>penyebabnya</w:t>
      </w:r>
      <w:proofErr w:type="spellEnd"/>
      <w:r w:rsidRPr="00AA1F3D">
        <w:rPr>
          <w:rFonts w:ascii="Palatino Linotype" w:hAnsi="Palatino Linotype"/>
          <w:spacing w:val="1"/>
        </w:rPr>
        <w:t xml:space="preserve"> </w:t>
      </w:r>
      <w:proofErr w:type="spellStart"/>
      <w:r w:rsidRPr="00AA1F3D">
        <w:rPr>
          <w:rFonts w:ascii="Palatino Linotype" w:hAnsi="Palatino Linotype"/>
        </w:rPr>
        <w:t>antara</w:t>
      </w:r>
      <w:proofErr w:type="spellEnd"/>
      <w:r w:rsidRPr="00AA1F3D">
        <w:rPr>
          <w:rFonts w:ascii="Palatino Linotype" w:hAnsi="Palatino Linotype"/>
          <w:spacing w:val="1"/>
        </w:rPr>
        <w:t xml:space="preserve"> </w:t>
      </w:r>
      <w:r w:rsidRPr="00AA1F3D">
        <w:rPr>
          <w:rFonts w:ascii="Palatino Linotype" w:hAnsi="Palatino Linotype"/>
        </w:rPr>
        <w:t>lain</w:t>
      </w:r>
      <w:r w:rsidRPr="00AA1F3D">
        <w:rPr>
          <w:rFonts w:ascii="Palatino Linotype" w:hAnsi="Palatino Linotype"/>
          <w:spacing w:val="1"/>
        </w:rPr>
        <w:t xml:space="preserve"> </w:t>
      </w:r>
      <w:proofErr w:type="spellStart"/>
      <w:r w:rsidRPr="00AA1F3D">
        <w:rPr>
          <w:rFonts w:ascii="Palatino Linotype" w:hAnsi="Palatino Linotype"/>
        </w:rPr>
        <w:t>karena</w:t>
      </w:r>
      <w:proofErr w:type="spellEnd"/>
      <w:r w:rsidRPr="00AA1F3D">
        <w:rPr>
          <w:rFonts w:ascii="Palatino Linotype" w:hAnsi="Palatino Linotype"/>
          <w:spacing w:val="1"/>
        </w:rPr>
        <w:t xml:space="preserve"> </w:t>
      </w:r>
      <w:r w:rsidRPr="00AA1F3D">
        <w:rPr>
          <w:rFonts w:ascii="Palatino Linotype" w:hAnsi="Palatino Linotype"/>
        </w:rPr>
        <w:t>proses</w:t>
      </w:r>
      <w:r w:rsidRPr="00AA1F3D">
        <w:rPr>
          <w:rFonts w:ascii="Palatino Linotype" w:hAnsi="Palatino Linotype"/>
          <w:spacing w:val="1"/>
        </w:rPr>
        <w:t xml:space="preserve"> </w:t>
      </w:r>
      <w:proofErr w:type="spellStart"/>
      <w:r w:rsidRPr="00AA1F3D">
        <w:rPr>
          <w:rFonts w:ascii="Palatino Linotype" w:hAnsi="Palatino Linotype"/>
        </w:rPr>
        <w:t>pembelajaran</w:t>
      </w:r>
      <w:proofErr w:type="spellEnd"/>
      <w:r w:rsidRPr="00AA1F3D">
        <w:rPr>
          <w:rFonts w:ascii="Palatino Linotype" w:hAnsi="Palatino Linotype"/>
          <w:spacing w:val="1"/>
        </w:rPr>
        <w:t xml:space="preserve"> </w:t>
      </w:r>
      <w:r w:rsidRPr="00AA1F3D">
        <w:rPr>
          <w:rFonts w:ascii="Palatino Linotype" w:hAnsi="Palatino Linotype"/>
        </w:rPr>
        <w:t>yang</w:t>
      </w:r>
      <w:r w:rsidRPr="00AA1F3D">
        <w:rPr>
          <w:rFonts w:ascii="Palatino Linotype" w:hAnsi="Palatino Linotype"/>
          <w:spacing w:val="-57"/>
        </w:rPr>
        <w:t xml:space="preserve"> </w:t>
      </w:r>
      <w:proofErr w:type="spellStart"/>
      <w:r w:rsidRPr="00AA1F3D">
        <w:rPr>
          <w:rFonts w:ascii="Palatino Linotype" w:hAnsi="Palatino Linotype"/>
        </w:rPr>
        <w:t>berlangsung</w:t>
      </w:r>
      <w:proofErr w:type="spellEnd"/>
      <w:r w:rsidRPr="00AA1F3D">
        <w:rPr>
          <w:rFonts w:ascii="Palatino Linotype" w:hAnsi="Palatino Linotype"/>
          <w:spacing w:val="1"/>
        </w:rPr>
        <w:t xml:space="preserve"> </w:t>
      </w:r>
      <w:proofErr w:type="spellStart"/>
      <w:r w:rsidRPr="00AA1F3D">
        <w:rPr>
          <w:rFonts w:ascii="Palatino Linotype" w:hAnsi="Palatino Linotype"/>
        </w:rPr>
        <w:t>masih</w:t>
      </w:r>
      <w:proofErr w:type="spellEnd"/>
      <w:r w:rsidRPr="00AA1F3D">
        <w:rPr>
          <w:rFonts w:ascii="Palatino Linotype" w:hAnsi="Palatino Linotype"/>
          <w:spacing w:val="1"/>
        </w:rPr>
        <w:t xml:space="preserve"> </w:t>
      </w:r>
      <w:proofErr w:type="spellStart"/>
      <w:r w:rsidRPr="00AA1F3D">
        <w:rPr>
          <w:rFonts w:ascii="Palatino Linotype" w:hAnsi="Palatino Linotype"/>
        </w:rPr>
        <w:t>menggunakan</w:t>
      </w:r>
      <w:proofErr w:type="spellEnd"/>
      <w:r w:rsidRPr="00AA1F3D">
        <w:rPr>
          <w:rFonts w:ascii="Palatino Linotype" w:hAnsi="Palatino Linotype"/>
          <w:spacing w:val="1"/>
        </w:rPr>
        <w:t xml:space="preserve"> </w:t>
      </w:r>
      <w:proofErr w:type="spellStart"/>
      <w:r w:rsidRPr="00AA1F3D">
        <w:rPr>
          <w:rFonts w:ascii="Palatino Linotype" w:hAnsi="Palatino Linotype"/>
        </w:rPr>
        <w:t>sumber</w:t>
      </w:r>
      <w:proofErr w:type="spellEnd"/>
      <w:r w:rsidRPr="00AA1F3D">
        <w:rPr>
          <w:rFonts w:ascii="Palatino Linotype" w:hAnsi="Palatino Linotype"/>
          <w:spacing w:val="1"/>
        </w:rPr>
        <w:t xml:space="preserve"> </w:t>
      </w:r>
      <w:r w:rsidRPr="00AA1F3D">
        <w:rPr>
          <w:rFonts w:ascii="Palatino Linotype" w:hAnsi="Palatino Linotype"/>
        </w:rPr>
        <w:t>dan</w:t>
      </w:r>
      <w:r w:rsidRPr="00AA1F3D">
        <w:rPr>
          <w:rFonts w:ascii="Palatino Linotype" w:hAnsi="Palatino Linotype"/>
          <w:spacing w:val="1"/>
        </w:rPr>
        <w:t xml:space="preserve"> </w:t>
      </w:r>
      <w:r w:rsidRPr="00AA1F3D">
        <w:rPr>
          <w:rFonts w:ascii="Palatino Linotype" w:hAnsi="Palatino Linotype"/>
        </w:rPr>
        <w:t>media</w:t>
      </w:r>
      <w:r w:rsidRPr="00AA1F3D">
        <w:rPr>
          <w:rFonts w:ascii="Palatino Linotype" w:hAnsi="Palatino Linotype"/>
          <w:spacing w:val="1"/>
        </w:rPr>
        <w:t xml:space="preserve"> </w:t>
      </w:r>
      <w:r w:rsidRPr="00AA1F3D">
        <w:rPr>
          <w:rFonts w:ascii="Palatino Linotype" w:hAnsi="Palatino Linotype"/>
        </w:rPr>
        <w:t>yang</w:t>
      </w:r>
      <w:r w:rsidRPr="00AA1F3D">
        <w:rPr>
          <w:rFonts w:ascii="Palatino Linotype" w:hAnsi="Palatino Linotype"/>
          <w:spacing w:val="1"/>
        </w:rPr>
        <w:t xml:space="preserve"> </w:t>
      </w:r>
      <w:proofErr w:type="spellStart"/>
      <w:r w:rsidRPr="00AA1F3D">
        <w:rPr>
          <w:rFonts w:ascii="Palatino Linotype" w:hAnsi="Palatino Linotype"/>
        </w:rPr>
        <w:t>kurang</w:t>
      </w:r>
      <w:proofErr w:type="spellEnd"/>
      <w:r w:rsidRPr="00AA1F3D">
        <w:rPr>
          <w:rFonts w:ascii="Palatino Linotype" w:hAnsi="Palatino Linotype"/>
        </w:rPr>
        <w:t>,</w:t>
      </w:r>
      <w:r w:rsidRPr="00AA1F3D">
        <w:rPr>
          <w:rFonts w:ascii="Palatino Linotype" w:hAnsi="Palatino Linotype"/>
          <w:spacing w:val="1"/>
        </w:rPr>
        <w:t xml:space="preserve"> </w:t>
      </w:r>
      <w:proofErr w:type="spellStart"/>
      <w:r w:rsidRPr="00AA1F3D">
        <w:rPr>
          <w:rFonts w:ascii="Palatino Linotype" w:hAnsi="Palatino Linotype"/>
        </w:rPr>
        <w:t>masih</w:t>
      </w:r>
      <w:proofErr w:type="spellEnd"/>
      <w:r w:rsidRPr="00AA1F3D">
        <w:rPr>
          <w:rFonts w:ascii="Palatino Linotype" w:hAnsi="Palatino Linotype"/>
          <w:spacing w:val="1"/>
        </w:rPr>
        <w:t xml:space="preserve"> </w:t>
      </w:r>
      <w:proofErr w:type="spellStart"/>
      <w:r w:rsidRPr="00AA1F3D">
        <w:rPr>
          <w:rFonts w:ascii="Palatino Linotype" w:hAnsi="Palatino Linotype"/>
        </w:rPr>
        <w:t>sering</w:t>
      </w:r>
      <w:proofErr w:type="spellEnd"/>
      <w:r w:rsidRPr="00AA1F3D">
        <w:rPr>
          <w:rFonts w:ascii="Palatino Linotype" w:hAnsi="Palatino Linotype"/>
          <w:spacing w:val="1"/>
        </w:rPr>
        <w:t xml:space="preserve"> </w:t>
      </w:r>
      <w:proofErr w:type="spellStart"/>
      <w:r w:rsidRPr="00AA1F3D">
        <w:rPr>
          <w:rFonts w:ascii="Palatino Linotype" w:hAnsi="Palatino Linotype"/>
        </w:rPr>
        <w:lastRenderedPageBreak/>
        <w:t>menggunakan</w:t>
      </w:r>
      <w:proofErr w:type="spellEnd"/>
      <w:r w:rsidRPr="00AA1F3D">
        <w:rPr>
          <w:rFonts w:ascii="Palatino Linotype" w:hAnsi="Palatino Linotype"/>
          <w:spacing w:val="1"/>
        </w:rPr>
        <w:t xml:space="preserve"> </w:t>
      </w:r>
      <w:proofErr w:type="spellStart"/>
      <w:r w:rsidRPr="00AA1F3D">
        <w:rPr>
          <w:rFonts w:ascii="Palatino Linotype" w:hAnsi="Palatino Linotype"/>
        </w:rPr>
        <w:t>ceramah</w:t>
      </w:r>
      <w:proofErr w:type="spellEnd"/>
      <w:r w:rsidRPr="00AA1F3D">
        <w:rPr>
          <w:rFonts w:ascii="Palatino Linotype" w:hAnsi="Palatino Linotype"/>
          <w:spacing w:val="1"/>
        </w:rPr>
        <w:t xml:space="preserve"> </w:t>
      </w:r>
      <w:r w:rsidRPr="00AA1F3D">
        <w:rPr>
          <w:rFonts w:ascii="Palatino Linotype" w:hAnsi="Palatino Linotype"/>
        </w:rPr>
        <w:t>(</w:t>
      </w:r>
      <w:proofErr w:type="spellStart"/>
      <w:r w:rsidRPr="00AA1F3D">
        <w:rPr>
          <w:rFonts w:ascii="Palatino Linotype" w:hAnsi="Palatino Linotype"/>
        </w:rPr>
        <w:t>konvesional</w:t>
      </w:r>
      <w:proofErr w:type="spellEnd"/>
      <w:r w:rsidRPr="00AA1F3D">
        <w:rPr>
          <w:rFonts w:ascii="Palatino Linotype" w:hAnsi="Palatino Linotype"/>
        </w:rPr>
        <w:t>)</w:t>
      </w:r>
      <w:r w:rsidRPr="00AA1F3D">
        <w:rPr>
          <w:rStyle w:val="FootnoteReference"/>
          <w:rFonts w:ascii="Palatino Linotype" w:hAnsi="Palatino Linotype"/>
        </w:rPr>
        <w:footnoteReference w:id="5"/>
      </w:r>
      <w:r w:rsidRPr="00AA1F3D">
        <w:rPr>
          <w:rFonts w:ascii="Palatino Linotype" w:hAnsi="Palatino Linotype"/>
        </w:rPr>
        <w:t>.</w:t>
      </w:r>
      <w:r w:rsidRPr="00AA1F3D">
        <w:rPr>
          <w:rFonts w:ascii="Palatino Linotype" w:hAnsi="Palatino Linotype"/>
          <w:spacing w:val="1"/>
        </w:rPr>
        <w:t xml:space="preserve"> </w:t>
      </w:r>
      <w:proofErr w:type="spellStart"/>
      <w:r w:rsidRPr="00AA1F3D">
        <w:rPr>
          <w:rFonts w:ascii="Palatino Linotype" w:hAnsi="Palatino Linotype"/>
        </w:rPr>
        <w:t>Sehingga</w:t>
      </w:r>
      <w:proofErr w:type="spellEnd"/>
      <w:r w:rsidRPr="00AA1F3D">
        <w:rPr>
          <w:rFonts w:ascii="Palatino Linotype" w:hAnsi="Palatino Linotype"/>
          <w:spacing w:val="1"/>
        </w:rPr>
        <w:t xml:space="preserve"> </w:t>
      </w:r>
      <w:proofErr w:type="spellStart"/>
      <w:r w:rsidRPr="00AA1F3D">
        <w:rPr>
          <w:rFonts w:ascii="Palatino Linotype" w:hAnsi="Palatino Linotype"/>
        </w:rPr>
        <w:t>pembelajaran</w:t>
      </w:r>
      <w:proofErr w:type="spellEnd"/>
      <w:r w:rsidRPr="00AA1F3D">
        <w:rPr>
          <w:rFonts w:ascii="Palatino Linotype" w:hAnsi="Palatino Linotype"/>
          <w:spacing w:val="1"/>
        </w:rPr>
        <w:t xml:space="preserve"> </w:t>
      </w:r>
      <w:proofErr w:type="spellStart"/>
      <w:r w:rsidRPr="00AA1F3D">
        <w:rPr>
          <w:rFonts w:ascii="Palatino Linotype" w:hAnsi="Palatino Linotype"/>
        </w:rPr>
        <w:t>menjadi</w:t>
      </w:r>
      <w:proofErr w:type="spellEnd"/>
      <w:r w:rsidRPr="00AA1F3D">
        <w:rPr>
          <w:rFonts w:ascii="Palatino Linotype" w:hAnsi="Palatino Linotype"/>
          <w:spacing w:val="1"/>
        </w:rPr>
        <w:t xml:space="preserve"> </w:t>
      </w:r>
      <w:proofErr w:type="spellStart"/>
      <w:r w:rsidRPr="00AA1F3D">
        <w:rPr>
          <w:rFonts w:ascii="Palatino Linotype" w:hAnsi="Palatino Linotype"/>
        </w:rPr>
        <w:t>kurang</w:t>
      </w:r>
      <w:proofErr w:type="spellEnd"/>
      <w:r w:rsidRPr="00AA1F3D">
        <w:rPr>
          <w:rFonts w:ascii="Palatino Linotype" w:hAnsi="Palatino Linotype"/>
          <w:spacing w:val="-57"/>
        </w:rPr>
        <w:t xml:space="preserve"> </w:t>
      </w:r>
      <w:proofErr w:type="spellStart"/>
      <w:r w:rsidRPr="00AA1F3D">
        <w:rPr>
          <w:rFonts w:ascii="Palatino Linotype" w:hAnsi="Palatino Linotype"/>
        </w:rPr>
        <w:t>menarik</w:t>
      </w:r>
      <w:proofErr w:type="spellEnd"/>
      <w:r w:rsidRPr="00AA1F3D">
        <w:rPr>
          <w:rFonts w:ascii="Palatino Linotype" w:hAnsi="Palatino Linotype"/>
        </w:rPr>
        <w:t xml:space="preserve">, </w:t>
      </w:r>
      <w:proofErr w:type="spellStart"/>
      <w:r w:rsidRPr="00AA1F3D">
        <w:rPr>
          <w:rFonts w:ascii="Palatino Linotype" w:hAnsi="Palatino Linotype"/>
        </w:rPr>
        <w:t>siswa</w:t>
      </w:r>
      <w:proofErr w:type="spellEnd"/>
      <w:r w:rsidRPr="00AA1F3D">
        <w:rPr>
          <w:rFonts w:ascii="Palatino Linotype" w:hAnsi="Palatino Linotype"/>
        </w:rPr>
        <w:t xml:space="preserve"> </w:t>
      </w:r>
      <w:proofErr w:type="spellStart"/>
      <w:r w:rsidRPr="00AA1F3D">
        <w:rPr>
          <w:rFonts w:ascii="Palatino Linotype" w:hAnsi="Palatino Linotype"/>
        </w:rPr>
        <w:t>kesulitan</w:t>
      </w:r>
      <w:proofErr w:type="spellEnd"/>
      <w:r w:rsidRPr="00AA1F3D">
        <w:rPr>
          <w:rFonts w:ascii="Palatino Linotype" w:hAnsi="Palatino Linotype"/>
        </w:rPr>
        <w:t xml:space="preserve"> </w:t>
      </w:r>
      <w:proofErr w:type="spellStart"/>
      <w:r w:rsidRPr="00AA1F3D">
        <w:rPr>
          <w:rFonts w:ascii="Palatino Linotype" w:hAnsi="Palatino Linotype"/>
        </w:rPr>
        <w:t>dalam</w:t>
      </w:r>
      <w:proofErr w:type="spellEnd"/>
      <w:r w:rsidRPr="00AA1F3D">
        <w:rPr>
          <w:rFonts w:ascii="Palatino Linotype" w:hAnsi="Palatino Linotype"/>
        </w:rPr>
        <w:t xml:space="preserve"> </w:t>
      </w:r>
      <w:proofErr w:type="spellStart"/>
      <w:r w:rsidRPr="00AA1F3D">
        <w:rPr>
          <w:rFonts w:ascii="Palatino Linotype" w:hAnsi="Palatino Linotype"/>
        </w:rPr>
        <w:t>memahami</w:t>
      </w:r>
      <w:proofErr w:type="spellEnd"/>
      <w:r w:rsidRPr="00AA1F3D">
        <w:rPr>
          <w:rFonts w:ascii="Palatino Linotype" w:hAnsi="Palatino Linotype"/>
        </w:rPr>
        <w:t xml:space="preserve"> </w:t>
      </w:r>
      <w:proofErr w:type="spellStart"/>
      <w:r w:rsidRPr="00AA1F3D">
        <w:rPr>
          <w:rFonts w:ascii="Palatino Linotype" w:hAnsi="Palatino Linotype"/>
        </w:rPr>
        <w:t>materi</w:t>
      </w:r>
      <w:proofErr w:type="spellEnd"/>
      <w:r w:rsidRPr="00AA1F3D">
        <w:rPr>
          <w:rFonts w:ascii="Palatino Linotype" w:hAnsi="Palatino Linotype"/>
        </w:rPr>
        <w:t xml:space="preserve"> </w:t>
      </w:r>
      <w:proofErr w:type="spellStart"/>
      <w:r w:rsidRPr="00AA1F3D">
        <w:rPr>
          <w:rFonts w:ascii="Palatino Linotype" w:hAnsi="Palatino Linotype"/>
        </w:rPr>
        <w:t>sholat</w:t>
      </w:r>
      <w:proofErr w:type="spellEnd"/>
      <w:r w:rsidRPr="00AA1F3D">
        <w:rPr>
          <w:rFonts w:ascii="Palatino Linotype" w:hAnsi="Palatino Linotype"/>
        </w:rPr>
        <w:t xml:space="preserve">, dan </w:t>
      </w:r>
      <w:proofErr w:type="spellStart"/>
      <w:r w:rsidRPr="00AA1F3D">
        <w:rPr>
          <w:rFonts w:ascii="Palatino Linotype" w:hAnsi="Palatino Linotype"/>
        </w:rPr>
        <w:t>kurangnya</w:t>
      </w:r>
      <w:proofErr w:type="spellEnd"/>
      <w:r w:rsidRPr="00AA1F3D">
        <w:rPr>
          <w:rFonts w:ascii="Palatino Linotype" w:hAnsi="Palatino Linotype"/>
        </w:rPr>
        <w:t xml:space="preserve"> </w:t>
      </w:r>
      <w:proofErr w:type="spellStart"/>
      <w:r w:rsidRPr="00AA1F3D">
        <w:rPr>
          <w:rFonts w:ascii="Palatino Linotype" w:hAnsi="Palatino Linotype"/>
        </w:rPr>
        <w:t>minat</w:t>
      </w:r>
      <w:proofErr w:type="spellEnd"/>
      <w:r w:rsidRPr="00AA1F3D">
        <w:rPr>
          <w:rFonts w:ascii="Palatino Linotype" w:hAnsi="Palatino Linotype"/>
        </w:rPr>
        <w:t xml:space="preserve"> </w:t>
      </w:r>
      <w:proofErr w:type="spellStart"/>
      <w:r w:rsidRPr="00AA1F3D">
        <w:rPr>
          <w:rFonts w:ascii="Palatino Linotype" w:hAnsi="Palatino Linotype"/>
        </w:rPr>
        <w:t>siswa</w:t>
      </w:r>
      <w:proofErr w:type="spellEnd"/>
      <w:r w:rsidRPr="00AA1F3D">
        <w:rPr>
          <w:rFonts w:ascii="Palatino Linotype" w:hAnsi="Palatino Linotype"/>
          <w:spacing w:val="1"/>
        </w:rPr>
        <w:t xml:space="preserve"> </w:t>
      </w:r>
      <w:proofErr w:type="spellStart"/>
      <w:r w:rsidRPr="00AA1F3D">
        <w:rPr>
          <w:rFonts w:ascii="Palatino Linotype" w:hAnsi="Palatino Linotype"/>
        </w:rPr>
        <w:t>dalam</w:t>
      </w:r>
      <w:proofErr w:type="spellEnd"/>
      <w:r w:rsidRPr="00AA1F3D">
        <w:rPr>
          <w:rFonts w:ascii="Palatino Linotype" w:hAnsi="Palatino Linotype"/>
          <w:spacing w:val="1"/>
        </w:rPr>
        <w:t xml:space="preserve"> </w:t>
      </w:r>
      <w:proofErr w:type="spellStart"/>
      <w:r w:rsidRPr="00AA1F3D">
        <w:rPr>
          <w:rFonts w:ascii="Palatino Linotype" w:hAnsi="Palatino Linotype"/>
        </w:rPr>
        <w:t>pembelajaran</w:t>
      </w:r>
      <w:proofErr w:type="spellEnd"/>
      <w:r w:rsidRPr="00AA1F3D">
        <w:rPr>
          <w:rFonts w:ascii="Palatino Linotype" w:hAnsi="Palatino Linotype"/>
        </w:rPr>
        <w:t>.</w:t>
      </w:r>
      <w:r w:rsidRPr="00AA1F3D">
        <w:rPr>
          <w:rFonts w:ascii="Palatino Linotype" w:hAnsi="Palatino Linotype"/>
          <w:spacing w:val="1"/>
        </w:rPr>
        <w:t xml:space="preserve"> </w:t>
      </w:r>
      <w:r w:rsidRPr="00AA1F3D">
        <w:rPr>
          <w:rFonts w:ascii="Palatino Linotype" w:hAnsi="Palatino Linotype"/>
        </w:rPr>
        <w:t>Selain</w:t>
      </w:r>
      <w:r w:rsidRPr="00AA1F3D">
        <w:rPr>
          <w:rFonts w:ascii="Palatino Linotype" w:hAnsi="Palatino Linotype"/>
          <w:spacing w:val="1"/>
        </w:rPr>
        <w:t xml:space="preserve"> </w:t>
      </w:r>
      <w:proofErr w:type="spellStart"/>
      <w:r w:rsidRPr="00AA1F3D">
        <w:rPr>
          <w:rFonts w:ascii="Palatino Linotype" w:hAnsi="Palatino Linotype"/>
        </w:rPr>
        <w:t>itu</w:t>
      </w:r>
      <w:proofErr w:type="spellEnd"/>
      <w:r w:rsidRPr="00AA1F3D">
        <w:rPr>
          <w:rFonts w:ascii="Palatino Linotype" w:hAnsi="Palatino Linotype"/>
        </w:rPr>
        <w:t>,</w:t>
      </w:r>
      <w:r w:rsidRPr="00AA1F3D">
        <w:rPr>
          <w:rFonts w:ascii="Palatino Linotype" w:hAnsi="Palatino Linotype"/>
          <w:spacing w:val="1"/>
        </w:rPr>
        <w:t xml:space="preserve"> </w:t>
      </w:r>
      <w:proofErr w:type="spellStart"/>
      <w:r w:rsidRPr="00AA1F3D">
        <w:rPr>
          <w:rFonts w:ascii="Palatino Linotype" w:hAnsi="Palatino Linotype"/>
        </w:rPr>
        <w:t>siswa</w:t>
      </w:r>
      <w:proofErr w:type="spellEnd"/>
      <w:r w:rsidRPr="00AA1F3D">
        <w:rPr>
          <w:rFonts w:ascii="Palatino Linotype" w:hAnsi="Palatino Linotype"/>
          <w:spacing w:val="1"/>
        </w:rPr>
        <w:t xml:space="preserve"> </w:t>
      </w:r>
      <w:r w:rsidRPr="00AA1F3D">
        <w:rPr>
          <w:rFonts w:ascii="Palatino Linotype" w:hAnsi="Palatino Linotype"/>
        </w:rPr>
        <w:t>juga</w:t>
      </w:r>
      <w:r w:rsidRPr="00AA1F3D">
        <w:rPr>
          <w:rFonts w:ascii="Palatino Linotype" w:hAnsi="Palatino Linotype"/>
          <w:spacing w:val="1"/>
        </w:rPr>
        <w:t xml:space="preserve"> </w:t>
      </w:r>
      <w:proofErr w:type="spellStart"/>
      <w:r w:rsidRPr="00AA1F3D">
        <w:rPr>
          <w:rFonts w:ascii="Palatino Linotype" w:hAnsi="Palatino Linotype"/>
        </w:rPr>
        <w:t>kurang</w:t>
      </w:r>
      <w:proofErr w:type="spellEnd"/>
      <w:r w:rsidRPr="00AA1F3D">
        <w:rPr>
          <w:rFonts w:ascii="Palatino Linotype" w:hAnsi="Palatino Linotype"/>
          <w:spacing w:val="1"/>
        </w:rPr>
        <w:t xml:space="preserve"> </w:t>
      </w:r>
      <w:proofErr w:type="spellStart"/>
      <w:r w:rsidRPr="00AA1F3D">
        <w:rPr>
          <w:rFonts w:ascii="Palatino Linotype" w:hAnsi="Palatino Linotype"/>
        </w:rPr>
        <w:t>antusias</w:t>
      </w:r>
      <w:proofErr w:type="spellEnd"/>
      <w:r w:rsidRPr="00AA1F3D">
        <w:rPr>
          <w:rFonts w:ascii="Palatino Linotype" w:hAnsi="Palatino Linotype"/>
          <w:spacing w:val="1"/>
        </w:rPr>
        <w:t xml:space="preserve"> </w:t>
      </w:r>
      <w:proofErr w:type="spellStart"/>
      <w:r w:rsidRPr="00AA1F3D">
        <w:rPr>
          <w:rFonts w:ascii="Palatino Linotype" w:hAnsi="Palatino Linotype"/>
        </w:rPr>
        <w:t>dalam</w:t>
      </w:r>
      <w:proofErr w:type="spellEnd"/>
      <w:r w:rsidRPr="00AA1F3D">
        <w:rPr>
          <w:rFonts w:ascii="Palatino Linotype" w:hAnsi="Palatino Linotype"/>
          <w:spacing w:val="60"/>
        </w:rPr>
        <w:t xml:space="preserve"> </w:t>
      </w:r>
      <w:proofErr w:type="spellStart"/>
      <w:r w:rsidRPr="00AA1F3D">
        <w:rPr>
          <w:rFonts w:ascii="Palatino Linotype" w:hAnsi="Palatino Linotype"/>
        </w:rPr>
        <w:t>mengikuti</w:t>
      </w:r>
      <w:proofErr w:type="spellEnd"/>
      <w:r w:rsidRPr="00AA1F3D">
        <w:rPr>
          <w:rFonts w:ascii="Palatino Linotype" w:hAnsi="Palatino Linotype"/>
          <w:spacing w:val="1"/>
        </w:rPr>
        <w:t xml:space="preserve"> </w:t>
      </w:r>
      <w:proofErr w:type="spellStart"/>
      <w:r w:rsidRPr="00AA1F3D">
        <w:rPr>
          <w:rFonts w:ascii="Palatino Linotype" w:hAnsi="Palatino Linotype"/>
        </w:rPr>
        <w:t>pelajaran</w:t>
      </w:r>
      <w:proofErr w:type="spellEnd"/>
      <w:r w:rsidRPr="00AA1F3D">
        <w:rPr>
          <w:rFonts w:ascii="Palatino Linotype" w:hAnsi="Palatino Linotype"/>
          <w:spacing w:val="1"/>
        </w:rPr>
        <w:t xml:space="preserve"> </w:t>
      </w:r>
      <w:r w:rsidRPr="00AA1F3D">
        <w:rPr>
          <w:rFonts w:ascii="Palatino Linotype" w:hAnsi="Palatino Linotype"/>
        </w:rPr>
        <w:t>yang</w:t>
      </w:r>
      <w:r w:rsidRPr="00AA1F3D">
        <w:rPr>
          <w:rFonts w:ascii="Palatino Linotype" w:hAnsi="Palatino Linotype"/>
          <w:spacing w:val="1"/>
        </w:rPr>
        <w:t xml:space="preserve"> </w:t>
      </w:r>
      <w:proofErr w:type="spellStart"/>
      <w:r w:rsidRPr="00AA1F3D">
        <w:rPr>
          <w:rFonts w:ascii="Palatino Linotype" w:hAnsi="Palatino Linotype"/>
        </w:rPr>
        <w:t>ditunjukkan</w:t>
      </w:r>
      <w:proofErr w:type="spellEnd"/>
      <w:r w:rsidRPr="00AA1F3D">
        <w:rPr>
          <w:rFonts w:ascii="Palatino Linotype" w:hAnsi="Palatino Linotype"/>
          <w:spacing w:val="1"/>
        </w:rPr>
        <w:t xml:space="preserve"> </w:t>
      </w:r>
      <w:proofErr w:type="spellStart"/>
      <w:r w:rsidRPr="00AA1F3D">
        <w:rPr>
          <w:rFonts w:ascii="Palatino Linotype" w:hAnsi="Palatino Linotype"/>
        </w:rPr>
        <w:t>dengan</w:t>
      </w:r>
      <w:proofErr w:type="spellEnd"/>
      <w:r w:rsidRPr="00AA1F3D">
        <w:rPr>
          <w:rFonts w:ascii="Palatino Linotype" w:hAnsi="Palatino Linotype"/>
          <w:spacing w:val="1"/>
        </w:rPr>
        <w:t xml:space="preserve"> </w:t>
      </w:r>
      <w:proofErr w:type="spellStart"/>
      <w:r w:rsidRPr="00AA1F3D">
        <w:rPr>
          <w:rFonts w:ascii="Palatino Linotype" w:hAnsi="Palatino Linotype"/>
        </w:rPr>
        <w:t>masih</w:t>
      </w:r>
      <w:proofErr w:type="spellEnd"/>
      <w:r w:rsidRPr="00AA1F3D">
        <w:rPr>
          <w:rFonts w:ascii="Palatino Linotype" w:hAnsi="Palatino Linotype"/>
          <w:spacing w:val="1"/>
        </w:rPr>
        <w:t xml:space="preserve"> </w:t>
      </w:r>
      <w:proofErr w:type="spellStart"/>
      <w:r w:rsidRPr="00AA1F3D">
        <w:rPr>
          <w:rFonts w:ascii="Palatino Linotype" w:hAnsi="Palatino Linotype"/>
        </w:rPr>
        <w:t>sedikitnya</w:t>
      </w:r>
      <w:proofErr w:type="spellEnd"/>
      <w:r w:rsidRPr="00AA1F3D">
        <w:rPr>
          <w:rFonts w:ascii="Palatino Linotype" w:hAnsi="Palatino Linotype"/>
          <w:spacing w:val="1"/>
        </w:rPr>
        <w:t xml:space="preserve"> </w:t>
      </w:r>
      <w:proofErr w:type="spellStart"/>
      <w:r w:rsidRPr="00AA1F3D">
        <w:rPr>
          <w:rFonts w:ascii="Palatino Linotype" w:hAnsi="Palatino Linotype"/>
        </w:rPr>
        <w:t>siswa</w:t>
      </w:r>
      <w:proofErr w:type="spellEnd"/>
      <w:r w:rsidRPr="00AA1F3D">
        <w:rPr>
          <w:rFonts w:ascii="Palatino Linotype" w:hAnsi="Palatino Linotype"/>
          <w:spacing w:val="1"/>
        </w:rPr>
        <w:t xml:space="preserve"> </w:t>
      </w:r>
      <w:r w:rsidRPr="00AA1F3D">
        <w:rPr>
          <w:rFonts w:ascii="Palatino Linotype" w:hAnsi="Palatino Linotype"/>
        </w:rPr>
        <w:t>yang</w:t>
      </w:r>
      <w:r w:rsidRPr="00AA1F3D">
        <w:rPr>
          <w:rFonts w:ascii="Palatino Linotype" w:hAnsi="Palatino Linotype"/>
          <w:spacing w:val="1"/>
        </w:rPr>
        <w:t xml:space="preserve"> </w:t>
      </w:r>
      <w:proofErr w:type="spellStart"/>
      <w:r w:rsidRPr="00AA1F3D">
        <w:rPr>
          <w:rFonts w:ascii="Palatino Linotype" w:hAnsi="Palatino Linotype"/>
        </w:rPr>
        <w:t>mengajukan</w:t>
      </w:r>
      <w:proofErr w:type="spellEnd"/>
      <w:r w:rsidRPr="00AA1F3D">
        <w:rPr>
          <w:rFonts w:ascii="Palatino Linotype" w:hAnsi="Palatino Linotype"/>
          <w:spacing w:val="1"/>
        </w:rPr>
        <w:t xml:space="preserve"> </w:t>
      </w:r>
      <w:proofErr w:type="spellStart"/>
      <w:r w:rsidRPr="00AA1F3D">
        <w:rPr>
          <w:rFonts w:ascii="Palatino Linotype" w:hAnsi="Palatino Linotype"/>
        </w:rPr>
        <w:t>pertanyaan</w:t>
      </w:r>
      <w:proofErr w:type="spellEnd"/>
      <w:r w:rsidRPr="00AA1F3D">
        <w:rPr>
          <w:rFonts w:ascii="Palatino Linotype" w:hAnsi="Palatino Linotype"/>
          <w:spacing w:val="-2"/>
        </w:rPr>
        <w:t xml:space="preserve"> </w:t>
      </w:r>
      <w:proofErr w:type="spellStart"/>
      <w:r w:rsidRPr="00AA1F3D">
        <w:rPr>
          <w:rFonts w:ascii="Palatino Linotype" w:hAnsi="Palatino Linotype"/>
        </w:rPr>
        <w:t>maupun</w:t>
      </w:r>
      <w:proofErr w:type="spellEnd"/>
      <w:r w:rsidRPr="00AA1F3D">
        <w:rPr>
          <w:rFonts w:ascii="Palatino Linotype" w:hAnsi="Palatino Linotype"/>
          <w:spacing w:val="-2"/>
        </w:rPr>
        <w:t xml:space="preserve"> </w:t>
      </w:r>
      <w:proofErr w:type="spellStart"/>
      <w:r w:rsidRPr="00AA1F3D">
        <w:rPr>
          <w:rFonts w:ascii="Palatino Linotype" w:hAnsi="Palatino Linotype"/>
        </w:rPr>
        <w:t>menanggapi</w:t>
      </w:r>
      <w:proofErr w:type="spellEnd"/>
      <w:r w:rsidRPr="00AA1F3D">
        <w:rPr>
          <w:rFonts w:ascii="Palatino Linotype" w:hAnsi="Palatino Linotype"/>
          <w:spacing w:val="-1"/>
        </w:rPr>
        <w:t xml:space="preserve"> </w:t>
      </w:r>
      <w:proofErr w:type="spellStart"/>
      <w:r w:rsidRPr="00AA1F3D">
        <w:rPr>
          <w:rFonts w:ascii="Palatino Linotype" w:hAnsi="Palatino Linotype"/>
        </w:rPr>
        <w:t>pertanyaan</w:t>
      </w:r>
      <w:proofErr w:type="spellEnd"/>
      <w:r w:rsidRPr="00AA1F3D">
        <w:rPr>
          <w:rFonts w:ascii="Palatino Linotype" w:hAnsi="Palatino Linotype"/>
          <w:spacing w:val="-2"/>
        </w:rPr>
        <w:t xml:space="preserve"> </w:t>
      </w:r>
      <w:r w:rsidRPr="00AA1F3D">
        <w:rPr>
          <w:rFonts w:ascii="Palatino Linotype" w:hAnsi="Palatino Linotype"/>
        </w:rPr>
        <w:t>yang</w:t>
      </w:r>
      <w:r w:rsidRPr="00AA1F3D">
        <w:rPr>
          <w:rFonts w:ascii="Palatino Linotype" w:hAnsi="Palatino Linotype"/>
          <w:spacing w:val="4"/>
        </w:rPr>
        <w:t xml:space="preserve"> </w:t>
      </w:r>
      <w:proofErr w:type="spellStart"/>
      <w:r w:rsidRPr="00AA1F3D">
        <w:rPr>
          <w:rFonts w:ascii="Palatino Linotype" w:hAnsi="Palatino Linotype"/>
        </w:rPr>
        <w:t>diberikan</w:t>
      </w:r>
      <w:proofErr w:type="spellEnd"/>
      <w:r w:rsidRPr="00AA1F3D">
        <w:rPr>
          <w:rFonts w:ascii="Palatino Linotype" w:hAnsi="Palatino Linotype"/>
          <w:spacing w:val="-4"/>
        </w:rPr>
        <w:t xml:space="preserve"> </w:t>
      </w:r>
      <w:r w:rsidRPr="00AA1F3D">
        <w:rPr>
          <w:rFonts w:ascii="Palatino Linotype" w:hAnsi="Palatino Linotype"/>
        </w:rPr>
        <w:t>oleh</w:t>
      </w:r>
      <w:r w:rsidRPr="00AA1F3D">
        <w:rPr>
          <w:rFonts w:ascii="Palatino Linotype" w:hAnsi="Palatino Linotype"/>
          <w:spacing w:val="-3"/>
        </w:rPr>
        <w:t xml:space="preserve"> </w:t>
      </w:r>
      <w:r w:rsidRPr="00AA1F3D">
        <w:rPr>
          <w:rFonts w:ascii="Palatino Linotype" w:hAnsi="Palatino Linotype"/>
        </w:rPr>
        <w:t>guru.</w:t>
      </w:r>
    </w:p>
    <w:p w14:paraId="085261E8" w14:textId="77777777" w:rsidR="00CE23FE" w:rsidRPr="00AA1F3D" w:rsidRDefault="00CE23FE" w:rsidP="00CE23FE">
      <w:pPr>
        <w:pStyle w:val="BodyText"/>
        <w:tabs>
          <w:tab w:val="left" w:pos="284"/>
        </w:tabs>
        <w:spacing w:line="480" w:lineRule="auto"/>
        <w:ind w:right="126"/>
        <w:jc w:val="both"/>
        <w:rPr>
          <w:rFonts w:ascii="Palatino Linotype" w:hAnsi="Palatino Linotype"/>
          <w:spacing w:val="-1"/>
        </w:rPr>
      </w:pPr>
      <w:r w:rsidRPr="00AA1F3D">
        <w:rPr>
          <w:rFonts w:ascii="Palatino Linotype" w:hAnsi="Palatino Linotype"/>
        </w:rPr>
        <w:t xml:space="preserve">Data yang </w:t>
      </w:r>
      <w:proofErr w:type="spellStart"/>
      <w:r w:rsidRPr="00AA1F3D">
        <w:rPr>
          <w:rFonts w:ascii="Palatino Linotype" w:hAnsi="Palatino Linotype"/>
        </w:rPr>
        <w:t>diperoleh</w:t>
      </w:r>
      <w:proofErr w:type="spellEnd"/>
      <w:r w:rsidRPr="00AA1F3D">
        <w:rPr>
          <w:rFonts w:ascii="Palatino Linotype" w:hAnsi="Palatino Linotype"/>
        </w:rPr>
        <w:t xml:space="preserve"> </w:t>
      </w:r>
      <w:proofErr w:type="spellStart"/>
      <w:r w:rsidRPr="00AA1F3D">
        <w:rPr>
          <w:rFonts w:ascii="Palatino Linotype" w:hAnsi="Palatino Linotype"/>
        </w:rPr>
        <w:t>dari</w:t>
      </w:r>
      <w:proofErr w:type="spellEnd"/>
      <w:r w:rsidRPr="00AA1F3D">
        <w:rPr>
          <w:rFonts w:ascii="Palatino Linotype" w:hAnsi="Palatino Linotype"/>
        </w:rPr>
        <w:t xml:space="preserve"> </w:t>
      </w:r>
      <w:proofErr w:type="spellStart"/>
      <w:r w:rsidRPr="00AA1F3D">
        <w:rPr>
          <w:rFonts w:ascii="Palatino Linotype" w:hAnsi="Palatino Linotype"/>
        </w:rPr>
        <w:t>observasi</w:t>
      </w:r>
      <w:proofErr w:type="spellEnd"/>
      <w:r w:rsidRPr="00AA1F3D">
        <w:rPr>
          <w:rFonts w:ascii="Palatino Linotype" w:hAnsi="Palatino Linotype"/>
        </w:rPr>
        <w:t xml:space="preserve"> </w:t>
      </w:r>
      <w:proofErr w:type="spellStart"/>
      <w:r w:rsidRPr="00AA1F3D">
        <w:rPr>
          <w:rFonts w:ascii="Palatino Linotype" w:hAnsi="Palatino Linotype"/>
        </w:rPr>
        <w:t>kondisi</w:t>
      </w:r>
      <w:proofErr w:type="spellEnd"/>
      <w:r w:rsidRPr="00AA1F3D">
        <w:rPr>
          <w:rFonts w:ascii="Palatino Linotype" w:hAnsi="Palatino Linotype"/>
        </w:rPr>
        <w:t xml:space="preserve"> </w:t>
      </w:r>
      <w:proofErr w:type="spellStart"/>
      <w:r w:rsidRPr="00AA1F3D">
        <w:rPr>
          <w:rFonts w:ascii="Palatino Linotype" w:hAnsi="Palatino Linotype"/>
        </w:rPr>
        <w:t>awal</w:t>
      </w:r>
      <w:proofErr w:type="spellEnd"/>
      <w:r w:rsidRPr="00AA1F3D">
        <w:rPr>
          <w:rFonts w:ascii="Palatino Linotype" w:hAnsi="Palatino Linotype"/>
        </w:rPr>
        <w:t xml:space="preserve">, </w:t>
      </w:r>
      <w:proofErr w:type="spellStart"/>
      <w:r w:rsidRPr="00AA1F3D">
        <w:rPr>
          <w:rFonts w:ascii="Palatino Linotype" w:hAnsi="Palatino Linotype"/>
        </w:rPr>
        <w:t>hasil</w:t>
      </w:r>
      <w:proofErr w:type="spellEnd"/>
      <w:r w:rsidRPr="00AA1F3D">
        <w:rPr>
          <w:rFonts w:ascii="Palatino Linotype" w:hAnsi="Palatino Linotype"/>
        </w:rPr>
        <w:t xml:space="preserve"> </w:t>
      </w:r>
      <w:proofErr w:type="spellStart"/>
      <w:r w:rsidRPr="00AA1F3D">
        <w:rPr>
          <w:rFonts w:ascii="Palatino Linotype" w:hAnsi="Palatino Linotype"/>
        </w:rPr>
        <w:t>nilai</w:t>
      </w:r>
      <w:proofErr w:type="spellEnd"/>
      <w:r w:rsidRPr="00AA1F3D">
        <w:rPr>
          <w:rFonts w:ascii="Palatino Linotype" w:hAnsi="Palatino Linotype"/>
        </w:rPr>
        <w:t xml:space="preserve"> </w:t>
      </w:r>
      <w:proofErr w:type="spellStart"/>
      <w:r w:rsidRPr="00AA1F3D">
        <w:rPr>
          <w:rFonts w:ascii="Palatino Linotype" w:hAnsi="Palatino Linotype"/>
        </w:rPr>
        <w:t>ulangan</w:t>
      </w:r>
      <w:proofErr w:type="spellEnd"/>
      <w:r w:rsidRPr="00AA1F3D">
        <w:rPr>
          <w:rFonts w:ascii="Palatino Linotype" w:hAnsi="Palatino Linotype"/>
        </w:rPr>
        <w:t xml:space="preserve"> </w:t>
      </w:r>
      <w:proofErr w:type="spellStart"/>
      <w:r w:rsidRPr="00AA1F3D">
        <w:rPr>
          <w:rFonts w:ascii="Palatino Linotype" w:hAnsi="Palatino Linotype"/>
        </w:rPr>
        <w:t>masih</w:t>
      </w:r>
      <w:proofErr w:type="spellEnd"/>
      <w:r w:rsidRPr="00AA1F3D">
        <w:rPr>
          <w:rFonts w:ascii="Palatino Linotype" w:hAnsi="Palatino Linotype"/>
          <w:spacing w:val="1"/>
        </w:rPr>
        <w:t xml:space="preserve"> </w:t>
      </w:r>
      <w:proofErr w:type="spellStart"/>
      <w:r w:rsidRPr="00AA1F3D">
        <w:rPr>
          <w:rFonts w:ascii="Palatino Linotype" w:hAnsi="Palatino Linotype"/>
        </w:rPr>
        <w:t>banyak</w:t>
      </w:r>
      <w:proofErr w:type="spellEnd"/>
      <w:r w:rsidRPr="00AA1F3D">
        <w:rPr>
          <w:rFonts w:ascii="Palatino Linotype" w:hAnsi="Palatino Linotype"/>
        </w:rPr>
        <w:t xml:space="preserve"> </w:t>
      </w:r>
      <w:proofErr w:type="spellStart"/>
      <w:r w:rsidRPr="00AA1F3D">
        <w:rPr>
          <w:rFonts w:ascii="Palatino Linotype" w:hAnsi="Palatino Linotype"/>
        </w:rPr>
        <w:t>siswa</w:t>
      </w:r>
      <w:proofErr w:type="spellEnd"/>
      <w:r w:rsidRPr="00AA1F3D">
        <w:rPr>
          <w:rFonts w:ascii="Palatino Linotype" w:hAnsi="Palatino Linotype"/>
        </w:rPr>
        <w:t xml:space="preserve"> yang </w:t>
      </w:r>
      <w:proofErr w:type="spellStart"/>
      <w:r w:rsidRPr="00AA1F3D">
        <w:rPr>
          <w:rFonts w:ascii="Palatino Linotype" w:hAnsi="Palatino Linotype"/>
        </w:rPr>
        <w:t>belum</w:t>
      </w:r>
      <w:proofErr w:type="spellEnd"/>
      <w:r w:rsidRPr="00AA1F3D">
        <w:rPr>
          <w:rFonts w:ascii="Palatino Linotype" w:hAnsi="Palatino Linotype"/>
        </w:rPr>
        <w:t xml:space="preserve"> </w:t>
      </w:r>
      <w:proofErr w:type="spellStart"/>
      <w:r w:rsidRPr="00AA1F3D">
        <w:rPr>
          <w:rFonts w:ascii="Palatino Linotype" w:hAnsi="Palatino Linotype"/>
        </w:rPr>
        <w:t>mencapai</w:t>
      </w:r>
      <w:proofErr w:type="spellEnd"/>
      <w:r w:rsidRPr="00AA1F3D">
        <w:rPr>
          <w:rFonts w:ascii="Palatino Linotype" w:hAnsi="Palatino Linotype"/>
          <w:spacing w:val="1"/>
        </w:rPr>
        <w:t xml:space="preserve"> </w:t>
      </w:r>
      <w:proofErr w:type="spellStart"/>
      <w:r w:rsidRPr="00AA1F3D">
        <w:rPr>
          <w:rFonts w:ascii="Palatino Linotype" w:hAnsi="Palatino Linotype"/>
        </w:rPr>
        <w:t>standar</w:t>
      </w:r>
      <w:proofErr w:type="spellEnd"/>
      <w:r w:rsidRPr="00AA1F3D">
        <w:rPr>
          <w:rFonts w:ascii="Palatino Linotype" w:hAnsi="Palatino Linotype"/>
        </w:rPr>
        <w:t xml:space="preserve"> </w:t>
      </w:r>
      <w:proofErr w:type="spellStart"/>
      <w:r w:rsidRPr="00AA1F3D">
        <w:rPr>
          <w:rFonts w:ascii="Palatino Linotype" w:hAnsi="Palatino Linotype"/>
        </w:rPr>
        <w:t>ketuntasan</w:t>
      </w:r>
      <w:proofErr w:type="spellEnd"/>
      <w:r w:rsidRPr="00AA1F3D">
        <w:rPr>
          <w:rFonts w:ascii="Palatino Linotype" w:hAnsi="Palatino Linotype"/>
        </w:rPr>
        <w:t xml:space="preserve"> </w:t>
      </w:r>
      <w:proofErr w:type="spellStart"/>
      <w:r w:rsidRPr="00AA1F3D">
        <w:rPr>
          <w:rFonts w:ascii="Palatino Linotype" w:hAnsi="Palatino Linotype"/>
        </w:rPr>
        <w:t>belajar</w:t>
      </w:r>
      <w:proofErr w:type="spellEnd"/>
      <w:r w:rsidRPr="00AA1F3D">
        <w:rPr>
          <w:rFonts w:ascii="Palatino Linotype" w:hAnsi="Palatino Linotype"/>
        </w:rPr>
        <w:t xml:space="preserve"> minimal. Tabel 1</w:t>
      </w:r>
      <w:r w:rsidRPr="00AA1F3D">
        <w:rPr>
          <w:rFonts w:ascii="Palatino Linotype" w:hAnsi="Palatino Linotype"/>
          <w:spacing w:val="1"/>
        </w:rPr>
        <w:t xml:space="preserve"> </w:t>
      </w:r>
      <w:proofErr w:type="spellStart"/>
      <w:r w:rsidRPr="00AA1F3D">
        <w:rPr>
          <w:rFonts w:ascii="Palatino Linotype" w:hAnsi="Palatino Linotype"/>
        </w:rPr>
        <w:t>adalah</w:t>
      </w:r>
      <w:proofErr w:type="spellEnd"/>
      <w:r w:rsidRPr="00AA1F3D">
        <w:rPr>
          <w:rFonts w:ascii="Palatino Linotype" w:hAnsi="Palatino Linotype"/>
          <w:spacing w:val="-2"/>
        </w:rPr>
        <w:t xml:space="preserve"> </w:t>
      </w:r>
      <w:proofErr w:type="spellStart"/>
      <w:r w:rsidRPr="00AA1F3D">
        <w:rPr>
          <w:rFonts w:ascii="Palatino Linotype" w:hAnsi="Palatino Linotype"/>
        </w:rPr>
        <w:t>hasil</w:t>
      </w:r>
      <w:proofErr w:type="spellEnd"/>
      <w:r w:rsidRPr="00AA1F3D">
        <w:rPr>
          <w:rFonts w:ascii="Palatino Linotype" w:hAnsi="Palatino Linotype"/>
          <w:spacing w:val="-1"/>
        </w:rPr>
        <w:t xml:space="preserve"> </w:t>
      </w:r>
      <w:proofErr w:type="spellStart"/>
      <w:r w:rsidRPr="00AA1F3D">
        <w:rPr>
          <w:rFonts w:ascii="Palatino Linotype" w:hAnsi="Palatino Linotype"/>
        </w:rPr>
        <w:t>belajar</w:t>
      </w:r>
      <w:proofErr w:type="spellEnd"/>
      <w:r w:rsidRPr="00AA1F3D">
        <w:rPr>
          <w:rFonts w:ascii="Palatino Linotype" w:hAnsi="Palatino Linotype"/>
          <w:spacing w:val="-4"/>
        </w:rPr>
        <w:t xml:space="preserve"> </w:t>
      </w:r>
      <w:proofErr w:type="spellStart"/>
      <w:r w:rsidRPr="00AA1F3D">
        <w:rPr>
          <w:rFonts w:ascii="Palatino Linotype" w:hAnsi="Palatino Linotype"/>
        </w:rPr>
        <w:t>materi</w:t>
      </w:r>
      <w:proofErr w:type="spellEnd"/>
      <w:r w:rsidRPr="00AA1F3D">
        <w:rPr>
          <w:rFonts w:ascii="Palatino Linotype" w:hAnsi="Palatino Linotype"/>
          <w:spacing w:val="-1"/>
        </w:rPr>
        <w:t xml:space="preserve"> </w:t>
      </w:r>
      <w:proofErr w:type="spellStart"/>
      <w:r w:rsidRPr="00AA1F3D">
        <w:rPr>
          <w:rFonts w:ascii="Palatino Linotype" w:hAnsi="Palatino Linotype"/>
        </w:rPr>
        <w:t>solat</w:t>
      </w:r>
      <w:proofErr w:type="spellEnd"/>
      <w:r w:rsidRPr="00AA1F3D">
        <w:rPr>
          <w:rFonts w:ascii="Palatino Linotype" w:hAnsi="Palatino Linotype"/>
          <w:spacing w:val="-1"/>
        </w:rPr>
        <w:t xml:space="preserve"> </w:t>
      </w:r>
      <w:proofErr w:type="spellStart"/>
      <w:r w:rsidRPr="00AA1F3D">
        <w:rPr>
          <w:rFonts w:ascii="Palatino Linotype" w:hAnsi="Palatino Linotype"/>
        </w:rPr>
        <w:t>kelas</w:t>
      </w:r>
      <w:proofErr w:type="spellEnd"/>
      <w:r w:rsidRPr="00AA1F3D">
        <w:rPr>
          <w:rFonts w:ascii="Palatino Linotype" w:hAnsi="Palatino Linotype"/>
          <w:spacing w:val="-3"/>
        </w:rPr>
        <w:t xml:space="preserve"> </w:t>
      </w:r>
      <w:r w:rsidRPr="00AA1F3D">
        <w:rPr>
          <w:rFonts w:ascii="Palatino Linotype" w:hAnsi="Palatino Linotype"/>
        </w:rPr>
        <w:t>VII</w:t>
      </w:r>
      <w:r w:rsidRPr="00AA1F3D">
        <w:rPr>
          <w:rFonts w:ascii="Palatino Linotype" w:hAnsi="Palatino Linotype"/>
          <w:spacing w:val="-6"/>
        </w:rPr>
        <w:t xml:space="preserve"> </w:t>
      </w:r>
      <w:r w:rsidRPr="00AA1F3D">
        <w:rPr>
          <w:rFonts w:ascii="Palatino Linotype" w:hAnsi="Palatino Linotype"/>
        </w:rPr>
        <w:t>SMP</w:t>
      </w:r>
      <w:r w:rsidRPr="00AA1F3D">
        <w:rPr>
          <w:rFonts w:ascii="Palatino Linotype" w:hAnsi="Palatino Linotype"/>
          <w:spacing w:val="-1"/>
        </w:rPr>
        <w:t xml:space="preserve">N 15 Rejang </w:t>
      </w:r>
      <w:proofErr w:type="spellStart"/>
      <w:r w:rsidRPr="00AA1F3D">
        <w:rPr>
          <w:rFonts w:ascii="Palatino Linotype" w:hAnsi="Palatino Linotype"/>
          <w:spacing w:val="-1"/>
        </w:rPr>
        <w:t>Lebong</w:t>
      </w:r>
      <w:proofErr w:type="spellEnd"/>
      <w:r w:rsidRPr="00AA1F3D">
        <w:rPr>
          <w:rFonts w:ascii="Palatino Linotype" w:hAnsi="Palatino Linotype"/>
          <w:spacing w:val="-1"/>
        </w:rPr>
        <w:t>.</w:t>
      </w:r>
    </w:p>
    <w:p w14:paraId="5B82B85A" w14:textId="77777777" w:rsidR="00CE23FE" w:rsidRPr="00AA1F3D" w:rsidRDefault="00CE23FE" w:rsidP="00CE23FE">
      <w:pPr>
        <w:pStyle w:val="Heading1"/>
        <w:tabs>
          <w:tab w:val="left" w:pos="284"/>
        </w:tabs>
        <w:spacing w:before="89"/>
        <w:ind w:left="0" w:right="432" w:firstLine="0"/>
        <w:jc w:val="center"/>
        <w:rPr>
          <w:rFonts w:ascii="Palatino Linotype" w:hAnsi="Palatino Linotype"/>
        </w:rPr>
      </w:pPr>
      <w:r w:rsidRPr="00AA1F3D">
        <w:rPr>
          <w:rFonts w:ascii="Palatino Linotype" w:hAnsi="Palatino Linotype"/>
        </w:rPr>
        <w:t>Tabel</w:t>
      </w:r>
      <w:r w:rsidRPr="00AA1F3D">
        <w:rPr>
          <w:rFonts w:ascii="Palatino Linotype" w:hAnsi="Palatino Linotype"/>
          <w:spacing w:val="-2"/>
        </w:rPr>
        <w:t xml:space="preserve"> </w:t>
      </w:r>
      <w:r w:rsidRPr="00AA1F3D">
        <w:rPr>
          <w:rFonts w:ascii="Palatino Linotype" w:hAnsi="Palatino Linotype"/>
        </w:rPr>
        <w:t>1.</w:t>
      </w:r>
      <w:r w:rsidRPr="00AA1F3D">
        <w:rPr>
          <w:rFonts w:ascii="Palatino Linotype" w:hAnsi="Palatino Linotype"/>
          <w:spacing w:val="-2"/>
        </w:rPr>
        <w:t xml:space="preserve"> </w:t>
      </w:r>
      <w:r w:rsidRPr="00AA1F3D">
        <w:rPr>
          <w:rFonts w:ascii="Palatino Linotype" w:hAnsi="Palatino Linotype"/>
        </w:rPr>
        <w:t>Data</w:t>
      </w:r>
      <w:r w:rsidRPr="00AA1F3D">
        <w:rPr>
          <w:rFonts w:ascii="Palatino Linotype" w:hAnsi="Palatino Linotype"/>
          <w:spacing w:val="-1"/>
        </w:rPr>
        <w:t xml:space="preserve"> </w:t>
      </w:r>
      <w:r w:rsidRPr="00AA1F3D">
        <w:rPr>
          <w:rFonts w:ascii="Palatino Linotype" w:hAnsi="Palatino Linotype"/>
        </w:rPr>
        <w:t>Nilai</w:t>
      </w:r>
      <w:r w:rsidRPr="00AA1F3D">
        <w:rPr>
          <w:rFonts w:ascii="Palatino Linotype" w:hAnsi="Palatino Linotype"/>
          <w:spacing w:val="-2"/>
        </w:rPr>
        <w:t xml:space="preserve"> </w:t>
      </w:r>
      <w:proofErr w:type="spellStart"/>
      <w:r w:rsidRPr="00AA1F3D">
        <w:rPr>
          <w:rFonts w:ascii="Palatino Linotype" w:hAnsi="Palatino Linotype"/>
        </w:rPr>
        <w:t>Pra</w:t>
      </w:r>
      <w:proofErr w:type="spellEnd"/>
      <w:r w:rsidRPr="00AA1F3D">
        <w:rPr>
          <w:rFonts w:ascii="Palatino Linotype" w:hAnsi="Palatino Linotype"/>
          <w:spacing w:val="-2"/>
        </w:rPr>
        <w:t xml:space="preserve"> </w:t>
      </w:r>
      <w:proofErr w:type="spellStart"/>
      <w:r w:rsidRPr="00AA1F3D">
        <w:rPr>
          <w:rFonts w:ascii="Palatino Linotype" w:hAnsi="Palatino Linotype"/>
        </w:rPr>
        <w:t>Siklus</w:t>
      </w:r>
      <w:proofErr w:type="spellEnd"/>
    </w:p>
    <w:p w14:paraId="40E741F1" w14:textId="77777777" w:rsidR="00CE23FE" w:rsidRPr="00AA1F3D" w:rsidRDefault="00CE23FE" w:rsidP="00CE23FE">
      <w:pPr>
        <w:pStyle w:val="BodyText"/>
        <w:tabs>
          <w:tab w:val="left" w:pos="284"/>
        </w:tabs>
        <w:spacing w:before="9"/>
        <w:rPr>
          <w:rFonts w:ascii="Palatino Linotype" w:hAnsi="Palatino Linotype"/>
          <w:b/>
        </w:rPr>
      </w:pPr>
      <w:r w:rsidRPr="00AA1F3D">
        <w:rPr>
          <w:rFonts w:ascii="Palatino Linotype" w:hAnsi="Palatino Linotype"/>
          <w:noProof/>
        </w:rPr>
        <mc:AlternateContent>
          <mc:Choice Requires="wps">
            <w:drawing>
              <wp:anchor distT="0" distB="0" distL="0" distR="0" simplePos="0" relativeHeight="251666432" behindDoc="1" locked="0" layoutInCell="1" allowOverlap="1" wp14:anchorId="49053AF6" wp14:editId="68B3CA41">
                <wp:simplePos x="0" y="0"/>
                <wp:positionH relativeFrom="page">
                  <wp:posOffset>2200910</wp:posOffset>
                </wp:positionH>
                <wp:positionV relativeFrom="paragraph">
                  <wp:posOffset>89535</wp:posOffset>
                </wp:positionV>
                <wp:extent cx="3731260" cy="6350"/>
                <wp:effectExtent l="635" t="3810" r="1905" b="0"/>
                <wp:wrapTopAndBottom/>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1260" cy="6350"/>
                        </a:xfrm>
                        <a:custGeom>
                          <a:avLst/>
                          <a:gdLst>
                            <a:gd name="T0" fmla="+- 0 9341 3466"/>
                            <a:gd name="T1" fmla="*/ T0 w 5876"/>
                            <a:gd name="T2" fmla="+- 0 141 141"/>
                            <a:gd name="T3" fmla="*/ 141 h 10"/>
                            <a:gd name="T4" fmla="+- 0 6881 3466"/>
                            <a:gd name="T5" fmla="*/ T4 w 5876"/>
                            <a:gd name="T6" fmla="+- 0 141 141"/>
                            <a:gd name="T7" fmla="*/ 141 h 10"/>
                            <a:gd name="T8" fmla="+- 0 3466 3466"/>
                            <a:gd name="T9" fmla="*/ T8 w 5876"/>
                            <a:gd name="T10" fmla="+- 0 141 141"/>
                            <a:gd name="T11" fmla="*/ 141 h 10"/>
                            <a:gd name="T12" fmla="+- 0 3466 3466"/>
                            <a:gd name="T13" fmla="*/ T12 w 5876"/>
                            <a:gd name="T14" fmla="+- 0 150 141"/>
                            <a:gd name="T15" fmla="*/ 150 h 10"/>
                            <a:gd name="T16" fmla="+- 0 6881 3466"/>
                            <a:gd name="T17" fmla="*/ T16 w 5876"/>
                            <a:gd name="T18" fmla="+- 0 150 141"/>
                            <a:gd name="T19" fmla="*/ 150 h 10"/>
                            <a:gd name="T20" fmla="+- 0 9341 3466"/>
                            <a:gd name="T21" fmla="*/ T20 w 5876"/>
                            <a:gd name="T22" fmla="+- 0 150 141"/>
                            <a:gd name="T23" fmla="*/ 150 h 10"/>
                            <a:gd name="T24" fmla="+- 0 9341 3466"/>
                            <a:gd name="T25" fmla="*/ T24 w 5876"/>
                            <a:gd name="T26" fmla="+- 0 141 141"/>
                            <a:gd name="T27" fmla="*/ 141 h 10"/>
                          </a:gdLst>
                          <a:ahLst/>
                          <a:cxnLst>
                            <a:cxn ang="0">
                              <a:pos x="T1" y="T3"/>
                            </a:cxn>
                            <a:cxn ang="0">
                              <a:pos x="T5" y="T7"/>
                            </a:cxn>
                            <a:cxn ang="0">
                              <a:pos x="T9" y="T11"/>
                            </a:cxn>
                            <a:cxn ang="0">
                              <a:pos x="T13" y="T15"/>
                            </a:cxn>
                            <a:cxn ang="0">
                              <a:pos x="T17" y="T19"/>
                            </a:cxn>
                            <a:cxn ang="0">
                              <a:pos x="T21" y="T23"/>
                            </a:cxn>
                            <a:cxn ang="0">
                              <a:pos x="T25" y="T27"/>
                            </a:cxn>
                          </a:cxnLst>
                          <a:rect l="0" t="0" r="r" b="b"/>
                          <a:pathLst>
                            <a:path w="5876" h="10">
                              <a:moveTo>
                                <a:pt x="5875" y="0"/>
                              </a:moveTo>
                              <a:lnTo>
                                <a:pt x="3415" y="0"/>
                              </a:lnTo>
                              <a:lnTo>
                                <a:pt x="0" y="0"/>
                              </a:lnTo>
                              <a:lnTo>
                                <a:pt x="0" y="9"/>
                              </a:lnTo>
                              <a:lnTo>
                                <a:pt x="3415" y="9"/>
                              </a:lnTo>
                              <a:lnTo>
                                <a:pt x="5875" y="9"/>
                              </a:lnTo>
                              <a:lnTo>
                                <a:pt x="58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3707C" id="Freeform 2" o:spid="_x0000_s1026" style="position:absolute;margin-left:173.3pt;margin-top:7.05pt;width:293.8pt;height:.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" path="m5875,l3415,,,,,9r3415,l5875,9r,-9xe" fillcolor="black" stroked="f">
                <v:path arrowok="t" o:connecttype="custom" o:connectlocs="3730625,89535;2168525,89535;0,89535;0,95250;2168525,95250;3730625,95250;3730625,89535" o:connectangles="0,0,0,0,0,0,0"/>
                <w10:wrap type="topAndBottom" anchorx="page"/>
              </v:shape>
            </w:pict>
          </mc:Fallback>
        </mc:AlternateContent>
      </w:r>
    </w:p>
    <w:tbl>
      <w:tblPr>
        <w:tblW w:w="774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40"/>
        <w:gridCol w:w="2160"/>
        <w:gridCol w:w="2430"/>
        <w:gridCol w:w="2610"/>
      </w:tblGrid>
      <w:tr w:rsidR="00CE23FE" w:rsidRPr="00AA1F3D" w14:paraId="6694CEE6" w14:textId="77777777" w:rsidTr="00CE23FE">
        <w:trPr>
          <w:trHeight w:val="280"/>
        </w:trPr>
        <w:tc>
          <w:tcPr>
            <w:tcW w:w="540" w:type="dxa"/>
          </w:tcPr>
          <w:p w14:paraId="02D98DF3" w14:textId="77777777" w:rsidR="00CE23FE" w:rsidRPr="00AA1F3D" w:rsidRDefault="00CE23FE" w:rsidP="00CE23FE">
            <w:pPr>
              <w:pStyle w:val="TableParagraph"/>
              <w:tabs>
                <w:tab w:val="left" w:pos="284"/>
                <w:tab w:val="left" w:pos="626"/>
              </w:tabs>
              <w:spacing w:line="360" w:lineRule="auto"/>
              <w:ind w:left="0"/>
              <w:jc w:val="center"/>
              <w:rPr>
                <w:rFonts w:ascii="Palatino Linotype" w:hAnsi="Palatino Linotype"/>
                <w:b/>
                <w:sz w:val="24"/>
                <w:szCs w:val="24"/>
              </w:rPr>
            </w:pPr>
            <w:r w:rsidRPr="00AA1F3D">
              <w:rPr>
                <w:rFonts w:ascii="Palatino Linotype" w:hAnsi="Palatino Linotype"/>
                <w:b/>
                <w:sz w:val="24"/>
                <w:szCs w:val="24"/>
              </w:rPr>
              <w:t>No</w:t>
            </w:r>
          </w:p>
        </w:tc>
        <w:tc>
          <w:tcPr>
            <w:tcW w:w="2160" w:type="dxa"/>
          </w:tcPr>
          <w:p w14:paraId="6F275D1F" w14:textId="77777777" w:rsidR="00CE23FE" w:rsidRPr="00AA1F3D" w:rsidRDefault="00CE23FE" w:rsidP="00CE23FE">
            <w:pPr>
              <w:pStyle w:val="TableParagraph"/>
              <w:tabs>
                <w:tab w:val="left" w:pos="284"/>
                <w:tab w:val="left" w:pos="626"/>
              </w:tabs>
              <w:spacing w:line="360" w:lineRule="auto"/>
              <w:ind w:left="0"/>
              <w:jc w:val="center"/>
              <w:rPr>
                <w:rFonts w:ascii="Palatino Linotype" w:hAnsi="Palatino Linotype"/>
                <w:b/>
                <w:sz w:val="24"/>
                <w:szCs w:val="24"/>
              </w:rPr>
            </w:pPr>
            <w:r w:rsidRPr="00AA1F3D">
              <w:rPr>
                <w:rFonts w:ascii="Palatino Linotype" w:hAnsi="Palatino Linotype"/>
                <w:b/>
                <w:sz w:val="24"/>
                <w:szCs w:val="24"/>
              </w:rPr>
              <w:t>Nama</w:t>
            </w:r>
          </w:p>
        </w:tc>
        <w:tc>
          <w:tcPr>
            <w:tcW w:w="2430" w:type="dxa"/>
          </w:tcPr>
          <w:p w14:paraId="542C50CB" w14:textId="77777777" w:rsidR="00CE23FE" w:rsidRPr="00AA1F3D" w:rsidRDefault="00CE23FE" w:rsidP="00CE23FE">
            <w:pPr>
              <w:pStyle w:val="TableParagraph"/>
              <w:tabs>
                <w:tab w:val="left" w:pos="284"/>
              </w:tabs>
              <w:spacing w:line="360" w:lineRule="auto"/>
              <w:ind w:left="0" w:right="1156"/>
              <w:jc w:val="center"/>
              <w:rPr>
                <w:rFonts w:ascii="Palatino Linotype" w:hAnsi="Palatino Linotype"/>
                <w:b/>
                <w:sz w:val="24"/>
                <w:szCs w:val="24"/>
              </w:rPr>
            </w:pPr>
            <w:r w:rsidRPr="00AA1F3D">
              <w:rPr>
                <w:rFonts w:ascii="Palatino Linotype" w:hAnsi="Palatino Linotype"/>
                <w:b/>
                <w:sz w:val="24"/>
                <w:szCs w:val="24"/>
              </w:rPr>
              <w:t>Nilai</w:t>
            </w:r>
          </w:p>
        </w:tc>
        <w:tc>
          <w:tcPr>
            <w:tcW w:w="2610" w:type="dxa"/>
          </w:tcPr>
          <w:p w14:paraId="4324671E" w14:textId="77777777" w:rsidR="00CE23FE" w:rsidRPr="00AA1F3D" w:rsidRDefault="00CE23FE" w:rsidP="00CE23FE">
            <w:pPr>
              <w:pStyle w:val="TableParagraph"/>
              <w:tabs>
                <w:tab w:val="left" w:pos="284"/>
              </w:tabs>
              <w:spacing w:line="360" w:lineRule="auto"/>
              <w:ind w:left="0"/>
              <w:jc w:val="center"/>
              <w:rPr>
                <w:rFonts w:ascii="Palatino Linotype" w:hAnsi="Palatino Linotype"/>
                <w:b/>
                <w:sz w:val="24"/>
                <w:szCs w:val="24"/>
              </w:rPr>
            </w:pPr>
            <w:proofErr w:type="spellStart"/>
            <w:r w:rsidRPr="00AA1F3D">
              <w:rPr>
                <w:rFonts w:ascii="Palatino Linotype" w:hAnsi="Palatino Linotype"/>
                <w:b/>
                <w:sz w:val="24"/>
                <w:szCs w:val="24"/>
              </w:rPr>
              <w:t>Keterangan</w:t>
            </w:r>
            <w:proofErr w:type="spellEnd"/>
          </w:p>
        </w:tc>
      </w:tr>
      <w:tr w:rsidR="00CE23FE" w:rsidRPr="00AA1F3D" w14:paraId="1C5BBBD2" w14:textId="77777777" w:rsidTr="00CE23FE">
        <w:trPr>
          <w:trHeight w:val="280"/>
        </w:trPr>
        <w:tc>
          <w:tcPr>
            <w:tcW w:w="540" w:type="dxa"/>
          </w:tcPr>
          <w:p w14:paraId="75D2480F" w14:textId="77777777" w:rsidR="00CE23FE" w:rsidRPr="00AA1F3D" w:rsidRDefault="00CE23FE" w:rsidP="00CE23FE">
            <w:pPr>
              <w:pStyle w:val="TableParagraph"/>
              <w:tabs>
                <w:tab w:val="left" w:pos="284"/>
                <w:tab w:val="left" w:pos="626"/>
              </w:tabs>
              <w:spacing w:line="360" w:lineRule="auto"/>
              <w:ind w:left="0"/>
              <w:rPr>
                <w:rFonts w:ascii="Palatino Linotype" w:hAnsi="Palatino Linotype"/>
                <w:sz w:val="24"/>
                <w:szCs w:val="24"/>
              </w:rPr>
            </w:pPr>
            <w:r w:rsidRPr="00AA1F3D">
              <w:rPr>
                <w:rFonts w:ascii="Palatino Linotype" w:hAnsi="Palatino Linotype"/>
                <w:sz w:val="24"/>
                <w:szCs w:val="24"/>
              </w:rPr>
              <w:t>1</w:t>
            </w:r>
          </w:p>
        </w:tc>
        <w:tc>
          <w:tcPr>
            <w:tcW w:w="2160" w:type="dxa"/>
          </w:tcPr>
          <w:p w14:paraId="1F2366FB" w14:textId="77777777" w:rsidR="00CE23FE" w:rsidRPr="00AA1F3D" w:rsidRDefault="00CE23FE" w:rsidP="00CE23FE">
            <w:pPr>
              <w:pStyle w:val="TableParagraph"/>
              <w:tabs>
                <w:tab w:val="left" w:pos="284"/>
              </w:tabs>
              <w:spacing w:line="360" w:lineRule="auto"/>
              <w:ind w:left="0"/>
              <w:rPr>
                <w:rFonts w:ascii="Palatino Linotype" w:hAnsi="Palatino Linotype"/>
                <w:sz w:val="24"/>
                <w:szCs w:val="24"/>
              </w:rPr>
            </w:pPr>
            <w:r w:rsidRPr="00AA1F3D">
              <w:rPr>
                <w:rFonts w:ascii="Palatino Linotype" w:hAnsi="Palatino Linotype"/>
                <w:sz w:val="24"/>
                <w:szCs w:val="24"/>
              </w:rPr>
              <w:t>Abi Pabiyan</w:t>
            </w:r>
          </w:p>
        </w:tc>
        <w:tc>
          <w:tcPr>
            <w:tcW w:w="2430" w:type="dxa"/>
          </w:tcPr>
          <w:p w14:paraId="2C3264A8" w14:textId="77777777" w:rsidR="00CE23FE" w:rsidRPr="00AA1F3D" w:rsidRDefault="00CE23FE" w:rsidP="00CE23FE">
            <w:pPr>
              <w:pStyle w:val="TableParagraph"/>
              <w:tabs>
                <w:tab w:val="left" w:pos="284"/>
              </w:tabs>
              <w:spacing w:line="360" w:lineRule="auto"/>
              <w:ind w:left="0" w:right="1156"/>
              <w:jc w:val="center"/>
              <w:rPr>
                <w:rFonts w:ascii="Palatino Linotype" w:hAnsi="Palatino Linotype"/>
                <w:sz w:val="24"/>
                <w:szCs w:val="24"/>
              </w:rPr>
            </w:pPr>
            <w:r w:rsidRPr="00AA1F3D">
              <w:rPr>
                <w:rFonts w:ascii="Palatino Linotype" w:hAnsi="Palatino Linotype"/>
                <w:sz w:val="24"/>
                <w:szCs w:val="24"/>
              </w:rPr>
              <w:t>50</w:t>
            </w:r>
          </w:p>
        </w:tc>
        <w:tc>
          <w:tcPr>
            <w:tcW w:w="2610" w:type="dxa"/>
          </w:tcPr>
          <w:p w14:paraId="244C40B9" w14:textId="77777777" w:rsidR="00CE23FE" w:rsidRPr="00AA1F3D" w:rsidRDefault="00CE23FE" w:rsidP="00CE23FE">
            <w:pPr>
              <w:pStyle w:val="TableParagraph"/>
              <w:tabs>
                <w:tab w:val="left" w:pos="284"/>
              </w:tabs>
              <w:spacing w:line="360" w:lineRule="auto"/>
              <w:ind w:left="0"/>
              <w:rPr>
                <w:rFonts w:ascii="Palatino Linotype" w:hAnsi="Palatino Linotype"/>
                <w:sz w:val="24"/>
                <w:szCs w:val="24"/>
              </w:rPr>
            </w:pPr>
            <w:r w:rsidRPr="00AA1F3D">
              <w:rPr>
                <w:rFonts w:ascii="Palatino Linotype" w:hAnsi="Palatino Linotype"/>
                <w:sz w:val="24"/>
                <w:szCs w:val="24"/>
              </w:rPr>
              <w:t>TT</w:t>
            </w:r>
          </w:p>
        </w:tc>
      </w:tr>
      <w:tr w:rsidR="00CE23FE" w:rsidRPr="00AA1F3D" w14:paraId="5FAE221E" w14:textId="77777777" w:rsidTr="00CE23FE">
        <w:trPr>
          <w:trHeight w:val="275"/>
        </w:trPr>
        <w:tc>
          <w:tcPr>
            <w:tcW w:w="540" w:type="dxa"/>
          </w:tcPr>
          <w:p w14:paraId="06412D20" w14:textId="77777777" w:rsidR="00CE23FE" w:rsidRPr="00AA1F3D" w:rsidRDefault="00CE23FE" w:rsidP="00CE23FE">
            <w:pPr>
              <w:pStyle w:val="TableParagraph"/>
              <w:tabs>
                <w:tab w:val="left" w:pos="284"/>
                <w:tab w:val="left" w:pos="626"/>
              </w:tabs>
              <w:spacing w:line="360" w:lineRule="auto"/>
              <w:ind w:left="0"/>
              <w:rPr>
                <w:rFonts w:ascii="Palatino Linotype" w:hAnsi="Palatino Linotype"/>
                <w:sz w:val="24"/>
                <w:szCs w:val="24"/>
              </w:rPr>
            </w:pPr>
            <w:r w:rsidRPr="00AA1F3D">
              <w:rPr>
                <w:rFonts w:ascii="Palatino Linotype" w:hAnsi="Palatino Linotype"/>
                <w:sz w:val="24"/>
                <w:szCs w:val="24"/>
              </w:rPr>
              <w:t>2</w:t>
            </w:r>
          </w:p>
        </w:tc>
        <w:tc>
          <w:tcPr>
            <w:tcW w:w="2160" w:type="dxa"/>
          </w:tcPr>
          <w:p w14:paraId="0D6CE332" w14:textId="77777777" w:rsidR="00CE23FE" w:rsidRPr="00AA1F3D" w:rsidRDefault="00CE23FE" w:rsidP="00CE23FE">
            <w:pPr>
              <w:tabs>
                <w:tab w:val="left" w:pos="284"/>
              </w:tabs>
              <w:spacing w:line="360" w:lineRule="auto"/>
              <w:rPr>
                <w:rFonts w:ascii="Palatino Linotype" w:hAnsi="Palatino Linotype" w:cs="Calibri"/>
                <w:color w:val="000000"/>
                <w:szCs w:val="24"/>
              </w:rPr>
            </w:pPr>
            <w:proofErr w:type="spellStart"/>
            <w:r w:rsidRPr="00AA1F3D">
              <w:rPr>
                <w:rFonts w:ascii="Palatino Linotype" w:hAnsi="Palatino Linotype" w:cs="Calibri"/>
                <w:color w:val="000000"/>
                <w:szCs w:val="24"/>
              </w:rPr>
              <w:t>Angga</w:t>
            </w:r>
            <w:proofErr w:type="spellEnd"/>
          </w:p>
        </w:tc>
        <w:tc>
          <w:tcPr>
            <w:tcW w:w="2430" w:type="dxa"/>
          </w:tcPr>
          <w:p w14:paraId="25549BFB" w14:textId="77777777" w:rsidR="00CE23FE" w:rsidRPr="00AA1F3D" w:rsidRDefault="00CE23FE" w:rsidP="00CE23FE">
            <w:pPr>
              <w:pStyle w:val="TableParagraph"/>
              <w:tabs>
                <w:tab w:val="left" w:pos="284"/>
              </w:tabs>
              <w:spacing w:line="360" w:lineRule="auto"/>
              <w:ind w:left="0" w:right="1156"/>
              <w:jc w:val="center"/>
              <w:rPr>
                <w:rFonts w:ascii="Palatino Linotype" w:hAnsi="Palatino Linotype"/>
                <w:sz w:val="24"/>
                <w:szCs w:val="24"/>
              </w:rPr>
            </w:pPr>
            <w:r w:rsidRPr="00AA1F3D">
              <w:rPr>
                <w:rFonts w:ascii="Palatino Linotype" w:hAnsi="Palatino Linotype"/>
                <w:sz w:val="24"/>
                <w:szCs w:val="24"/>
              </w:rPr>
              <w:t>75</w:t>
            </w:r>
          </w:p>
        </w:tc>
        <w:tc>
          <w:tcPr>
            <w:tcW w:w="2610" w:type="dxa"/>
          </w:tcPr>
          <w:p w14:paraId="39F0A31B" w14:textId="77777777" w:rsidR="00CE23FE" w:rsidRPr="00AA1F3D" w:rsidRDefault="00CE23FE" w:rsidP="00CE23FE">
            <w:pPr>
              <w:pStyle w:val="TableParagraph"/>
              <w:tabs>
                <w:tab w:val="left" w:pos="284"/>
              </w:tabs>
              <w:spacing w:line="360" w:lineRule="auto"/>
              <w:ind w:left="0"/>
              <w:rPr>
                <w:rFonts w:ascii="Palatino Linotype" w:hAnsi="Palatino Linotype"/>
                <w:sz w:val="24"/>
                <w:szCs w:val="24"/>
              </w:rPr>
            </w:pPr>
            <w:r w:rsidRPr="00AA1F3D">
              <w:rPr>
                <w:rFonts w:ascii="Palatino Linotype" w:hAnsi="Palatino Linotype"/>
                <w:w w:val="99"/>
                <w:sz w:val="24"/>
                <w:szCs w:val="24"/>
              </w:rPr>
              <w:t>T</w:t>
            </w:r>
          </w:p>
        </w:tc>
      </w:tr>
      <w:tr w:rsidR="00CE23FE" w:rsidRPr="00AA1F3D" w14:paraId="129376DC" w14:textId="77777777" w:rsidTr="00CE23FE">
        <w:trPr>
          <w:trHeight w:val="276"/>
        </w:trPr>
        <w:tc>
          <w:tcPr>
            <w:tcW w:w="540" w:type="dxa"/>
          </w:tcPr>
          <w:p w14:paraId="365FB489" w14:textId="77777777" w:rsidR="00CE23FE" w:rsidRPr="00AA1F3D" w:rsidRDefault="00CE23FE" w:rsidP="00CE23FE">
            <w:pPr>
              <w:pStyle w:val="TableParagraph"/>
              <w:tabs>
                <w:tab w:val="left" w:pos="284"/>
                <w:tab w:val="left" w:pos="626"/>
              </w:tabs>
              <w:spacing w:line="360" w:lineRule="auto"/>
              <w:ind w:left="0"/>
              <w:rPr>
                <w:rFonts w:ascii="Palatino Linotype" w:hAnsi="Palatino Linotype"/>
                <w:sz w:val="24"/>
                <w:szCs w:val="24"/>
              </w:rPr>
            </w:pPr>
            <w:r w:rsidRPr="00AA1F3D">
              <w:rPr>
                <w:rFonts w:ascii="Palatino Linotype" w:hAnsi="Palatino Linotype"/>
                <w:sz w:val="24"/>
                <w:szCs w:val="24"/>
              </w:rPr>
              <w:t>3</w:t>
            </w:r>
          </w:p>
        </w:tc>
        <w:tc>
          <w:tcPr>
            <w:tcW w:w="2160" w:type="dxa"/>
          </w:tcPr>
          <w:p w14:paraId="109DCB3B" w14:textId="77777777" w:rsidR="00CE23FE" w:rsidRPr="00AA1F3D" w:rsidRDefault="00CE23FE" w:rsidP="00CE23FE">
            <w:pPr>
              <w:pStyle w:val="TableParagraph"/>
              <w:tabs>
                <w:tab w:val="left" w:pos="284"/>
              </w:tabs>
              <w:spacing w:line="360" w:lineRule="auto"/>
              <w:ind w:left="0"/>
              <w:rPr>
                <w:rFonts w:ascii="Palatino Linotype" w:hAnsi="Palatino Linotype"/>
                <w:sz w:val="24"/>
                <w:szCs w:val="24"/>
              </w:rPr>
            </w:pPr>
            <w:proofErr w:type="spellStart"/>
            <w:r w:rsidRPr="00AA1F3D">
              <w:rPr>
                <w:rFonts w:ascii="Palatino Linotype" w:hAnsi="Palatino Linotype"/>
                <w:sz w:val="24"/>
                <w:szCs w:val="24"/>
              </w:rPr>
              <w:t>Apriansyah</w:t>
            </w:r>
            <w:proofErr w:type="spellEnd"/>
          </w:p>
        </w:tc>
        <w:tc>
          <w:tcPr>
            <w:tcW w:w="2430" w:type="dxa"/>
          </w:tcPr>
          <w:p w14:paraId="108A59A6" w14:textId="77777777" w:rsidR="00CE23FE" w:rsidRPr="00AA1F3D" w:rsidRDefault="00CE23FE" w:rsidP="00CE23FE">
            <w:pPr>
              <w:pStyle w:val="TableParagraph"/>
              <w:tabs>
                <w:tab w:val="left" w:pos="284"/>
              </w:tabs>
              <w:spacing w:line="360" w:lineRule="auto"/>
              <w:ind w:left="0" w:right="1156"/>
              <w:jc w:val="center"/>
              <w:rPr>
                <w:rFonts w:ascii="Palatino Linotype" w:hAnsi="Palatino Linotype"/>
                <w:sz w:val="24"/>
                <w:szCs w:val="24"/>
              </w:rPr>
            </w:pPr>
            <w:r w:rsidRPr="00AA1F3D">
              <w:rPr>
                <w:rFonts w:ascii="Palatino Linotype" w:hAnsi="Palatino Linotype"/>
                <w:sz w:val="24"/>
                <w:szCs w:val="24"/>
              </w:rPr>
              <w:t>50</w:t>
            </w:r>
          </w:p>
        </w:tc>
        <w:tc>
          <w:tcPr>
            <w:tcW w:w="2610" w:type="dxa"/>
          </w:tcPr>
          <w:p w14:paraId="269DE629" w14:textId="77777777" w:rsidR="00CE23FE" w:rsidRPr="00AA1F3D" w:rsidRDefault="00CE23FE" w:rsidP="00CE23FE">
            <w:pPr>
              <w:pStyle w:val="TableParagraph"/>
              <w:tabs>
                <w:tab w:val="left" w:pos="284"/>
              </w:tabs>
              <w:spacing w:line="360" w:lineRule="auto"/>
              <w:ind w:left="0"/>
              <w:rPr>
                <w:rFonts w:ascii="Palatino Linotype" w:hAnsi="Palatino Linotype"/>
                <w:sz w:val="24"/>
                <w:szCs w:val="24"/>
              </w:rPr>
            </w:pPr>
            <w:r w:rsidRPr="00AA1F3D">
              <w:rPr>
                <w:rFonts w:ascii="Palatino Linotype" w:hAnsi="Palatino Linotype"/>
                <w:sz w:val="24"/>
                <w:szCs w:val="24"/>
              </w:rPr>
              <w:t>TT</w:t>
            </w:r>
          </w:p>
        </w:tc>
      </w:tr>
      <w:tr w:rsidR="00CE23FE" w:rsidRPr="00AA1F3D" w14:paraId="3A72FE5F" w14:textId="77777777" w:rsidTr="00CE23FE">
        <w:trPr>
          <w:trHeight w:val="276"/>
        </w:trPr>
        <w:tc>
          <w:tcPr>
            <w:tcW w:w="540" w:type="dxa"/>
          </w:tcPr>
          <w:p w14:paraId="3E437FBB" w14:textId="77777777" w:rsidR="00CE23FE" w:rsidRPr="00AA1F3D" w:rsidRDefault="00CE23FE" w:rsidP="00CE23FE">
            <w:pPr>
              <w:pStyle w:val="TableParagraph"/>
              <w:tabs>
                <w:tab w:val="left" w:pos="284"/>
                <w:tab w:val="left" w:pos="626"/>
              </w:tabs>
              <w:spacing w:line="360" w:lineRule="auto"/>
              <w:ind w:left="0"/>
              <w:rPr>
                <w:rFonts w:ascii="Palatino Linotype" w:hAnsi="Palatino Linotype"/>
                <w:sz w:val="24"/>
                <w:szCs w:val="24"/>
              </w:rPr>
            </w:pPr>
            <w:r w:rsidRPr="00AA1F3D">
              <w:rPr>
                <w:rFonts w:ascii="Palatino Linotype" w:hAnsi="Palatino Linotype"/>
                <w:sz w:val="24"/>
                <w:szCs w:val="24"/>
              </w:rPr>
              <w:t>4</w:t>
            </w:r>
          </w:p>
        </w:tc>
        <w:tc>
          <w:tcPr>
            <w:tcW w:w="2160" w:type="dxa"/>
          </w:tcPr>
          <w:p w14:paraId="3E881069" w14:textId="77777777" w:rsidR="00CE23FE" w:rsidRPr="00AA1F3D" w:rsidRDefault="00CE23FE" w:rsidP="00CE23FE">
            <w:pPr>
              <w:pStyle w:val="TableParagraph"/>
              <w:tabs>
                <w:tab w:val="left" w:pos="284"/>
              </w:tabs>
              <w:spacing w:line="360" w:lineRule="auto"/>
              <w:ind w:left="0"/>
              <w:rPr>
                <w:rFonts w:ascii="Palatino Linotype" w:hAnsi="Palatino Linotype"/>
                <w:sz w:val="24"/>
                <w:szCs w:val="24"/>
              </w:rPr>
            </w:pPr>
            <w:r w:rsidRPr="00AA1F3D">
              <w:rPr>
                <w:rFonts w:ascii="Palatino Linotype" w:hAnsi="Palatino Linotype"/>
                <w:sz w:val="24"/>
                <w:szCs w:val="24"/>
              </w:rPr>
              <w:t xml:space="preserve">Barik Jaya </w:t>
            </w:r>
          </w:p>
        </w:tc>
        <w:tc>
          <w:tcPr>
            <w:tcW w:w="2430" w:type="dxa"/>
          </w:tcPr>
          <w:p w14:paraId="04EA6011" w14:textId="77777777" w:rsidR="00CE23FE" w:rsidRPr="00AA1F3D" w:rsidRDefault="00CE23FE" w:rsidP="00CE23FE">
            <w:pPr>
              <w:pStyle w:val="TableParagraph"/>
              <w:tabs>
                <w:tab w:val="left" w:pos="284"/>
              </w:tabs>
              <w:spacing w:line="360" w:lineRule="auto"/>
              <w:ind w:left="0" w:right="1156"/>
              <w:jc w:val="center"/>
              <w:rPr>
                <w:rFonts w:ascii="Palatino Linotype" w:hAnsi="Palatino Linotype"/>
                <w:sz w:val="24"/>
                <w:szCs w:val="24"/>
              </w:rPr>
            </w:pPr>
            <w:r w:rsidRPr="00AA1F3D">
              <w:rPr>
                <w:rFonts w:ascii="Palatino Linotype" w:hAnsi="Palatino Linotype"/>
                <w:sz w:val="24"/>
                <w:szCs w:val="24"/>
              </w:rPr>
              <w:t>75</w:t>
            </w:r>
          </w:p>
        </w:tc>
        <w:tc>
          <w:tcPr>
            <w:tcW w:w="2610" w:type="dxa"/>
          </w:tcPr>
          <w:p w14:paraId="2E743070" w14:textId="77777777" w:rsidR="00CE23FE" w:rsidRPr="00AA1F3D" w:rsidRDefault="00CE23FE" w:rsidP="00CE23FE">
            <w:pPr>
              <w:pStyle w:val="TableParagraph"/>
              <w:tabs>
                <w:tab w:val="left" w:pos="284"/>
              </w:tabs>
              <w:spacing w:line="360" w:lineRule="auto"/>
              <w:ind w:left="0"/>
              <w:rPr>
                <w:rFonts w:ascii="Palatino Linotype" w:hAnsi="Palatino Linotype"/>
                <w:sz w:val="24"/>
                <w:szCs w:val="24"/>
              </w:rPr>
            </w:pPr>
            <w:r w:rsidRPr="00AA1F3D">
              <w:rPr>
                <w:rFonts w:ascii="Palatino Linotype" w:hAnsi="Palatino Linotype"/>
                <w:w w:val="99"/>
                <w:sz w:val="24"/>
                <w:szCs w:val="24"/>
              </w:rPr>
              <w:t>T</w:t>
            </w:r>
          </w:p>
        </w:tc>
      </w:tr>
      <w:tr w:rsidR="00CE23FE" w:rsidRPr="00AA1F3D" w14:paraId="46CCF228" w14:textId="77777777" w:rsidTr="00CE23FE">
        <w:trPr>
          <w:trHeight w:val="275"/>
        </w:trPr>
        <w:tc>
          <w:tcPr>
            <w:tcW w:w="540" w:type="dxa"/>
          </w:tcPr>
          <w:p w14:paraId="68955980" w14:textId="77777777" w:rsidR="00CE23FE" w:rsidRPr="00AA1F3D" w:rsidRDefault="00CE23FE" w:rsidP="00CE23FE">
            <w:pPr>
              <w:pStyle w:val="TableParagraph"/>
              <w:tabs>
                <w:tab w:val="left" w:pos="284"/>
                <w:tab w:val="left" w:pos="626"/>
              </w:tabs>
              <w:spacing w:line="360" w:lineRule="auto"/>
              <w:ind w:left="0"/>
              <w:rPr>
                <w:rFonts w:ascii="Palatino Linotype" w:hAnsi="Palatino Linotype"/>
                <w:sz w:val="24"/>
                <w:szCs w:val="24"/>
              </w:rPr>
            </w:pPr>
            <w:r w:rsidRPr="00AA1F3D">
              <w:rPr>
                <w:rFonts w:ascii="Palatino Linotype" w:hAnsi="Palatino Linotype"/>
                <w:sz w:val="24"/>
                <w:szCs w:val="24"/>
              </w:rPr>
              <w:t>5</w:t>
            </w:r>
          </w:p>
        </w:tc>
        <w:tc>
          <w:tcPr>
            <w:tcW w:w="2160" w:type="dxa"/>
            <w:vAlign w:val="center"/>
          </w:tcPr>
          <w:p w14:paraId="44977F48" w14:textId="77777777" w:rsidR="00CE23FE" w:rsidRPr="00AA1F3D" w:rsidRDefault="00CE23FE" w:rsidP="00CE23FE">
            <w:pPr>
              <w:tabs>
                <w:tab w:val="left" w:pos="284"/>
              </w:tabs>
              <w:spacing w:line="360" w:lineRule="auto"/>
              <w:rPr>
                <w:rFonts w:ascii="Palatino Linotype" w:hAnsi="Palatino Linotype" w:cs="Calibri"/>
                <w:color w:val="000000"/>
                <w:szCs w:val="24"/>
              </w:rPr>
            </w:pPr>
            <w:r w:rsidRPr="00AA1F3D">
              <w:rPr>
                <w:rFonts w:ascii="Palatino Linotype" w:hAnsi="Palatino Linotype" w:cs="Calibri"/>
                <w:color w:val="000000"/>
                <w:szCs w:val="24"/>
              </w:rPr>
              <w:t xml:space="preserve">Nabila Nur </w:t>
            </w:r>
            <w:proofErr w:type="spellStart"/>
            <w:r w:rsidRPr="00AA1F3D">
              <w:rPr>
                <w:rFonts w:ascii="Palatino Linotype" w:hAnsi="Palatino Linotype" w:cs="Calibri"/>
                <w:color w:val="000000"/>
                <w:szCs w:val="24"/>
              </w:rPr>
              <w:t>Pitria</w:t>
            </w:r>
            <w:proofErr w:type="spellEnd"/>
          </w:p>
        </w:tc>
        <w:tc>
          <w:tcPr>
            <w:tcW w:w="2430" w:type="dxa"/>
          </w:tcPr>
          <w:p w14:paraId="02FAC9B2" w14:textId="77777777" w:rsidR="00CE23FE" w:rsidRPr="00AA1F3D" w:rsidRDefault="00CE23FE" w:rsidP="00CE23FE">
            <w:pPr>
              <w:pStyle w:val="TableParagraph"/>
              <w:tabs>
                <w:tab w:val="left" w:pos="284"/>
              </w:tabs>
              <w:spacing w:line="360" w:lineRule="auto"/>
              <w:ind w:left="0" w:right="1156"/>
              <w:jc w:val="center"/>
              <w:rPr>
                <w:rFonts w:ascii="Palatino Linotype" w:hAnsi="Palatino Linotype"/>
                <w:sz w:val="24"/>
                <w:szCs w:val="24"/>
              </w:rPr>
            </w:pPr>
            <w:r w:rsidRPr="00AA1F3D">
              <w:rPr>
                <w:rFonts w:ascii="Palatino Linotype" w:hAnsi="Palatino Linotype"/>
                <w:sz w:val="24"/>
                <w:szCs w:val="24"/>
              </w:rPr>
              <w:t>60</w:t>
            </w:r>
          </w:p>
        </w:tc>
        <w:tc>
          <w:tcPr>
            <w:tcW w:w="2610" w:type="dxa"/>
          </w:tcPr>
          <w:p w14:paraId="6A1871A7" w14:textId="77777777" w:rsidR="00CE23FE" w:rsidRPr="00AA1F3D" w:rsidRDefault="00CE23FE" w:rsidP="00CE23FE">
            <w:pPr>
              <w:pStyle w:val="TableParagraph"/>
              <w:tabs>
                <w:tab w:val="left" w:pos="284"/>
              </w:tabs>
              <w:spacing w:line="360" w:lineRule="auto"/>
              <w:ind w:left="0"/>
              <w:rPr>
                <w:rFonts w:ascii="Palatino Linotype" w:hAnsi="Palatino Linotype"/>
                <w:sz w:val="24"/>
                <w:szCs w:val="24"/>
              </w:rPr>
            </w:pPr>
            <w:r w:rsidRPr="00AA1F3D">
              <w:rPr>
                <w:rFonts w:ascii="Palatino Linotype" w:hAnsi="Palatino Linotype"/>
                <w:sz w:val="24"/>
                <w:szCs w:val="24"/>
              </w:rPr>
              <w:t>TT</w:t>
            </w:r>
          </w:p>
        </w:tc>
      </w:tr>
      <w:tr w:rsidR="00CE23FE" w:rsidRPr="00AA1F3D" w14:paraId="5381C8D6" w14:textId="77777777" w:rsidTr="00CE23FE">
        <w:trPr>
          <w:trHeight w:val="275"/>
        </w:trPr>
        <w:tc>
          <w:tcPr>
            <w:tcW w:w="540" w:type="dxa"/>
          </w:tcPr>
          <w:p w14:paraId="3F72B4E2" w14:textId="77777777" w:rsidR="00CE23FE" w:rsidRPr="00AA1F3D" w:rsidRDefault="00CE23FE" w:rsidP="00CE23FE">
            <w:pPr>
              <w:pStyle w:val="TableParagraph"/>
              <w:tabs>
                <w:tab w:val="left" w:pos="284"/>
                <w:tab w:val="left" w:pos="626"/>
              </w:tabs>
              <w:spacing w:line="360" w:lineRule="auto"/>
              <w:ind w:left="0"/>
              <w:rPr>
                <w:rFonts w:ascii="Palatino Linotype" w:hAnsi="Palatino Linotype"/>
                <w:sz w:val="24"/>
                <w:szCs w:val="24"/>
              </w:rPr>
            </w:pPr>
            <w:r w:rsidRPr="00AA1F3D">
              <w:rPr>
                <w:rFonts w:ascii="Palatino Linotype" w:hAnsi="Palatino Linotype"/>
                <w:sz w:val="24"/>
                <w:szCs w:val="24"/>
              </w:rPr>
              <w:t>6</w:t>
            </w:r>
          </w:p>
        </w:tc>
        <w:tc>
          <w:tcPr>
            <w:tcW w:w="2160" w:type="dxa"/>
            <w:vAlign w:val="center"/>
          </w:tcPr>
          <w:p w14:paraId="2E921F77" w14:textId="77777777" w:rsidR="00CE23FE" w:rsidRPr="00AA1F3D" w:rsidRDefault="00CE23FE" w:rsidP="00CE23FE">
            <w:pPr>
              <w:tabs>
                <w:tab w:val="left" w:pos="284"/>
              </w:tabs>
              <w:spacing w:line="360" w:lineRule="auto"/>
              <w:rPr>
                <w:rFonts w:ascii="Palatino Linotype" w:hAnsi="Palatino Linotype" w:cs="Calibri"/>
                <w:color w:val="000000"/>
                <w:szCs w:val="24"/>
              </w:rPr>
            </w:pPr>
            <w:proofErr w:type="spellStart"/>
            <w:r w:rsidRPr="00AA1F3D">
              <w:rPr>
                <w:rFonts w:ascii="Palatino Linotype" w:hAnsi="Palatino Linotype" w:cs="Calibri"/>
                <w:color w:val="000000"/>
                <w:szCs w:val="24"/>
              </w:rPr>
              <w:t>Radhiah</w:t>
            </w:r>
            <w:proofErr w:type="spellEnd"/>
            <w:r w:rsidRPr="00AA1F3D">
              <w:rPr>
                <w:rFonts w:ascii="Palatino Linotype" w:hAnsi="Palatino Linotype" w:cs="Calibri"/>
                <w:color w:val="000000"/>
                <w:szCs w:val="24"/>
              </w:rPr>
              <w:t xml:space="preserve"> </w:t>
            </w:r>
            <w:proofErr w:type="spellStart"/>
            <w:r w:rsidRPr="00AA1F3D">
              <w:rPr>
                <w:rFonts w:ascii="Palatino Linotype" w:hAnsi="Palatino Linotype" w:cs="Calibri"/>
                <w:color w:val="000000"/>
                <w:szCs w:val="24"/>
              </w:rPr>
              <w:t>Rafhana</w:t>
            </w:r>
            <w:proofErr w:type="spellEnd"/>
          </w:p>
        </w:tc>
        <w:tc>
          <w:tcPr>
            <w:tcW w:w="2430" w:type="dxa"/>
          </w:tcPr>
          <w:p w14:paraId="36CDD825" w14:textId="77777777" w:rsidR="00CE23FE" w:rsidRPr="00AA1F3D" w:rsidRDefault="00CE23FE" w:rsidP="00CE23FE">
            <w:pPr>
              <w:pStyle w:val="TableParagraph"/>
              <w:tabs>
                <w:tab w:val="left" w:pos="284"/>
              </w:tabs>
              <w:spacing w:line="360" w:lineRule="auto"/>
              <w:ind w:left="0" w:right="1156"/>
              <w:jc w:val="center"/>
              <w:rPr>
                <w:rFonts w:ascii="Palatino Linotype" w:hAnsi="Palatino Linotype"/>
                <w:sz w:val="24"/>
                <w:szCs w:val="24"/>
              </w:rPr>
            </w:pPr>
            <w:r w:rsidRPr="00AA1F3D">
              <w:rPr>
                <w:rFonts w:ascii="Palatino Linotype" w:hAnsi="Palatino Linotype"/>
                <w:sz w:val="24"/>
                <w:szCs w:val="24"/>
              </w:rPr>
              <w:t>80</w:t>
            </w:r>
          </w:p>
        </w:tc>
        <w:tc>
          <w:tcPr>
            <w:tcW w:w="2610" w:type="dxa"/>
          </w:tcPr>
          <w:p w14:paraId="11E9DAF6" w14:textId="77777777" w:rsidR="00CE23FE" w:rsidRPr="00AA1F3D" w:rsidRDefault="00CE23FE" w:rsidP="00CE23FE">
            <w:pPr>
              <w:pStyle w:val="TableParagraph"/>
              <w:tabs>
                <w:tab w:val="left" w:pos="284"/>
              </w:tabs>
              <w:spacing w:line="360" w:lineRule="auto"/>
              <w:ind w:left="0"/>
              <w:rPr>
                <w:rFonts w:ascii="Palatino Linotype" w:hAnsi="Palatino Linotype"/>
                <w:sz w:val="24"/>
                <w:szCs w:val="24"/>
              </w:rPr>
            </w:pPr>
            <w:r w:rsidRPr="00AA1F3D">
              <w:rPr>
                <w:rFonts w:ascii="Palatino Linotype" w:hAnsi="Palatino Linotype"/>
                <w:w w:val="99"/>
                <w:sz w:val="24"/>
                <w:szCs w:val="24"/>
              </w:rPr>
              <w:t>T</w:t>
            </w:r>
          </w:p>
        </w:tc>
      </w:tr>
      <w:tr w:rsidR="00CE23FE" w:rsidRPr="00AA1F3D" w14:paraId="5E58DF7D" w14:textId="77777777" w:rsidTr="00CE23FE">
        <w:trPr>
          <w:trHeight w:val="276"/>
        </w:trPr>
        <w:tc>
          <w:tcPr>
            <w:tcW w:w="540" w:type="dxa"/>
          </w:tcPr>
          <w:p w14:paraId="35029FCC" w14:textId="77777777" w:rsidR="00CE23FE" w:rsidRPr="00AA1F3D" w:rsidRDefault="00CE23FE" w:rsidP="00CE23FE">
            <w:pPr>
              <w:pStyle w:val="TableParagraph"/>
              <w:tabs>
                <w:tab w:val="left" w:pos="284"/>
                <w:tab w:val="left" w:pos="626"/>
              </w:tabs>
              <w:spacing w:line="360" w:lineRule="auto"/>
              <w:ind w:left="0"/>
              <w:rPr>
                <w:rFonts w:ascii="Palatino Linotype" w:hAnsi="Palatino Linotype"/>
                <w:sz w:val="24"/>
                <w:szCs w:val="24"/>
              </w:rPr>
            </w:pPr>
            <w:r w:rsidRPr="00AA1F3D">
              <w:rPr>
                <w:rFonts w:ascii="Palatino Linotype" w:hAnsi="Palatino Linotype"/>
                <w:sz w:val="24"/>
                <w:szCs w:val="24"/>
              </w:rPr>
              <w:t>7</w:t>
            </w:r>
          </w:p>
        </w:tc>
        <w:tc>
          <w:tcPr>
            <w:tcW w:w="2160" w:type="dxa"/>
            <w:vAlign w:val="center"/>
          </w:tcPr>
          <w:p w14:paraId="40B917B9" w14:textId="77777777" w:rsidR="00CE23FE" w:rsidRPr="00AA1F3D" w:rsidRDefault="00CE23FE" w:rsidP="00CE23FE">
            <w:pPr>
              <w:tabs>
                <w:tab w:val="left" w:pos="284"/>
              </w:tabs>
              <w:spacing w:line="360" w:lineRule="auto"/>
              <w:rPr>
                <w:rFonts w:ascii="Palatino Linotype" w:hAnsi="Palatino Linotype" w:cs="Calibri"/>
                <w:color w:val="000000"/>
                <w:szCs w:val="24"/>
              </w:rPr>
            </w:pPr>
            <w:proofErr w:type="spellStart"/>
            <w:r w:rsidRPr="00AA1F3D">
              <w:rPr>
                <w:rFonts w:ascii="Palatino Linotype" w:hAnsi="Palatino Linotype" w:cs="Calibri"/>
                <w:color w:val="000000"/>
                <w:szCs w:val="24"/>
              </w:rPr>
              <w:t>Ridho</w:t>
            </w:r>
            <w:proofErr w:type="spellEnd"/>
            <w:r w:rsidRPr="00AA1F3D">
              <w:rPr>
                <w:rFonts w:ascii="Palatino Linotype" w:hAnsi="Palatino Linotype" w:cs="Calibri"/>
                <w:color w:val="000000"/>
                <w:szCs w:val="24"/>
              </w:rPr>
              <w:t xml:space="preserve"> </w:t>
            </w:r>
            <w:proofErr w:type="spellStart"/>
            <w:r w:rsidRPr="00AA1F3D">
              <w:rPr>
                <w:rFonts w:ascii="Palatino Linotype" w:hAnsi="Palatino Linotype" w:cs="Calibri"/>
                <w:color w:val="000000"/>
                <w:szCs w:val="24"/>
              </w:rPr>
              <w:t>Zavanio</w:t>
            </w:r>
            <w:proofErr w:type="spellEnd"/>
            <w:r w:rsidRPr="00AA1F3D">
              <w:rPr>
                <w:rFonts w:ascii="Palatino Linotype" w:hAnsi="Palatino Linotype" w:cs="Calibri"/>
                <w:color w:val="000000"/>
                <w:szCs w:val="24"/>
              </w:rPr>
              <w:t xml:space="preserve"> </w:t>
            </w:r>
            <w:proofErr w:type="spellStart"/>
            <w:r w:rsidRPr="00AA1F3D">
              <w:rPr>
                <w:rFonts w:ascii="Palatino Linotype" w:hAnsi="Palatino Linotype" w:cs="Calibri"/>
                <w:color w:val="000000"/>
                <w:szCs w:val="24"/>
              </w:rPr>
              <w:t>Ifander</w:t>
            </w:r>
            <w:proofErr w:type="spellEnd"/>
          </w:p>
        </w:tc>
        <w:tc>
          <w:tcPr>
            <w:tcW w:w="2430" w:type="dxa"/>
          </w:tcPr>
          <w:p w14:paraId="17CFDA0B" w14:textId="77777777" w:rsidR="00CE23FE" w:rsidRPr="00AA1F3D" w:rsidRDefault="00CE23FE" w:rsidP="00CE23FE">
            <w:pPr>
              <w:pStyle w:val="TableParagraph"/>
              <w:tabs>
                <w:tab w:val="left" w:pos="284"/>
              </w:tabs>
              <w:spacing w:line="360" w:lineRule="auto"/>
              <w:ind w:left="0" w:right="1156"/>
              <w:jc w:val="center"/>
              <w:rPr>
                <w:rFonts w:ascii="Palatino Linotype" w:hAnsi="Palatino Linotype"/>
                <w:sz w:val="24"/>
                <w:szCs w:val="24"/>
              </w:rPr>
            </w:pPr>
            <w:r w:rsidRPr="00AA1F3D">
              <w:rPr>
                <w:rFonts w:ascii="Palatino Linotype" w:hAnsi="Palatino Linotype"/>
                <w:sz w:val="24"/>
                <w:szCs w:val="24"/>
              </w:rPr>
              <w:t>60</w:t>
            </w:r>
          </w:p>
        </w:tc>
        <w:tc>
          <w:tcPr>
            <w:tcW w:w="2610" w:type="dxa"/>
          </w:tcPr>
          <w:p w14:paraId="1BEC9690" w14:textId="77777777" w:rsidR="00CE23FE" w:rsidRPr="00AA1F3D" w:rsidRDefault="00CE23FE" w:rsidP="00CE23FE">
            <w:pPr>
              <w:pStyle w:val="TableParagraph"/>
              <w:tabs>
                <w:tab w:val="left" w:pos="284"/>
              </w:tabs>
              <w:spacing w:line="360" w:lineRule="auto"/>
              <w:ind w:left="0"/>
              <w:rPr>
                <w:rFonts w:ascii="Palatino Linotype" w:hAnsi="Palatino Linotype"/>
                <w:sz w:val="24"/>
                <w:szCs w:val="24"/>
              </w:rPr>
            </w:pPr>
            <w:r w:rsidRPr="00AA1F3D">
              <w:rPr>
                <w:rFonts w:ascii="Palatino Linotype" w:hAnsi="Palatino Linotype"/>
                <w:sz w:val="24"/>
                <w:szCs w:val="24"/>
              </w:rPr>
              <w:t>TT</w:t>
            </w:r>
          </w:p>
        </w:tc>
      </w:tr>
      <w:tr w:rsidR="00CE23FE" w:rsidRPr="00AA1F3D" w14:paraId="211B0E13" w14:textId="77777777" w:rsidTr="00CE23FE">
        <w:trPr>
          <w:trHeight w:val="276"/>
        </w:trPr>
        <w:tc>
          <w:tcPr>
            <w:tcW w:w="540" w:type="dxa"/>
          </w:tcPr>
          <w:p w14:paraId="12829BB3" w14:textId="77777777" w:rsidR="00CE23FE" w:rsidRPr="00AA1F3D" w:rsidRDefault="00CE23FE" w:rsidP="00CE23FE">
            <w:pPr>
              <w:pStyle w:val="TableParagraph"/>
              <w:tabs>
                <w:tab w:val="left" w:pos="284"/>
                <w:tab w:val="left" w:pos="626"/>
              </w:tabs>
              <w:spacing w:line="360" w:lineRule="auto"/>
              <w:ind w:left="0"/>
              <w:rPr>
                <w:rFonts w:ascii="Palatino Linotype" w:hAnsi="Palatino Linotype"/>
                <w:sz w:val="24"/>
                <w:szCs w:val="24"/>
              </w:rPr>
            </w:pPr>
            <w:r w:rsidRPr="00AA1F3D">
              <w:rPr>
                <w:rFonts w:ascii="Palatino Linotype" w:hAnsi="Palatino Linotype"/>
                <w:sz w:val="24"/>
                <w:szCs w:val="24"/>
              </w:rPr>
              <w:t>8</w:t>
            </w:r>
          </w:p>
        </w:tc>
        <w:tc>
          <w:tcPr>
            <w:tcW w:w="2160" w:type="dxa"/>
            <w:vAlign w:val="center"/>
          </w:tcPr>
          <w:p w14:paraId="379BDAF9" w14:textId="77777777" w:rsidR="00CE23FE" w:rsidRPr="00AA1F3D" w:rsidRDefault="00CE23FE" w:rsidP="00CE23FE">
            <w:pPr>
              <w:tabs>
                <w:tab w:val="left" w:pos="284"/>
              </w:tabs>
              <w:spacing w:line="360" w:lineRule="auto"/>
              <w:rPr>
                <w:rFonts w:ascii="Palatino Linotype" w:hAnsi="Palatino Linotype" w:cs="Calibri"/>
                <w:color w:val="000000"/>
                <w:szCs w:val="24"/>
              </w:rPr>
            </w:pPr>
            <w:r w:rsidRPr="00AA1F3D">
              <w:rPr>
                <w:rFonts w:ascii="Palatino Linotype" w:hAnsi="Palatino Linotype" w:cs="Calibri"/>
                <w:color w:val="000000"/>
                <w:szCs w:val="24"/>
              </w:rPr>
              <w:t>Safira</w:t>
            </w:r>
          </w:p>
        </w:tc>
        <w:tc>
          <w:tcPr>
            <w:tcW w:w="2430" w:type="dxa"/>
          </w:tcPr>
          <w:p w14:paraId="712C5E17" w14:textId="77777777" w:rsidR="00CE23FE" w:rsidRPr="00AA1F3D" w:rsidRDefault="00CE23FE" w:rsidP="00CE23FE">
            <w:pPr>
              <w:pStyle w:val="TableParagraph"/>
              <w:tabs>
                <w:tab w:val="left" w:pos="284"/>
              </w:tabs>
              <w:spacing w:line="360" w:lineRule="auto"/>
              <w:ind w:left="0" w:right="1156"/>
              <w:jc w:val="center"/>
              <w:rPr>
                <w:rFonts w:ascii="Palatino Linotype" w:hAnsi="Palatino Linotype"/>
                <w:sz w:val="24"/>
                <w:szCs w:val="24"/>
              </w:rPr>
            </w:pPr>
            <w:r w:rsidRPr="00AA1F3D">
              <w:rPr>
                <w:rFonts w:ascii="Palatino Linotype" w:hAnsi="Palatino Linotype"/>
                <w:sz w:val="24"/>
                <w:szCs w:val="24"/>
              </w:rPr>
              <w:t>69</w:t>
            </w:r>
          </w:p>
        </w:tc>
        <w:tc>
          <w:tcPr>
            <w:tcW w:w="2610" w:type="dxa"/>
          </w:tcPr>
          <w:p w14:paraId="4E229E2D" w14:textId="77777777" w:rsidR="00CE23FE" w:rsidRPr="00AA1F3D" w:rsidRDefault="00CE23FE" w:rsidP="00CE23FE">
            <w:pPr>
              <w:pStyle w:val="TableParagraph"/>
              <w:tabs>
                <w:tab w:val="left" w:pos="284"/>
              </w:tabs>
              <w:spacing w:line="360" w:lineRule="auto"/>
              <w:ind w:left="0"/>
              <w:rPr>
                <w:rFonts w:ascii="Palatino Linotype" w:hAnsi="Palatino Linotype"/>
                <w:sz w:val="24"/>
                <w:szCs w:val="24"/>
              </w:rPr>
            </w:pPr>
            <w:r w:rsidRPr="00AA1F3D">
              <w:rPr>
                <w:rFonts w:ascii="Palatino Linotype" w:hAnsi="Palatino Linotype"/>
                <w:w w:val="99"/>
                <w:sz w:val="24"/>
                <w:szCs w:val="24"/>
              </w:rPr>
              <w:t>T</w:t>
            </w:r>
          </w:p>
        </w:tc>
      </w:tr>
      <w:tr w:rsidR="00CE23FE" w:rsidRPr="00AA1F3D" w14:paraId="3F53EF9C" w14:textId="77777777" w:rsidTr="00CE23FE">
        <w:trPr>
          <w:trHeight w:val="275"/>
        </w:trPr>
        <w:tc>
          <w:tcPr>
            <w:tcW w:w="540" w:type="dxa"/>
          </w:tcPr>
          <w:p w14:paraId="25F7ADB2" w14:textId="77777777" w:rsidR="00CE23FE" w:rsidRPr="00AA1F3D" w:rsidRDefault="00CE23FE" w:rsidP="00CE23FE">
            <w:pPr>
              <w:pStyle w:val="TableParagraph"/>
              <w:tabs>
                <w:tab w:val="left" w:pos="284"/>
                <w:tab w:val="left" w:pos="626"/>
              </w:tabs>
              <w:spacing w:line="360" w:lineRule="auto"/>
              <w:ind w:left="0"/>
              <w:rPr>
                <w:rFonts w:ascii="Palatino Linotype" w:hAnsi="Palatino Linotype"/>
                <w:sz w:val="24"/>
                <w:szCs w:val="24"/>
              </w:rPr>
            </w:pPr>
            <w:r w:rsidRPr="00AA1F3D">
              <w:rPr>
                <w:rFonts w:ascii="Palatino Linotype" w:hAnsi="Palatino Linotype"/>
                <w:sz w:val="24"/>
                <w:szCs w:val="24"/>
              </w:rPr>
              <w:t>9</w:t>
            </w:r>
          </w:p>
        </w:tc>
        <w:tc>
          <w:tcPr>
            <w:tcW w:w="2160" w:type="dxa"/>
            <w:vAlign w:val="center"/>
          </w:tcPr>
          <w:p w14:paraId="29CF4162" w14:textId="77777777" w:rsidR="00CE23FE" w:rsidRPr="00AA1F3D" w:rsidRDefault="00CE23FE" w:rsidP="00CE23FE">
            <w:pPr>
              <w:tabs>
                <w:tab w:val="left" w:pos="284"/>
              </w:tabs>
              <w:spacing w:line="360" w:lineRule="auto"/>
              <w:rPr>
                <w:rFonts w:ascii="Palatino Linotype" w:hAnsi="Palatino Linotype" w:cs="Calibri"/>
                <w:color w:val="000000"/>
                <w:szCs w:val="24"/>
              </w:rPr>
            </w:pPr>
            <w:r w:rsidRPr="00AA1F3D">
              <w:rPr>
                <w:rFonts w:ascii="Palatino Linotype" w:hAnsi="Palatino Linotype" w:cs="Calibri"/>
                <w:color w:val="000000"/>
                <w:szCs w:val="24"/>
              </w:rPr>
              <w:t xml:space="preserve">Seza </w:t>
            </w:r>
            <w:proofErr w:type="spellStart"/>
            <w:r w:rsidRPr="00AA1F3D">
              <w:rPr>
                <w:rFonts w:ascii="Palatino Linotype" w:hAnsi="Palatino Linotype" w:cs="Calibri"/>
                <w:color w:val="000000"/>
                <w:szCs w:val="24"/>
              </w:rPr>
              <w:t>Dwi</w:t>
            </w:r>
            <w:proofErr w:type="spellEnd"/>
            <w:r w:rsidRPr="00AA1F3D">
              <w:rPr>
                <w:rFonts w:ascii="Palatino Linotype" w:hAnsi="Palatino Linotype" w:cs="Calibri"/>
                <w:color w:val="000000"/>
                <w:szCs w:val="24"/>
              </w:rPr>
              <w:t xml:space="preserve"> Vanessa</w:t>
            </w:r>
          </w:p>
        </w:tc>
        <w:tc>
          <w:tcPr>
            <w:tcW w:w="2430" w:type="dxa"/>
          </w:tcPr>
          <w:p w14:paraId="0F0C1D87" w14:textId="77777777" w:rsidR="00CE23FE" w:rsidRPr="00AA1F3D" w:rsidRDefault="00CE23FE" w:rsidP="00CE23FE">
            <w:pPr>
              <w:pStyle w:val="TableParagraph"/>
              <w:tabs>
                <w:tab w:val="left" w:pos="284"/>
              </w:tabs>
              <w:spacing w:line="360" w:lineRule="auto"/>
              <w:ind w:left="0" w:right="1156"/>
              <w:jc w:val="center"/>
              <w:rPr>
                <w:rFonts w:ascii="Palatino Linotype" w:hAnsi="Palatino Linotype"/>
                <w:sz w:val="24"/>
                <w:szCs w:val="24"/>
              </w:rPr>
            </w:pPr>
            <w:r w:rsidRPr="00AA1F3D">
              <w:rPr>
                <w:rFonts w:ascii="Palatino Linotype" w:hAnsi="Palatino Linotype"/>
                <w:sz w:val="24"/>
                <w:szCs w:val="24"/>
              </w:rPr>
              <w:t>75</w:t>
            </w:r>
          </w:p>
        </w:tc>
        <w:tc>
          <w:tcPr>
            <w:tcW w:w="2610" w:type="dxa"/>
          </w:tcPr>
          <w:p w14:paraId="5ED57E1C" w14:textId="77777777" w:rsidR="00CE23FE" w:rsidRPr="00AA1F3D" w:rsidRDefault="00CE23FE" w:rsidP="00CE23FE">
            <w:pPr>
              <w:pStyle w:val="TableParagraph"/>
              <w:tabs>
                <w:tab w:val="left" w:pos="284"/>
              </w:tabs>
              <w:spacing w:line="360" w:lineRule="auto"/>
              <w:ind w:left="0"/>
              <w:rPr>
                <w:rFonts w:ascii="Palatino Linotype" w:hAnsi="Palatino Linotype"/>
                <w:sz w:val="24"/>
                <w:szCs w:val="24"/>
              </w:rPr>
            </w:pPr>
            <w:r w:rsidRPr="00AA1F3D">
              <w:rPr>
                <w:rFonts w:ascii="Palatino Linotype" w:hAnsi="Palatino Linotype"/>
                <w:w w:val="99"/>
                <w:sz w:val="24"/>
                <w:szCs w:val="24"/>
              </w:rPr>
              <w:t>T</w:t>
            </w:r>
          </w:p>
        </w:tc>
      </w:tr>
      <w:tr w:rsidR="00CE23FE" w:rsidRPr="00AA1F3D" w14:paraId="4302D1D4" w14:textId="77777777" w:rsidTr="00CE23FE">
        <w:trPr>
          <w:trHeight w:val="275"/>
        </w:trPr>
        <w:tc>
          <w:tcPr>
            <w:tcW w:w="540" w:type="dxa"/>
          </w:tcPr>
          <w:p w14:paraId="121BFBAE" w14:textId="77777777" w:rsidR="00CE23FE" w:rsidRPr="00AA1F3D" w:rsidRDefault="00CE23FE" w:rsidP="00CE23FE">
            <w:pPr>
              <w:pStyle w:val="TableParagraph"/>
              <w:tabs>
                <w:tab w:val="left" w:pos="284"/>
                <w:tab w:val="left" w:pos="626"/>
              </w:tabs>
              <w:spacing w:line="360" w:lineRule="auto"/>
              <w:ind w:left="0"/>
              <w:rPr>
                <w:rFonts w:ascii="Palatino Linotype" w:hAnsi="Palatino Linotype"/>
                <w:sz w:val="24"/>
                <w:szCs w:val="24"/>
              </w:rPr>
            </w:pPr>
            <w:r w:rsidRPr="00AA1F3D">
              <w:rPr>
                <w:rFonts w:ascii="Palatino Linotype" w:hAnsi="Palatino Linotype"/>
                <w:sz w:val="24"/>
                <w:szCs w:val="24"/>
              </w:rPr>
              <w:lastRenderedPageBreak/>
              <w:t>10</w:t>
            </w:r>
          </w:p>
        </w:tc>
        <w:tc>
          <w:tcPr>
            <w:tcW w:w="2160" w:type="dxa"/>
            <w:vAlign w:val="center"/>
          </w:tcPr>
          <w:p w14:paraId="56930B0A" w14:textId="77777777" w:rsidR="00CE23FE" w:rsidRPr="00AA1F3D" w:rsidRDefault="00CE23FE" w:rsidP="00CE23FE">
            <w:pPr>
              <w:tabs>
                <w:tab w:val="left" w:pos="284"/>
              </w:tabs>
              <w:spacing w:line="360" w:lineRule="auto"/>
              <w:rPr>
                <w:rFonts w:ascii="Palatino Linotype" w:hAnsi="Palatino Linotype" w:cs="Calibri"/>
                <w:color w:val="000000"/>
                <w:szCs w:val="24"/>
              </w:rPr>
            </w:pPr>
            <w:proofErr w:type="spellStart"/>
            <w:r w:rsidRPr="00AA1F3D">
              <w:rPr>
                <w:rFonts w:ascii="Palatino Linotype" w:hAnsi="Palatino Linotype" w:cs="Calibri"/>
                <w:color w:val="000000"/>
                <w:szCs w:val="24"/>
              </w:rPr>
              <w:t>Uzlah</w:t>
            </w:r>
            <w:proofErr w:type="spellEnd"/>
            <w:r w:rsidRPr="00AA1F3D">
              <w:rPr>
                <w:rFonts w:ascii="Palatino Linotype" w:hAnsi="Palatino Linotype" w:cs="Calibri"/>
                <w:color w:val="000000"/>
                <w:szCs w:val="24"/>
              </w:rPr>
              <w:t xml:space="preserve"> Tabita</w:t>
            </w:r>
          </w:p>
        </w:tc>
        <w:tc>
          <w:tcPr>
            <w:tcW w:w="2430" w:type="dxa"/>
          </w:tcPr>
          <w:p w14:paraId="621B6DC0" w14:textId="77777777" w:rsidR="00CE23FE" w:rsidRPr="00AA1F3D" w:rsidRDefault="00CE23FE" w:rsidP="00CE23FE">
            <w:pPr>
              <w:pStyle w:val="TableParagraph"/>
              <w:tabs>
                <w:tab w:val="left" w:pos="284"/>
              </w:tabs>
              <w:spacing w:line="360" w:lineRule="auto"/>
              <w:ind w:left="0" w:right="1156"/>
              <w:jc w:val="center"/>
              <w:rPr>
                <w:rFonts w:ascii="Palatino Linotype" w:hAnsi="Palatino Linotype"/>
                <w:sz w:val="24"/>
                <w:szCs w:val="24"/>
              </w:rPr>
            </w:pPr>
            <w:r w:rsidRPr="00AA1F3D">
              <w:rPr>
                <w:rFonts w:ascii="Palatino Linotype" w:hAnsi="Palatino Linotype"/>
                <w:sz w:val="24"/>
                <w:szCs w:val="24"/>
              </w:rPr>
              <w:t>75</w:t>
            </w:r>
          </w:p>
        </w:tc>
        <w:tc>
          <w:tcPr>
            <w:tcW w:w="2610" w:type="dxa"/>
          </w:tcPr>
          <w:p w14:paraId="514E46E6" w14:textId="77777777" w:rsidR="00CE23FE" w:rsidRPr="00AA1F3D" w:rsidRDefault="00CE23FE" w:rsidP="00CE23FE">
            <w:pPr>
              <w:pStyle w:val="TableParagraph"/>
              <w:tabs>
                <w:tab w:val="left" w:pos="284"/>
              </w:tabs>
              <w:spacing w:line="360" w:lineRule="auto"/>
              <w:ind w:left="0"/>
              <w:rPr>
                <w:rFonts w:ascii="Palatino Linotype" w:hAnsi="Palatino Linotype"/>
                <w:sz w:val="24"/>
                <w:szCs w:val="24"/>
              </w:rPr>
            </w:pPr>
            <w:r w:rsidRPr="00AA1F3D">
              <w:rPr>
                <w:rFonts w:ascii="Palatino Linotype" w:hAnsi="Palatino Linotype"/>
                <w:w w:val="99"/>
                <w:sz w:val="24"/>
                <w:szCs w:val="24"/>
              </w:rPr>
              <w:t>T</w:t>
            </w:r>
          </w:p>
        </w:tc>
      </w:tr>
      <w:tr w:rsidR="00CE23FE" w:rsidRPr="00AA1F3D" w14:paraId="395F9C92" w14:textId="77777777" w:rsidTr="00CE23FE">
        <w:trPr>
          <w:trHeight w:val="275"/>
        </w:trPr>
        <w:tc>
          <w:tcPr>
            <w:tcW w:w="540" w:type="dxa"/>
          </w:tcPr>
          <w:p w14:paraId="5E38778C" w14:textId="77777777" w:rsidR="00CE23FE" w:rsidRPr="00AA1F3D" w:rsidRDefault="00CE23FE" w:rsidP="00CE23FE">
            <w:pPr>
              <w:pStyle w:val="TableParagraph"/>
              <w:tabs>
                <w:tab w:val="left" w:pos="284"/>
                <w:tab w:val="left" w:pos="626"/>
              </w:tabs>
              <w:spacing w:line="360" w:lineRule="auto"/>
              <w:ind w:left="0"/>
              <w:rPr>
                <w:rFonts w:ascii="Palatino Linotype" w:hAnsi="Palatino Linotype"/>
                <w:sz w:val="24"/>
                <w:szCs w:val="24"/>
              </w:rPr>
            </w:pPr>
            <w:r w:rsidRPr="00AA1F3D">
              <w:rPr>
                <w:rFonts w:ascii="Palatino Linotype" w:hAnsi="Palatino Linotype"/>
                <w:sz w:val="24"/>
                <w:szCs w:val="24"/>
              </w:rPr>
              <w:t>11</w:t>
            </w:r>
          </w:p>
        </w:tc>
        <w:tc>
          <w:tcPr>
            <w:tcW w:w="2160" w:type="dxa"/>
            <w:vAlign w:val="center"/>
          </w:tcPr>
          <w:p w14:paraId="374F2547" w14:textId="77777777" w:rsidR="00CE23FE" w:rsidRPr="00AA1F3D" w:rsidRDefault="00CE23FE" w:rsidP="00CE23FE">
            <w:pPr>
              <w:tabs>
                <w:tab w:val="left" w:pos="284"/>
              </w:tabs>
              <w:spacing w:line="360" w:lineRule="auto"/>
              <w:rPr>
                <w:rFonts w:ascii="Palatino Linotype" w:hAnsi="Palatino Linotype" w:cs="Calibri"/>
                <w:color w:val="000000"/>
                <w:szCs w:val="24"/>
              </w:rPr>
            </w:pPr>
            <w:r w:rsidRPr="00AA1F3D">
              <w:rPr>
                <w:rFonts w:ascii="Palatino Linotype" w:hAnsi="Palatino Linotype" w:cs="Calibri"/>
                <w:color w:val="000000"/>
                <w:szCs w:val="24"/>
              </w:rPr>
              <w:t xml:space="preserve">Vania Putri </w:t>
            </w:r>
            <w:proofErr w:type="spellStart"/>
            <w:r w:rsidRPr="00AA1F3D">
              <w:rPr>
                <w:rFonts w:ascii="Palatino Linotype" w:hAnsi="Palatino Linotype" w:cs="Calibri"/>
                <w:color w:val="000000"/>
                <w:szCs w:val="24"/>
              </w:rPr>
              <w:t>Kinanti</w:t>
            </w:r>
            <w:proofErr w:type="spellEnd"/>
          </w:p>
        </w:tc>
        <w:tc>
          <w:tcPr>
            <w:tcW w:w="2430" w:type="dxa"/>
          </w:tcPr>
          <w:p w14:paraId="7255F273" w14:textId="77777777" w:rsidR="00CE23FE" w:rsidRPr="00AA1F3D" w:rsidRDefault="00CE23FE" w:rsidP="00CE23FE">
            <w:pPr>
              <w:pStyle w:val="TableParagraph"/>
              <w:tabs>
                <w:tab w:val="left" w:pos="284"/>
              </w:tabs>
              <w:spacing w:line="360" w:lineRule="auto"/>
              <w:ind w:left="0" w:right="1156"/>
              <w:jc w:val="center"/>
              <w:rPr>
                <w:rFonts w:ascii="Palatino Linotype" w:hAnsi="Palatino Linotype"/>
                <w:sz w:val="24"/>
                <w:szCs w:val="24"/>
              </w:rPr>
            </w:pPr>
            <w:r w:rsidRPr="00AA1F3D">
              <w:rPr>
                <w:rFonts w:ascii="Palatino Linotype" w:hAnsi="Palatino Linotype"/>
                <w:sz w:val="24"/>
                <w:szCs w:val="24"/>
              </w:rPr>
              <w:t>55</w:t>
            </w:r>
          </w:p>
        </w:tc>
        <w:tc>
          <w:tcPr>
            <w:tcW w:w="2610" w:type="dxa"/>
          </w:tcPr>
          <w:p w14:paraId="664327ED" w14:textId="77777777" w:rsidR="00CE23FE" w:rsidRPr="00AA1F3D" w:rsidRDefault="00CE23FE" w:rsidP="00CE23FE">
            <w:pPr>
              <w:pStyle w:val="TableParagraph"/>
              <w:tabs>
                <w:tab w:val="left" w:pos="284"/>
              </w:tabs>
              <w:spacing w:line="360" w:lineRule="auto"/>
              <w:ind w:left="0"/>
              <w:rPr>
                <w:rFonts w:ascii="Palatino Linotype" w:hAnsi="Palatino Linotype"/>
                <w:sz w:val="24"/>
                <w:szCs w:val="24"/>
              </w:rPr>
            </w:pPr>
            <w:r w:rsidRPr="00AA1F3D">
              <w:rPr>
                <w:rFonts w:ascii="Palatino Linotype" w:hAnsi="Palatino Linotype"/>
                <w:sz w:val="24"/>
                <w:szCs w:val="24"/>
              </w:rPr>
              <w:t>TT</w:t>
            </w:r>
          </w:p>
        </w:tc>
      </w:tr>
      <w:tr w:rsidR="00CE23FE" w:rsidRPr="00AA1F3D" w14:paraId="3F2674AE" w14:textId="77777777" w:rsidTr="00CE23FE">
        <w:trPr>
          <w:trHeight w:val="276"/>
        </w:trPr>
        <w:tc>
          <w:tcPr>
            <w:tcW w:w="540" w:type="dxa"/>
          </w:tcPr>
          <w:p w14:paraId="24064EFA" w14:textId="77777777" w:rsidR="00CE23FE" w:rsidRPr="00AA1F3D" w:rsidRDefault="00CE23FE" w:rsidP="00CE23FE">
            <w:pPr>
              <w:pStyle w:val="TableParagraph"/>
              <w:tabs>
                <w:tab w:val="left" w:pos="284"/>
                <w:tab w:val="left" w:pos="626"/>
              </w:tabs>
              <w:spacing w:line="360" w:lineRule="auto"/>
              <w:ind w:left="0"/>
              <w:rPr>
                <w:rFonts w:ascii="Palatino Linotype" w:hAnsi="Palatino Linotype"/>
                <w:sz w:val="24"/>
                <w:szCs w:val="24"/>
              </w:rPr>
            </w:pPr>
            <w:r w:rsidRPr="00AA1F3D">
              <w:rPr>
                <w:rFonts w:ascii="Palatino Linotype" w:hAnsi="Palatino Linotype"/>
                <w:sz w:val="24"/>
                <w:szCs w:val="24"/>
              </w:rPr>
              <w:t>12</w:t>
            </w:r>
          </w:p>
        </w:tc>
        <w:tc>
          <w:tcPr>
            <w:tcW w:w="2160" w:type="dxa"/>
            <w:vAlign w:val="center"/>
          </w:tcPr>
          <w:p w14:paraId="2110A0AB" w14:textId="77777777" w:rsidR="00CE23FE" w:rsidRPr="00AA1F3D" w:rsidRDefault="00CE23FE" w:rsidP="00CE23FE">
            <w:pPr>
              <w:tabs>
                <w:tab w:val="left" w:pos="284"/>
              </w:tabs>
              <w:spacing w:line="360" w:lineRule="auto"/>
              <w:rPr>
                <w:rFonts w:ascii="Palatino Linotype" w:hAnsi="Palatino Linotype" w:cs="Calibri"/>
                <w:color w:val="000000"/>
                <w:szCs w:val="24"/>
              </w:rPr>
            </w:pPr>
            <w:r w:rsidRPr="00AA1F3D">
              <w:rPr>
                <w:rFonts w:ascii="Palatino Linotype" w:hAnsi="Palatino Linotype" w:cs="Calibri"/>
                <w:color w:val="000000"/>
                <w:szCs w:val="24"/>
              </w:rPr>
              <w:t xml:space="preserve">Vira </w:t>
            </w:r>
            <w:proofErr w:type="spellStart"/>
            <w:r w:rsidRPr="00AA1F3D">
              <w:rPr>
                <w:rFonts w:ascii="Palatino Linotype" w:hAnsi="Palatino Linotype" w:cs="Calibri"/>
                <w:color w:val="000000"/>
                <w:szCs w:val="24"/>
              </w:rPr>
              <w:t>Canelia</w:t>
            </w:r>
            <w:proofErr w:type="spellEnd"/>
          </w:p>
        </w:tc>
        <w:tc>
          <w:tcPr>
            <w:tcW w:w="2430" w:type="dxa"/>
          </w:tcPr>
          <w:p w14:paraId="15F07D6A" w14:textId="77777777" w:rsidR="00CE23FE" w:rsidRPr="00AA1F3D" w:rsidRDefault="00CE23FE" w:rsidP="00CE23FE">
            <w:pPr>
              <w:pStyle w:val="TableParagraph"/>
              <w:tabs>
                <w:tab w:val="left" w:pos="284"/>
              </w:tabs>
              <w:spacing w:line="360" w:lineRule="auto"/>
              <w:ind w:left="0" w:right="1156"/>
              <w:jc w:val="center"/>
              <w:rPr>
                <w:rFonts w:ascii="Palatino Linotype" w:hAnsi="Palatino Linotype"/>
                <w:sz w:val="24"/>
                <w:szCs w:val="24"/>
              </w:rPr>
            </w:pPr>
            <w:r w:rsidRPr="00AA1F3D">
              <w:rPr>
                <w:rFonts w:ascii="Palatino Linotype" w:hAnsi="Palatino Linotype"/>
                <w:sz w:val="24"/>
                <w:szCs w:val="24"/>
              </w:rPr>
              <w:t>50</w:t>
            </w:r>
          </w:p>
        </w:tc>
        <w:tc>
          <w:tcPr>
            <w:tcW w:w="2610" w:type="dxa"/>
          </w:tcPr>
          <w:p w14:paraId="46081550" w14:textId="77777777" w:rsidR="00CE23FE" w:rsidRPr="00AA1F3D" w:rsidRDefault="00CE23FE" w:rsidP="00CE23FE">
            <w:pPr>
              <w:pStyle w:val="TableParagraph"/>
              <w:tabs>
                <w:tab w:val="left" w:pos="284"/>
              </w:tabs>
              <w:spacing w:line="360" w:lineRule="auto"/>
              <w:ind w:left="0"/>
              <w:rPr>
                <w:rFonts w:ascii="Palatino Linotype" w:hAnsi="Palatino Linotype"/>
                <w:sz w:val="24"/>
                <w:szCs w:val="24"/>
              </w:rPr>
            </w:pPr>
            <w:r w:rsidRPr="00AA1F3D">
              <w:rPr>
                <w:rFonts w:ascii="Palatino Linotype" w:hAnsi="Palatino Linotype"/>
                <w:sz w:val="24"/>
                <w:szCs w:val="24"/>
              </w:rPr>
              <w:t>TT</w:t>
            </w:r>
          </w:p>
        </w:tc>
      </w:tr>
      <w:tr w:rsidR="00CE23FE" w:rsidRPr="00AA1F3D" w14:paraId="10DB5CE3" w14:textId="77777777" w:rsidTr="00CE23FE">
        <w:trPr>
          <w:trHeight w:val="276"/>
        </w:trPr>
        <w:tc>
          <w:tcPr>
            <w:tcW w:w="540" w:type="dxa"/>
          </w:tcPr>
          <w:p w14:paraId="41571027" w14:textId="77777777" w:rsidR="00CE23FE" w:rsidRPr="00AA1F3D" w:rsidRDefault="00CE23FE" w:rsidP="00CE23FE">
            <w:pPr>
              <w:pStyle w:val="TableParagraph"/>
              <w:tabs>
                <w:tab w:val="left" w:pos="284"/>
                <w:tab w:val="left" w:pos="626"/>
              </w:tabs>
              <w:spacing w:line="360" w:lineRule="auto"/>
              <w:ind w:left="0"/>
              <w:rPr>
                <w:rFonts w:ascii="Palatino Linotype" w:hAnsi="Palatino Linotype"/>
                <w:sz w:val="24"/>
                <w:szCs w:val="24"/>
              </w:rPr>
            </w:pPr>
            <w:r w:rsidRPr="00AA1F3D">
              <w:rPr>
                <w:rFonts w:ascii="Palatino Linotype" w:hAnsi="Palatino Linotype"/>
                <w:sz w:val="24"/>
                <w:szCs w:val="24"/>
              </w:rPr>
              <w:t>13</w:t>
            </w:r>
          </w:p>
        </w:tc>
        <w:tc>
          <w:tcPr>
            <w:tcW w:w="2160" w:type="dxa"/>
            <w:vAlign w:val="center"/>
          </w:tcPr>
          <w:p w14:paraId="441372F2" w14:textId="77777777" w:rsidR="00CE23FE" w:rsidRPr="00AA1F3D" w:rsidRDefault="00CE23FE" w:rsidP="00CE23FE">
            <w:pPr>
              <w:tabs>
                <w:tab w:val="left" w:pos="284"/>
              </w:tabs>
              <w:spacing w:line="360" w:lineRule="auto"/>
              <w:rPr>
                <w:rFonts w:ascii="Palatino Linotype" w:hAnsi="Palatino Linotype" w:cs="Calibri"/>
                <w:color w:val="000000"/>
                <w:szCs w:val="24"/>
              </w:rPr>
            </w:pPr>
            <w:proofErr w:type="spellStart"/>
            <w:r w:rsidRPr="00AA1F3D">
              <w:rPr>
                <w:rFonts w:ascii="Palatino Linotype" w:hAnsi="Palatino Linotype" w:cs="Calibri"/>
                <w:color w:val="000000"/>
                <w:szCs w:val="24"/>
              </w:rPr>
              <w:t>Gading</w:t>
            </w:r>
            <w:proofErr w:type="spellEnd"/>
            <w:r w:rsidRPr="00AA1F3D">
              <w:rPr>
                <w:rFonts w:ascii="Palatino Linotype" w:hAnsi="Palatino Linotype" w:cs="Calibri"/>
                <w:color w:val="000000"/>
                <w:szCs w:val="24"/>
              </w:rPr>
              <w:t xml:space="preserve"> </w:t>
            </w:r>
            <w:proofErr w:type="spellStart"/>
            <w:r w:rsidRPr="00AA1F3D">
              <w:rPr>
                <w:rFonts w:ascii="Palatino Linotype" w:hAnsi="Palatino Linotype" w:cs="Calibri"/>
                <w:color w:val="000000"/>
                <w:szCs w:val="24"/>
              </w:rPr>
              <w:t>Yastrava</w:t>
            </w:r>
            <w:proofErr w:type="spellEnd"/>
          </w:p>
        </w:tc>
        <w:tc>
          <w:tcPr>
            <w:tcW w:w="2430" w:type="dxa"/>
          </w:tcPr>
          <w:p w14:paraId="392D9265" w14:textId="77777777" w:rsidR="00CE23FE" w:rsidRPr="00AA1F3D" w:rsidRDefault="00CE23FE" w:rsidP="00CE23FE">
            <w:pPr>
              <w:pStyle w:val="TableParagraph"/>
              <w:tabs>
                <w:tab w:val="left" w:pos="284"/>
              </w:tabs>
              <w:spacing w:line="360" w:lineRule="auto"/>
              <w:ind w:left="0" w:right="1156"/>
              <w:jc w:val="center"/>
              <w:rPr>
                <w:rFonts w:ascii="Palatino Linotype" w:hAnsi="Palatino Linotype"/>
                <w:sz w:val="24"/>
                <w:szCs w:val="24"/>
              </w:rPr>
            </w:pPr>
            <w:r w:rsidRPr="00AA1F3D">
              <w:rPr>
                <w:rFonts w:ascii="Palatino Linotype" w:hAnsi="Palatino Linotype"/>
                <w:sz w:val="24"/>
                <w:szCs w:val="24"/>
              </w:rPr>
              <w:t>50</w:t>
            </w:r>
          </w:p>
        </w:tc>
        <w:tc>
          <w:tcPr>
            <w:tcW w:w="2610" w:type="dxa"/>
          </w:tcPr>
          <w:p w14:paraId="2455F66C" w14:textId="77777777" w:rsidR="00CE23FE" w:rsidRPr="00AA1F3D" w:rsidRDefault="00CE23FE" w:rsidP="00CE23FE">
            <w:pPr>
              <w:pStyle w:val="TableParagraph"/>
              <w:tabs>
                <w:tab w:val="left" w:pos="284"/>
              </w:tabs>
              <w:spacing w:line="360" w:lineRule="auto"/>
              <w:ind w:left="0"/>
              <w:rPr>
                <w:rFonts w:ascii="Palatino Linotype" w:hAnsi="Palatino Linotype"/>
                <w:sz w:val="24"/>
                <w:szCs w:val="24"/>
              </w:rPr>
            </w:pPr>
            <w:r w:rsidRPr="00AA1F3D">
              <w:rPr>
                <w:rFonts w:ascii="Palatino Linotype" w:hAnsi="Palatino Linotype"/>
                <w:sz w:val="24"/>
                <w:szCs w:val="24"/>
              </w:rPr>
              <w:t>TT</w:t>
            </w:r>
          </w:p>
        </w:tc>
      </w:tr>
      <w:tr w:rsidR="00CE23FE" w:rsidRPr="00AA1F3D" w14:paraId="03C2CA53" w14:textId="77777777" w:rsidTr="00CE23FE">
        <w:trPr>
          <w:trHeight w:val="275"/>
        </w:trPr>
        <w:tc>
          <w:tcPr>
            <w:tcW w:w="540" w:type="dxa"/>
          </w:tcPr>
          <w:p w14:paraId="4A87272A" w14:textId="77777777" w:rsidR="00CE23FE" w:rsidRPr="00AA1F3D" w:rsidRDefault="00CE23FE" w:rsidP="00CE23FE">
            <w:pPr>
              <w:pStyle w:val="TableParagraph"/>
              <w:tabs>
                <w:tab w:val="left" w:pos="284"/>
                <w:tab w:val="left" w:pos="626"/>
              </w:tabs>
              <w:spacing w:line="360" w:lineRule="auto"/>
              <w:ind w:left="0"/>
              <w:rPr>
                <w:rFonts w:ascii="Palatino Linotype" w:hAnsi="Palatino Linotype"/>
                <w:sz w:val="24"/>
                <w:szCs w:val="24"/>
              </w:rPr>
            </w:pPr>
            <w:r w:rsidRPr="00AA1F3D">
              <w:rPr>
                <w:rFonts w:ascii="Palatino Linotype" w:hAnsi="Palatino Linotype"/>
                <w:sz w:val="24"/>
                <w:szCs w:val="24"/>
              </w:rPr>
              <w:t>14</w:t>
            </w:r>
          </w:p>
        </w:tc>
        <w:tc>
          <w:tcPr>
            <w:tcW w:w="2160" w:type="dxa"/>
            <w:vAlign w:val="center"/>
          </w:tcPr>
          <w:p w14:paraId="3DF640A9" w14:textId="77777777" w:rsidR="00CE23FE" w:rsidRPr="00AA1F3D" w:rsidRDefault="00CE23FE" w:rsidP="00CE23FE">
            <w:pPr>
              <w:tabs>
                <w:tab w:val="left" w:pos="284"/>
              </w:tabs>
              <w:spacing w:line="360" w:lineRule="auto"/>
              <w:rPr>
                <w:rFonts w:ascii="Palatino Linotype" w:hAnsi="Palatino Linotype" w:cs="Calibri"/>
                <w:color w:val="000000"/>
                <w:szCs w:val="24"/>
              </w:rPr>
            </w:pPr>
            <w:r w:rsidRPr="00AA1F3D">
              <w:rPr>
                <w:rFonts w:ascii="Palatino Linotype" w:hAnsi="Palatino Linotype" w:cs="Calibri"/>
                <w:color w:val="000000"/>
                <w:szCs w:val="24"/>
              </w:rPr>
              <w:t>Heza Ananta</w:t>
            </w:r>
          </w:p>
        </w:tc>
        <w:tc>
          <w:tcPr>
            <w:tcW w:w="2430" w:type="dxa"/>
          </w:tcPr>
          <w:p w14:paraId="2B1B7B66" w14:textId="77777777" w:rsidR="00CE23FE" w:rsidRPr="00AA1F3D" w:rsidRDefault="00CE23FE" w:rsidP="00CE23FE">
            <w:pPr>
              <w:pStyle w:val="TableParagraph"/>
              <w:tabs>
                <w:tab w:val="left" w:pos="284"/>
              </w:tabs>
              <w:spacing w:line="360" w:lineRule="auto"/>
              <w:ind w:left="0" w:right="1156"/>
              <w:jc w:val="center"/>
              <w:rPr>
                <w:rFonts w:ascii="Palatino Linotype" w:hAnsi="Palatino Linotype"/>
                <w:sz w:val="24"/>
                <w:szCs w:val="24"/>
              </w:rPr>
            </w:pPr>
            <w:r w:rsidRPr="00AA1F3D">
              <w:rPr>
                <w:rFonts w:ascii="Palatino Linotype" w:hAnsi="Palatino Linotype"/>
                <w:sz w:val="24"/>
                <w:szCs w:val="24"/>
              </w:rPr>
              <w:t>60</w:t>
            </w:r>
          </w:p>
        </w:tc>
        <w:tc>
          <w:tcPr>
            <w:tcW w:w="2610" w:type="dxa"/>
          </w:tcPr>
          <w:p w14:paraId="5859B006" w14:textId="77777777" w:rsidR="00CE23FE" w:rsidRPr="00AA1F3D" w:rsidRDefault="00CE23FE" w:rsidP="00CE23FE">
            <w:pPr>
              <w:pStyle w:val="TableParagraph"/>
              <w:tabs>
                <w:tab w:val="left" w:pos="284"/>
              </w:tabs>
              <w:spacing w:line="360" w:lineRule="auto"/>
              <w:ind w:left="0"/>
              <w:rPr>
                <w:rFonts w:ascii="Palatino Linotype" w:hAnsi="Palatino Linotype"/>
                <w:sz w:val="24"/>
                <w:szCs w:val="24"/>
              </w:rPr>
            </w:pPr>
            <w:r w:rsidRPr="00AA1F3D">
              <w:rPr>
                <w:rFonts w:ascii="Palatino Linotype" w:hAnsi="Palatino Linotype"/>
                <w:sz w:val="24"/>
                <w:szCs w:val="24"/>
              </w:rPr>
              <w:t>TT</w:t>
            </w:r>
          </w:p>
        </w:tc>
      </w:tr>
      <w:tr w:rsidR="00CE23FE" w:rsidRPr="00AA1F3D" w14:paraId="7E7851CA" w14:textId="77777777" w:rsidTr="00CE23FE">
        <w:trPr>
          <w:trHeight w:val="271"/>
        </w:trPr>
        <w:tc>
          <w:tcPr>
            <w:tcW w:w="540" w:type="dxa"/>
          </w:tcPr>
          <w:p w14:paraId="62D87418" w14:textId="77777777" w:rsidR="00CE23FE" w:rsidRPr="00AA1F3D" w:rsidRDefault="00CE23FE" w:rsidP="00CE23FE">
            <w:pPr>
              <w:pStyle w:val="TableParagraph"/>
              <w:tabs>
                <w:tab w:val="left" w:pos="284"/>
                <w:tab w:val="left" w:pos="626"/>
              </w:tabs>
              <w:spacing w:line="360" w:lineRule="auto"/>
              <w:ind w:left="0"/>
              <w:rPr>
                <w:rFonts w:ascii="Palatino Linotype" w:hAnsi="Palatino Linotype"/>
                <w:sz w:val="24"/>
                <w:szCs w:val="24"/>
              </w:rPr>
            </w:pPr>
            <w:r w:rsidRPr="00AA1F3D">
              <w:rPr>
                <w:rFonts w:ascii="Palatino Linotype" w:hAnsi="Palatino Linotype"/>
                <w:sz w:val="24"/>
                <w:szCs w:val="24"/>
              </w:rPr>
              <w:t>15</w:t>
            </w:r>
          </w:p>
        </w:tc>
        <w:tc>
          <w:tcPr>
            <w:tcW w:w="2160" w:type="dxa"/>
          </w:tcPr>
          <w:p w14:paraId="24EAA16D" w14:textId="77777777" w:rsidR="00CE23FE" w:rsidRPr="00AA1F3D" w:rsidRDefault="00CE23FE" w:rsidP="00CE23FE">
            <w:pPr>
              <w:tabs>
                <w:tab w:val="left" w:pos="284"/>
              </w:tabs>
              <w:spacing w:line="360" w:lineRule="auto"/>
              <w:rPr>
                <w:rFonts w:ascii="Palatino Linotype" w:hAnsi="Palatino Linotype" w:cs="Calibri"/>
                <w:color w:val="000000"/>
                <w:szCs w:val="24"/>
              </w:rPr>
            </w:pPr>
            <w:r w:rsidRPr="00AA1F3D">
              <w:rPr>
                <w:rFonts w:ascii="Palatino Linotype" w:hAnsi="Palatino Linotype" w:cs="Calibri"/>
                <w:color w:val="000000"/>
                <w:szCs w:val="24"/>
              </w:rPr>
              <w:t>Alif Hidayat</w:t>
            </w:r>
          </w:p>
        </w:tc>
        <w:tc>
          <w:tcPr>
            <w:tcW w:w="2430" w:type="dxa"/>
          </w:tcPr>
          <w:p w14:paraId="583F8ADE" w14:textId="77777777" w:rsidR="00CE23FE" w:rsidRPr="00AA1F3D" w:rsidRDefault="00CE23FE" w:rsidP="00CE23FE">
            <w:pPr>
              <w:pStyle w:val="TableParagraph"/>
              <w:tabs>
                <w:tab w:val="left" w:pos="284"/>
              </w:tabs>
              <w:spacing w:line="360" w:lineRule="auto"/>
              <w:ind w:left="0" w:right="1156"/>
              <w:jc w:val="center"/>
              <w:rPr>
                <w:rFonts w:ascii="Palatino Linotype" w:hAnsi="Palatino Linotype"/>
                <w:sz w:val="24"/>
                <w:szCs w:val="24"/>
              </w:rPr>
            </w:pPr>
            <w:r w:rsidRPr="00AA1F3D">
              <w:rPr>
                <w:rFonts w:ascii="Palatino Linotype" w:hAnsi="Palatino Linotype"/>
                <w:sz w:val="24"/>
                <w:szCs w:val="24"/>
              </w:rPr>
              <w:t>50</w:t>
            </w:r>
          </w:p>
        </w:tc>
        <w:tc>
          <w:tcPr>
            <w:tcW w:w="2610" w:type="dxa"/>
          </w:tcPr>
          <w:p w14:paraId="18BF504D" w14:textId="77777777" w:rsidR="00CE23FE" w:rsidRPr="00AA1F3D" w:rsidRDefault="00CE23FE" w:rsidP="00CE23FE">
            <w:pPr>
              <w:pStyle w:val="TableParagraph"/>
              <w:tabs>
                <w:tab w:val="left" w:pos="284"/>
              </w:tabs>
              <w:spacing w:line="360" w:lineRule="auto"/>
              <w:ind w:left="0"/>
              <w:rPr>
                <w:rFonts w:ascii="Palatino Linotype" w:hAnsi="Palatino Linotype"/>
                <w:sz w:val="24"/>
                <w:szCs w:val="24"/>
              </w:rPr>
            </w:pPr>
            <w:r w:rsidRPr="00AA1F3D">
              <w:rPr>
                <w:rFonts w:ascii="Palatino Linotype" w:hAnsi="Palatino Linotype"/>
                <w:sz w:val="24"/>
                <w:szCs w:val="24"/>
              </w:rPr>
              <w:t>TT</w:t>
            </w:r>
          </w:p>
        </w:tc>
      </w:tr>
      <w:tr w:rsidR="00CE23FE" w:rsidRPr="00AA1F3D" w14:paraId="647F655D" w14:textId="77777777" w:rsidTr="00CE23FE">
        <w:trPr>
          <w:trHeight w:val="551"/>
        </w:trPr>
        <w:tc>
          <w:tcPr>
            <w:tcW w:w="540" w:type="dxa"/>
            <w:tcBorders>
              <w:bottom w:val="single" w:sz="4" w:space="0" w:color="auto"/>
            </w:tcBorders>
          </w:tcPr>
          <w:p w14:paraId="68E6BEF2" w14:textId="77777777" w:rsidR="00CE23FE" w:rsidRPr="00AA1F3D" w:rsidRDefault="00CE23FE" w:rsidP="00CE23FE">
            <w:pPr>
              <w:pStyle w:val="TableParagraph"/>
              <w:tabs>
                <w:tab w:val="left" w:pos="284"/>
              </w:tabs>
              <w:spacing w:line="251" w:lineRule="exact"/>
              <w:ind w:left="0" w:right="118"/>
              <w:jc w:val="right"/>
              <w:rPr>
                <w:rFonts w:ascii="Palatino Linotype" w:hAnsi="Palatino Linotype"/>
                <w:b/>
                <w:sz w:val="24"/>
                <w:szCs w:val="24"/>
              </w:rPr>
            </w:pPr>
          </w:p>
        </w:tc>
        <w:tc>
          <w:tcPr>
            <w:tcW w:w="2160" w:type="dxa"/>
            <w:tcBorders>
              <w:bottom w:val="single" w:sz="4" w:space="0" w:color="auto"/>
            </w:tcBorders>
          </w:tcPr>
          <w:p w14:paraId="773840D2" w14:textId="77777777" w:rsidR="00CE23FE" w:rsidRPr="00AA1F3D" w:rsidRDefault="00CE23FE" w:rsidP="00CE23FE">
            <w:pPr>
              <w:pStyle w:val="TableParagraph"/>
              <w:tabs>
                <w:tab w:val="left" w:pos="284"/>
              </w:tabs>
              <w:spacing w:line="251" w:lineRule="exact"/>
              <w:ind w:left="0" w:right="118"/>
              <w:rPr>
                <w:rFonts w:ascii="Palatino Linotype" w:hAnsi="Palatino Linotype"/>
                <w:b/>
                <w:sz w:val="24"/>
                <w:szCs w:val="24"/>
              </w:rPr>
            </w:pPr>
            <w:r w:rsidRPr="00AA1F3D">
              <w:rPr>
                <w:rFonts w:ascii="Palatino Linotype" w:hAnsi="Palatino Linotype"/>
                <w:b/>
                <w:sz w:val="24"/>
                <w:szCs w:val="24"/>
              </w:rPr>
              <w:t>Rata-Rata</w:t>
            </w:r>
          </w:p>
        </w:tc>
        <w:tc>
          <w:tcPr>
            <w:tcW w:w="2430" w:type="dxa"/>
            <w:tcBorders>
              <w:bottom w:val="single" w:sz="4" w:space="0" w:color="auto"/>
            </w:tcBorders>
          </w:tcPr>
          <w:p w14:paraId="441BC29B" w14:textId="77777777" w:rsidR="00CE23FE" w:rsidRPr="00AA1F3D" w:rsidRDefault="00CE23FE" w:rsidP="00CE23FE">
            <w:pPr>
              <w:pStyle w:val="TableParagraph"/>
              <w:tabs>
                <w:tab w:val="left" w:pos="284"/>
              </w:tabs>
              <w:spacing w:line="251" w:lineRule="exact"/>
              <w:ind w:left="0"/>
              <w:rPr>
                <w:rFonts w:ascii="Palatino Linotype" w:hAnsi="Palatino Linotype"/>
                <w:b/>
                <w:sz w:val="24"/>
                <w:szCs w:val="24"/>
              </w:rPr>
            </w:pPr>
            <w:r w:rsidRPr="00AA1F3D">
              <w:rPr>
                <w:rFonts w:ascii="Palatino Linotype" w:hAnsi="Palatino Linotype"/>
                <w:b/>
                <w:sz w:val="24"/>
                <w:szCs w:val="24"/>
              </w:rPr>
              <w:t>62,26</w:t>
            </w:r>
          </w:p>
        </w:tc>
        <w:tc>
          <w:tcPr>
            <w:tcW w:w="2610" w:type="dxa"/>
            <w:tcBorders>
              <w:bottom w:val="single" w:sz="4" w:space="0" w:color="auto"/>
            </w:tcBorders>
          </w:tcPr>
          <w:p w14:paraId="78059A22" w14:textId="77777777" w:rsidR="00CE23FE" w:rsidRPr="00AA1F3D" w:rsidRDefault="00CE23FE" w:rsidP="00CE23FE">
            <w:pPr>
              <w:pStyle w:val="TableParagraph"/>
              <w:tabs>
                <w:tab w:val="left" w:pos="284"/>
              </w:tabs>
              <w:spacing w:line="251" w:lineRule="exact"/>
              <w:ind w:left="0" w:right="570"/>
              <w:jc w:val="center"/>
              <w:rPr>
                <w:rFonts w:ascii="Palatino Linotype" w:hAnsi="Palatino Linotype"/>
                <w:b/>
                <w:spacing w:val="-8"/>
                <w:sz w:val="24"/>
                <w:szCs w:val="24"/>
              </w:rPr>
            </w:pPr>
            <w:r w:rsidRPr="00AA1F3D">
              <w:rPr>
                <w:rFonts w:ascii="Palatino Linotype" w:hAnsi="Palatino Linotype"/>
                <w:b/>
                <w:sz w:val="24"/>
                <w:szCs w:val="24"/>
              </w:rPr>
              <w:t>6</w:t>
            </w:r>
            <w:r w:rsidRPr="00AA1F3D">
              <w:rPr>
                <w:rFonts w:ascii="Palatino Linotype" w:hAnsi="Palatino Linotype"/>
                <w:b/>
                <w:spacing w:val="-9"/>
                <w:sz w:val="24"/>
                <w:szCs w:val="24"/>
              </w:rPr>
              <w:t xml:space="preserve"> </w:t>
            </w:r>
            <w:r w:rsidRPr="00AA1F3D">
              <w:rPr>
                <w:rFonts w:ascii="Palatino Linotype" w:hAnsi="Palatino Linotype"/>
                <w:b/>
                <w:sz w:val="24"/>
                <w:szCs w:val="24"/>
              </w:rPr>
              <w:t>TUNTAS</w:t>
            </w:r>
            <w:r w:rsidRPr="00AA1F3D">
              <w:rPr>
                <w:rFonts w:ascii="Palatino Linotype" w:hAnsi="Palatino Linotype"/>
                <w:b/>
                <w:spacing w:val="-8"/>
                <w:sz w:val="24"/>
                <w:szCs w:val="24"/>
              </w:rPr>
              <w:t xml:space="preserve"> </w:t>
            </w:r>
          </w:p>
          <w:p w14:paraId="09F704CA" w14:textId="77777777" w:rsidR="00CE23FE" w:rsidRPr="00AA1F3D" w:rsidRDefault="00CE23FE" w:rsidP="00CE23FE">
            <w:pPr>
              <w:pStyle w:val="TableParagraph"/>
              <w:tabs>
                <w:tab w:val="left" w:pos="284"/>
              </w:tabs>
              <w:spacing w:line="251" w:lineRule="exact"/>
              <w:ind w:left="0" w:right="570"/>
              <w:jc w:val="center"/>
              <w:rPr>
                <w:rFonts w:ascii="Palatino Linotype" w:hAnsi="Palatino Linotype"/>
                <w:b/>
                <w:sz w:val="24"/>
                <w:szCs w:val="24"/>
              </w:rPr>
            </w:pPr>
            <w:r w:rsidRPr="00AA1F3D">
              <w:rPr>
                <w:rFonts w:ascii="Palatino Linotype" w:hAnsi="Palatino Linotype"/>
                <w:b/>
                <w:sz w:val="24"/>
                <w:szCs w:val="24"/>
              </w:rPr>
              <w:t>9 BELUM</w:t>
            </w:r>
          </w:p>
        </w:tc>
      </w:tr>
      <w:tr w:rsidR="00CE23FE" w:rsidRPr="00AA1F3D" w14:paraId="0CDB2A09" w14:textId="77777777" w:rsidTr="00CE23FE">
        <w:trPr>
          <w:trHeight w:val="554"/>
        </w:trPr>
        <w:tc>
          <w:tcPr>
            <w:tcW w:w="540" w:type="dxa"/>
            <w:tcBorders>
              <w:bottom w:val="single" w:sz="4" w:space="0" w:color="auto"/>
            </w:tcBorders>
          </w:tcPr>
          <w:p w14:paraId="06609288" w14:textId="77777777" w:rsidR="00CE23FE" w:rsidRPr="00AA1F3D" w:rsidRDefault="00CE23FE" w:rsidP="00CE23FE">
            <w:pPr>
              <w:pStyle w:val="TableParagraph"/>
              <w:tabs>
                <w:tab w:val="left" w:pos="284"/>
              </w:tabs>
              <w:spacing w:line="251" w:lineRule="exact"/>
              <w:ind w:left="0"/>
              <w:rPr>
                <w:rFonts w:ascii="Palatino Linotype" w:hAnsi="Palatino Linotype"/>
                <w:b/>
                <w:sz w:val="24"/>
                <w:szCs w:val="24"/>
              </w:rPr>
            </w:pPr>
          </w:p>
        </w:tc>
        <w:tc>
          <w:tcPr>
            <w:tcW w:w="2160" w:type="dxa"/>
            <w:tcBorders>
              <w:bottom w:val="single" w:sz="4" w:space="0" w:color="auto"/>
            </w:tcBorders>
          </w:tcPr>
          <w:p w14:paraId="41E2148B" w14:textId="77777777" w:rsidR="00CE23FE" w:rsidRPr="00AA1F3D" w:rsidRDefault="00CE23FE" w:rsidP="00CE23FE">
            <w:pPr>
              <w:pStyle w:val="TableParagraph"/>
              <w:tabs>
                <w:tab w:val="left" w:pos="284"/>
              </w:tabs>
              <w:spacing w:line="251" w:lineRule="exact"/>
              <w:ind w:left="0"/>
              <w:rPr>
                <w:rFonts w:ascii="Palatino Linotype" w:hAnsi="Palatino Linotype"/>
                <w:b/>
                <w:sz w:val="24"/>
                <w:szCs w:val="24"/>
              </w:rPr>
            </w:pPr>
            <w:proofErr w:type="spellStart"/>
            <w:r w:rsidRPr="00AA1F3D">
              <w:rPr>
                <w:rFonts w:ascii="Palatino Linotype" w:hAnsi="Palatino Linotype"/>
                <w:b/>
                <w:sz w:val="24"/>
                <w:szCs w:val="24"/>
              </w:rPr>
              <w:t>Persentase</w:t>
            </w:r>
            <w:proofErr w:type="spellEnd"/>
          </w:p>
          <w:p w14:paraId="193AE7A0" w14:textId="77777777" w:rsidR="00CE23FE" w:rsidRPr="00AA1F3D" w:rsidRDefault="00CE23FE" w:rsidP="00CE23FE">
            <w:pPr>
              <w:pStyle w:val="TableParagraph"/>
              <w:tabs>
                <w:tab w:val="left" w:pos="284"/>
              </w:tabs>
              <w:ind w:left="0"/>
              <w:rPr>
                <w:rFonts w:ascii="Palatino Linotype" w:hAnsi="Palatino Linotype"/>
                <w:b/>
                <w:sz w:val="24"/>
                <w:szCs w:val="24"/>
              </w:rPr>
            </w:pPr>
            <w:proofErr w:type="spellStart"/>
            <w:r w:rsidRPr="00AA1F3D">
              <w:rPr>
                <w:rFonts w:ascii="Palatino Linotype" w:hAnsi="Palatino Linotype"/>
                <w:b/>
                <w:sz w:val="24"/>
                <w:szCs w:val="24"/>
              </w:rPr>
              <w:t>ketuntasan</w:t>
            </w:r>
            <w:proofErr w:type="spellEnd"/>
          </w:p>
        </w:tc>
        <w:tc>
          <w:tcPr>
            <w:tcW w:w="5040" w:type="dxa"/>
            <w:gridSpan w:val="2"/>
            <w:tcBorders>
              <w:bottom w:val="single" w:sz="4" w:space="0" w:color="auto"/>
            </w:tcBorders>
          </w:tcPr>
          <w:p w14:paraId="03D49169" w14:textId="77777777" w:rsidR="00CE23FE" w:rsidRPr="00AA1F3D" w:rsidRDefault="00CE23FE" w:rsidP="00CE23FE">
            <w:pPr>
              <w:pStyle w:val="TableParagraph"/>
              <w:tabs>
                <w:tab w:val="left" w:pos="284"/>
              </w:tabs>
              <w:ind w:left="0"/>
              <w:jc w:val="center"/>
              <w:rPr>
                <w:rFonts w:ascii="Palatino Linotype" w:hAnsi="Palatino Linotype"/>
                <w:sz w:val="24"/>
                <w:szCs w:val="24"/>
              </w:rPr>
            </w:pPr>
            <w:r w:rsidRPr="00AA1F3D">
              <w:rPr>
                <w:rFonts w:ascii="Palatino Linotype" w:hAnsi="Palatino Linotype"/>
                <w:b/>
                <w:sz w:val="24"/>
                <w:szCs w:val="24"/>
              </w:rPr>
              <w:t>6/15x</w:t>
            </w:r>
            <w:r w:rsidRPr="00AA1F3D">
              <w:rPr>
                <w:rFonts w:ascii="Palatino Linotype" w:hAnsi="Palatino Linotype"/>
                <w:b/>
                <w:spacing w:val="-7"/>
                <w:sz w:val="24"/>
                <w:szCs w:val="24"/>
              </w:rPr>
              <w:t xml:space="preserve"> </w:t>
            </w:r>
            <w:r w:rsidRPr="00AA1F3D">
              <w:rPr>
                <w:rFonts w:ascii="Palatino Linotype" w:hAnsi="Palatino Linotype"/>
                <w:b/>
                <w:sz w:val="24"/>
                <w:szCs w:val="24"/>
              </w:rPr>
              <w:t>100%</w:t>
            </w:r>
            <w:r w:rsidRPr="00AA1F3D">
              <w:rPr>
                <w:rFonts w:ascii="Palatino Linotype" w:hAnsi="Palatino Linotype"/>
                <w:b/>
                <w:spacing w:val="-7"/>
                <w:sz w:val="24"/>
                <w:szCs w:val="24"/>
              </w:rPr>
              <w:t xml:space="preserve"> </w:t>
            </w:r>
            <w:r w:rsidRPr="00AA1F3D">
              <w:rPr>
                <w:rFonts w:ascii="Palatino Linotype" w:hAnsi="Palatino Linotype"/>
                <w:b/>
                <w:sz w:val="24"/>
                <w:szCs w:val="24"/>
              </w:rPr>
              <w:t>=</w:t>
            </w:r>
            <w:r w:rsidRPr="00AA1F3D">
              <w:rPr>
                <w:rFonts w:ascii="Palatino Linotype" w:hAnsi="Palatino Linotype"/>
                <w:b/>
                <w:spacing w:val="-6"/>
                <w:sz w:val="24"/>
                <w:szCs w:val="24"/>
              </w:rPr>
              <w:t xml:space="preserve"> </w:t>
            </w:r>
            <w:r w:rsidRPr="00AA1F3D">
              <w:rPr>
                <w:rFonts w:ascii="Palatino Linotype" w:hAnsi="Palatino Linotype"/>
                <w:b/>
                <w:sz w:val="24"/>
                <w:szCs w:val="24"/>
              </w:rPr>
              <w:t>40%</w:t>
            </w:r>
          </w:p>
        </w:tc>
      </w:tr>
      <w:tr w:rsidR="00CE23FE" w:rsidRPr="00AA1F3D" w14:paraId="1FCD0076" w14:textId="77777777" w:rsidTr="00CE23FE">
        <w:trPr>
          <w:trHeight w:val="274"/>
        </w:trPr>
        <w:tc>
          <w:tcPr>
            <w:tcW w:w="540" w:type="dxa"/>
            <w:tcBorders>
              <w:top w:val="single" w:sz="4" w:space="0" w:color="auto"/>
              <w:left w:val="nil"/>
              <w:bottom w:val="nil"/>
              <w:right w:val="nil"/>
            </w:tcBorders>
          </w:tcPr>
          <w:p w14:paraId="4EE85A49" w14:textId="77777777" w:rsidR="00CE23FE" w:rsidRPr="00AA1F3D" w:rsidRDefault="00CE23FE" w:rsidP="00CE23FE">
            <w:pPr>
              <w:pStyle w:val="TableParagraph"/>
              <w:tabs>
                <w:tab w:val="left" w:pos="284"/>
              </w:tabs>
              <w:spacing w:line="251" w:lineRule="exact"/>
              <w:ind w:left="0" w:right="66"/>
              <w:jc w:val="right"/>
              <w:rPr>
                <w:rFonts w:ascii="Palatino Linotype" w:hAnsi="Palatino Linotype"/>
                <w:i/>
                <w:sz w:val="24"/>
                <w:szCs w:val="24"/>
              </w:rPr>
            </w:pPr>
          </w:p>
        </w:tc>
        <w:tc>
          <w:tcPr>
            <w:tcW w:w="2160" w:type="dxa"/>
            <w:tcBorders>
              <w:top w:val="single" w:sz="4" w:space="0" w:color="auto"/>
              <w:left w:val="nil"/>
              <w:bottom w:val="nil"/>
              <w:right w:val="nil"/>
            </w:tcBorders>
          </w:tcPr>
          <w:p w14:paraId="42DC7324" w14:textId="77777777" w:rsidR="00CE23FE" w:rsidRPr="00AA1F3D" w:rsidRDefault="00CE23FE" w:rsidP="00CE23FE">
            <w:pPr>
              <w:pStyle w:val="TableParagraph"/>
              <w:tabs>
                <w:tab w:val="left" w:pos="284"/>
              </w:tabs>
              <w:spacing w:line="251" w:lineRule="exact"/>
              <w:ind w:left="0" w:right="66"/>
              <w:jc w:val="right"/>
              <w:rPr>
                <w:rFonts w:ascii="Palatino Linotype" w:hAnsi="Palatino Linotype"/>
                <w:i/>
                <w:sz w:val="24"/>
                <w:szCs w:val="24"/>
              </w:rPr>
            </w:pPr>
            <w:proofErr w:type="spellStart"/>
            <w:proofErr w:type="gramStart"/>
            <w:r w:rsidRPr="00AA1F3D">
              <w:rPr>
                <w:rFonts w:ascii="Palatino Linotype" w:hAnsi="Palatino Linotype"/>
                <w:i/>
                <w:sz w:val="24"/>
                <w:szCs w:val="24"/>
              </w:rPr>
              <w:t>Keterangan</w:t>
            </w:r>
            <w:proofErr w:type="spellEnd"/>
            <w:r w:rsidRPr="00AA1F3D">
              <w:rPr>
                <w:rFonts w:ascii="Palatino Linotype" w:hAnsi="Palatino Linotype"/>
                <w:i/>
                <w:spacing w:val="-2"/>
                <w:sz w:val="24"/>
                <w:szCs w:val="24"/>
              </w:rPr>
              <w:t xml:space="preserve"> </w:t>
            </w:r>
            <w:r w:rsidRPr="00AA1F3D">
              <w:rPr>
                <w:rFonts w:ascii="Palatino Linotype" w:hAnsi="Palatino Linotype"/>
                <w:i/>
                <w:sz w:val="24"/>
                <w:szCs w:val="24"/>
              </w:rPr>
              <w:t>:</w:t>
            </w:r>
            <w:proofErr w:type="gramEnd"/>
          </w:p>
        </w:tc>
        <w:tc>
          <w:tcPr>
            <w:tcW w:w="2430" w:type="dxa"/>
            <w:tcBorders>
              <w:top w:val="single" w:sz="4" w:space="0" w:color="auto"/>
              <w:left w:val="nil"/>
              <w:bottom w:val="nil"/>
              <w:right w:val="nil"/>
            </w:tcBorders>
          </w:tcPr>
          <w:p w14:paraId="1E3A1701" w14:textId="77777777" w:rsidR="00CE23FE" w:rsidRPr="00AA1F3D" w:rsidRDefault="00CE23FE" w:rsidP="00CE23FE">
            <w:pPr>
              <w:pStyle w:val="TableParagraph"/>
              <w:tabs>
                <w:tab w:val="left" w:pos="284"/>
                <w:tab w:val="left" w:pos="390"/>
                <w:tab w:val="left" w:pos="1829"/>
              </w:tabs>
              <w:spacing w:line="251" w:lineRule="exact"/>
              <w:ind w:left="0"/>
              <w:rPr>
                <w:rFonts w:ascii="Palatino Linotype" w:hAnsi="Palatino Linotype"/>
                <w:i/>
                <w:sz w:val="24"/>
                <w:szCs w:val="24"/>
              </w:rPr>
            </w:pPr>
            <w:r w:rsidRPr="00AA1F3D">
              <w:rPr>
                <w:rFonts w:ascii="Palatino Linotype" w:hAnsi="Palatino Linotype"/>
                <w:i/>
                <w:sz w:val="24"/>
                <w:szCs w:val="24"/>
              </w:rPr>
              <w:t>T</w:t>
            </w:r>
            <w:r w:rsidRPr="00AA1F3D">
              <w:rPr>
                <w:rFonts w:ascii="Palatino Linotype" w:hAnsi="Palatino Linotype"/>
                <w:i/>
                <w:sz w:val="24"/>
                <w:szCs w:val="24"/>
              </w:rPr>
              <w:tab/>
              <w:t>=</w:t>
            </w:r>
            <w:r w:rsidRPr="00AA1F3D">
              <w:rPr>
                <w:rFonts w:ascii="Palatino Linotype" w:hAnsi="Palatino Linotype"/>
                <w:i/>
                <w:spacing w:val="1"/>
                <w:sz w:val="24"/>
                <w:szCs w:val="24"/>
              </w:rPr>
              <w:t xml:space="preserve"> </w:t>
            </w:r>
            <w:r w:rsidRPr="00AA1F3D">
              <w:rPr>
                <w:rFonts w:ascii="Palatino Linotype" w:hAnsi="Palatino Linotype"/>
                <w:i/>
                <w:sz w:val="24"/>
                <w:szCs w:val="24"/>
              </w:rPr>
              <w:t>Tuntas,</w:t>
            </w:r>
            <w:r w:rsidRPr="00AA1F3D">
              <w:rPr>
                <w:rFonts w:ascii="Palatino Linotype" w:hAnsi="Palatino Linotype"/>
                <w:i/>
                <w:sz w:val="24"/>
                <w:szCs w:val="24"/>
              </w:rPr>
              <w:tab/>
              <w:t>TT</w:t>
            </w:r>
          </w:p>
        </w:tc>
        <w:tc>
          <w:tcPr>
            <w:tcW w:w="2610" w:type="dxa"/>
            <w:tcBorders>
              <w:top w:val="single" w:sz="4" w:space="0" w:color="auto"/>
              <w:left w:val="nil"/>
              <w:bottom w:val="nil"/>
              <w:right w:val="nil"/>
            </w:tcBorders>
          </w:tcPr>
          <w:p w14:paraId="35913C8F" w14:textId="77777777" w:rsidR="00CE23FE" w:rsidRPr="00AA1F3D" w:rsidRDefault="00CE23FE" w:rsidP="00CE23FE">
            <w:pPr>
              <w:pStyle w:val="TableParagraph"/>
              <w:tabs>
                <w:tab w:val="left" w:pos="284"/>
              </w:tabs>
              <w:spacing w:line="251" w:lineRule="exact"/>
              <w:ind w:left="0"/>
              <w:rPr>
                <w:rFonts w:ascii="Palatino Linotype" w:hAnsi="Palatino Linotype"/>
                <w:i/>
                <w:sz w:val="24"/>
                <w:szCs w:val="24"/>
              </w:rPr>
            </w:pPr>
            <w:r w:rsidRPr="00AA1F3D">
              <w:rPr>
                <w:rFonts w:ascii="Palatino Linotype" w:hAnsi="Palatino Linotype"/>
                <w:i/>
                <w:sz w:val="24"/>
                <w:szCs w:val="24"/>
              </w:rPr>
              <w:t>=</w:t>
            </w:r>
            <w:r w:rsidRPr="00AA1F3D">
              <w:rPr>
                <w:rFonts w:ascii="Palatino Linotype" w:hAnsi="Palatino Linotype"/>
                <w:i/>
                <w:spacing w:val="-1"/>
                <w:sz w:val="24"/>
                <w:szCs w:val="24"/>
              </w:rPr>
              <w:t xml:space="preserve"> </w:t>
            </w:r>
            <w:r w:rsidRPr="00AA1F3D">
              <w:rPr>
                <w:rFonts w:ascii="Palatino Linotype" w:hAnsi="Palatino Linotype"/>
                <w:i/>
                <w:sz w:val="24"/>
                <w:szCs w:val="24"/>
              </w:rPr>
              <w:t>Tidak</w:t>
            </w:r>
            <w:r w:rsidRPr="00AA1F3D">
              <w:rPr>
                <w:rFonts w:ascii="Palatino Linotype" w:hAnsi="Palatino Linotype"/>
                <w:i/>
                <w:spacing w:val="-2"/>
                <w:sz w:val="24"/>
                <w:szCs w:val="24"/>
              </w:rPr>
              <w:t xml:space="preserve"> </w:t>
            </w:r>
            <w:r w:rsidRPr="00AA1F3D">
              <w:rPr>
                <w:rFonts w:ascii="Palatino Linotype" w:hAnsi="Palatino Linotype"/>
                <w:i/>
                <w:sz w:val="24"/>
                <w:szCs w:val="24"/>
              </w:rPr>
              <w:t>Tuntas</w:t>
            </w:r>
          </w:p>
        </w:tc>
      </w:tr>
    </w:tbl>
    <w:p w14:paraId="16975F6C" w14:textId="77777777" w:rsidR="00CE23FE" w:rsidRPr="00AA1F3D" w:rsidRDefault="00CE23FE" w:rsidP="00CE23FE">
      <w:pPr>
        <w:pStyle w:val="BodyText"/>
        <w:tabs>
          <w:tab w:val="left" w:pos="284"/>
        </w:tabs>
        <w:spacing w:before="112" w:line="480" w:lineRule="auto"/>
        <w:ind w:right="127"/>
        <w:jc w:val="both"/>
        <w:rPr>
          <w:rFonts w:ascii="Palatino Linotype" w:hAnsi="Palatino Linotype"/>
        </w:rPr>
      </w:pPr>
      <w:proofErr w:type="spellStart"/>
      <w:r w:rsidRPr="00AA1F3D">
        <w:rPr>
          <w:rFonts w:ascii="Palatino Linotype" w:hAnsi="Palatino Linotype"/>
        </w:rPr>
        <w:t>Berdasarkan</w:t>
      </w:r>
      <w:proofErr w:type="spellEnd"/>
      <w:r w:rsidRPr="00AA1F3D">
        <w:rPr>
          <w:rFonts w:ascii="Palatino Linotype" w:hAnsi="Palatino Linotype"/>
        </w:rPr>
        <w:t xml:space="preserve"> data </w:t>
      </w:r>
      <w:proofErr w:type="spellStart"/>
      <w:r w:rsidRPr="00AA1F3D">
        <w:rPr>
          <w:rFonts w:ascii="Palatino Linotype" w:hAnsi="Palatino Linotype"/>
        </w:rPr>
        <w:t>tersebut</w:t>
      </w:r>
      <w:proofErr w:type="spellEnd"/>
      <w:r w:rsidRPr="00AA1F3D">
        <w:rPr>
          <w:rFonts w:ascii="Palatino Linotype" w:hAnsi="Palatino Linotype"/>
        </w:rPr>
        <w:t xml:space="preserve"> </w:t>
      </w:r>
      <w:proofErr w:type="spellStart"/>
      <w:r w:rsidRPr="00AA1F3D">
        <w:rPr>
          <w:rFonts w:ascii="Palatino Linotype" w:hAnsi="Palatino Linotype"/>
        </w:rPr>
        <w:t>dapat</w:t>
      </w:r>
      <w:proofErr w:type="spellEnd"/>
      <w:r w:rsidRPr="00AA1F3D">
        <w:rPr>
          <w:rFonts w:ascii="Palatino Linotype" w:hAnsi="Palatino Linotype"/>
        </w:rPr>
        <w:t xml:space="preserve"> </w:t>
      </w:r>
      <w:proofErr w:type="spellStart"/>
      <w:r w:rsidRPr="00AA1F3D">
        <w:rPr>
          <w:rFonts w:ascii="Palatino Linotype" w:hAnsi="Palatino Linotype"/>
        </w:rPr>
        <w:t>dijelaskan</w:t>
      </w:r>
      <w:proofErr w:type="spellEnd"/>
      <w:r w:rsidRPr="00AA1F3D">
        <w:rPr>
          <w:rFonts w:ascii="Palatino Linotype" w:hAnsi="Palatino Linotype"/>
        </w:rPr>
        <w:t xml:space="preserve"> </w:t>
      </w:r>
      <w:proofErr w:type="spellStart"/>
      <w:r w:rsidRPr="00AA1F3D">
        <w:rPr>
          <w:rFonts w:ascii="Palatino Linotype" w:hAnsi="Palatino Linotype"/>
        </w:rPr>
        <w:t>bahwa</w:t>
      </w:r>
      <w:proofErr w:type="spellEnd"/>
      <w:r w:rsidRPr="00AA1F3D">
        <w:rPr>
          <w:rFonts w:ascii="Palatino Linotype" w:hAnsi="Palatino Linotype"/>
        </w:rPr>
        <w:t xml:space="preserve"> </w:t>
      </w:r>
      <w:proofErr w:type="spellStart"/>
      <w:r w:rsidRPr="00AA1F3D">
        <w:rPr>
          <w:rFonts w:ascii="Palatino Linotype" w:hAnsi="Palatino Linotype"/>
        </w:rPr>
        <w:t>ketuntasan</w:t>
      </w:r>
      <w:proofErr w:type="spellEnd"/>
      <w:r w:rsidRPr="00AA1F3D">
        <w:rPr>
          <w:rFonts w:ascii="Palatino Linotype" w:hAnsi="Palatino Linotype"/>
        </w:rPr>
        <w:t xml:space="preserve"> </w:t>
      </w:r>
      <w:proofErr w:type="spellStart"/>
      <w:r w:rsidRPr="00AA1F3D">
        <w:rPr>
          <w:rFonts w:ascii="Palatino Linotype" w:hAnsi="Palatino Linotype"/>
        </w:rPr>
        <w:t>belajar</w:t>
      </w:r>
      <w:proofErr w:type="spellEnd"/>
      <w:r w:rsidRPr="00AA1F3D">
        <w:rPr>
          <w:rFonts w:ascii="Palatino Linotype" w:hAnsi="Palatino Linotype"/>
          <w:spacing w:val="1"/>
        </w:rPr>
        <w:t xml:space="preserve"> </w:t>
      </w:r>
      <w:proofErr w:type="spellStart"/>
      <w:r w:rsidRPr="00AA1F3D">
        <w:rPr>
          <w:rFonts w:ascii="Palatino Linotype" w:hAnsi="Palatino Linotype"/>
        </w:rPr>
        <w:t>anak</w:t>
      </w:r>
      <w:proofErr w:type="spellEnd"/>
      <w:r w:rsidRPr="00AA1F3D">
        <w:rPr>
          <w:rFonts w:ascii="Palatino Linotype" w:hAnsi="Palatino Linotype"/>
          <w:spacing w:val="1"/>
        </w:rPr>
        <w:t xml:space="preserve"> </w:t>
      </w:r>
      <w:proofErr w:type="spellStart"/>
      <w:r w:rsidRPr="00AA1F3D">
        <w:rPr>
          <w:rFonts w:ascii="Palatino Linotype" w:hAnsi="Palatino Linotype"/>
        </w:rPr>
        <w:t>hanya</w:t>
      </w:r>
      <w:proofErr w:type="spellEnd"/>
      <w:r w:rsidRPr="00AA1F3D">
        <w:rPr>
          <w:rFonts w:ascii="Palatino Linotype" w:hAnsi="Palatino Linotype"/>
        </w:rPr>
        <w:t xml:space="preserve"> 40%.</w:t>
      </w:r>
      <w:r w:rsidRPr="00AA1F3D">
        <w:rPr>
          <w:rFonts w:ascii="Palatino Linotype" w:hAnsi="Palatino Linotype"/>
          <w:spacing w:val="1"/>
        </w:rPr>
        <w:t xml:space="preserve"> </w:t>
      </w:r>
      <w:proofErr w:type="spellStart"/>
      <w:r w:rsidRPr="00AA1F3D">
        <w:rPr>
          <w:rFonts w:ascii="Palatino Linotype" w:hAnsi="Palatino Linotype"/>
        </w:rPr>
        <w:t>Dengan</w:t>
      </w:r>
      <w:proofErr w:type="spellEnd"/>
      <w:r w:rsidRPr="00AA1F3D">
        <w:rPr>
          <w:rFonts w:ascii="Palatino Linotype" w:hAnsi="Palatino Linotype"/>
        </w:rPr>
        <w:t xml:space="preserve"> </w:t>
      </w:r>
      <w:proofErr w:type="spellStart"/>
      <w:r w:rsidRPr="00AA1F3D">
        <w:rPr>
          <w:rFonts w:ascii="Palatino Linotype" w:hAnsi="Palatino Linotype"/>
        </w:rPr>
        <w:t>demikian</w:t>
      </w:r>
      <w:proofErr w:type="spellEnd"/>
      <w:r w:rsidRPr="00AA1F3D">
        <w:rPr>
          <w:rFonts w:ascii="Palatino Linotype" w:hAnsi="Palatino Linotype"/>
        </w:rPr>
        <w:t xml:space="preserve"> </w:t>
      </w:r>
      <w:proofErr w:type="spellStart"/>
      <w:r w:rsidRPr="00AA1F3D">
        <w:rPr>
          <w:rFonts w:ascii="Palatino Linotype" w:hAnsi="Palatino Linotype"/>
        </w:rPr>
        <w:t>ketuntasan</w:t>
      </w:r>
      <w:proofErr w:type="spellEnd"/>
      <w:r w:rsidRPr="00AA1F3D">
        <w:rPr>
          <w:rFonts w:ascii="Palatino Linotype" w:hAnsi="Palatino Linotype"/>
        </w:rPr>
        <w:t xml:space="preserve"> </w:t>
      </w:r>
      <w:proofErr w:type="spellStart"/>
      <w:r w:rsidRPr="00AA1F3D">
        <w:rPr>
          <w:rFonts w:ascii="Palatino Linotype" w:hAnsi="Palatino Linotype"/>
        </w:rPr>
        <w:t>belajar</w:t>
      </w:r>
      <w:proofErr w:type="spellEnd"/>
      <w:r w:rsidRPr="00AA1F3D">
        <w:rPr>
          <w:rFonts w:ascii="Palatino Linotype" w:hAnsi="Palatino Linotype"/>
        </w:rPr>
        <w:t xml:space="preserve"> </w:t>
      </w:r>
      <w:proofErr w:type="spellStart"/>
      <w:r w:rsidRPr="00AA1F3D">
        <w:rPr>
          <w:rFonts w:ascii="Palatino Linotype" w:hAnsi="Palatino Linotype"/>
        </w:rPr>
        <w:t>masih</w:t>
      </w:r>
      <w:proofErr w:type="spellEnd"/>
      <w:r w:rsidRPr="00AA1F3D">
        <w:rPr>
          <w:rFonts w:ascii="Palatino Linotype" w:hAnsi="Palatino Linotype"/>
        </w:rPr>
        <w:t xml:space="preserve"> </w:t>
      </w:r>
      <w:proofErr w:type="spellStart"/>
      <w:r w:rsidRPr="00AA1F3D">
        <w:rPr>
          <w:rFonts w:ascii="Palatino Linotype" w:hAnsi="Palatino Linotype"/>
        </w:rPr>
        <w:t>jauh</w:t>
      </w:r>
      <w:proofErr w:type="spellEnd"/>
      <w:r w:rsidRPr="00AA1F3D">
        <w:rPr>
          <w:rFonts w:ascii="Palatino Linotype" w:hAnsi="Palatino Linotype"/>
        </w:rPr>
        <w:t xml:space="preserve"> </w:t>
      </w:r>
      <w:proofErr w:type="spellStart"/>
      <w:r w:rsidRPr="00AA1F3D">
        <w:rPr>
          <w:rFonts w:ascii="Palatino Linotype" w:hAnsi="Palatino Linotype"/>
        </w:rPr>
        <w:t>dari</w:t>
      </w:r>
      <w:proofErr w:type="spellEnd"/>
      <w:r w:rsidRPr="00AA1F3D">
        <w:rPr>
          <w:rFonts w:ascii="Palatino Linotype" w:hAnsi="Palatino Linotype"/>
        </w:rPr>
        <w:t xml:space="preserve"> yang </w:t>
      </w:r>
      <w:proofErr w:type="spellStart"/>
      <w:r w:rsidRPr="00AA1F3D">
        <w:rPr>
          <w:rFonts w:ascii="Palatino Linotype" w:hAnsi="Palatino Linotype"/>
        </w:rPr>
        <w:t>diharapkan</w:t>
      </w:r>
      <w:proofErr w:type="spellEnd"/>
      <w:r w:rsidRPr="00AA1F3D">
        <w:rPr>
          <w:rFonts w:ascii="Palatino Linotype" w:hAnsi="Palatino Linotype"/>
        </w:rPr>
        <w:t>.</w:t>
      </w:r>
      <w:r w:rsidRPr="00AA1F3D">
        <w:rPr>
          <w:rFonts w:ascii="Palatino Linotype" w:hAnsi="Palatino Linotype"/>
          <w:spacing w:val="1"/>
        </w:rPr>
        <w:t xml:space="preserve"> </w:t>
      </w:r>
      <w:proofErr w:type="spellStart"/>
      <w:r w:rsidRPr="00AA1F3D">
        <w:rPr>
          <w:rFonts w:ascii="Palatino Linotype" w:hAnsi="Palatino Linotype"/>
        </w:rPr>
        <w:t>Berdasarkan</w:t>
      </w:r>
      <w:proofErr w:type="spellEnd"/>
      <w:r w:rsidRPr="00AA1F3D">
        <w:rPr>
          <w:rFonts w:ascii="Palatino Linotype" w:hAnsi="Palatino Linotype"/>
          <w:spacing w:val="-5"/>
        </w:rPr>
        <w:t xml:space="preserve"> </w:t>
      </w:r>
      <w:proofErr w:type="spellStart"/>
      <w:r w:rsidRPr="00AA1F3D">
        <w:rPr>
          <w:rFonts w:ascii="Palatino Linotype" w:hAnsi="Palatino Linotype"/>
        </w:rPr>
        <w:t>hasil</w:t>
      </w:r>
      <w:proofErr w:type="spellEnd"/>
      <w:r w:rsidRPr="00AA1F3D">
        <w:rPr>
          <w:rFonts w:ascii="Palatino Linotype" w:hAnsi="Palatino Linotype"/>
          <w:spacing w:val="-1"/>
        </w:rPr>
        <w:t xml:space="preserve"> </w:t>
      </w:r>
      <w:proofErr w:type="spellStart"/>
      <w:r w:rsidRPr="00AA1F3D">
        <w:rPr>
          <w:rFonts w:ascii="Palatino Linotype" w:hAnsi="Palatino Linotype"/>
        </w:rPr>
        <w:t>observasi</w:t>
      </w:r>
      <w:proofErr w:type="spellEnd"/>
      <w:r w:rsidRPr="00AA1F3D">
        <w:rPr>
          <w:rFonts w:ascii="Palatino Linotype" w:hAnsi="Palatino Linotype"/>
          <w:spacing w:val="-3"/>
        </w:rPr>
        <w:t xml:space="preserve"> </w:t>
      </w:r>
      <w:proofErr w:type="spellStart"/>
      <w:r w:rsidRPr="00AA1F3D">
        <w:rPr>
          <w:rFonts w:ascii="Palatino Linotype" w:hAnsi="Palatino Linotype"/>
        </w:rPr>
        <w:t>pra</w:t>
      </w:r>
      <w:proofErr w:type="spellEnd"/>
      <w:r w:rsidRPr="00AA1F3D">
        <w:rPr>
          <w:rFonts w:ascii="Palatino Linotype" w:hAnsi="Palatino Linotype"/>
          <w:spacing w:val="-6"/>
        </w:rPr>
        <w:t xml:space="preserve"> </w:t>
      </w:r>
      <w:proofErr w:type="spellStart"/>
      <w:r w:rsidRPr="00AA1F3D">
        <w:rPr>
          <w:rFonts w:ascii="Palatino Linotype" w:hAnsi="Palatino Linotype"/>
        </w:rPr>
        <w:t>tindakan</w:t>
      </w:r>
      <w:proofErr w:type="spellEnd"/>
      <w:r w:rsidRPr="00AA1F3D">
        <w:rPr>
          <w:rFonts w:ascii="Palatino Linotype" w:hAnsi="Palatino Linotype"/>
          <w:spacing w:val="-3"/>
        </w:rPr>
        <w:t xml:space="preserve"> </w:t>
      </w:r>
      <w:proofErr w:type="spellStart"/>
      <w:r w:rsidRPr="00AA1F3D">
        <w:rPr>
          <w:rFonts w:ascii="Palatino Linotype" w:hAnsi="Palatino Linotype"/>
        </w:rPr>
        <w:t>tersebut</w:t>
      </w:r>
      <w:proofErr w:type="spellEnd"/>
      <w:r w:rsidRPr="00AA1F3D">
        <w:rPr>
          <w:rFonts w:ascii="Palatino Linotype" w:hAnsi="Palatino Linotype"/>
        </w:rPr>
        <w:t xml:space="preserve">, </w:t>
      </w:r>
      <w:proofErr w:type="spellStart"/>
      <w:r w:rsidRPr="00AA1F3D">
        <w:rPr>
          <w:rFonts w:ascii="Palatino Linotype" w:hAnsi="Palatino Linotype"/>
        </w:rPr>
        <w:t>diperlukan</w:t>
      </w:r>
      <w:proofErr w:type="spellEnd"/>
      <w:r w:rsidRPr="00AA1F3D">
        <w:rPr>
          <w:rFonts w:ascii="Palatino Linotype" w:hAnsi="Palatino Linotype"/>
          <w:spacing w:val="-5"/>
        </w:rPr>
        <w:t xml:space="preserve"> </w:t>
      </w:r>
      <w:proofErr w:type="spellStart"/>
      <w:r w:rsidRPr="00AA1F3D">
        <w:rPr>
          <w:rFonts w:ascii="Palatino Linotype" w:hAnsi="Palatino Linotype"/>
        </w:rPr>
        <w:t>inovasi</w:t>
      </w:r>
      <w:proofErr w:type="spellEnd"/>
      <w:r w:rsidRPr="00AA1F3D">
        <w:rPr>
          <w:rFonts w:ascii="Palatino Linotype" w:hAnsi="Palatino Linotype"/>
        </w:rPr>
        <w:t xml:space="preserve"> </w:t>
      </w:r>
      <w:proofErr w:type="spellStart"/>
      <w:r w:rsidRPr="00AA1F3D">
        <w:rPr>
          <w:rFonts w:ascii="Palatino Linotype" w:hAnsi="Palatino Linotype"/>
        </w:rPr>
        <w:t>bagi</w:t>
      </w:r>
      <w:proofErr w:type="spellEnd"/>
      <w:r w:rsidRPr="00AA1F3D">
        <w:rPr>
          <w:rFonts w:ascii="Palatino Linotype" w:hAnsi="Palatino Linotype"/>
          <w:spacing w:val="2"/>
        </w:rPr>
        <w:t xml:space="preserve"> </w:t>
      </w:r>
      <w:r w:rsidRPr="00AA1F3D">
        <w:rPr>
          <w:rFonts w:ascii="Palatino Linotype" w:hAnsi="Palatino Linotype"/>
        </w:rPr>
        <w:t>guru</w:t>
      </w:r>
      <w:r w:rsidRPr="00AA1F3D">
        <w:rPr>
          <w:rFonts w:ascii="Palatino Linotype" w:hAnsi="Palatino Linotype"/>
          <w:spacing w:val="-5"/>
        </w:rPr>
        <w:t xml:space="preserve"> </w:t>
      </w:r>
      <w:proofErr w:type="spellStart"/>
      <w:r w:rsidRPr="00AA1F3D">
        <w:rPr>
          <w:rFonts w:ascii="Palatino Linotype" w:hAnsi="Palatino Linotype"/>
        </w:rPr>
        <w:t>dalam</w:t>
      </w:r>
      <w:proofErr w:type="spellEnd"/>
      <w:r w:rsidRPr="00AA1F3D">
        <w:rPr>
          <w:rFonts w:ascii="Palatino Linotype" w:hAnsi="Palatino Linotype"/>
          <w:spacing w:val="-58"/>
        </w:rPr>
        <w:t xml:space="preserve"> </w:t>
      </w:r>
      <w:proofErr w:type="spellStart"/>
      <w:r w:rsidRPr="00AA1F3D">
        <w:rPr>
          <w:rFonts w:ascii="Palatino Linotype" w:hAnsi="Palatino Linotype"/>
        </w:rPr>
        <w:t>pembelajaran</w:t>
      </w:r>
      <w:proofErr w:type="spellEnd"/>
      <w:r w:rsidRPr="00AA1F3D">
        <w:rPr>
          <w:rFonts w:ascii="Palatino Linotype" w:hAnsi="Palatino Linotype"/>
          <w:spacing w:val="1"/>
        </w:rPr>
        <w:t xml:space="preserve"> </w:t>
      </w:r>
      <w:r w:rsidRPr="00AA1F3D">
        <w:rPr>
          <w:rFonts w:ascii="Palatino Linotype" w:hAnsi="Palatino Linotype"/>
        </w:rPr>
        <w:t>PAI</w:t>
      </w:r>
      <w:r w:rsidRPr="00AA1F3D">
        <w:rPr>
          <w:rFonts w:ascii="Palatino Linotype" w:hAnsi="Palatino Linotype"/>
          <w:spacing w:val="1"/>
        </w:rPr>
        <w:t xml:space="preserve"> </w:t>
      </w:r>
      <w:proofErr w:type="spellStart"/>
      <w:r w:rsidRPr="00AA1F3D">
        <w:rPr>
          <w:rFonts w:ascii="Palatino Linotype" w:hAnsi="Palatino Linotype"/>
        </w:rPr>
        <w:t>yaitu</w:t>
      </w:r>
      <w:proofErr w:type="spellEnd"/>
      <w:r w:rsidRPr="00AA1F3D">
        <w:rPr>
          <w:rFonts w:ascii="Palatino Linotype" w:hAnsi="Palatino Linotype"/>
          <w:spacing w:val="1"/>
        </w:rPr>
        <w:t xml:space="preserve"> </w:t>
      </w:r>
      <w:proofErr w:type="spellStart"/>
      <w:r w:rsidRPr="00AA1F3D">
        <w:rPr>
          <w:rFonts w:ascii="Palatino Linotype" w:hAnsi="Palatino Linotype"/>
        </w:rPr>
        <w:t>dengan</w:t>
      </w:r>
      <w:proofErr w:type="spellEnd"/>
      <w:r w:rsidRPr="00AA1F3D">
        <w:rPr>
          <w:rFonts w:ascii="Palatino Linotype" w:hAnsi="Palatino Linotype"/>
          <w:spacing w:val="1"/>
        </w:rPr>
        <w:t xml:space="preserve"> </w:t>
      </w:r>
      <w:proofErr w:type="spellStart"/>
      <w:r w:rsidRPr="00AA1F3D">
        <w:rPr>
          <w:rFonts w:ascii="Palatino Linotype" w:hAnsi="Palatino Linotype"/>
        </w:rPr>
        <w:t>menggunakan</w:t>
      </w:r>
      <w:proofErr w:type="spellEnd"/>
      <w:r w:rsidRPr="00AA1F3D">
        <w:rPr>
          <w:rFonts w:ascii="Palatino Linotype" w:hAnsi="Palatino Linotype"/>
          <w:spacing w:val="1"/>
        </w:rPr>
        <w:t xml:space="preserve"> </w:t>
      </w:r>
      <w:proofErr w:type="spellStart"/>
      <w:r w:rsidRPr="00AA1F3D">
        <w:rPr>
          <w:rFonts w:ascii="Palatino Linotype" w:hAnsi="Palatino Linotype"/>
        </w:rPr>
        <w:t>metode</w:t>
      </w:r>
      <w:proofErr w:type="spellEnd"/>
      <w:r w:rsidRPr="00AA1F3D">
        <w:rPr>
          <w:rFonts w:ascii="Palatino Linotype" w:hAnsi="Palatino Linotype"/>
          <w:spacing w:val="1"/>
        </w:rPr>
        <w:t xml:space="preserve"> </w:t>
      </w:r>
      <w:proofErr w:type="spellStart"/>
      <w:r w:rsidRPr="00AA1F3D">
        <w:rPr>
          <w:rFonts w:ascii="Palatino Linotype" w:hAnsi="Palatino Linotype"/>
        </w:rPr>
        <w:t>demonstrasi</w:t>
      </w:r>
      <w:proofErr w:type="spellEnd"/>
      <w:r w:rsidRPr="00AA1F3D">
        <w:rPr>
          <w:rFonts w:ascii="Palatino Linotype" w:hAnsi="Palatino Linotype"/>
          <w:spacing w:val="61"/>
        </w:rPr>
        <w:t xml:space="preserve"> </w:t>
      </w:r>
      <w:proofErr w:type="spellStart"/>
      <w:r w:rsidRPr="00AA1F3D">
        <w:rPr>
          <w:rFonts w:ascii="Palatino Linotype" w:hAnsi="Palatino Linotype"/>
        </w:rPr>
        <w:t>untuk</w:t>
      </w:r>
      <w:proofErr w:type="spellEnd"/>
      <w:r w:rsidRPr="00AA1F3D">
        <w:rPr>
          <w:rFonts w:ascii="Palatino Linotype" w:hAnsi="Palatino Linotype"/>
          <w:spacing w:val="1"/>
        </w:rPr>
        <w:t xml:space="preserve"> </w:t>
      </w:r>
      <w:proofErr w:type="spellStart"/>
      <w:r w:rsidRPr="00AA1F3D">
        <w:rPr>
          <w:rFonts w:ascii="Palatino Linotype" w:hAnsi="Palatino Linotype"/>
        </w:rPr>
        <w:t>menjelaskan</w:t>
      </w:r>
      <w:proofErr w:type="spellEnd"/>
      <w:r w:rsidRPr="00AA1F3D">
        <w:rPr>
          <w:rFonts w:ascii="Palatino Linotype" w:hAnsi="Palatino Linotype"/>
          <w:spacing w:val="-4"/>
        </w:rPr>
        <w:t xml:space="preserve"> </w:t>
      </w:r>
      <w:proofErr w:type="spellStart"/>
      <w:r w:rsidRPr="00AA1F3D">
        <w:rPr>
          <w:rFonts w:ascii="Palatino Linotype" w:hAnsi="Palatino Linotype"/>
        </w:rPr>
        <w:t>materi</w:t>
      </w:r>
      <w:proofErr w:type="spellEnd"/>
      <w:r w:rsidRPr="00AA1F3D">
        <w:rPr>
          <w:rFonts w:ascii="Palatino Linotype" w:hAnsi="Palatino Linotype"/>
          <w:spacing w:val="-1"/>
        </w:rPr>
        <w:t xml:space="preserve"> </w:t>
      </w:r>
      <w:proofErr w:type="spellStart"/>
      <w:r w:rsidRPr="00AA1F3D">
        <w:rPr>
          <w:rFonts w:ascii="Palatino Linotype" w:hAnsi="Palatino Linotype"/>
        </w:rPr>
        <w:t>sholat</w:t>
      </w:r>
      <w:proofErr w:type="spellEnd"/>
      <w:r w:rsidRPr="00AA1F3D">
        <w:rPr>
          <w:rFonts w:ascii="Palatino Linotype" w:hAnsi="Palatino Linotype"/>
        </w:rPr>
        <w:t>.</w:t>
      </w:r>
    </w:p>
    <w:p w14:paraId="483480AF" w14:textId="77777777" w:rsidR="00CE23FE" w:rsidRPr="00AA1F3D" w:rsidRDefault="00CE23FE" w:rsidP="00CE23FE">
      <w:pPr>
        <w:pStyle w:val="Heading1"/>
        <w:numPr>
          <w:ilvl w:val="0"/>
          <w:numId w:val="49"/>
        </w:numPr>
        <w:tabs>
          <w:tab w:val="left" w:pos="284"/>
          <w:tab w:val="left" w:pos="796"/>
        </w:tabs>
        <w:spacing w:line="480" w:lineRule="auto"/>
        <w:ind w:left="0" w:firstLine="0"/>
        <w:rPr>
          <w:rFonts w:ascii="Palatino Linotype" w:hAnsi="Palatino Linotype"/>
        </w:rPr>
      </w:pPr>
      <w:proofErr w:type="spellStart"/>
      <w:r w:rsidRPr="00AA1F3D">
        <w:rPr>
          <w:rFonts w:ascii="Palatino Linotype" w:hAnsi="Palatino Linotype"/>
        </w:rPr>
        <w:t>Analisis</w:t>
      </w:r>
      <w:proofErr w:type="spellEnd"/>
      <w:r w:rsidRPr="00AA1F3D">
        <w:rPr>
          <w:rFonts w:ascii="Palatino Linotype" w:hAnsi="Palatino Linotype"/>
          <w:spacing w:val="-2"/>
        </w:rPr>
        <w:t xml:space="preserve"> </w:t>
      </w:r>
      <w:r w:rsidRPr="00AA1F3D">
        <w:rPr>
          <w:rFonts w:ascii="Palatino Linotype" w:hAnsi="Palatino Linotype"/>
        </w:rPr>
        <w:t>Data</w:t>
      </w:r>
      <w:r w:rsidRPr="00AA1F3D">
        <w:rPr>
          <w:rFonts w:ascii="Palatino Linotype" w:hAnsi="Palatino Linotype"/>
          <w:spacing w:val="-2"/>
        </w:rPr>
        <w:t xml:space="preserve"> </w:t>
      </w:r>
      <w:proofErr w:type="spellStart"/>
      <w:r w:rsidRPr="00AA1F3D">
        <w:rPr>
          <w:rFonts w:ascii="Palatino Linotype" w:hAnsi="Palatino Linotype"/>
        </w:rPr>
        <w:t>Siklus</w:t>
      </w:r>
      <w:proofErr w:type="spellEnd"/>
      <w:r w:rsidRPr="00AA1F3D">
        <w:rPr>
          <w:rFonts w:ascii="Palatino Linotype" w:hAnsi="Palatino Linotype"/>
          <w:spacing w:val="1"/>
        </w:rPr>
        <w:t xml:space="preserve"> </w:t>
      </w:r>
      <w:r w:rsidRPr="00AA1F3D">
        <w:rPr>
          <w:rFonts w:ascii="Palatino Linotype" w:hAnsi="Palatino Linotype"/>
        </w:rPr>
        <w:t>1</w:t>
      </w:r>
    </w:p>
    <w:p w14:paraId="21399A3C" w14:textId="77777777" w:rsidR="00CE23FE" w:rsidRPr="00AA1F3D" w:rsidRDefault="00CE23FE" w:rsidP="00CE23FE">
      <w:pPr>
        <w:pStyle w:val="BodyText"/>
        <w:tabs>
          <w:tab w:val="left" w:pos="284"/>
        </w:tabs>
        <w:spacing w:before="140" w:line="480" w:lineRule="auto"/>
        <w:ind w:right="126"/>
        <w:jc w:val="both"/>
        <w:rPr>
          <w:rFonts w:ascii="Palatino Linotype" w:hAnsi="Palatino Linotype"/>
        </w:rPr>
      </w:pPr>
      <w:proofErr w:type="spellStart"/>
      <w:r w:rsidRPr="00AA1F3D">
        <w:rPr>
          <w:rFonts w:ascii="Palatino Linotype" w:hAnsi="Palatino Linotype"/>
        </w:rPr>
        <w:t>Pembelajaran</w:t>
      </w:r>
      <w:proofErr w:type="spellEnd"/>
      <w:r w:rsidRPr="00AA1F3D">
        <w:rPr>
          <w:rFonts w:ascii="Palatino Linotype" w:hAnsi="Palatino Linotype"/>
        </w:rPr>
        <w:t xml:space="preserve"> PAI pada </w:t>
      </w:r>
      <w:proofErr w:type="spellStart"/>
      <w:r w:rsidRPr="00AA1F3D">
        <w:rPr>
          <w:rFonts w:ascii="Palatino Linotype" w:hAnsi="Palatino Linotype"/>
        </w:rPr>
        <w:t>siklus</w:t>
      </w:r>
      <w:proofErr w:type="spellEnd"/>
      <w:r w:rsidRPr="00AA1F3D">
        <w:rPr>
          <w:rFonts w:ascii="Palatino Linotype" w:hAnsi="Palatino Linotype"/>
        </w:rPr>
        <w:t xml:space="preserve"> I </w:t>
      </w:r>
      <w:proofErr w:type="spellStart"/>
      <w:r w:rsidRPr="00AA1F3D">
        <w:rPr>
          <w:rFonts w:ascii="Palatino Linotype" w:hAnsi="Palatino Linotype"/>
        </w:rPr>
        <w:t>dilakukan</w:t>
      </w:r>
      <w:proofErr w:type="spellEnd"/>
      <w:r w:rsidRPr="00AA1F3D">
        <w:rPr>
          <w:rFonts w:ascii="Palatino Linotype" w:hAnsi="Palatino Linotype"/>
        </w:rPr>
        <w:t xml:space="preserve"> </w:t>
      </w:r>
      <w:proofErr w:type="spellStart"/>
      <w:r w:rsidRPr="00AA1F3D">
        <w:rPr>
          <w:rFonts w:ascii="Palatino Linotype" w:hAnsi="Palatino Linotype"/>
        </w:rPr>
        <w:t>dengan</w:t>
      </w:r>
      <w:proofErr w:type="spellEnd"/>
      <w:r w:rsidRPr="00AA1F3D">
        <w:rPr>
          <w:rFonts w:ascii="Palatino Linotype" w:hAnsi="Palatino Linotype"/>
        </w:rPr>
        <w:t xml:space="preserve"> </w:t>
      </w:r>
      <w:proofErr w:type="spellStart"/>
      <w:r w:rsidRPr="00AA1F3D">
        <w:rPr>
          <w:rFonts w:ascii="Palatino Linotype" w:hAnsi="Palatino Linotype"/>
        </w:rPr>
        <w:t>menggunakan</w:t>
      </w:r>
      <w:proofErr w:type="spellEnd"/>
      <w:r w:rsidRPr="00AA1F3D">
        <w:rPr>
          <w:rFonts w:ascii="Palatino Linotype" w:hAnsi="Palatino Linotype"/>
        </w:rPr>
        <w:t xml:space="preserve"> </w:t>
      </w:r>
      <w:proofErr w:type="spellStart"/>
      <w:r w:rsidRPr="00AA1F3D">
        <w:rPr>
          <w:rFonts w:ascii="Palatino Linotype" w:hAnsi="Palatino Linotype"/>
        </w:rPr>
        <w:t>demontrasi</w:t>
      </w:r>
      <w:proofErr w:type="spellEnd"/>
      <w:r w:rsidRPr="00AA1F3D">
        <w:rPr>
          <w:rFonts w:ascii="Palatino Linotype" w:hAnsi="Palatino Linotype"/>
          <w:spacing w:val="1"/>
        </w:rPr>
        <w:t xml:space="preserve"> </w:t>
      </w:r>
      <w:proofErr w:type="spellStart"/>
      <w:r w:rsidRPr="00AA1F3D">
        <w:rPr>
          <w:rFonts w:ascii="Palatino Linotype" w:hAnsi="Palatino Linotype"/>
        </w:rPr>
        <w:t>menggunakan</w:t>
      </w:r>
      <w:proofErr w:type="spellEnd"/>
      <w:r w:rsidRPr="00AA1F3D">
        <w:rPr>
          <w:rFonts w:ascii="Palatino Linotype" w:hAnsi="Palatino Linotype"/>
        </w:rPr>
        <w:t xml:space="preserve"> </w:t>
      </w:r>
      <w:proofErr w:type="spellStart"/>
      <w:r w:rsidRPr="00AA1F3D">
        <w:rPr>
          <w:rFonts w:ascii="Palatino Linotype" w:hAnsi="Palatino Linotype"/>
        </w:rPr>
        <w:t>langkah-langkah</w:t>
      </w:r>
      <w:proofErr w:type="spellEnd"/>
      <w:r w:rsidRPr="00AA1F3D">
        <w:rPr>
          <w:rFonts w:ascii="Palatino Linotype" w:hAnsi="Palatino Linotype"/>
        </w:rPr>
        <w:t xml:space="preserve"> </w:t>
      </w:r>
      <w:proofErr w:type="spellStart"/>
      <w:r w:rsidRPr="00AA1F3D">
        <w:rPr>
          <w:rFonts w:ascii="Palatino Linotype" w:hAnsi="Palatino Linotype"/>
        </w:rPr>
        <w:t>sebagai</w:t>
      </w:r>
      <w:proofErr w:type="spellEnd"/>
      <w:r w:rsidRPr="00AA1F3D">
        <w:rPr>
          <w:rFonts w:ascii="Palatino Linotype" w:hAnsi="Palatino Linotype"/>
        </w:rPr>
        <w:t xml:space="preserve"> </w:t>
      </w:r>
      <w:proofErr w:type="spellStart"/>
      <w:r w:rsidRPr="00AA1F3D">
        <w:rPr>
          <w:rFonts w:ascii="Palatino Linotype" w:hAnsi="Palatino Linotype"/>
        </w:rPr>
        <w:t>berikut</w:t>
      </w:r>
      <w:proofErr w:type="spellEnd"/>
      <w:r w:rsidRPr="00AA1F3D">
        <w:rPr>
          <w:rFonts w:ascii="Palatino Linotype" w:hAnsi="Palatino Linotype"/>
        </w:rPr>
        <w:t xml:space="preserve"> (Daryanto, 2009: 403</w:t>
      </w:r>
      <w:r w:rsidRPr="00AA1F3D">
        <w:rPr>
          <w:rStyle w:val="FootnoteReference"/>
          <w:rFonts w:ascii="Palatino Linotype" w:hAnsi="Palatino Linotype"/>
        </w:rPr>
        <w:footnoteReference w:id="6"/>
      </w:r>
      <w:proofErr w:type="gramStart"/>
      <w:r w:rsidRPr="00AA1F3D">
        <w:rPr>
          <w:rFonts w:ascii="Palatino Linotype" w:hAnsi="Palatino Linotype"/>
        </w:rPr>
        <w:t>) :</w:t>
      </w:r>
      <w:proofErr w:type="gramEnd"/>
      <w:r w:rsidRPr="00AA1F3D">
        <w:rPr>
          <w:rFonts w:ascii="Palatino Linotype" w:hAnsi="Palatino Linotype"/>
        </w:rPr>
        <w:t xml:space="preserve"> </w:t>
      </w:r>
    </w:p>
    <w:p w14:paraId="39DEAF69" w14:textId="77777777" w:rsidR="00CE23FE" w:rsidRPr="00AA1F3D" w:rsidRDefault="00CE23FE" w:rsidP="00CE23FE">
      <w:pPr>
        <w:pStyle w:val="BodyText"/>
        <w:tabs>
          <w:tab w:val="left" w:pos="284"/>
        </w:tabs>
        <w:spacing w:before="140" w:line="480" w:lineRule="auto"/>
        <w:ind w:right="126"/>
        <w:jc w:val="both"/>
        <w:rPr>
          <w:rFonts w:ascii="Palatino Linotype" w:hAnsi="Palatino Linotype"/>
          <w:spacing w:val="1"/>
        </w:rPr>
      </w:pPr>
      <w:r w:rsidRPr="00AA1F3D">
        <w:rPr>
          <w:rFonts w:ascii="Palatino Linotype" w:hAnsi="Palatino Linotype"/>
        </w:rPr>
        <w:lastRenderedPageBreak/>
        <w:t xml:space="preserve">1.  </w:t>
      </w:r>
      <w:proofErr w:type="spellStart"/>
      <w:r w:rsidRPr="00AA1F3D">
        <w:rPr>
          <w:rFonts w:ascii="Palatino Linotype" w:hAnsi="Palatino Linotype"/>
        </w:rPr>
        <w:t>Membagi</w:t>
      </w:r>
      <w:proofErr w:type="spellEnd"/>
      <w:r w:rsidRPr="00AA1F3D">
        <w:rPr>
          <w:rFonts w:ascii="Palatino Linotype" w:hAnsi="Palatino Linotype"/>
          <w:spacing w:val="1"/>
        </w:rPr>
        <w:t xml:space="preserve"> </w:t>
      </w:r>
      <w:r w:rsidRPr="00AA1F3D">
        <w:rPr>
          <w:rFonts w:ascii="Palatino Linotype" w:hAnsi="Palatino Linotype"/>
        </w:rPr>
        <w:t>dan</w:t>
      </w:r>
      <w:r w:rsidRPr="00AA1F3D">
        <w:rPr>
          <w:rFonts w:ascii="Palatino Linotype" w:hAnsi="Palatino Linotype"/>
          <w:spacing w:val="1"/>
        </w:rPr>
        <w:t xml:space="preserve"> </w:t>
      </w:r>
      <w:proofErr w:type="spellStart"/>
      <w:r w:rsidRPr="00AA1F3D">
        <w:rPr>
          <w:rFonts w:ascii="Palatino Linotype" w:hAnsi="Palatino Linotype"/>
        </w:rPr>
        <w:t>menjelaskan</w:t>
      </w:r>
      <w:proofErr w:type="spellEnd"/>
      <w:r w:rsidRPr="00AA1F3D">
        <w:rPr>
          <w:rFonts w:ascii="Palatino Linotype" w:hAnsi="Palatino Linotype"/>
          <w:spacing w:val="1"/>
        </w:rPr>
        <w:t xml:space="preserve"> </w:t>
      </w:r>
      <w:proofErr w:type="spellStart"/>
      <w:r w:rsidRPr="00AA1F3D">
        <w:rPr>
          <w:rFonts w:ascii="Palatino Linotype" w:hAnsi="Palatino Linotype"/>
        </w:rPr>
        <w:t>sumbersumber</w:t>
      </w:r>
      <w:proofErr w:type="spellEnd"/>
      <w:r w:rsidRPr="00AA1F3D">
        <w:rPr>
          <w:rFonts w:ascii="Palatino Linotype" w:hAnsi="Palatino Linotype"/>
          <w:spacing w:val="1"/>
        </w:rPr>
        <w:t xml:space="preserve"> </w:t>
      </w:r>
      <w:proofErr w:type="spellStart"/>
      <w:r w:rsidRPr="00AA1F3D">
        <w:rPr>
          <w:rFonts w:ascii="Palatino Linotype" w:hAnsi="Palatino Linotype"/>
        </w:rPr>
        <w:t>kegiatan</w:t>
      </w:r>
      <w:proofErr w:type="spellEnd"/>
      <w:r w:rsidRPr="00AA1F3D">
        <w:rPr>
          <w:rFonts w:ascii="Palatino Linotype" w:hAnsi="Palatino Linotype"/>
          <w:spacing w:val="1"/>
        </w:rPr>
        <w:t xml:space="preserve"> </w:t>
      </w:r>
      <w:proofErr w:type="spellStart"/>
      <w:r w:rsidRPr="00AA1F3D">
        <w:rPr>
          <w:rFonts w:ascii="Palatino Linotype" w:hAnsi="Palatino Linotype"/>
        </w:rPr>
        <w:t>demonstrasi</w:t>
      </w:r>
      <w:proofErr w:type="spellEnd"/>
      <w:r w:rsidRPr="00AA1F3D">
        <w:rPr>
          <w:rFonts w:ascii="Palatino Linotype" w:hAnsi="Palatino Linotype"/>
        </w:rPr>
        <w:t>.</w:t>
      </w:r>
    </w:p>
    <w:p w14:paraId="2EFC3127" w14:textId="77777777" w:rsidR="00CE23FE" w:rsidRPr="00AA1F3D" w:rsidRDefault="00CE23FE" w:rsidP="00CE23FE">
      <w:pPr>
        <w:pStyle w:val="BodyText"/>
        <w:tabs>
          <w:tab w:val="left" w:pos="284"/>
        </w:tabs>
        <w:spacing w:before="140" w:line="480" w:lineRule="auto"/>
        <w:ind w:right="126"/>
        <w:jc w:val="both"/>
        <w:rPr>
          <w:rFonts w:ascii="Palatino Linotype" w:hAnsi="Palatino Linotype"/>
          <w:spacing w:val="61"/>
        </w:rPr>
      </w:pPr>
      <w:r w:rsidRPr="00AA1F3D">
        <w:rPr>
          <w:rFonts w:ascii="Palatino Linotype" w:hAnsi="Palatino Linotype"/>
        </w:rPr>
        <w:t>2.</w:t>
      </w:r>
      <w:r w:rsidRPr="00AA1F3D">
        <w:rPr>
          <w:rFonts w:ascii="Palatino Linotype" w:hAnsi="Palatino Linotype"/>
          <w:spacing w:val="1"/>
        </w:rPr>
        <w:t xml:space="preserve"> </w:t>
      </w:r>
      <w:proofErr w:type="spellStart"/>
      <w:r w:rsidRPr="00AA1F3D">
        <w:rPr>
          <w:rFonts w:ascii="Palatino Linotype" w:hAnsi="Palatino Linotype"/>
        </w:rPr>
        <w:t>Memberikan</w:t>
      </w:r>
      <w:proofErr w:type="spellEnd"/>
      <w:r w:rsidRPr="00AA1F3D">
        <w:rPr>
          <w:rFonts w:ascii="Palatino Linotype" w:hAnsi="Palatino Linotype"/>
          <w:spacing w:val="1"/>
        </w:rPr>
        <w:t xml:space="preserve"> </w:t>
      </w:r>
      <w:proofErr w:type="spellStart"/>
      <w:r w:rsidRPr="00AA1F3D">
        <w:rPr>
          <w:rFonts w:ascii="Palatino Linotype" w:hAnsi="Palatino Linotype"/>
        </w:rPr>
        <w:t>gambaran</w:t>
      </w:r>
      <w:proofErr w:type="spellEnd"/>
      <w:r w:rsidRPr="00AA1F3D">
        <w:rPr>
          <w:rFonts w:ascii="Palatino Linotype" w:hAnsi="Palatino Linotype"/>
          <w:spacing w:val="1"/>
        </w:rPr>
        <w:t xml:space="preserve"> </w:t>
      </w:r>
      <w:proofErr w:type="spellStart"/>
      <w:r w:rsidRPr="00AA1F3D">
        <w:rPr>
          <w:rFonts w:ascii="Palatino Linotype" w:hAnsi="Palatino Linotype"/>
        </w:rPr>
        <w:t>tentang</w:t>
      </w:r>
      <w:proofErr w:type="spellEnd"/>
      <w:r w:rsidRPr="00AA1F3D">
        <w:rPr>
          <w:rFonts w:ascii="Palatino Linotype" w:hAnsi="Palatino Linotype"/>
          <w:spacing w:val="1"/>
        </w:rPr>
        <w:t xml:space="preserve"> </w:t>
      </w:r>
      <w:proofErr w:type="spellStart"/>
      <w:r w:rsidRPr="00AA1F3D">
        <w:rPr>
          <w:rFonts w:ascii="Palatino Linotype" w:hAnsi="Palatino Linotype"/>
        </w:rPr>
        <w:t>seluruh</w:t>
      </w:r>
      <w:proofErr w:type="spellEnd"/>
      <w:r w:rsidRPr="00AA1F3D">
        <w:rPr>
          <w:rFonts w:ascii="Palatino Linotype" w:hAnsi="Palatino Linotype"/>
          <w:spacing w:val="1"/>
        </w:rPr>
        <w:t xml:space="preserve"> </w:t>
      </w:r>
      <w:proofErr w:type="spellStart"/>
      <w:r w:rsidRPr="00AA1F3D">
        <w:rPr>
          <w:rFonts w:ascii="Palatino Linotype" w:hAnsi="Palatino Linotype"/>
        </w:rPr>
        <w:t>kegiatan</w:t>
      </w:r>
      <w:proofErr w:type="spellEnd"/>
      <w:r w:rsidRPr="00AA1F3D">
        <w:rPr>
          <w:rFonts w:ascii="Palatino Linotype" w:hAnsi="Palatino Linotype"/>
          <w:spacing w:val="1"/>
        </w:rPr>
        <w:t xml:space="preserve"> </w:t>
      </w:r>
      <w:proofErr w:type="spellStart"/>
      <w:r w:rsidRPr="00AA1F3D">
        <w:rPr>
          <w:rFonts w:ascii="Palatino Linotype" w:hAnsi="Palatino Linotype"/>
        </w:rPr>
        <w:t>demonstrasi</w:t>
      </w:r>
      <w:proofErr w:type="spellEnd"/>
      <w:r w:rsidRPr="00AA1F3D">
        <w:rPr>
          <w:rFonts w:ascii="Palatino Linotype" w:hAnsi="Palatino Linotype"/>
          <w:spacing w:val="1"/>
        </w:rPr>
        <w:t xml:space="preserve"> </w:t>
      </w:r>
      <w:r w:rsidRPr="00AA1F3D">
        <w:rPr>
          <w:rFonts w:ascii="Palatino Linotype" w:hAnsi="Palatino Linotype"/>
        </w:rPr>
        <w:t>dan</w:t>
      </w:r>
      <w:r w:rsidRPr="00AA1F3D">
        <w:rPr>
          <w:rFonts w:ascii="Palatino Linotype" w:hAnsi="Palatino Linotype"/>
          <w:spacing w:val="1"/>
        </w:rPr>
        <w:t xml:space="preserve"> </w:t>
      </w:r>
      <w:proofErr w:type="spellStart"/>
      <w:r w:rsidRPr="00AA1F3D">
        <w:rPr>
          <w:rFonts w:ascii="Palatino Linotype" w:hAnsi="Palatino Linotype"/>
        </w:rPr>
        <w:t>mewujudkan</w:t>
      </w:r>
      <w:proofErr w:type="spellEnd"/>
      <w:r w:rsidRPr="00AA1F3D">
        <w:rPr>
          <w:rFonts w:ascii="Palatino Linotype" w:hAnsi="Palatino Linotype"/>
          <w:spacing w:val="1"/>
        </w:rPr>
        <w:t xml:space="preserve"> </w:t>
      </w:r>
      <w:proofErr w:type="spellStart"/>
      <w:r w:rsidRPr="00AA1F3D">
        <w:rPr>
          <w:rFonts w:ascii="Palatino Linotype" w:hAnsi="Palatino Linotype"/>
        </w:rPr>
        <w:t>hasil</w:t>
      </w:r>
      <w:proofErr w:type="spellEnd"/>
      <w:r w:rsidRPr="00AA1F3D">
        <w:rPr>
          <w:rFonts w:ascii="Palatino Linotype" w:hAnsi="Palatino Linotype"/>
          <w:spacing w:val="1"/>
        </w:rPr>
        <w:t xml:space="preserve"> </w:t>
      </w:r>
      <w:proofErr w:type="spellStart"/>
      <w:r w:rsidRPr="00AA1F3D">
        <w:rPr>
          <w:rFonts w:ascii="Palatino Linotype" w:hAnsi="Palatino Linotype"/>
        </w:rPr>
        <w:t>akhir</w:t>
      </w:r>
      <w:proofErr w:type="spellEnd"/>
      <w:r w:rsidRPr="00AA1F3D">
        <w:rPr>
          <w:rFonts w:ascii="Palatino Linotype" w:hAnsi="Palatino Linotype"/>
        </w:rPr>
        <w:t>.</w:t>
      </w:r>
      <w:r w:rsidRPr="00AA1F3D">
        <w:rPr>
          <w:rFonts w:ascii="Palatino Linotype" w:hAnsi="Palatino Linotype"/>
          <w:spacing w:val="61"/>
        </w:rPr>
        <w:t xml:space="preserve"> </w:t>
      </w:r>
    </w:p>
    <w:p w14:paraId="1BF66F20" w14:textId="77777777" w:rsidR="00CE23FE" w:rsidRPr="00AA1F3D" w:rsidRDefault="00CE23FE" w:rsidP="00CE23FE">
      <w:pPr>
        <w:pStyle w:val="BodyText"/>
        <w:tabs>
          <w:tab w:val="left" w:pos="284"/>
        </w:tabs>
        <w:spacing w:before="140" w:line="480" w:lineRule="auto"/>
        <w:ind w:right="126"/>
        <w:jc w:val="both"/>
        <w:rPr>
          <w:rFonts w:ascii="Palatino Linotype" w:hAnsi="Palatino Linotype"/>
        </w:rPr>
      </w:pPr>
      <w:r w:rsidRPr="00AA1F3D">
        <w:rPr>
          <w:rFonts w:ascii="Palatino Linotype" w:hAnsi="Palatino Linotype"/>
        </w:rPr>
        <w:t>3.</w:t>
      </w:r>
      <w:r w:rsidRPr="00AA1F3D">
        <w:rPr>
          <w:rFonts w:ascii="Palatino Linotype" w:hAnsi="Palatino Linotype"/>
          <w:spacing w:val="1"/>
        </w:rPr>
        <w:t xml:space="preserve"> </w:t>
      </w:r>
      <w:proofErr w:type="spellStart"/>
      <w:r w:rsidRPr="00AA1F3D">
        <w:rPr>
          <w:rFonts w:ascii="Palatino Linotype" w:hAnsi="Palatino Linotype"/>
        </w:rPr>
        <w:t>Menghubungkan</w:t>
      </w:r>
      <w:proofErr w:type="spellEnd"/>
      <w:r w:rsidRPr="00AA1F3D">
        <w:rPr>
          <w:rFonts w:ascii="Palatino Linotype" w:hAnsi="Palatino Linotype"/>
          <w:spacing w:val="1"/>
        </w:rPr>
        <w:t xml:space="preserve"> </w:t>
      </w:r>
      <w:proofErr w:type="spellStart"/>
      <w:r w:rsidRPr="00AA1F3D">
        <w:rPr>
          <w:rFonts w:ascii="Palatino Linotype" w:hAnsi="Palatino Linotype"/>
        </w:rPr>
        <w:t>kegiatan</w:t>
      </w:r>
      <w:proofErr w:type="spellEnd"/>
      <w:r w:rsidRPr="00AA1F3D">
        <w:rPr>
          <w:rFonts w:ascii="Palatino Linotype" w:hAnsi="Palatino Linotype"/>
          <w:spacing w:val="1"/>
        </w:rPr>
        <w:t xml:space="preserve"> </w:t>
      </w:r>
      <w:proofErr w:type="spellStart"/>
      <w:r w:rsidRPr="00AA1F3D">
        <w:rPr>
          <w:rFonts w:ascii="Palatino Linotype" w:hAnsi="Palatino Linotype"/>
        </w:rPr>
        <w:t>dengan</w:t>
      </w:r>
      <w:proofErr w:type="spellEnd"/>
      <w:r w:rsidRPr="00AA1F3D">
        <w:rPr>
          <w:rFonts w:ascii="Palatino Linotype" w:hAnsi="Palatino Linotype"/>
          <w:spacing w:val="1"/>
        </w:rPr>
        <w:t xml:space="preserve"> </w:t>
      </w:r>
      <w:proofErr w:type="spellStart"/>
      <w:r w:rsidRPr="00AA1F3D">
        <w:rPr>
          <w:rFonts w:ascii="Palatino Linotype" w:hAnsi="Palatino Linotype"/>
        </w:rPr>
        <w:t>keterampilan</w:t>
      </w:r>
      <w:proofErr w:type="spellEnd"/>
      <w:r w:rsidRPr="00AA1F3D">
        <w:rPr>
          <w:rFonts w:ascii="Palatino Linotype" w:hAnsi="Palatino Linotype"/>
          <w:spacing w:val="1"/>
        </w:rPr>
        <w:t xml:space="preserve"> </w:t>
      </w:r>
      <w:r w:rsidRPr="00AA1F3D">
        <w:rPr>
          <w:rFonts w:ascii="Palatino Linotype" w:hAnsi="Palatino Linotype"/>
        </w:rPr>
        <w:t>yang</w:t>
      </w:r>
      <w:r w:rsidRPr="00AA1F3D">
        <w:rPr>
          <w:rFonts w:ascii="Palatino Linotype" w:hAnsi="Palatino Linotype"/>
          <w:spacing w:val="1"/>
        </w:rPr>
        <w:t xml:space="preserve"> </w:t>
      </w:r>
      <w:proofErr w:type="spellStart"/>
      <w:r w:rsidRPr="00AA1F3D">
        <w:rPr>
          <w:rFonts w:ascii="Palatino Linotype" w:hAnsi="Palatino Linotype"/>
        </w:rPr>
        <w:t>memiliki</w:t>
      </w:r>
      <w:proofErr w:type="spellEnd"/>
      <w:r w:rsidRPr="00AA1F3D">
        <w:rPr>
          <w:rFonts w:ascii="Palatino Linotype" w:hAnsi="Palatino Linotype"/>
          <w:spacing w:val="1"/>
        </w:rPr>
        <w:t xml:space="preserve"> </w:t>
      </w:r>
      <w:proofErr w:type="spellStart"/>
      <w:r w:rsidRPr="00AA1F3D">
        <w:rPr>
          <w:rFonts w:ascii="Palatino Linotype" w:hAnsi="Palatino Linotype"/>
        </w:rPr>
        <w:t>peserta</w:t>
      </w:r>
      <w:proofErr w:type="spellEnd"/>
      <w:r w:rsidRPr="00AA1F3D">
        <w:rPr>
          <w:rFonts w:ascii="Palatino Linotype" w:hAnsi="Palatino Linotype"/>
          <w:spacing w:val="1"/>
        </w:rPr>
        <w:t xml:space="preserve"> </w:t>
      </w:r>
      <w:r w:rsidRPr="00AA1F3D">
        <w:rPr>
          <w:rFonts w:ascii="Palatino Linotype" w:hAnsi="Palatino Linotype"/>
        </w:rPr>
        <w:t>dan</w:t>
      </w:r>
      <w:r w:rsidRPr="00AA1F3D">
        <w:rPr>
          <w:rFonts w:ascii="Palatino Linotype" w:hAnsi="Palatino Linotype"/>
          <w:spacing w:val="1"/>
        </w:rPr>
        <w:t xml:space="preserve"> </w:t>
      </w:r>
      <w:proofErr w:type="spellStart"/>
      <w:r w:rsidRPr="00AA1F3D">
        <w:rPr>
          <w:rFonts w:ascii="Palatino Linotype" w:hAnsi="Palatino Linotype"/>
        </w:rPr>
        <w:t>keterampilan</w:t>
      </w:r>
      <w:proofErr w:type="spellEnd"/>
      <w:r w:rsidRPr="00AA1F3D">
        <w:rPr>
          <w:rFonts w:ascii="Palatino Linotype" w:hAnsi="Palatino Linotype"/>
        </w:rPr>
        <w:t xml:space="preserve"> yang </w:t>
      </w:r>
      <w:proofErr w:type="spellStart"/>
      <w:r w:rsidRPr="00AA1F3D">
        <w:rPr>
          <w:rFonts w:ascii="Palatino Linotype" w:hAnsi="Palatino Linotype"/>
        </w:rPr>
        <w:t>akan</w:t>
      </w:r>
      <w:proofErr w:type="spellEnd"/>
      <w:r w:rsidRPr="00AA1F3D">
        <w:rPr>
          <w:rFonts w:ascii="Palatino Linotype" w:hAnsi="Palatino Linotype"/>
        </w:rPr>
        <w:t xml:space="preserve"> </w:t>
      </w:r>
      <w:proofErr w:type="spellStart"/>
      <w:r w:rsidRPr="00AA1F3D">
        <w:rPr>
          <w:rFonts w:ascii="Palatino Linotype" w:hAnsi="Palatino Linotype"/>
        </w:rPr>
        <w:t>disampaikan</w:t>
      </w:r>
      <w:proofErr w:type="spellEnd"/>
      <w:r w:rsidRPr="00AA1F3D">
        <w:rPr>
          <w:rFonts w:ascii="Palatino Linotype" w:hAnsi="Palatino Linotype"/>
        </w:rPr>
        <w:t xml:space="preserve">. </w:t>
      </w:r>
    </w:p>
    <w:p w14:paraId="5811DCD0" w14:textId="77777777" w:rsidR="00CE23FE" w:rsidRPr="00AA1F3D" w:rsidRDefault="00CE23FE" w:rsidP="00CE23FE">
      <w:pPr>
        <w:pStyle w:val="BodyText"/>
        <w:tabs>
          <w:tab w:val="left" w:pos="284"/>
        </w:tabs>
        <w:spacing w:before="140" w:line="480" w:lineRule="auto"/>
        <w:ind w:right="126"/>
        <w:jc w:val="both"/>
        <w:rPr>
          <w:rFonts w:ascii="Palatino Linotype" w:hAnsi="Palatino Linotype"/>
          <w:spacing w:val="30"/>
        </w:rPr>
      </w:pPr>
      <w:r w:rsidRPr="00AA1F3D">
        <w:rPr>
          <w:rFonts w:ascii="Palatino Linotype" w:hAnsi="Palatino Linotype"/>
        </w:rPr>
        <w:t xml:space="preserve">4. </w:t>
      </w:r>
      <w:proofErr w:type="spellStart"/>
      <w:r w:rsidRPr="00AA1F3D">
        <w:rPr>
          <w:rFonts w:ascii="Palatino Linotype" w:hAnsi="Palatino Linotype"/>
        </w:rPr>
        <w:t>Mendemonstrasikan</w:t>
      </w:r>
      <w:proofErr w:type="spellEnd"/>
      <w:r w:rsidRPr="00AA1F3D">
        <w:rPr>
          <w:rFonts w:ascii="Palatino Linotype" w:hAnsi="Palatino Linotype"/>
        </w:rPr>
        <w:t xml:space="preserve"> </w:t>
      </w:r>
      <w:proofErr w:type="spellStart"/>
      <w:r w:rsidRPr="00AA1F3D">
        <w:rPr>
          <w:rFonts w:ascii="Palatino Linotype" w:hAnsi="Palatino Linotype"/>
        </w:rPr>
        <w:t>langkah-langkah</w:t>
      </w:r>
      <w:proofErr w:type="spellEnd"/>
      <w:r w:rsidRPr="00AA1F3D">
        <w:rPr>
          <w:rFonts w:ascii="Palatino Linotype" w:hAnsi="Palatino Linotype"/>
        </w:rPr>
        <w:t xml:space="preserve"> </w:t>
      </w:r>
      <w:proofErr w:type="spellStart"/>
      <w:r w:rsidRPr="00AA1F3D">
        <w:rPr>
          <w:rFonts w:ascii="Palatino Linotype" w:hAnsi="Palatino Linotype"/>
        </w:rPr>
        <w:t>serta</w:t>
      </w:r>
      <w:proofErr w:type="spellEnd"/>
      <w:r w:rsidRPr="00AA1F3D">
        <w:rPr>
          <w:rFonts w:ascii="Palatino Linotype" w:hAnsi="Palatino Linotype"/>
          <w:spacing w:val="1"/>
        </w:rPr>
        <w:t xml:space="preserve"> </w:t>
      </w:r>
      <w:proofErr w:type="spellStart"/>
      <w:r w:rsidRPr="00AA1F3D">
        <w:rPr>
          <w:rFonts w:ascii="Palatino Linotype" w:hAnsi="Palatino Linotype"/>
        </w:rPr>
        <w:t>perlahan</w:t>
      </w:r>
      <w:proofErr w:type="spellEnd"/>
      <w:r w:rsidRPr="00AA1F3D">
        <w:rPr>
          <w:rFonts w:ascii="Palatino Linotype" w:hAnsi="Palatino Linotype"/>
          <w:spacing w:val="30"/>
        </w:rPr>
        <w:t xml:space="preserve"> </w:t>
      </w:r>
      <w:r w:rsidRPr="00AA1F3D">
        <w:rPr>
          <w:rFonts w:ascii="Palatino Linotype" w:hAnsi="Palatino Linotype"/>
        </w:rPr>
        <w:t>dan</w:t>
      </w:r>
      <w:r w:rsidRPr="00AA1F3D">
        <w:rPr>
          <w:rFonts w:ascii="Palatino Linotype" w:hAnsi="Palatino Linotype"/>
          <w:spacing w:val="28"/>
        </w:rPr>
        <w:t xml:space="preserve"> </w:t>
      </w:r>
      <w:proofErr w:type="spellStart"/>
      <w:r w:rsidRPr="00AA1F3D">
        <w:rPr>
          <w:rFonts w:ascii="Palatino Linotype" w:hAnsi="Palatino Linotype"/>
        </w:rPr>
        <w:t>memberikan</w:t>
      </w:r>
      <w:proofErr w:type="spellEnd"/>
      <w:r w:rsidRPr="00AA1F3D">
        <w:rPr>
          <w:rFonts w:ascii="Palatino Linotype" w:hAnsi="Palatino Linotype"/>
          <w:spacing w:val="31"/>
        </w:rPr>
        <w:t xml:space="preserve"> </w:t>
      </w:r>
      <w:proofErr w:type="spellStart"/>
      <w:r w:rsidRPr="00AA1F3D">
        <w:rPr>
          <w:rFonts w:ascii="Palatino Linotype" w:hAnsi="Palatino Linotype"/>
        </w:rPr>
        <w:t>waktu</w:t>
      </w:r>
      <w:proofErr w:type="spellEnd"/>
      <w:r w:rsidRPr="00AA1F3D">
        <w:rPr>
          <w:rFonts w:ascii="Palatino Linotype" w:hAnsi="Palatino Linotype"/>
          <w:spacing w:val="32"/>
        </w:rPr>
        <w:t xml:space="preserve"> </w:t>
      </w:r>
      <w:r w:rsidRPr="00AA1F3D">
        <w:rPr>
          <w:rFonts w:ascii="Palatino Linotype" w:hAnsi="Palatino Linotype"/>
        </w:rPr>
        <w:t>yang</w:t>
      </w:r>
      <w:r w:rsidRPr="00AA1F3D">
        <w:rPr>
          <w:rFonts w:ascii="Palatino Linotype" w:hAnsi="Palatino Linotype"/>
          <w:spacing w:val="33"/>
        </w:rPr>
        <w:t xml:space="preserve"> </w:t>
      </w:r>
      <w:proofErr w:type="spellStart"/>
      <w:r w:rsidRPr="00AA1F3D">
        <w:rPr>
          <w:rFonts w:ascii="Palatino Linotype" w:hAnsi="Palatino Linotype"/>
        </w:rPr>
        <w:t>cukup</w:t>
      </w:r>
      <w:proofErr w:type="spellEnd"/>
      <w:r w:rsidRPr="00AA1F3D">
        <w:rPr>
          <w:rFonts w:ascii="Palatino Linotype" w:hAnsi="Palatino Linotype"/>
          <w:spacing w:val="30"/>
        </w:rPr>
        <w:t xml:space="preserve"> </w:t>
      </w:r>
      <w:r w:rsidRPr="00AA1F3D">
        <w:rPr>
          <w:rFonts w:ascii="Palatino Linotype" w:hAnsi="Palatino Linotype"/>
        </w:rPr>
        <w:t>pada</w:t>
      </w:r>
      <w:r w:rsidRPr="00AA1F3D">
        <w:rPr>
          <w:rFonts w:ascii="Palatino Linotype" w:hAnsi="Palatino Linotype"/>
          <w:spacing w:val="31"/>
        </w:rPr>
        <w:t xml:space="preserve"> </w:t>
      </w:r>
      <w:proofErr w:type="spellStart"/>
      <w:r w:rsidRPr="00AA1F3D">
        <w:rPr>
          <w:rFonts w:ascii="Palatino Linotype" w:hAnsi="Palatino Linotype"/>
        </w:rPr>
        <w:t>peserta</w:t>
      </w:r>
      <w:proofErr w:type="spellEnd"/>
      <w:r w:rsidRPr="00AA1F3D">
        <w:rPr>
          <w:rFonts w:ascii="Palatino Linotype" w:hAnsi="Palatino Linotype"/>
          <w:spacing w:val="31"/>
        </w:rPr>
        <w:t xml:space="preserve"> </w:t>
      </w:r>
      <w:proofErr w:type="spellStart"/>
      <w:r w:rsidRPr="00AA1F3D">
        <w:rPr>
          <w:rFonts w:ascii="Palatino Linotype" w:hAnsi="Palatino Linotype"/>
        </w:rPr>
        <w:t>untuk</w:t>
      </w:r>
      <w:proofErr w:type="spellEnd"/>
      <w:r w:rsidRPr="00AA1F3D">
        <w:rPr>
          <w:rFonts w:ascii="Palatino Linotype" w:hAnsi="Palatino Linotype"/>
          <w:spacing w:val="31"/>
        </w:rPr>
        <w:t xml:space="preserve"> </w:t>
      </w:r>
      <w:proofErr w:type="spellStart"/>
      <w:r w:rsidRPr="00AA1F3D">
        <w:rPr>
          <w:rFonts w:ascii="Palatino Linotype" w:hAnsi="Palatino Linotype"/>
        </w:rPr>
        <w:t>mengamatinya</w:t>
      </w:r>
      <w:proofErr w:type="spellEnd"/>
      <w:r w:rsidRPr="00AA1F3D">
        <w:rPr>
          <w:rFonts w:ascii="Palatino Linotype" w:hAnsi="Palatino Linotype"/>
        </w:rPr>
        <w:t>.</w:t>
      </w:r>
      <w:r w:rsidRPr="00AA1F3D">
        <w:rPr>
          <w:rFonts w:ascii="Palatino Linotype" w:hAnsi="Palatino Linotype"/>
          <w:spacing w:val="30"/>
        </w:rPr>
        <w:t xml:space="preserve"> </w:t>
      </w:r>
    </w:p>
    <w:p w14:paraId="40510EA0" w14:textId="77777777" w:rsidR="00CE23FE" w:rsidRPr="00AA1F3D" w:rsidRDefault="00CE23FE" w:rsidP="00CE23FE">
      <w:pPr>
        <w:pStyle w:val="BodyText"/>
        <w:tabs>
          <w:tab w:val="left" w:pos="284"/>
        </w:tabs>
        <w:spacing w:before="140" w:line="480" w:lineRule="auto"/>
        <w:ind w:right="126"/>
        <w:jc w:val="both"/>
        <w:rPr>
          <w:rFonts w:ascii="Palatino Linotype" w:hAnsi="Palatino Linotype"/>
        </w:rPr>
      </w:pPr>
      <w:r w:rsidRPr="00AA1F3D">
        <w:rPr>
          <w:rFonts w:ascii="Palatino Linotype" w:hAnsi="Palatino Linotype"/>
        </w:rPr>
        <w:t xml:space="preserve">5. </w:t>
      </w:r>
      <w:proofErr w:type="spellStart"/>
      <w:r w:rsidRPr="00AA1F3D">
        <w:rPr>
          <w:rFonts w:ascii="Palatino Linotype" w:hAnsi="Palatino Linotype"/>
        </w:rPr>
        <w:t>Menentukan</w:t>
      </w:r>
      <w:proofErr w:type="spellEnd"/>
      <w:r w:rsidRPr="00AA1F3D">
        <w:rPr>
          <w:rFonts w:ascii="Palatino Linotype" w:hAnsi="Palatino Linotype"/>
          <w:spacing w:val="1"/>
        </w:rPr>
        <w:t xml:space="preserve"> </w:t>
      </w:r>
      <w:proofErr w:type="spellStart"/>
      <w:r w:rsidRPr="00AA1F3D">
        <w:rPr>
          <w:rFonts w:ascii="Palatino Linotype" w:hAnsi="Palatino Linotype"/>
        </w:rPr>
        <w:t>hal-hal</w:t>
      </w:r>
      <w:proofErr w:type="spellEnd"/>
      <w:r w:rsidRPr="00AA1F3D">
        <w:rPr>
          <w:rFonts w:ascii="Palatino Linotype" w:hAnsi="Palatino Linotype"/>
          <w:spacing w:val="1"/>
        </w:rPr>
        <w:t xml:space="preserve"> </w:t>
      </w:r>
      <w:r w:rsidRPr="00AA1F3D">
        <w:rPr>
          <w:rFonts w:ascii="Palatino Linotype" w:hAnsi="Palatino Linotype"/>
        </w:rPr>
        <w:t>yang</w:t>
      </w:r>
      <w:r w:rsidRPr="00AA1F3D">
        <w:rPr>
          <w:rFonts w:ascii="Palatino Linotype" w:hAnsi="Palatino Linotype"/>
          <w:spacing w:val="1"/>
        </w:rPr>
        <w:t xml:space="preserve"> </w:t>
      </w:r>
      <w:proofErr w:type="spellStart"/>
      <w:r w:rsidRPr="00AA1F3D">
        <w:rPr>
          <w:rFonts w:ascii="Palatino Linotype" w:hAnsi="Palatino Linotype"/>
        </w:rPr>
        <w:t>penting</w:t>
      </w:r>
      <w:proofErr w:type="spellEnd"/>
      <w:r w:rsidRPr="00AA1F3D">
        <w:rPr>
          <w:rFonts w:ascii="Palatino Linotype" w:hAnsi="Palatino Linotype"/>
          <w:spacing w:val="1"/>
        </w:rPr>
        <w:t xml:space="preserve"> </w:t>
      </w:r>
      <w:r w:rsidRPr="00AA1F3D">
        <w:rPr>
          <w:rFonts w:ascii="Palatino Linotype" w:hAnsi="Palatino Linotype"/>
        </w:rPr>
        <w:t>dan</w:t>
      </w:r>
      <w:r w:rsidRPr="00AA1F3D">
        <w:rPr>
          <w:rFonts w:ascii="Palatino Linotype" w:hAnsi="Palatino Linotype"/>
          <w:spacing w:val="1"/>
        </w:rPr>
        <w:t xml:space="preserve"> </w:t>
      </w:r>
      <w:proofErr w:type="spellStart"/>
      <w:r w:rsidRPr="00AA1F3D">
        <w:rPr>
          <w:rFonts w:ascii="Palatino Linotype" w:hAnsi="Palatino Linotype"/>
        </w:rPr>
        <w:t>kritis</w:t>
      </w:r>
      <w:proofErr w:type="spellEnd"/>
      <w:r w:rsidRPr="00AA1F3D">
        <w:rPr>
          <w:rFonts w:ascii="Palatino Linotype" w:hAnsi="Palatino Linotype"/>
          <w:spacing w:val="1"/>
        </w:rPr>
        <w:t xml:space="preserve"> </w:t>
      </w:r>
      <w:proofErr w:type="spellStart"/>
      <w:r w:rsidRPr="00AA1F3D">
        <w:rPr>
          <w:rFonts w:ascii="Palatino Linotype" w:hAnsi="Palatino Linotype"/>
        </w:rPr>
        <w:t>atau</w:t>
      </w:r>
      <w:proofErr w:type="spellEnd"/>
      <w:r w:rsidRPr="00AA1F3D">
        <w:rPr>
          <w:rFonts w:ascii="Palatino Linotype" w:hAnsi="Palatino Linotype"/>
          <w:spacing w:val="1"/>
        </w:rPr>
        <w:t xml:space="preserve"> </w:t>
      </w:r>
      <w:proofErr w:type="spellStart"/>
      <w:r w:rsidRPr="00AA1F3D">
        <w:rPr>
          <w:rFonts w:ascii="Palatino Linotype" w:hAnsi="Palatino Linotype"/>
        </w:rPr>
        <w:t>hal</w:t>
      </w:r>
      <w:proofErr w:type="spellEnd"/>
      <w:r w:rsidRPr="00AA1F3D">
        <w:rPr>
          <w:rFonts w:ascii="Palatino Linotype" w:hAnsi="Palatino Linotype"/>
          <w:spacing w:val="1"/>
        </w:rPr>
        <w:t xml:space="preserve"> </w:t>
      </w:r>
      <w:r w:rsidRPr="00AA1F3D">
        <w:rPr>
          <w:rFonts w:ascii="Palatino Linotype" w:hAnsi="Palatino Linotype"/>
        </w:rPr>
        <w:t>yang</w:t>
      </w:r>
      <w:r w:rsidRPr="00AA1F3D">
        <w:rPr>
          <w:rFonts w:ascii="Palatino Linotype" w:hAnsi="Palatino Linotype"/>
          <w:spacing w:val="1"/>
        </w:rPr>
        <w:t xml:space="preserve"> </w:t>
      </w:r>
      <w:proofErr w:type="spellStart"/>
      <w:r w:rsidRPr="00AA1F3D">
        <w:rPr>
          <w:rFonts w:ascii="Palatino Linotype" w:hAnsi="Palatino Linotype"/>
        </w:rPr>
        <w:t>berkaitan</w:t>
      </w:r>
      <w:proofErr w:type="spellEnd"/>
      <w:r w:rsidRPr="00AA1F3D">
        <w:rPr>
          <w:rFonts w:ascii="Palatino Linotype" w:hAnsi="Palatino Linotype"/>
          <w:spacing w:val="1"/>
        </w:rPr>
        <w:t xml:space="preserve"> </w:t>
      </w:r>
      <w:proofErr w:type="spellStart"/>
      <w:r w:rsidRPr="00AA1F3D">
        <w:rPr>
          <w:rFonts w:ascii="Palatino Linotype" w:hAnsi="Palatino Linotype"/>
        </w:rPr>
        <w:t>dengan</w:t>
      </w:r>
      <w:proofErr w:type="spellEnd"/>
      <w:r w:rsidRPr="00AA1F3D">
        <w:rPr>
          <w:rFonts w:ascii="Palatino Linotype" w:hAnsi="Palatino Linotype"/>
          <w:spacing w:val="1"/>
        </w:rPr>
        <w:t xml:space="preserve"> </w:t>
      </w:r>
      <w:proofErr w:type="spellStart"/>
      <w:r w:rsidRPr="00AA1F3D">
        <w:rPr>
          <w:rFonts w:ascii="Palatino Linotype" w:hAnsi="Palatino Linotype"/>
        </w:rPr>
        <w:t>keselamatan</w:t>
      </w:r>
      <w:proofErr w:type="spellEnd"/>
      <w:r w:rsidRPr="00AA1F3D">
        <w:rPr>
          <w:rFonts w:ascii="Palatino Linotype" w:hAnsi="Palatino Linotype"/>
        </w:rPr>
        <w:t xml:space="preserve"> </w:t>
      </w:r>
      <w:proofErr w:type="spellStart"/>
      <w:r w:rsidRPr="00AA1F3D">
        <w:rPr>
          <w:rFonts w:ascii="Palatino Linotype" w:hAnsi="Palatino Linotype"/>
        </w:rPr>
        <w:t>kerja</w:t>
      </w:r>
      <w:proofErr w:type="spellEnd"/>
      <w:r w:rsidRPr="00AA1F3D">
        <w:rPr>
          <w:rFonts w:ascii="Palatino Linotype" w:hAnsi="Palatino Linotype"/>
        </w:rPr>
        <w:t xml:space="preserve">. Pada </w:t>
      </w:r>
      <w:proofErr w:type="spellStart"/>
      <w:r w:rsidRPr="00AA1F3D">
        <w:rPr>
          <w:rFonts w:ascii="Palatino Linotype" w:hAnsi="Palatino Linotype"/>
        </w:rPr>
        <w:t>metode</w:t>
      </w:r>
      <w:proofErr w:type="spellEnd"/>
      <w:r w:rsidRPr="00AA1F3D">
        <w:rPr>
          <w:rFonts w:ascii="Palatino Linotype" w:hAnsi="Palatino Linotype"/>
        </w:rPr>
        <w:t xml:space="preserve"> </w:t>
      </w:r>
      <w:proofErr w:type="spellStart"/>
      <w:r w:rsidRPr="00AA1F3D">
        <w:rPr>
          <w:rFonts w:ascii="Palatino Linotype" w:hAnsi="Palatino Linotype"/>
        </w:rPr>
        <w:t>demontrasi</w:t>
      </w:r>
      <w:proofErr w:type="spellEnd"/>
      <w:r w:rsidRPr="00AA1F3D">
        <w:rPr>
          <w:rFonts w:ascii="Palatino Linotype" w:hAnsi="Palatino Linotype"/>
        </w:rPr>
        <w:t xml:space="preserve">, guru </w:t>
      </w:r>
      <w:proofErr w:type="spellStart"/>
      <w:r w:rsidRPr="00AA1F3D">
        <w:rPr>
          <w:rFonts w:ascii="Palatino Linotype" w:hAnsi="Palatino Linotype"/>
        </w:rPr>
        <w:t>meminta</w:t>
      </w:r>
      <w:proofErr w:type="spellEnd"/>
      <w:r w:rsidRPr="00AA1F3D">
        <w:rPr>
          <w:rFonts w:ascii="Palatino Linotype" w:hAnsi="Palatino Linotype"/>
        </w:rPr>
        <w:t xml:space="preserve"> </w:t>
      </w:r>
      <w:proofErr w:type="spellStart"/>
      <w:r w:rsidRPr="00AA1F3D">
        <w:rPr>
          <w:rFonts w:ascii="Palatino Linotype" w:hAnsi="Palatino Linotype"/>
        </w:rPr>
        <w:t>siswa</w:t>
      </w:r>
      <w:proofErr w:type="spellEnd"/>
      <w:r w:rsidRPr="00AA1F3D">
        <w:rPr>
          <w:rFonts w:ascii="Palatino Linotype" w:hAnsi="Palatino Linotype"/>
        </w:rPr>
        <w:t xml:space="preserve"> </w:t>
      </w:r>
      <w:proofErr w:type="spellStart"/>
      <w:r w:rsidRPr="00AA1F3D">
        <w:rPr>
          <w:rFonts w:ascii="Palatino Linotype" w:hAnsi="Palatino Linotype"/>
        </w:rPr>
        <w:t>untuk</w:t>
      </w:r>
      <w:proofErr w:type="spellEnd"/>
      <w:r w:rsidRPr="00AA1F3D">
        <w:rPr>
          <w:rFonts w:ascii="Palatino Linotype" w:hAnsi="Palatino Linotype"/>
        </w:rPr>
        <w:t xml:space="preserve"> </w:t>
      </w:r>
      <w:proofErr w:type="spellStart"/>
      <w:r w:rsidRPr="00AA1F3D">
        <w:rPr>
          <w:rFonts w:ascii="Palatino Linotype" w:hAnsi="Palatino Linotype"/>
        </w:rPr>
        <w:t>fokus</w:t>
      </w:r>
      <w:proofErr w:type="spellEnd"/>
      <w:r w:rsidRPr="00AA1F3D">
        <w:rPr>
          <w:rFonts w:ascii="Palatino Linotype" w:hAnsi="Palatino Linotype"/>
        </w:rPr>
        <w:t xml:space="preserve"> </w:t>
      </w:r>
      <w:proofErr w:type="spellStart"/>
      <w:r w:rsidRPr="00AA1F3D">
        <w:rPr>
          <w:rFonts w:ascii="Palatino Linotype" w:hAnsi="Palatino Linotype"/>
        </w:rPr>
        <w:t>dalam</w:t>
      </w:r>
      <w:proofErr w:type="spellEnd"/>
      <w:r w:rsidRPr="00AA1F3D">
        <w:rPr>
          <w:rFonts w:ascii="Palatino Linotype" w:hAnsi="Palatino Linotype"/>
          <w:spacing w:val="1"/>
        </w:rPr>
        <w:t xml:space="preserve"> </w:t>
      </w:r>
      <w:proofErr w:type="spellStart"/>
      <w:r w:rsidRPr="00AA1F3D">
        <w:rPr>
          <w:rFonts w:ascii="Palatino Linotype" w:hAnsi="Palatino Linotype"/>
        </w:rPr>
        <w:t>memperhatikan</w:t>
      </w:r>
      <w:proofErr w:type="spellEnd"/>
      <w:r w:rsidRPr="00AA1F3D">
        <w:rPr>
          <w:rFonts w:ascii="Palatino Linotype" w:hAnsi="Palatino Linotype"/>
        </w:rPr>
        <w:t xml:space="preserve"> </w:t>
      </w:r>
      <w:proofErr w:type="spellStart"/>
      <w:r w:rsidRPr="00AA1F3D">
        <w:rPr>
          <w:rFonts w:ascii="Palatino Linotype" w:hAnsi="Palatino Linotype"/>
        </w:rPr>
        <w:t>obyek</w:t>
      </w:r>
      <w:proofErr w:type="spellEnd"/>
      <w:r w:rsidRPr="00AA1F3D">
        <w:rPr>
          <w:rFonts w:ascii="Palatino Linotype" w:hAnsi="Palatino Linotype"/>
        </w:rPr>
        <w:t xml:space="preserve"> yang </w:t>
      </w:r>
      <w:proofErr w:type="spellStart"/>
      <w:r w:rsidRPr="00AA1F3D">
        <w:rPr>
          <w:rFonts w:ascii="Palatino Linotype" w:hAnsi="Palatino Linotype"/>
        </w:rPr>
        <w:t>akan</w:t>
      </w:r>
      <w:proofErr w:type="spellEnd"/>
      <w:r w:rsidRPr="00AA1F3D">
        <w:rPr>
          <w:rFonts w:ascii="Palatino Linotype" w:hAnsi="Palatino Linotype"/>
        </w:rPr>
        <w:t xml:space="preserve"> </w:t>
      </w:r>
      <w:proofErr w:type="spellStart"/>
      <w:r w:rsidRPr="00AA1F3D">
        <w:rPr>
          <w:rFonts w:ascii="Palatino Linotype" w:hAnsi="Palatino Linotype"/>
        </w:rPr>
        <w:t>didemonstrasikan</w:t>
      </w:r>
      <w:proofErr w:type="spellEnd"/>
      <w:r w:rsidRPr="00AA1F3D">
        <w:rPr>
          <w:rFonts w:ascii="Palatino Linotype" w:hAnsi="Palatino Linotype"/>
        </w:rPr>
        <w:t xml:space="preserve"> di </w:t>
      </w:r>
      <w:proofErr w:type="spellStart"/>
      <w:r w:rsidRPr="00AA1F3D">
        <w:rPr>
          <w:rFonts w:ascii="Palatino Linotype" w:hAnsi="Palatino Linotype"/>
        </w:rPr>
        <w:t>depan</w:t>
      </w:r>
      <w:proofErr w:type="spellEnd"/>
      <w:r w:rsidRPr="00AA1F3D">
        <w:rPr>
          <w:rFonts w:ascii="Palatino Linotype" w:hAnsi="Palatino Linotype"/>
        </w:rPr>
        <w:t xml:space="preserve">. </w:t>
      </w:r>
    </w:p>
    <w:p w14:paraId="00AADBA8" w14:textId="77777777" w:rsidR="00CE23FE" w:rsidRPr="00AA1F3D" w:rsidRDefault="00CE23FE" w:rsidP="00CE23FE">
      <w:pPr>
        <w:pStyle w:val="BodyText"/>
        <w:tabs>
          <w:tab w:val="left" w:pos="284"/>
        </w:tabs>
        <w:spacing w:before="140" w:line="480" w:lineRule="auto"/>
        <w:ind w:right="126"/>
        <w:jc w:val="both"/>
        <w:rPr>
          <w:rFonts w:ascii="Palatino Linotype" w:hAnsi="Palatino Linotype"/>
        </w:rPr>
      </w:pPr>
      <w:r w:rsidRPr="00AA1F3D">
        <w:rPr>
          <w:rFonts w:ascii="Palatino Linotype" w:hAnsi="Palatino Linotype"/>
        </w:rPr>
        <w:t xml:space="preserve">Dalam </w:t>
      </w:r>
      <w:proofErr w:type="spellStart"/>
      <w:r w:rsidRPr="00AA1F3D">
        <w:rPr>
          <w:rFonts w:ascii="Palatino Linotype" w:hAnsi="Palatino Linotype"/>
        </w:rPr>
        <w:t>hal</w:t>
      </w:r>
      <w:proofErr w:type="spellEnd"/>
      <w:r w:rsidRPr="00AA1F3D">
        <w:rPr>
          <w:rFonts w:ascii="Palatino Linotype" w:hAnsi="Palatino Linotype"/>
        </w:rPr>
        <w:t xml:space="preserve"> </w:t>
      </w:r>
      <w:proofErr w:type="spellStart"/>
      <w:r w:rsidRPr="00AA1F3D">
        <w:rPr>
          <w:rFonts w:ascii="Palatino Linotype" w:hAnsi="Palatino Linotype"/>
        </w:rPr>
        <w:t>ini</w:t>
      </w:r>
      <w:proofErr w:type="spellEnd"/>
      <w:r w:rsidRPr="00AA1F3D">
        <w:rPr>
          <w:rFonts w:ascii="Palatino Linotype" w:hAnsi="Palatino Linotype"/>
        </w:rPr>
        <w:t xml:space="preserve"> </w:t>
      </w:r>
      <w:proofErr w:type="spellStart"/>
      <w:r w:rsidRPr="00AA1F3D">
        <w:rPr>
          <w:rFonts w:ascii="Palatino Linotype" w:hAnsi="Palatino Linotype"/>
        </w:rPr>
        <w:t>adalah</w:t>
      </w:r>
      <w:proofErr w:type="spellEnd"/>
      <w:r w:rsidRPr="00AA1F3D">
        <w:rPr>
          <w:rFonts w:ascii="Palatino Linotype" w:hAnsi="Palatino Linotype"/>
          <w:spacing w:val="1"/>
        </w:rPr>
        <w:t xml:space="preserve"> </w:t>
      </w:r>
      <w:proofErr w:type="spellStart"/>
      <w:r w:rsidRPr="00AA1F3D">
        <w:rPr>
          <w:rFonts w:ascii="Palatino Linotype" w:hAnsi="Palatino Linotype"/>
        </w:rPr>
        <w:t>gerakan-gerakan</w:t>
      </w:r>
      <w:proofErr w:type="spellEnd"/>
      <w:r w:rsidRPr="00AA1F3D">
        <w:rPr>
          <w:rFonts w:ascii="Palatino Linotype" w:hAnsi="Palatino Linotype"/>
          <w:spacing w:val="1"/>
        </w:rPr>
        <w:t xml:space="preserve"> </w:t>
      </w:r>
      <w:proofErr w:type="spellStart"/>
      <w:r w:rsidRPr="00AA1F3D">
        <w:rPr>
          <w:rFonts w:ascii="Palatino Linotype" w:hAnsi="Palatino Linotype"/>
        </w:rPr>
        <w:t>sholat</w:t>
      </w:r>
      <w:proofErr w:type="spellEnd"/>
      <w:r w:rsidRPr="00AA1F3D">
        <w:rPr>
          <w:rFonts w:ascii="Palatino Linotype" w:hAnsi="Palatino Linotype"/>
          <w:spacing w:val="1"/>
        </w:rPr>
        <w:t xml:space="preserve"> </w:t>
      </w:r>
      <w:r w:rsidRPr="00AA1F3D">
        <w:rPr>
          <w:rFonts w:ascii="Palatino Linotype" w:hAnsi="Palatino Linotype"/>
        </w:rPr>
        <w:t>dan</w:t>
      </w:r>
      <w:r w:rsidRPr="00AA1F3D">
        <w:rPr>
          <w:rFonts w:ascii="Palatino Linotype" w:hAnsi="Palatino Linotype"/>
          <w:spacing w:val="1"/>
        </w:rPr>
        <w:t xml:space="preserve"> </w:t>
      </w:r>
      <w:proofErr w:type="spellStart"/>
      <w:r w:rsidRPr="00AA1F3D">
        <w:rPr>
          <w:rFonts w:ascii="Palatino Linotype" w:hAnsi="Palatino Linotype"/>
        </w:rPr>
        <w:t>penjelasan</w:t>
      </w:r>
      <w:proofErr w:type="spellEnd"/>
      <w:r w:rsidRPr="00AA1F3D">
        <w:rPr>
          <w:rFonts w:ascii="Palatino Linotype" w:hAnsi="Palatino Linotype"/>
          <w:spacing w:val="1"/>
        </w:rPr>
        <w:t xml:space="preserve"> </w:t>
      </w:r>
      <w:proofErr w:type="spellStart"/>
      <w:r w:rsidRPr="00AA1F3D">
        <w:rPr>
          <w:rFonts w:ascii="Palatino Linotype" w:hAnsi="Palatino Linotype"/>
        </w:rPr>
        <w:t>tentang</w:t>
      </w:r>
      <w:proofErr w:type="spellEnd"/>
      <w:r w:rsidRPr="00AA1F3D">
        <w:rPr>
          <w:rFonts w:ascii="Palatino Linotype" w:hAnsi="Palatino Linotype"/>
          <w:spacing w:val="1"/>
        </w:rPr>
        <w:t xml:space="preserve"> </w:t>
      </w:r>
      <w:proofErr w:type="spellStart"/>
      <w:r w:rsidRPr="00AA1F3D">
        <w:rPr>
          <w:rFonts w:ascii="Palatino Linotype" w:hAnsi="Palatino Linotype"/>
        </w:rPr>
        <w:t>sunah</w:t>
      </w:r>
      <w:proofErr w:type="spellEnd"/>
      <w:r w:rsidRPr="00AA1F3D">
        <w:rPr>
          <w:rFonts w:ascii="Palatino Linotype" w:hAnsi="Palatino Linotype"/>
          <w:spacing w:val="1"/>
        </w:rPr>
        <w:t xml:space="preserve"> </w:t>
      </w:r>
      <w:r w:rsidRPr="00AA1F3D">
        <w:rPr>
          <w:rFonts w:ascii="Palatino Linotype" w:hAnsi="Palatino Linotype"/>
        </w:rPr>
        <w:t>dan</w:t>
      </w:r>
      <w:r w:rsidRPr="00AA1F3D">
        <w:rPr>
          <w:rFonts w:ascii="Palatino Linotype" w:hAnsi="Palatino Linotype"/>
          <w:spacing w:val="1"/>
        </w:rPr>
        <w:t xml:space="preserve"> </w:t>
      </w:r>
      <w:proofErr w:type="spellStart"/>
      <w:r w:rsidRPr="00AA1F3D">
        <w:rPr>
          <w:rFonts w:ascii="Palatino Linotype" w:hAnsi="Palatino Linotype"/>
        </w:rPr>
        <w:t>rukun</w:t>
      </w:r>
      <w:proofErr w:type="spellEnd"/>
      <w:r w:rsidRPr="00AA1F3D">
        <w:rPr>
          <w:rFonts w:ascii="Palatino Linotype" w:hAnsi="Palatino Linotype"/>
          <w:spacing w:val="1"/>
        </w:rPr>
        <w:t xml:space="preserve"> </w:t>
      </w:r>
      <w:proofErr w:type="spellStart"/>
      <w:r w:rsidRPr="00AA1F3D">
        <w:rPr>
          <w:rFonts w:ascii="Palatino Linotype" w:hAnsi="Palatino Linotype"/>
        </w:rPr>
        <w:t>sholat</w:t>
      </w:r>
      <w:proofErr w:type="spellEnd"/>
      <w:r w:rsidRPr="00AA1F3D">
        <w:rPr>
          <w:rFonts w:ascii="Palatino Linotype" w:hAnsi="Palatino Linotype"/>
        </w:rPr>
        <w:t>.</w:t>
      </w:r>
      <w:r w:rsidRPr="00AA1F3D">
        <w:rPr>
          <w:rFonts w:ascii="Palatino Linotype" w:hAnsi="Palatino Linotype"/>
          <w:spacing w:val="1"/>
        </w:rPr>
        <w:t xml:space="preserve"> </w:t>
      </w:r>
      <w:r w:rsidRPr="00AA1F3D">
        <w:rPr>
          <w:rFonts w:ascii="Palatino Linotype" w:hAnsi="Palatino Linotype"/>
        </w:rPr>
        <w:t>Tabel</w:t>
      </w:r>
      <w:r w:rsidRPr="00AA1F3D">
        <w:rPr>
          <w:rFonts w:ascii="Palatino Linotype" w:hAnsi="Palatino Linotype"/>
          <w:spacing w:val="60"/>
        </w:rPr>
        <w:t xml:space="preserve"> </w:t>
      </w:r>
      <w:r w:rsidRPr="00AA1F3D">
        <w:rPr>
          <w:rFonts w:ascii="Palatino Linotype" w:hAnsi="Palatino Linotype"/>
        </w:rPr>
        <w:t>2</w:t>
      </w:r>
      <w:r w:rsidRPr="00AA1F3D">
        <w:rPr>
          <w:rFonts w:ascii="Palatino Linotype" w:hAnsi="Palatino Linotype"/>
          <w:spacing w:val="1"/>
        </w:rPr>
        <w:t xml:space="preserve"> </w:t>
      </w:r>
      <w:proofErr w:type="spellStart"/>
      <w:r w:rsidRPr="00AA1F3D">
        <w:rPr>
          <w:rFonts w:ascii="Palatino Linotype" w:hAnsi="Palatino Linotype"/>
        </w:rPr>
        <w:t>adalah</w:t>
      </w:r>
      <w:proofErr w:type="spellEnd"/>
      <w:r w:rsidRPr="00AA1F3D">
        <w:rPr>
          <w:rFonts w:ascii="Palatino Linotype" w:hAnsi="Palatino Linotype"/>
          <w:spacing w:val="-2"/>
        </w:rPr>
        <w:t xml:space="preserve"> </w:t>
      </w:r>
      <w:proofErr w:type="spellStart"/>
      <w:r w:rsidRPr="00AA1F3D">
        <w:rPr>
          <w:rFonts w:ascii="Palatino Linotype" w:hAnsi="Palatino Linotype"/>
        </w:rPr>
        <w:t>hasil</w:t>
      </w:r>
      <w:proofErr w:type="spellEnd"/>
      <w:r w:rsidRPr="00AA1F3D">
        <w:rPr>
          <w:rFonts w:ascii="Palatino Linotype" w:hAnsi="Palatino Linotype"/>
          <w:spacing w:val="-1"/>
        </w:rPr>
        <w:t xml:space="preserve"> </w:t>
      </w:r>
      <w:proofErr w:type="spellStart"/>
      <w:r w:rsidRPr="00AA1F3D">
        <w:rPr>
          <w:rFonts w:ascii="Palatino Linotype" w:hAnsi="Palatino Linotype"/>
        </w:rPr>
        <w:t>tindakan</w:t>
      </w:r>
      <w:proofErr w:type="spellEnd"/>
      <w:r w:rsidRPr="00AA1F3D">
        <w:rPr>
          <w:rFonts w:ascii="Palatino Linotype" w:hAnsi="Palatino Linotype"/>
          <w:spacing w:val="-1"/>
        </w:rPr>
        <w:t xml:space="preserve"> </w:t>
      </w:r>
      <w:proofErr w:type="spellStart"/>
      <w:r w:rsidRPr="00AA1F3D">
        <w:rPr>
          <w:rFonts w:ascii="Palatino Linotype" w:hAnsi="Palatino Linotype"/>
        </w:rPr>
        <w:t>dari</w:t>
      </w:r>
      <w:proofErr w:type="spellEnd"/>
      <w:r w:rsidRPr="00AA1F3D">
        <w:rPr>
          <w:rFonts w:ascii="Palatino Linotype" w:hAnsi="Palatino Linotype"/>
          <w:spacing w:val="-1"/>
        </w:rPr>
        <w:t xml:space="preserve"> </w:t>
      </w:r>
      <w:proofErr w:type="spellStart"/>
      <w:r w:rsidRPr="00AA1F3D">
        <w:rPr>
          <w:rFonts w:ascii="Palatino Linotype" w:hAnsi="Palatino Linotype"/>
        </w:rPr>
        <w:t>siklus</w:t>
      </w:r>
      <w:proofErr w:type="spellEnd"/>
      <w:r w:rsidRPr="00AA1F3D">
        <w:rPr>
          <w:rFonts w:ascii="Palatino Linotype" w:hAnsi="Palatino Linotype"/>
          <w:spacing w:val="2"/>
        </w:rPr>
        <w:t xml:space="preserve"> </w:t>
      </w:r>
      <w:r w:rsidRPr="00AA1F3D">
        <w:rPr>
          <w:rFonts w:ascii="Palatino Linotype" w:hAnsi="Palatino Linotype"/>
        </w:rPr>
        <w:t>I.</w:t>
      </w:r>
    </w:p>
    <w:p w14:paraId="35B9731B" w14:textId="77777777" w:rsidR="00CE23FE" w:rsidRPr="00AA1F3D" w:rsidRDefault="00CE23FE" w:rsidP="00CE23FE">
      <w:pPr>
        <w:tabs>
          <w:tab w:val="left" w:pos="284"/>
        </w:tabs>
        <w:spacing w:line="360" w:lineRule="auto"/>
        <w:jc w:val="both"/>
        <w:rPr>
          <w:rFonts w:ascii="Palatino Linotype" w:hAnsi="Palatino Linotype"/>
          <w:szCs w:val="24"/>
        </w:rPr>
        <w:sectPr w:rsidR="00CE23FE" w:rsidRPr="00AA1F3D">
          <w:pgSz w:w="12240" w:h="15840"/>
          <w:pgMar w:top="1500" w:right="1580" w:bottom="1200" w:left="1720" w:header="0" w:footer="1014" w:gutter="0"/>
          <w:cols w:space="720"/>
        </w:sectPr>
      </w:pPr>
    </w:p>
    <w:p w14:paraId="268199B2" w14:textId="77777777" w:rsidR="00CE23FE" w:rsidRPr="00AA1F3D" w:rsidRDefault="00CE23FE" w:rsidP="00CE23FE">
      <w:pPr>
        <w:pStyle w:val="Heading1"/>
        <w:tabs>
          <w:tab w:val="left" w:pos="284"/>
        </w:tabs>
        <w:spacing w:before="200"/>
        <w:ind w:left="0" w:firstLine="0"/>
        <w:jc w:val="center"/>
        <w:rPr>
          <w:rFonts w:ascii="Palatino Linotype" w:hAnsi="Palatino Linotype"/>
        </w:rPr>
      </w:pPr>
      <w:r w:rsidRPr="00AA1F3D">
        <w:rPr>
          <w:rFonts w:ascii="Palatino Linotype" w:hAnsi="Palatino Linotype"/>
          <w:noProof/>
        </w:rPr>
        <w:lastRenderedPageBreak/>
        <mc:AlternateContent>
          <mc:Choice Requires="wps">
            <w:drawing>
              <wp:anchor distT="0" distB="0" distL="0" distR="0" simplePos="0" relativeHeight="251667456" behindDoc="1" locked="0" layoutInCell="1" allowOverlap="1" wp14:anchorId="5463061D" wp14:editId="75EE72F4">
                <wp:simplePos x="0" y="0"/>
                <wp:positionH relativeFrom="page">
                  <wp:posOffset>2200910</wp:posOffset>
                </wp:positionH>
                <wp:positionV relativeFrom="paragraph">
                  <wp:posOffset>389890</wp:posOffset>
                </wp:positionV>
                <wp:extent cx="3731260" cy="6350"/>
                <wp:effectExtent l="635" t="0" r="1905" b="4445"/>
                <wp:wrapTopAndBottom/>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1260" cy="6350"/>
                        </a:xfrm>
                        <a:custGeom>
                          <a:avLst/>
                          <a:gdLst>
                            <a:gd name="T0" fmla="+- 0 9341 3466"/>
                            <a:gd name="T1" fmla="*/ T0 w 5876"/>
                            <a:gd name="T2" fmla="+- 0 614 614"/>
                            <a:gd name="T3" fmla="*/ 614 h 10"/>
                            <a:gd name="T4" fmla="+- 0 6881 3466"/>
                            <a:gd name="T5" fmla="*/ T4 w 5876"/>
                            <a:gd name="T6" fmla="+- 0 614 614"/>
                            <a:gd name="T7" fmla="*/ 614 h 10"/>
                            <a:gd name="T8" fmla="+- 0 3466 3466"/>
                            <a:gd name="T9" fmla="*/ T8 w 5876"/>
                            <a:gd name="T10" fmla="+- 0 614 614"/>
                            <a:gd name="T11" fmla="*/ 614 h 10"/>
                            <a:gd name="T12" fmla="+- 0 3466 3466"/>
                            <a:gd name="T13" fmla="*/ T12 w 5876"/>
                            <a:gd name="T14" fmla="+- 0 623 614"/>
                            <a:gd name="T15" fmla="*/ 623 h 10"/>
                            <a:gd name="T16" fmla="+- 0 6881 3466"/>
                            <a:gd name="T17" fmla="*/ T16 w 5876"/>
                            <a:gd name="T18" fmla="+- 0 623 614"/>
                            <a:gd name="T19" fmla="*/ 623 h 10"/>
                            <a:gd name="T20" fmla="+- 0 9341 3466"/>
                            <a:gd name="T21" fmla="*/ T20 w 5876"/>
                            <a:gd name="T22" fmla="+- 0 623 614"/>
                            <a:gd name="T23" fmla="*/ 623 h 10"/>
                            <a:gd name="T24" fmla="+- 0 9341 3466"/>
                            <a:gd name="T25" fmla="*/ T24 w 5876"/>
                            <a:gd name="T26" fmla="+- 0 614 614"/>
                            <a:gd name="T27" fmla="*/ 614 h 10"/>
                          </a:gdLst>
                          <a:ahLst/>
                          <a:cxnLst>
                            <a:cxn ang="0">
                              <a:pos x="T1" y="T3"/>
                            </a:cxn>
                            <a:cxn ang="0">
                              <a:pos x="T5" y="T7"/>
                            </a:cxn>
                            <a:cxn ang="0">
                              <a:pos x="T9" y="T11"/>
                            </a:cxn>
                            <a:cxn ang="0">
                              <a:pos x="T13" y="T15"/>
                            </a:cxn>
                            <a:cxn ang="0">
                              <a:pos x="T17" y="T19"/>
                            </a:cxn>
                            <a:cxn ang="0">
                              <a:pos x="T21" y="T23"/>
                            </a:cxn>
                            <a:cxn ang="0">
                              <a:pos x="T25" y="T27"/>
                            </a:cxn>
                          </a:cxnLst>
                          <a:rect l="0" t="0" r="r" b="b"/>
                          <a:pathLst>
                            <a:path w="5876" h="10">
                              <a:moveTo>
                                <a:pt x="5875" y="0"/>
                              </a:moveTo>
                              <a:lnTo>
                                <a:pt x="3415" y="0"/>
                              </a:lnTo>
                              <a:lnTo>
                                <a:pt x="0" y="0"/>
                              </a:lnTo>
                              <a:lnTo>
                                <a:pt x="0" y="9"/>
                              </a:lnTo>
                              <a:lnTo>
                                <a:pt x="3415" y="9"/>
                              </a:lnTo>
                              <a:lnTo>
                                <a:pt x="5875" y="9"/>
                              </a:lnTo>
                              <a:lnTo>
                                <a:pt x="58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09536" id="Freeform 10" o:spid="_x0000_s1026" style="position:absolute;margin-left:173.3pt;margin-top:30.7pt;width:293.8pt;height:.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" path="m5875,l3415,,,,,9r3415,l5875,9r,-9xe" fillcolor="black" stroked="f">
                <v:path arrowok="t" o:connecttype="custom" o:connectlocs="3730625,389890;2168525,389890;0,389890;0,395605;2168525,395605;3730625,395605;3730625,389890" o:connectangles="0,0,0,0,0,0,0"/>
                <w10:wrap type="topAndBottom" anchorx="page"/>
              </v:shape>
            </w:pict>
          </mc:Fallback>
        </mc:AlternateContent>
      </w:r>
      <w:r w:rsidRPr="00AA1F3D">
        <w:rPr>
          <w:rFonts w:ascii="Palatino Linotype" w:hAnsi="Palatino Linotype"/>
        </w:rPr>
        <w:t>Tabel</w:t>
      </w:r>
      <w:r w:rsidRPr="00AA1F3D">
        <w:rPr>
          <w:rFonts w:ascii="Palatino Linotype" w:hAnsi="Palatino Linotype"/>
          <w:spacing w:val="-2"/>
        </w:rPr>
        <w:t xml:space="preserve"> </w:t>
      </w:r>
      <w:r w:rsidRPr="00AA1F3D">
        <w:rPr>
          <w:rFonts w:ascii="Palatino Linotype" w:hAnsi="Palatino Linotype"/>
        </w:rPr>
        <w:t>2.</w:t>
      </w:r>
      <w:r w:rsidRPr="00AA1F3D">
        <w:rPr>
          <w:rFonts w:ascii="Palatino Linotype" w:hAnsi="Palatino Linotype"/>
          <w:spacing w:val="-2"/>
        </w:rPr>
        <w:t xml:space="preserve"> </w:t>
      </w:r>
      <w:r w:rsidRPr="00AA1F3D">
        <w:rPr>
          <w:rFonts w:ascii="Palatino Linotype" w:hAnsi="Palatino Linotype"/>
        </w:rPr>
        <w:t>Data</w:t>
      </w:r>
      <w:r w:rsidRPr="00AA1F3D">
        <w:rPr>
          <w:rFonts w:ascii="Palatino Linotype" w:hAnsi="Palatino Linotype"/>
          <w:spacing w:val="-2"/>
        </w:rPr>
        <w:t xml:space="preserve"> </w:t>
      </w:r>
      <w:r w:rsidRPr="00AA1F3D">
        <w:rPr>
          <w:rFonts w:ascii="Palatino Linotype" w:hAnsi="Palatino Linotype"/>
        </w:rPr>
        <w:t>Nilai</w:t>
      </w:r>
      <w:r w:rsidRPr="00AA1F3D">
        <w:rPr>
          <w:rFonts w:ascii="Palatino Linotype" w:hAnsi="Palatino Linotype"/>
          <w:spacing w:val="-2"/>
        </w:rPr>
        <w:t xml:space="preserve"> </w:t>
      </w:r>
      <w:proofErr w:type="spellStart"/>
      <w:r w:rsidRPr="00AA1F3D">
        <w:rPr>
          <w:rFonts w:ascii="Palatino Linotype" w:hAnsi="Palatino Linotype"/>
        </w:rPr>
        <w:t>Siklus</w:t>
      </w:r>
      <w:proofErr w:type="spellEnd"/>
      <w:r w:rsidRPr="00AA1F3D">
        <w:rPr>
          <w:rFonts w:ascii="Palatino Linotype" w:hAnsi="Palatino Linotype"/>
          <w:spacing w:val="-2"/>
        </w:rPr>
        <w:t xml:space="preserve"> </w:t>
      </w:r>
      <w:r w:rsidRPr="00AA1F3D">
        <w:rPr>
          <w:rFonts w:ascii="Palatino Linotype" w:hAnsi="Palatino Linotype"/>
        </w:rPr>
        <w:t>I</w:t>
      </w:r>
    </w:p>
    <w:tbl>
      <w:tblPr>
        <w:tblW w:w="783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30"/>
        <w:gridCol w:w="2160"/>
        <w:gridCol w:w="2430"/>
        <w:gridCol w:w="2610"/>
      </w:tblGrid>
      <w:tr w:rsidR="00CE23FE" w:rsidRPr="00AA1F3D" w14:paraId="26174AD0" w14:textId="77777777" w:rsidTr="006632AB">
        <w:trPr>
          <w:trHeight w:val="280"/>
        </w:trPr>
        <w:tc>
          <w:tcPr>
            <w:tcW w:w="630" w:type="dxa"/>
          </w:tcPr>
          <w:p w14:paraId="54F1FA29" w14:textId="77777777" w:rsidR="00CE23FE" w:rsidRPr="00AA1F3D" w:rsidRDefault="00CE23FE" w:rsidP="00CE23FE">
            <w:pPr>
              <w:pStyle w:val="TableParagraph"/>
              <w:tabs>
                <w:tab w:val="left" w:pos="284"/>
                <w:tab w:val="left" w:pos="626"/>
              </w:tabs>
              <w:spacing w:line="251" w:lineRule="exact"/>
              <w:ind w:left="0"/>
              <w:jc w:val="center"/>
              <w:rPr>
                <w:rFonts w:ascii="Palatino Linotype" w:hAnsi="Palatino Linotype"/>
                <w:b/>
                <w:sz w:val="24"/>
                <w:szCs w:val="24"/>
              </w:rPr>
            </w:pPr>
            <w:r w:rsidRPr="00AA1F3D">
              <w:rPr>
                <w:rFonts w:ascii="Palatino Linotype" w:hAnsi="Palatino Linotype"/>
                <w:b/>
                <w:sz w:val="24"/>
                <w:szCs w:val="24"/>
              </w:rPr>
              <w:t>No</w:t>
            </w:r>
          </w:p>
        </w:tc>
        <w:tc>
          <w:tcPr>
            <w:tcW w:w="2160" w:type="dxa"/>
          </w:tcPr>
          <w:p w14:paraId="6216CF15" w14:textId="77777777" w:rsidR="00CE23FE" w:rsidRPr="00AA1F3D" w:rsidRDefault="00CE23FE" w:rsidP="00CE23FE">
            <w:pPr>
              <w:pStyle w:val="TableParagraph"/>
              <w:tabs>
                <w:tab w:val="left" w:pos="284"/>
                <w:tab w:val="left" w:pos="626"/>
              </w:tabs>
              <w:spacing w:line="251" w:lineRule="exact"/>
              <w:ind w:left="0"/>
              <w:jc w:val="center"/>
              <w:rPr>
                <w:rFonts w:ascii="Palatino Linotype" w:hAnsi="Palatino Linotype"/>
                <w:b/>
                <w:sz w:val="24"/>
                <w:szCs w:val="24"/>
              </w:rPr>
            </w:pPr>
            <w:r w:rsidRPr="00AA1F3D">
              <w:rPr>
                <w:rFonts w:ascii="Palatino Linotype" w:hAnsi="Palatino Linotype"/>
                <w:b/>
                <w:sz w:val="24"/>
                <w:szCs w:val="24"/>
              </w:rPr>
              <w:t>Nama</w:t>
            </w:r>
          </w:p>
        </w:tc>
        <w:tc>
          <w:tcPr>
            <w:tcW w:w="2430" w:type="dxa"/>
          </w:tcPr>
          <w:p w14:paraId="201350D1" w14:textId="77777777" w:rsidR="00CE23FE" w:rsidRPr="00AA1F3D" w:rsidRDefault="00CE23FE" w:rsidP="00CE23FE">
            <w:pPr>
              <w:pStyle w:val="TableParagraph"/>
              <w:tabs>
                <w:tab w:val="left" w:pos="284"/>
              </w:tabs>
              <w:spacing w:line="251" w:lineRule="exact"/>
              <w:ind w:left="0" w:right="1156"/>
              <w:jc w:val="center"/>
              <w:rPr>
                <w:rFonts w:ascii="Palatino Linotype" w:hAnsi="Palatino Linotype"/>
                <w:b/>
                <w:sz w:val="24"/>
                <w:szCs w:val="24"/>
              </w:rPr>
            </w:pPr>
            <w:r w:rsidRPr="00AA1F3D">
              <w:rPr>
                <w:rFonts w:ascii="Palatino Linotype" w:hAnsi="Palatino Linotype"/>
                <w:b/>
                <w:sz w:val="24"/>
                <w:szCs w:val="24"/>
              </w:rPr>
              <w:t>Nilai</w:t>
            </w:r>
          </w:p>
        </w:tc>
        <w:tc>
          <w:tcPr>
            <w:tcW w:w="2610" w:type="dxa"/>
          </w:tcPr>
          <w:p w14:paraId="201022E4" w14:textId="77777777" w:rsidR="00CE23FE" w:rsidRPr="00AA1F3D" w:rsidRDefault="00CE23FE" w:rsidP="00CE23FE">
            <w:pPr>
              <w:pStyle w:val="TableParagraph"/>
              <w:tabs>
                <w:tab w:val="left" w:pos="284"/>
              </w:tabs>
              <w:spacing w:line="251" w:lineRule="exact"/>
              <w:ind w:left="0"/>
              <w:jc w:val="center"/>
              <w:rPr>
                <w:rFonts w:ascii="Palatino Linotype" w:hAnsi="Palatino Linotype"/>
                <w:b/>
                <w:sz w:val="24"/>
                <w:szCs w:val="24"/>
              </w:rPr>
            </w:pPr>
            <w:proofErr w:type="spellStart"/>
            <w:r w:rsidRPr="00AA1F3D">
              <w:rPr>
                <w:rFonts w:ascii="Palatino Linotype" w:hAnsi="Palatino Linotype"/>
                <w:b/>
                <w:sz w:val="24"/>
                <w:szCs w:val="24"/>
              </w:rPr>
              <w:t>Keterangan</w:t>
            </w:r>
            <w:proofErr w:type="spellEnd"/>
          </w:p>
        </w:tc>
      </w:tr>
      <w:tr w:rsidR="00CE23FE" w:rsidRPr="00AA1F3D" w14:paraId="1BE2EB42" w14:textId="77777777" w:rsidTr="006632AB">
        <w:trPr>
          <w:trHeight w:val="280"/>
        </w:trPr>
        <w:tc>
          <w:tcPr>
            <w:tcW w:w="630" w:type="dxa"/>
          </w:tcPr>
          <w:p w14:paraId="669DDA10" w14:textId="77777777" w:rsidR="00CE23FE" w:rsidRPr="00AA1F3D" w:rsidRDefault="00CE23FE" w:rsidP="00CE23FE">
            <w:pPr>
              <w:pStyle w:val="TableParagraph"/>
              <w:tabs>
                <w:tab w:val="left" w:pos="284"/>
                <w:tab w:val="left" w:pos="626"/>
              </w:tabs>
              <w:spacing w:line="251" w:lineRule="exact"/>
              <w:ind w:left="0"/>
              <w:rPr>
                <w:rFonts w:ascii="Palatino Linotype" w:hAnsi="Palatino Linotype"/>
                <w:sz w:val="24"/>
                <w:szCs w:val="24"/>
              </w:rPr>
            </w:pPr>
            <w:r w:rsidRPr="00AA1F3D">
              <w:rPr>
                <w:rFonts w:ascii="Palatino Linotype" w:hAnsi="Palatino Linotype"/>
                <w:sz w:val="24"/>
                <w:szCs w:val="24"/>
              </w:rPr>
              <w:t>1</w:t>
            </w:r>
          </w:p>
        </w:tc>
        <w:tc>
          <w:tcPr>
            <w:tcW w:w="2160" w:type="dxa"/>
          </w:tcPr>
          <w:p w14:paraId="50C3831C" w14:textId="77777777" w:rsidR="00CE23FE" w:rsidRPr="00AA1F3D" w:rsidRDefault="00CE23FE" w:rsidP="00CE23FE">
            <w:pPr>
              <w:pStyle w:val="TableParagraph"/>
              <w:tabs>
                <w:tab w:val="left" w:pos="284"/>
              </w:tabs>
              <w:spacing w:line="360" w:lineRule="auto"/>
              <w:ind w:left="0"/>
              <w:rPr>
                <w:rFonts w:ascii="Palatino Linotype" w:hAnsi="Palatino Linotype"/>
                <w:sz w:val="24"/>
                <w:szCs w:val="24"/>
              </w:rPr>
            </w:pPr>
            <w:r w:rsidRPr="00AA1F3D">
              <w:rPr>
                <w:rFonts w:ascii="Palatino Linotype" w:hAnsi="Palatino Linotype"/>
                <w:sz w:val="24"/>
                <w:szCs w:val="24"/>
              </w:rPr>
              <w:t>Abi Pabiyan</w:t>
            </w:r>
          </w:p>
        </w:tc>
        <w:tc>
          <w:tcPr>
            <w:tcW w:w="2430" w:type="dxa"/>
          </w:tcPr>
          <w:p w14:paraId="7789A734" w14:textId="77777777" w:rsidR="00CE23FE" w:rsidRPr="00AA1F3D" w:rsidRDefault="00CE23FE" w:rsidP="00CE23FE">
            <w:pPr>
              <w:pStyle w:val="TableParagraph"/>
              <w:tabs>
                <w:tab w:val="left" w:pos="284"/>
              </w:tabs>
              <w:spacing w:line="360" w:lineRule="auto"/>
              <w:ind w:left="0" w:right="1156"/>
              <w:jc w:val="center"/>
              <w:rPr>
                <w:rFonts w:ascii="Palatino Linotype" w:hAnsi="Palatino Linotype"/>
                <w:sz w:val="24"/>
                <w:szCs w:val="24"/>
              </w:rPr>
            </w:pPr>
            <w:r w:rsidRPr="00AA1F3D">
              <w:rPr>
                <w:rFonts w:ascii="Palatino Linotype" w:hAnsi="Palatino Linotype"/>
                <w:sz w:val="24"/>
                <w:szCs w:val="24"/>
              </w:rPr>
              <w:t>40</w:t>
            </w:r>
          </w:p>
        </w:tc>
        <w:tc>
          <w:tcPr>
            <w:tcW w:w="2610" w:type="dxa"/>
          </w:tcPr>
          <w:p w14:paraId="76E07484" w14:textId="77777777" w:rsidR="00CE23FE" w:rsidRPr="00AA1F3D" w:rsidRDefault="00CE23FE" w:rsidP="00CE23FE">
            <w:pPr>
              <w:pStyle w:val="TableParagraph"/>
              <w:tabs>
                <w:tab w:val="left" w:pos="284"/>
              </w:tabs>
              <w:spacing w:line="360" w:lineRule="auto"/>
              <w:ind w:left="0"/>
              <w:rPr>
                <w:rFonts w:ascii="Palatino Linotype" w:hAnsi="Palatino Linotype"/>
                <w:sz w:val="24"/>
                <w:szCs w:val="24"/>
              </w:rPr>
            </w:pPr>
            <w:r w:rsidRPr="00AA1F3D">
              <w:rPr>
                <w:rFonts w:ascii="Palatino Linotype" w:hAnsi="Palatino Linotype"/>
                <w:sz w:val="24"/>
                <w:szCs w:val="24"/>
              </w:rPr>
              <w:t>TT</w:t>
            </w:r>
          </w:p>
        </w:tc>
      </w:tr>
      <w:tr w:rsidR="00CE23FE" w:rsidRPr="00AA1F3D" w14:paraId="7D707E75" w14:textId="77777777" w:rsidTr="006632AB">
        <w:trPr>
          <w:trHeight w:val="275"/>
        </w:trPr>
        <w:tc>
          <w:tcPr>
            <w:tcW w:w="630" w:type="dxa"/>
          </w:tcPr>
          <w:p w14:paraId="6B680DD4" w14:textId="77777777" w:rsidR="00CE23FE" w:rsidRPr="00AA1F3D" w:rsidRDefault="00CE23FE" w:rsidP="00CE23FE">
            <w:pPr>
              <w:pStyle w:val="TableParagraph"/>
              <w:tabs>
                <w:tab w:val="left" w:pos="284"/>
                <w:tab w:val="left" w:pos="626"/>
              </w:tabs>
              <w:ind w:left="0"/>
              <w:rPr>
                <w:rFonts w:ascii="Palatino Linotype" w:hAnsi="Palatino Linotype"/>
                <w:sz w:val="24"/>
                <w:szCs w:val="24"/>
              </w:rPr>
            </w:pPr>
            <w:r w:rsidRPr="00AA1F3D">
              <w:rPr>
                <w:rFonts w:ascii="Palatino Linotype" w:hAnsi="Palatino Linotype"/>
                <w:sz w:val="24"/>
                <w:szCs w:val="24"/>
              </w:rPr>
              <w:t>2</w:t>
            </w:r>
          </w:p>
        </w:tc>
        <w:tc>
          <w:tcPr>
            <w:tcW w:w="2160" w:type="dxa"/>
          </w:tcPr>
          <w:p w14:paraId="11E76977" w14:textId="77777777" w:rsidR="00CE23FE" w:rsidRPr="00AA1F3D" w:rsidRDefault="00CE23FE" w:rsidP="00CE23FE">
            <w:pPr>
              <w:tabs>
                <w:tab w:val="left" w:pos="284"/>
              </w:tabs>
              <w:spacing w:line="360" w:lineRule="auto"/>
              <w:rPr>
                <w:rFonts w:ascii="Palatino Linotype" w:hAnsi="Palatino Linotype" w:cs="Calibri"/>
                <w:color w:val="000000"/>
                <w:szCs w:val="24"/>
              </w:rPr>
            </w:pPr>
            <w:proofErr w:type="spellStart"/>
            <w:r w:rsidRPr="00AA1F3D">
              <w:rPr>
                <w:rFonts w:ascii="Palatino Linotype" w:hAnsi="Palatino Linotype" w:cs="Calibri"/>
                <w:color w:val="000000"/>
                <w:szCs w:val="24"/>
              </w:rPr>
              <w:t>Angga</w:t>
            </w:r>
            <w:proofErr w:type="spellEnd"/>
          </w:p>
        </w:tc>
        <w:tc>
          <w:tcPr>
            <w:tcW w:w="2430" w:type="dxa"/>
          </w:tcPr>
          <w:p w14:paraId="75C5BFFC" w14:textId="77777777" w:rsidR="00CE23FE" w:rsidRPr="00AA1F3D" w:rsidRDefault="00CE23FE" w:rsidP="00CE23FE">
            <w:pPr>
              <w:pStyle w:val="TableParagraph"/>
              <w:tabs>
                <w:tab w:val="left" w:pos="284"/>
              </w:tabs>
              <w:spacing w:line="360" w:lineRule="auto"/>
              <w:ind w:left="0" w:right="1156"/>
              <w:jc w:val="center"/>
              <w:rPr>
                <w:rFonts w:ascii="Palatino Linotype" w:hAnsi="Palatino Linotype"/>
                <w:sz w:val="24"/>
                <w:szCs w:val="24"/>
              </w:rPr>
            </w:pPr>
            <w:r w:rsidRPr="00AA1F3D">
              <w:rPr>
                <w:rFonts w:ascii="Palatino Linotype" w:hAnsi="Palatino Linotype"/>
                <w:sz w:val="24"/>
                <w:szCs w:val="24"/>
              </w:rPr>
              <w:t>80</w:t>
            </w:r>
          </w:p>
        </w:tc>
        <w:tc>
          <w:tcPr>
            <w:tcW w:w="2610" w:type="dxa"/>
          </w:tcPr>
          <w:p w14:paraId="3E632ADF" w14:textId="77777777" w:rsidR="00CE23FE" w:rsidRPr="00AA1F3D" w:rsidRDefault="00CE23FE" w:rsidP="00CE23FE">
            <w:pPr>
              <w:pStyle w:val="TableParagraph"/>
              <w:tabs>
                <w:tab w:val="left" w:pos="284"/>
              </w:tabs>
              <w:spacing w:line="360" w:lineRule="auto"/>
              <w:ind w:left="0"/>
              <w:rPr>
                <w:rFonts w:ascii="Palatino Linotype" w:hAnsi="Palatino Linotype"/>
                <w:sz w:val="24"/>
                <w:szCs w:val="24"/>
              </w:rPr>
            </w:pPr>
            <w:r w:rsidRPr="00AA1F3D">
              <w:rPr>
                <w:rFonts w:ascii="Palatino Linotype" w:hAnsi="Palatino Linotype"/>
                <w:sz w:val="24"/>
                <w:szCs w:val="24"/>
              </w:rPr>
              <w:t>T</w:t>
            </w:r>
          </w:p>
        </w:tc>
      </w:tr>
      <w:tr w:rsidR="00CE23FE" w:rsidRPr="00AA1F3D" w14:paraId="7D983FB5" w14:textId="77777777" w:rsidTr="006632AB">
        <w:trPr>
          <w:trHeight w:val="276"/>
        </w:trPr>
        <w:tc>
          <w:tcPr>
            <w:tcW w:w="630" w:type="dxa"/>
          </w:tcPr>
          <w:p w14:paraId="5FB0395A" w14:textId="77777777" w:rsidR="00CE23FE" w:rsidRPr="00AA1F3D" w:rsidRDefault="00CE23FE" w:rsidP="00CE23FE">
            <w:pPr>
              <w:pStyle w:val="TableParagraph"/>
              <w:tabs>
                <w:tab w:val="left" w:pos="284"/>
                <w:tab w:val="left" w:pos="626"/>
              </w:tabs>
              <w:ind w:left="0"/>
              <w:rPr>
                <w:rFonts w:ascii="Palatino Linotype" w:hAnsi="Palatino Linotype"/>
                <w:sz w:val="24"/>
                <w:szCs w:val="24"/>
              </w:rPr>
            </w:pPr>
            <w:r w:rsidRPr="00AA1F3D">
              <w:rPr>
                <w:rFonts w:ascii="Palatino Linotype" w:hAnsi="Palatino Linotype"/>
                <w:sz w:val="24"/>
                <w:szCs w:val="24"/>
              </w:rPr>
              <w:t>3</w:t>
            </w:r>
          </w:p>
        </w:tc>
        <w:tc>
          <w:tcPr>
            <w:tcW w:w="2160" w:type="dxa"/>
          </w:tcPr>
          <w:p w14:paraId="06950C70" w14:textId="77777777" w:rsidR="00CE23FE" w:rsidRPr="00AA1F3D" w:rsidRDefault="00CE23FE" w:rsidP="00CE23FE">
            <w:pPr>
              <w:pStyle w:val="TableParagraph"/>
              <w:tabs>
                <w:tab w:val="left" w:pos="284"/>
              </w:tabs>
              <w:spacing w:line="360" w:lineRule="auto"/>
              <w:ind w:left="0"/>
              <w:rPr>
                <w:rFonts w:ascii="Palatino Linotype" w:hAnsi="Palatino Linotype"/>
                <w:sz w:val="24"/>
                <w:szCs w:val="24"/>
              </w:rPr>
            </w:pPr>
            <w:proofErr w:type="spellStart"/>
            <w:r w:rsidRPr="00AA1F3D">
              <w:rPr>
                <w:rFonts w:ascii="Palatino Linotype" w:hAnsi="Palatino Linotype"/>
                <w:sz w:val="24"/>
                <w:szCs w:val="24"/>
              </w:rPr>
              <w:t>Apriansyah</w:t>
            </w:r>
            <w:proofErr w:type="spellEnd"/>
          </w:p>
        </w:tc>
        <w:tc>
          <w:tcPr>
            <w:tcW w:w="2430" w:type="dxa"/>
          </w:tcPr>
          <w:p w14:paraId="1F0AD6E4" w14:textId="77777777" w:rsidR="00CE23FE" w:rsidRPr="00AA1F3D" w:rsidRDefault="00CE23FE" w:rsidP="00CE23FE">
            <w:pPr>
              <w:pStyle w:val="TableParagraph"/>
              <w:tabs>
                <w:tab w:val="left" w:pos="284"/>
              </w:tabs>
              <w:spacing w:line="360" w:lineRule="auto"/>
              <w:ind w:left="0" w:right="1156"/>
              <w:jc w:val="center"/>
              <w:rPr>
                <w:rFonts w:ascii="Palatino Linotype" w:hAnsi="Palatino Linotype"/>
                <w:sz w:val="24"/>
                <w:szCs w:val="24"/>
              </w:rPr>
            </w:pPr>
            <w:r w:rsidRPr="00AA1F3D">
              <w:rPr>
                <w:rFonts w:ascii="Palatino Linotype" w:hAnsi="Palatino Linotype"/>
                <w:sz w:val="24"/>
                <w:szCs w:val="24"/>
              </w:rPr>
              <w:t>60</w:t>
            </w:r>
          </w:p>
        </w:tc>
        <w:tc>
          <w:tcPr>
            <w:tcW w:w="2610" w:type="dxa"/>
          </w:tcPr>
          <w:p w14:paraId="7DE2B720" w14:textId="77777777" w:rsidR="00CE23FE" w:rsidRPr="00AA1F3D" w:rsidRDefault="00CE23FE" w:rsidP="00CE23FE">
            <w:pPr>
              <w:pStyle w:val="TableParagraph"/>
              <w:tabs>
                <w:tab w:val="left" w:pos="284"/>
              </w:tabs>
              <w:spacing w:line="360" w:lineRule="auto"/>
              <w:ind w:left="0"/>
              <w:rPr>
                <w:rFonts w:ascii="Palatino Linotype" w:hAnsi="Palatino Linotype"/>
                <w:sz w:val="24"/>
                <w:szCs w:val="24"/>
              </w:rPr>
            </w:pPr>
            <w:r w:rsidRPr="00AA1F3D">
              <w:rPr>
                <w:rFonts w:ascii="Palatino Linotype" w:hAnsi="Palatino Linotype"/>
                <w:sz w:val="24"/>
                <w:szCs w:val="24"/>
              </w:rPr>
              <w:t>TT</w:t>
            </w:r>
          </w:p>
        </w:tc>
      </w:tr>
      <w:tr w:rsidR="00CE23FE" w:rsidRPr="00AA1F3D" w14:paraId="14D0731B" w14:textId="77777777" w:rsidTr="006632AB">
        <w:trPr>
          <w:trHeight w:val="276"/>
        </w:trPr>
        <w:tc>
          <w:tcPr>
            <w:tcW w:w="630" w:type="dxa"/>
          </w:tcPr>
          <w:p w14:paraId="54D0F0F9" w14:textId="77777777" w:rsidR="00CE23FE" w:rsidRPr="00AA1F3D" w:rsidRDefault="00CE23FE" w:rsidP="00CE23FE">
            <w:pPr>
              <w:pStyle w:val="TableParagraph"/>
              <w:tabs>
                <w:tab w:val="left" w:pos="284"/>
                <w:tab w:val="left" w:pos="626"/>
              </w:tabs>
              <w:ind w:left="0"/>
              <w:rPr>
                <w:rFonts w:ascii="Palatino Linotype" w:hAnsi="Palatino Linotype"/>
                <w:sz w:val="24"/>
                <w:szCs w:val="24"/>
              </w:rPr>
            </w:pPr>
            <w:r w:rsidRPr="00AA1F3D">
              <w:rPr>
                <w:rFonts w:ascii="Palatino Linotype" w:hAnsi="Palatino Linotype"/>
                <w:sz w:val="24"/>
                <w:szCs w:val="24"/>
              </w:rPr>
              <w:t>4</w:t>
            </w:r>
          </w:p>
        </w:tc>
        <w:tc>
          <w:tcPr>
            <w:tcW w:w="2160" w:type="dxa"/>
          </w:tcPr>
          <w:p w14:paraId="6EB961C9" w14:textId="77777777" w:rsidR="00CE23FE" w:rsidRPr="00AA1F3D" w:rsidRDefault="00CE23FE" w:rsidP="00CE23FE">
            <w:pPr>
              <w:pStyle w:val="TableParagraph"/>
              <w:tabs>
                <w:tab w:val="left" w:pos="284"/>
              </w:tabs>
              <w:spacing w:line="360" w:lineRule="auto"/>
              <w:ind w:left="0"/>
              <w:rPr>
                <w:rFonts w:ascii="Palatino Linotype" w:hAnsi="Palatino Linotype"/>
                <w:sz w:val="24"/>
                <w:szCs w:val="24"/>
              </w:rPr>
            </w:pPr>
            <w:r w:rsidRPr="00AA1F3D">
              <w:rPr>
                <w:rFonts w:ascii="Palatino Linotype" w:hAnsi="Palatino Linotype"/>
                <w:sz w:val="24"/>
                <w:szCs w:val="24"/>
              </w:rPr>
              <w:t xml:space="preserve">Barik Jaya </w:t>
            </w:r>
          </w:p>
        </w:tc>
        <w:tc>
          <w:tcPr>
            <w:tcW w:w="2430" w:type="dxa"/>
          </w:tcPr>
          <w:p w14:paraId="58E95A59" w14:textId="77777777" w:rsidR="00CE23FE" w:rsidRPr="00AA1F3D" w:rsidRDefault="00CE23FE" w:rsidP="00CE23FE">
            <w:pPr>
              <w:pStyle w:val="TableParagraph"/>
              <w:tabs>
                <w:tab w:val="left" w:pos="284"/>
              </w:tabs>
              <w:spacing w:line="360" w:lineRule="auto"/>
              <w:ind w:left="0" w:right="1156"/>
              <w:jc w:val="center"/>
              <w:rPr>
                <w:rFonts w:ascii="Palatino Linotype" w:hAnsi="Palatino Linotype"/>
                <w:sz w:val="24"/>
                <w:szCs w:val="24"/>
              </w:rPr>
            </w:pPr>
            <w:r w:rsidRPr="00AA1F3D">
              <w:rPr>
                <w:rFonts w:ascii="Palatino Linotype" w:hAnsi="Palatino Linotype"/>
                <w:sz w:val="24"/>
                <w:szCs w:val="24"/>
              </w:rPr>
              <w:t>75</w:t>
            </w:r>
          </w:p>
        </w:tc>
        <w:tc>
          <w:tcPr>
            <w:tcW w:w="2610" w:type="dxa"/>
          </w:tcPr>
          <w:p w14:paraId="0B3BEBC4" w14:textId="77777777" w:rsidR="00CE23FE" w:rsidRPr="00AA1F3D" w:rsidRDefault="00CE23FE" w:rsidP="00CE23FE">
            <w:pPr>
              <w:pStyle w:val="TableParagraph"/>
              <w:tabs>
                <w:tab w:val="left" w:pos="284"/>
              </w:tabs>
              <w:spacing w:line="360" w:lineRule="auto"/>
              <w:ind w:left="0"/>
              <w:rPr>
                <w:rFonts w:ascii="Palatino Linotype" w:hAnsi="Palatino Linotype"/>
                <w:sz w:val="24"/>
                <w:szCs w:val="24"/>
              </w:rPr>
            </w:pPr>
            <w:r w:rsidRPr="00AA1F3D">
              <w:rPr>
                <w:rFonts w:ascii="Palatino Linotype" w:hAnsi="Palatino Linotype"/>
                <w:sz w:val="24"/>
                <w:szCs w:val="24"/>
              </w:rPr>
              <w:t>T</w:t>
            </w:r>
          </w:p>
        </w:tc>
      </w:tr>
      <w:tr w:rsidR="00CE23FE" w:rsidRPr="00AA1F3D" w14:paraId="07AED230" w14:textId="77777777" w:rsidTr="006632AB">
        <w:trPr>
          <w:trHeight w:val="275"/>
        </w:trPr>
        <w:tc>
          <w:tcPr>
            <w:tcW w:w="630" w:type="dxa"/>
          </w:tcPr>
          <w:p w14:paraId="1BDC8F6E" w14:textId="77777777" w:rsidR="00CE23FE" w:rsidRPr="00AA1F3D" w:rsidRDefault="00CE23FE" w:rsidP="00CE23FE">
            <w:pPr>
              <w:pStyle w:val="TableParagraph"/>
              <w:tabs>
                <w:tab w:val="left" w:pos="284"/>
                <w:tab w:val="left" w:pos="626"/>
              </w:tabs>
              <w:ind w:left="0"/>
              <w:rPr>
                <w:rFonts w:ascii="Palatino Linotype" w:hAnsi="Palatino Linotype"/>
                <w:sz w:val="24"/>
                <w:szCs w:val="24"/>
              </w:rPr>
            </w:pPr>
            <w:r w:rsidRPr="00AA1F3D">
              <w:rPr>
                <w:rFonts w:ascii="Palatino Linotype" w:hAnsi="Palatino Linotype"/>
                <w:sz w:val="24"/>
                <w:szCs w:val="24"/>
              </w:rPr>
              <w:t>5</w:t>
            </w:r>
          </w:p>
        </w:tc>
        <w:tc>
          <w:tcPr>
            <w:tcW w:w="2160" w:type="dxa"/>
            <w:vAlign w:val="center"/>
          </w:tcPr>
          <w:p w14:paraId="77772069" w14:textId="77777777" w:rsidR="00CE23FE" w:rsidRPr="00AA1F3D" w:rsidRDefault="00CE23FE" w:rsidP="00CE23FE">
            <w:pPr>
              <w:tabs>
                <w:tab w:val="left" w:pos="284"/>
              </w:tabs>
              <w:spacing w:line="360" w:lineRule="auto"/>
              <w:rPr>
                <w:rFonts w:ascii="Palatino Linotype" w:hAnsi="Palatino Linotype" w:cs="Calibri"/>
                <w:color w:val="000000"/>
                <w:szCs w:val="24"/>
              </w:rPr>
            </w:pPr>
            <w:r w:rsidRPr="00AA1F3D">
              <w:rPr>
                <w:rFonts w:ascii="Palatino Linotype" w:hAnsi="Palatino Linotype" w:cs="Calibri"/>
                <w:color w:val="000000"/>
                <w:szCs w:val="24"/>
              </w:rPr>
              <w:t xml:space="preserve">Nabila Nur </w:t>
            </w:r>
            <w:proofErr w:type="spellStart"/>
            <w:r w:rsidRPr="00AA1F3D">
              <w:rPr>
                <w:rFonts w:ascii="Palatino Linotype" w:hAnsi="Palatino Linotype" w:cs="Calibri"/>
                <w:color w:val="000000"/>
                <w:szCs w:val="24"/>
              </w:rPr>
              <w:t>Pitria</w:t>
            </w:r>
            <w:proofErr w:type="spellEnd"/>
          </w:p>
        </w:tc>
        <w:tc>
          <w:tcPr>
            <w:tcW w:w="2430" w:type="dxa"/>
          </w:tcPr>
          <w:p w14:paraId="302357DA" w14:textId="77777777" w:rsidR="00CE23FE" w:rsidRPr="00AA1F3D" w:rsidRDefault="00CE23FE" w:rsidP="00CE23FE">
            <w:pPr>
              <w:pStyle w:val="TableParagraph"/>
              <w:tabs>
                <w:tab w:val="left" w:pos="284"/>
              </w:tabs>
              <w:spacing w:line="360" w:lineRule="auto"/>
              <w:ind w:left="0" w:right="1156"/>
              <w:jc w:val="center"/>
              <w:rPr>
                <w:rFonts w:ascii="Palatino Linotype" w:hAnsi="Palatino Linotype"/>
                <w:sz w:val="24"/>
                <w:szCs w:val="24"/>
              </w:rPr>
            </w:pPr>
            <w:r w:rsidRPr="00AA1F3D">
              <w:rPr>
                <w:rFonts w:ascii="Palatino Linotype" w:hAnsi="Palatino Linotype"/>
                <w:sz w:val="24"/>
                <w:szCs w:val="24"/>
              </w:rPr>
              <w:t>65</w:t>
            </w:r>
          </w:p>
        </w:tc>
        <w:tc>
          <w:tcPr>
            <w:tcW w:w="2610" w:type="dxa"/>
          </w:tcPr>
          <w:p w14:paraId="56EE1BD6" w14:textId="77777777" w:rsidR="00CE23FE" w:rsidRPr="00AA1F3D" w:rsidRDefault="00CE23FE" w:rsidP="00CE23FE">
            <w:pPr>
              <w:pStyle w:val="TableParagraph"/>
              <w:tabs>
                <w:tab w:val="left" w:pos="284"/>
              </w:tabs>
              <w:spacing w:line="360" w:lineRule="auto"/>
              <w:ind w:left="0"/>
              <w:rPr>
                <w:rFonts w:ascii="Palatino Linotype" w:hAnsi="Palatino Linotype"/>
                <w:sz w:val="24"/>
                <w:szCs w:val="24"/>
              </w:rPr>
            </w:pPr>
            <w:r w:rsidRPr="00AA1F3D">
              <w:rPr>
                <w:rFonts w:ascii="Palatino Linotype" w:hAnsi="Palatino Linotype"/>
                <w:sz w:val="24"/>
                <w:szCs w:val="24"/>
              </w:rPr>
              <w:t>TT</w:t>
            </w:r>
          </w:p>
        </w:tc>
      </w:tr>
      <w:tr w:rsidR="00CE23FE" w:rsidRPr="00AA1F3D" w14:paraId="073E707B" w14:textId="77777777" w:rsidTr="006632AB">
        <w:trPr>
          <w:trHeight w:val="275"/>
        </w:trPr>
        <w:tc>
          <w:tcPr>
            <w:tcW w:w="630" w:type="dxa"/>
          </w:tcPr>
          <w:p w14:paraId="58C22F10" w14:textId="77777777" w:rsidR="00CE23FE" w:rsidRPr="00AA1F3D" w:rsidRDefault="00CE23FE" w:rsidP="00CE23FE">
            <w:pPr>
              <w:pStyle w:val="TableParagraph"/>
              <w:tabs>
                <w:tab w:val="left" w:pos="284"/>
                <w:tab w:val="left" w:pos="626"/>
              </w:tabs>
              <w:ind w:left="0"/>
              <w:rPr>
                <w:rFonts w:ascii="Palatino Linotype" w:hAnsi="Palatino Linotype"/>
                <w:sz w:val="24"/>
                <w:szCs w:val="24"/>
              </w:rPr>
            </w:pPr>
            <w:r w:rsidRPr="00AA1F3D">
              <w:rPr>
                <w:rFonts w:ascii="Palatino Linotype" w:hAnsi="Palatino Linotype"/>
                <w:sz w:val="24"/>
                <w:szCs w:val="24"/>
              </w:rPr>
              <w:t>6</w:t>
            </w:r>
          </w:p>
        </w:tc>
        <w:tc>
          <w:tcPr>
            <w:tcW w:w="2160" w:type="dxa"/>
            <w:vAlign w:val="center"/>
          </w:tcPr>
          <w:p w14:paraId="2C94586C" w14:textId="77777777" w:rsidR="00CE23FE" w:rsidRPr="00AA1F3D" w:rsidRDefault="00CE23FE" w:rsidP="00CE23FE">
            <w:pPr>
              <w:tabs>
                <w:tab w:val="left" w:pos="284"/>
              </w:tabs>
              <w:spacing w:line="360" w:lineRule="auto"/>
              <w:rPr>
                <w:rFonts w:ascii="Palatino Linotype" w:hAnsi="Palatino Linotype" w:cs="Calibri"/>
                <w:color w:val="000000"/>
                <w:szCs w:val="24"/>
              </w:rPr>
            </w:pPr>
            <w:proofErr w:type="spellStart"/>
            <w:r w:rsidRPr="00AA1F3D">
              <w:rPr>
                <w:rFonts w:ascii="Palatino Linotype" w:hAnsi="Palatino Linotype" w:cs="Calibri"/>
                <w:color w:val="000000"/>
                <w:szCs w:val="24"/>
              </w:rPr>
              <w:t>Radhiah</w:t>
            </w:r>
            <w:proofErr w:type="spellEnd"/>
            <w:r w:rsidRPr="00AA1F3D">
              <w:rPr>
                <w:rFonts w:ascii="Palatino Linotype" w:hAnsi="Palatino Linotype" w:cs="Calibri"/>
                <w:color w:val="000000"/>
                <w:szCs w:val="24"/>
              </w:rPr>
              <w:t xml:space="preserve"> </w:t>
            </w:r>
            <w:proofErr w:type="spellStart"/>
            <w:r w:rsidRPr="00AA1F3D">
              <w:rPr>
                <w:rFonts w:ascii="Palatino Linotype" w:hAnsi="Palatino Linotype" w:cs="Calibri"/>
                <w:color w:val="000000"/>
                <w:szCs w:val="24"/>
              </w:rPr>
              <w:t>Rafhana</w:t>
            </w:r>
            <w:proofErr w:type="spellEnd"/>
          </w:p>
        </w:tc>
        <w:tc>
          <w:tcPr>
            <w:tcW w:w="2430" w:type="dxa"/>
          </w:tcPr>
          <w:p w14:paraId="5210F862" w14:textId="77777777" w:rsidR="00CE23FE" w:rsidRPr="00AA1F3D" w:rsidRDefault="00CE23FE" w:rsidP="00CE23FE">
            <w:pPr>
              <w:pStyle w:val="TableParagraph"/>
              <w:tabs>
                <w:tab w:val="left" w:pos="284"/>
              </w:tabs>
              <w:spacing w:line="360" w:lineRule="auto"/>
              <w:ind w:left="0" w:right="1156"/>
              <w:jc w:val="center"/>
              <w:rPr>
                <w:rFonts w:ascii="Palatino Linotype" w:hAnsi="Palatino Linotype"/>
                <w:sz w:val="24"/>
                <w:szCs w:val="24"/>
              </w:rPr>
            </w:pPr>
            <w:r w:rsidRPr="00AA1F3D">
              <w:rPr>
                <w:rFonts w:ascii="Palatino Linotype" w:hAnsi="Palatino Linotype"/>
                <w:sz w:val="24"/>
                <w:szCs w:val="24"/>
              </w:rPr>
              <w:t>90</w:t>
            </w:r>
          </w:p>
        </w:tc>
        <w:tc>
          <w:tcPr>
            <w:tcW w:w="2610" w:type="dxa"/>
          </w:tcPr>
          <w:p w14:paraId="70159693" w14:textId="77777777" w:rsidR="00CE23FE" w:rsidRPr="00AA1F3D" w:rsidRDefault="00CE23FE" w:rsidP="00CE23FE">
            <w:pPr>
              <w:pStyle w:val="TableParagraph"/>
              <w:tabs>
                <w:tab w:val="left" w:pos="284"/>
              </w:tabs>
              <w:spacing w:line="360" w:lineRule="auto"/>
              <w:ind w:left="0"/>
              <w:rPr>
                <w:rFonts w:ascii="Palatino Linotype" w:hAnsi="Palatino Linotype"/>
                <w:sz w:val="24"/>
                <w:szCs w:val="24"/>
              </w:rPr>
            </w:pPr>
            <w:r w:rsidRPr="00AA1F3D">
              <w:rPr>
                <w:rFonts w:ascii="Palatino Linotype" w:hAnsi="Palatino Linotype"/>
                <w:sz w:val="24"/>
                <w:szCs w:val="24"/>
              </w:rPr>
              <w:t>T</w:t>
            </w:r>
          </w:p>
        </w:tc>
      </w:tr>
      <w:tr w:rsidR="00CE23FE" w:rsidRPr="00AA1F3D" w14:paraId="6E686977" w14:textId="77777777" w:rsidTr="006632AB">
        <w:trPr>
          <w:trHeight w:val="276"/>
        </w:trPr>
        <w:tc>
          <w:tcPr>
            <w:tcW w:w="630" w:type="dxa"/>
          </w:tcPr>
          <w:p w14:paraId="016DC188" w14:textId="77777777" w:rsidR="00CE23FE" w:rsidRPr="00AA1F3D" w:rsidRDefault="00CE23FE" w:rsidP="00CE23FE">
            <w:pPr>
              <w:pStyle w:val="TableParagraph"/>
              <w:tabs>
                <w:tab w:val="left" w:pos="284"/>
                <w:tab w:val="left" w:pos="626"/>
              </w:tabs>
              <w:ind w:left="0"/>
              <w:rPr>
                <w:rFonts w:ascii="Palatino Linotype" w:hAnsi="Palatino Linotype"/>
                <w:sz w:val="24"/>
                <w:szCs w:val="24"/>
              </w:rPr>
            </w:pPr>
            <w:r w:rsidRPr="00AA1F3D">
              <w:rPr>
                <w:rFonts w:ascii="Palatino Linotype" w:hAnsi="Palatino Linotype"/>
                <w:sz w:val="24"/>
                <w:szCs w:val="24"/>
              </w:rPr>
              <w:t>7</w:t>
            </w:r>
          </w:p>
        </w:tc>
        <w:tc>
          <w:tcPr>
            <w:tcW w:w="2160" w:type="dxa"/>
            <w:vAlign w:val="center"/>
          </w:tcPr>
          <w:p w14:paraId="6AA61D46" w14:textId="77777777" w:rsidR="00CE23FE" w:rsidRPr="00AA1F3D" w:rsidRDefault="00CE23FE" w:rsidP="00CE23FE">
            <w:pPr>
              <w:tabs>
                <w:tab w:val="left" w:pos="284"/>
              </w:tabs>
              <w:spacing w:line="360" w:lineRule="auto"/>
              <w:rPr>
                <w:rFonts w:ascii="Palatino Linotype" w:hAnsi="Palatino Linotype" w:cs="Calibri"/>
                <w:color w:val="000000"/>
                <w:szCs w:val="24"/>
              </w:rPr>
            </w:pPr>
            <w:proofErr w:type="spellStart"/>
            <w:r w:rsidRPr="00AA1F3D">
              <w:rPr>
                <w:rFonts w:ascii="Palatino Linotype" w:hAnsi="Palatino Linotype" w:cs="Calibri"/>
                <w:color w:val="000000"/>
                <w:szCs w:val="24"/>
              </w:rPr>
              <w:t>Ridho</w:t>
            </w:r>
            <w:proofErr w:type="spellEnd"/>
            <w:r w:rsidRPr="00AA1F3D">
              <w:rPr>
                <w:rFonts w:ascii="Palatino Linotype" w:hAnsi="Palatino Linotype" w:cs="Calibri"/>
                <w:color w:val="000000"/>
                <w:szCs w:val="24"/>
              </w:rPr>
              <w:t xml:space="preserve"> </w:t>
            </w:r>
            <w:proofErr w:type="spellStart"/>
            <w:r w:rsidRPr="00AA1F3D">
              <w:rPr>
                <w:rFonts w:ascii="Palatino Linotype" w:hAnsi="Palatino Linotype" w:cs="Calibri"/>
                <w:color w:val="000000"/>
                <w:szCs w:val="24"/>
              </w:rPr>
              <w:t>Zavanio</w:t>
            </w:r>
            <w:proofErr w:type="spellEnd"/>
            <w:r w:rsidRPr="00AA1F3D">
              <w:rPr>
                <w:rFonts w:ascii="Palatino Linotype" w:hAnsi="Palatino Linotype" w:cs="Calibri"/>
                <w:color w:val="000000"/>
                <w:szCs w:val="24"/>
              </w:rPr>
              <w:t xml:space="preserve"> </w:t>
            </w:r>
            <w:proofErr w:type="spellStart"/>
            <w:r w:rsidRPr="00AA1F3D">
              <w:rPr>
                <w:rFonts w:ascii="Palatino Linotype" w:hAnsi="Palatino Linotype" w:cs="Calibri"/>
                <w:color w:val="000000"/>
                <w:szCs w:val="24"/>
              </w:rPr>
              <w:t>Ifander</w:t>
            </w:r>
            <w:proofErr w:type="spellEnd"/>
          </w:p>
        </w:tc>
        <w:tc>
          <w:tcPr>
            <w:tcW w:w="2430" w:type="dxa"/>
          </w:tcPr>
          <w:p w14:paraId="01BE0058" w14:textId="77777777" w:rsidR="00CE23FE" w:rsidRPr="00AA1F3D" w:rsidRDefault="00CE23FE" w:rsidP="00CE23FE">
            <w:pPr>
              <w:pStyle w:val="TableParagraph"/>
              <w:tabs>
                <w:tab w:val="left" w:pos="284"/>
              </w:tabs>
              <w:spacing w:line="360" w:lineRule="auto"/>
              <w:ind w:left="0" w:right="1156"/>
              <w:jc w:val="center"/>
              <w:rPr>
                <w:rFonts w:ascii="Palatino Linotype" w:hAnsi="Palatino Linotype"/>
                <w:sz w:val="24"/>
                <w:szCs w:val="24"/>
              </w:rPr>
            </w:pPr>
            <w:r w:rsidRPr="00AA1F3D">
              <w:rPr>
                <w:rFonts w:ascii="Palatino Linotype" w:hAnsi="Palatino Linotype"/>
                <w:sz w:val="24"/>
                <w:szCs w:val="24"/>
              </w:rPr>
              <w:t>70</w:t>
            </w:r>
          </w:p>
        </w:tc>
        <w:tc>
          <w:tcPr>
            <w:tcW w:w="2610" w:type="dxa"/>
          </w:tcPr>
          <w:p w14:paraId="711FDCD9" w14:textId="77777777" w:rsidR="00CE23FE" w:rsidRPr="00AA1F3D" w:rsidRDefault="00CE23FE" w:rsidP="00CE23FE">
            <w:pPr>
              <w:pStyle w:val="TableParagraph"/>
              <w:tabs>
                <w:tab w:val="left" w:pos="284"/>
              </w:tabs>
              <w:spacing w:line="360" w:lineRule="auto"/>
              <w:ind w:left="0"/>
              <w:rPr>
                <w:rFonts w:ascii="Palatino Linotype" w:hAnsi="Palatino Linotype"/>
                <w:sz w:val="24"/>
                <w:szCs w:val="24"/>
              </w:rPr>
            </w:pPr>
            <w:r w:rsidRPr="00AA1F3D">
              <w:rPr>
                <w:rFonts w:ascii="Palatino Linotype" w:hAnsi="Palatino Linotype"/>
                <w:sz w:val="24"/>
                <w:szCs w:val="24"/>
              </w:rPr>
              <w:t>TT</w:t>
            </w:r>
          </w:p>
        </w:tc>
      </w:tr>
      <w:tr w:rsidR="00CE23FE" w:rsidRPr="00AA1F3D" w14:paraId="50A43EA4" w14:textId="77777777" w:rsidTr="006632AB">
        <w:trPr>
          <w:trHeight w:val="276"/>
        </w:trPr>
        <w:tc>
          <w:tcPr>
            <w:tcW w:w="630" w:type="dxa"/>
          </w:tcPr>
          <w:p w14:paraId="36A2FC15" w14:textId="77777777" w:rsidR="00CE23FE" w:rsidRPr="00AA1F3D" w:rsidRDefault="00CE23FE" w:rsidP="00CE23FE">
            <w:pPr>
              <w:pStyle w:val="TableParagraph"/>
              <w:tabs>
                <w:tab w:val="left" w:pos="284"/>
                <w:tab w:val="left" w:pos="626"/>
              </w:tabs>
              <w:ind w:left="0"/>
              <w:rPr>
                <w:rFonts w:ascii="Palatino Linotype" w:hAnsi="Palatino Linotype"/>
                <w:sz w:val="24"/>
                <w:szCs w:val="24"/>
              </w:rPr>
            </w:pPr>
            <w:r w:rsidRPr="00AA1F3D">
              <w:rPr>
                <w:rFonts w:ascii="Palatino Linotype" w:hAnsi="Palatino Linotype"/>
                <w:sz w:val="24"/>
                <w:szCs w:val="24"/>
              </w:rPr>
              <w:t>8</w:t>
            </w:r>
          </w:p>
        </w:tc>
        <w:tc>
          <w:tcPr>
            <w:tcW w:w="2160" w:type="dxa"/>
            <w:vAlign w:val="center"/>
          </w:tcPr>
          <w:p w14:paraId="25AD833A" w14:textId="77777777" w:rsidR="00CE23FE" w:rsidRPr="00AA1F3D" w:rsidRDefault="00CE23FE" w:rsidP="00CE23FE">
            <w:pPr>
              <w:tabs>
                <w:tab w:val="left" w:pos="284"/>
              </w:tabs>
              <w:spacing w:line="360" w:lineRule="auto"/>
              <w:rPr>
                <w:rFonts w:ascii="Palatino Linotype" w:hAnsi="Palatino Linotype" w:cs="Calibri"/>
                <w:color w:val="000000"/>
                <w:szCs w:val="24"/>
              </w:rPr>
            </w:pPr>
            <w:r w:rsidRPr="00AA1F3D">
              <w:rPr>
                <w:rFonts w:ascii="Palatino Linotype" w:hAnsi="Palatino Linotype" w:cs="Calibri"/>
                <w:color w:val="000000"/>
                <w:szCs w:val="24"/>
              </w:rPr>
              <w:t>Safira</w:t>
            </w:r>
          </w:p>
        </w:tc>
        <w:tc>
          <w:tcPr>
            <w:tcW w:w="2430" w:type="dxa"/>
          </w:tcPr>
          <w:p w14:paraId="0C901A7F" w14:textId="77777777" w:rsidR="00CE23FE" w:rsidRPr="00AA1F3D" w:rsidRDefault="00CE23FE" w:rsidP="00CE23FE">
            <w:pPr>
              <w:pStyle w:val="TableParagraph"/>
              <w:tabs>
                <w:tab w:val="left" w:pos="284"/>
              </w:tabs>
              <w:spacing w:line="360" w:lineRule="auto"/>
              <w:ind w:left="0" w:right="1156"/>
              <w:jc w:val="center"/>
              <w:rPr>
                <w:rFonts w:ascii="Palatino Linotype" w:hAnsi="Palatino Linotype"/>
                <w:sz w:val="24"/>
                <w:szCs w:val="24"/>
              </w:rPr>
            </w:pPr>
            <w:r w:rsidRPr="00AA1F3D">
              <w:rPr>
                <w:rFonts w:ascii="Palatino Linotype" w:hAnsi="Palatino Linotype"/>
                <w:sz w:val="24"/>
                <w:szCs w:val="24"/>
              </w:rPr>
              <w:t>75</w:t>
            </w:r>
          </w:p>
        </w:tc>
        <w:tc>
          <w:tcPr>
            <w:tcW w:w="2610" w:type="dxa"/>
          </w:tcPr>
          <w:p w14:paraId="0F55261F" w14:textId="77777777" w:rsidR="00CE23FE" w:rsidRPr="00AA1F3D" w:rsidRDefault="00CE23FE" w:rsidP="00CE23FE">
            <w:pPr>
              <w:pStyle w:val="TableParagraph"/>
              <w:tabs>
                <w:tab w:val="left" w:pos="284"/>
              </w:tabs>
              <w:spacing w:line="360" w:lineRule="auto"/>
              <w:ind w:left="0"/>
              <w:rPr>
                <w:rFonts w:ascii="Palatino Linotype" w:hAnsi="Palatino Linotype"/>
                <w:sz w:val="24"/>
                <w:szCs w:val="24"/>
              </w:rPr>
            </w:pPr>
            <w:r w:rsidRPr="00AA1F3D">
              <w:rPr>
                <w:rFonts w:ascii="Palatino Linotype" w:hAnsi="Palatino Linotype"/>
                <w:sz w:val="24"/>
                <w:szCs w:val="24"/>
              </w:rPr>
              <w:t>T</w:t>
            </w:r>
          </w:p>
        </w:tc>
      </w:tr>
      <w:tr w:rsidR="00CE23FE" w:rsidRPr="00AA1F3D" w14:paraId="1AA9FD22" w14:textId="77777777" w:rsidTr="006632AB">
        <w:trPr>
          <w:trHeight w:val="275"/>
        </w:trPr>
        <w:tc>
          <w:tcPr>
            <w:tcW w:w="630" w:type="dxa"/>
          </w:tcPr>
          <w:p w14:paraId="4803E914" w14:textId="77777777" w:rsidR="00CE23FE" w:rsidRPr="00AA1F3D" w:rsidRDefault="00CE23FE" w:rsidP="00CE23FE">
            <w:pPr>
              <w:pStyle w:val="TableParagraph"/>
              <w:tabs>
                <w:tab w:val="left" w:pos="284"/>
                <w:tab w:val="left" w:pos="626"/>
              </w:tabs>
              <w:ind w:left="0"/>
              <w:rPr>
                <w:rFonts w:ascii="Palatino Linotype" w:hAnsi="Palatino Linotype"/>
                <w:sz w:val="24"/>
                <w:szCs w:val="24"/>
              </w:rPr>
            </w:pPr>
            <w:r w:rsidRPr="00AA1F3D">
              <w:rPr>
                <w:rFonts w:ascii="Palatino Linotype" w:hAnsi="Palatino Linotype"/>
                <w:sz w:val="24"/>
                <w:szCs w:val="24"/>
              </w:rPr>
              <w:t>9</w:t>
            </w:r>
          </w:p>
        </w:tc>
        <w:tc>
          <w:tcPr>
            <w:tcW w:w="2160" w:type="dxa"/>
            <w:vAlign w:val="center"/>
          </w:tcPr>
          <w:p w14:paraId="59117364" w14:textId="77777777" w:rsidR="00CE23FE" w:rsidRPr="00AA1F3D" w:rsidRDefault="00CE23FE" w:rsidP="00CE23FE">
            <w:pPr>
              <w:tabs>
                <w:tab w:val="left" w:pos="284"/>
              </w:tabs>
              <w:spacing w:line="360" w:lineRule="auto"/>
              <w:rPr>
                <w:rFonts w:ascii="Palatino Linotype" w:hAnsi="Palatino Linotype" w:cs="Calibri"/>
                <w:color w:val="000000"/>
                <w:szCs w:val="24"/>
              </w:rPr>
            </w:pPr>
            <w:r w:rsidRPr="00AA1F3D">
              <w:rPr>
                <w:rFonts w:ascii="Palatino Linotype" w:hAnsi="Palatino Linotype" w:cs="Calibri"/>
                <w:color w:val="000000"/>
                <w:szCs w:val="24"/>
              </w:rPr>
              <w:t xml:space="preserve">Seza </w:t>
            </w:r>
            <w:proofErr w:type="spellStart"/>
            <w:r w:rsidRPr="00AA1F3D">
              <w:rPr>
                <w:rFonts w:ascii="Palatino Linotype" w:hAnsi="Palatino Linotype" w:cs="Calibri"/>
                <w:color w:val="000000"/>
                <w:szCs w:val="24"/>
              </w:rPr>
              <w:t>Dwi</w:t>
            </w:r>
            <w:proofErr w:type="spellEnd"/>
            <w:r w:rsidRPr="00AA1F3D">
              <w:rPr>
                <w:rFonts w:ascii="Palatino Linotype" w:hAnsi="Palatino Linotype" w:cs="Calibri"/>
                <w:color w:val="000000"/>
                <w:szCs w:val="24"/>
              </w:rPr>
              <w:t xml:space="preserve"> Vanessa</w:t>
            </w:r>
          </w:p>
        </w:tc>
        <w:tc>
          <w:tcPr>
            <w:tcW w:w="2430" w:type="dxa"/>
          </w:tcPr>
          <w:p w14:paraId="0D8495FA" w14:textId="77777777" w:rsidR="00CE23FE" w:rsidRPr="00AA1F3D" w:rsidRDefault="00CE23FE" w:rsidP="00CE23FE">
            <w:pPr>
              <w:pStyle w:val="TableParagraph"/>
              <w:tabs>
                <w:tab w:val="left" w:pos="284"/>
              </w:tabs>
              <w:spacing w:line="360" w:lineRule="auto"/>
              <w:ind w:left="0" w:right="1156"/>
              <w:jc w:val="center"/>
              <w:rPr>
                <w:rFonts w:ascii="Palatino Linotype" w:hAnsi="Palatino Linotype"/>
                <w:sz w:val="24"/>
                <w:szCs w:val="24"/>
              </w:rPr>
            </w:pPr>
            <w:r w:rsidRPr="00AA1F3D">
              <w:rPr>
                <w:rFonts w:ascii="Palatino Linotype" w:hAnsi="Palatino Linotype"/>
                <w:sz w:val="24"/>
                <w:szCs w:val="24"/>
              </w:rPr>
              <w:t>80</w:t>
            </w:r>
          </w:p>
        </w:tc>
        <w:tc>
          <w:tcPr>
            <w:tcW w:w="2610" w:type="dxa"/>
          </w:tcPr>
          <w:p w14:paraId="327A58B6" w14:textId="77777777" w:rsidR="00CE23FE" w:rsidRPr="00AA1F3D" w:rsidRDefault="00CE23FE" w:rsidP="00CE23FE">
            <w:pPr>
              <w:pStyle w:val="TableParagraph"/>
              <w:tabs>
                <w:tab w:val="left" w:pos="284"/>
              </w:tabs>
              <w:spacing w:line="360" w:lineRule="auto"/>
              <w:ind w:left="0"/>
              <w:rPr>
                <w:rFonts w:ascii="Palatino Linotype" w:hAnsi="Palatino Linotype"/>
                <w:sz w:val="24"/>
                <w:szCs w:val="24"/>
              </w:rPr>
            </w:pPr>
            <w:r w:rsidRPr="00AA1F3D">
              <w:rPr>
                <w:rFonts w:ascii="Palatino Linotype" w:hAnsi="Palatino Linotype"/>
                <w:sz w:val="24"/>
                <w:szCs w:val="24"/>
              </w:rPr>
              <w:t>T</w:t>
            </w:r>
          </w:p>
        </w:tc>
      </w:tr>
      <w:tr w:rsidR="00CE23FE" w:rsidRPr="00AA1F3D" w14:paraId="34F07E51" w14:textId="77777777" w:rsidTr="006632AB">
        <w:trPr>
          <w:trHeight w:val="275"/>
        </w:trPr>
        <w:tc>
          <w:tcPr>
            <w:tcW w:w="630" w:type="dxa"/>
          </w:tcPr>
          <w:p w14:paraId="0660D1FA" w14:textId="77777777" w:rsidR="00CE23FE" w:rsidRPr="00AA1F3D" w:rsidRDefault="00CE23FE" w:rsidP="00CE23FE">
            <w:pPr>
              <w:pStyle w:val="TableParagraph"/>
              <w:tabs>
                <w:tab w:val="left" w:pos="284"/>
                <w:tab w:val="left" w:pos="626"/>
              </w:tabs>
              <w:ind w:left="0"/>
              <w:rPr>
                <w:rFonts w:ascii="Palatino Linotype" w:hAnsi="Palatino Linotype"/>
                <w:sz w:val="24"/>
                <w:szCs w:val="24"/>
              </w:rPr>
            </w:pPr>
            <w:r w:rsidRPr="00AA1F3D">
              <w:rPr>
                <w:rFonts w:ascii="Palatino Linotype" w:hAnsi="Palatino Linotype"/>
                <w:sz w:val="24"/>
                <w:szCs w:val="24"/>
              </w:rPr>
              <w:t>10</w:t>
            </w:r>
          </w:p>
        </w:tc>
        <w:tc>
          <w:tcPr>
            <w:tcW w:w="2160" w:type="dxa"/>
            <w:vAlign w:val="center"/>
          </w:tcPr>
          <w:p w14:paraId="4B642861" w14:textId="77777777" w:rsidR="00CE23FE" w:rsidRPr="00AA1F3D" w:rsidRDefault="00CE23FE" w:rsidP="00CE23FE">
            <w:pPr>
              <w:tabs>
                <w:tab w:val="left" w:pos="284"/>
              </w:tabs>
              <w:spacing w:line="360" w:lineRule="auto"/>
              <w:rPr>
                <w:rFonts w:ascii="Palatino Linotype" w:hAnsi="Palatino Linotype" w:cs="Calibri"/>
                <w:color w:val="000000"/>
                <w:szCs w:val="24"/>
              </w:rPr>
            </w:pPr>
            <w:proofErr w:type="spellStart"/>
            <w:r w:rsidRPr="00AA1F3D">
              <w:rPr>
                <w:rFonts w:ascii="Palatino Linotype" w:hAnsi="Palatino Linotype" w:cs="Calibri"/>
                <w:color w:val="000000"/>
                <w:szCs w:val="24"/>
              </w:rPr>
              <w:t>Uzlah</w:t>
            </w:r>
            <w:proofErr w:type="spellEnd"/>
            <w:r w:rsidRPr="00AA1F3D">
              <w:rPr>
                <w:rFonts w:ascii="Palatino Linotype" w:hAnsi="Palatino Linotype" w:cs="Calibri"/>
                <w:color w:val="000000"/>
                <w:szCs w:val="24"/>
              </w:rPr>
              <w:t xml:space="preserve"> Tabita</w:t>
            </w:r>
          </w:p>
        </w:tc>
        <w:tc>
          <w:tcPr>
            <w:tcW w:w="2430" w:type="dxa"/>
          </w:tcPr>
          <w:p w14:paraId="5C6DF2CB" w14:textId="77777777" w:rsidR="00CE23FE" w:rsidRPr="00AA1F3D" w:rsidRDefault="00CE23FE" w:rsidP="00CE23FE">
            <w:pPr>
              <w:pStyle w:val="TableParagraph"/>
              <w:tabs>
                <w:tab w:val="left" w:pos="284"/>
              </w:tabs>
              <w:spacing w:line="360" w:lineRule="auto"/>
              <w:ind w:left="0" w:right="1156"/>
              <w:jc w:val="center"/>
              <w:rPr>
                <w:rFonts w:ascii="Palatino Linotype" w:hAnsi="Palatino Linotype"/>
                <w:sz w:val="24"/>
                <w:szCs w:val="24"/>
              </w:rPr>
            </w:pPr>
            <w:r w:rsidRPr="00AA1F3D">
              <w:rPr>
                <w:rFonts w:ascii="Palatino Linotype" w:hAnsi="Palatino Linotype"/>
                <w:sz w:val="24"/>
                <w:szCs w:val="24"/>
              </w:rPr>
              <w:t>80</w:t>
            </w:r>
          </w:p>
        </w:tc>
        <w:tc>
          <w:tcPr>
            <w:tcW w:w="2610" w:type="dxa"/>
          </w:tcPr>
          <w:p w14:paraId="0108429F" w14:textId="77777777" w:rsidR="00CE23FE" w:rsidRPr="00AA1F3D" w:rsidRDefault="00CE23FE" w:rsidP="00CE23FE">
            <w:pPr>
              <w:pStyle w:val="TableParagraph"/>
              <w:tabs>
                <w:tab w:val="left" w:pos="284"/>
              </w:tabs>
              <w:spacing w:line="360" w:lineRule="auto"/>
              <w:ind w:left="0"/>
              <w:rPr>
                <w:rFonts w:ascii="Palatino Linotype" w:hAnsi="Palatino Linotype"/>
                <w:sz w:val="24"/>
                <w:szCs w:val="24"/>
              </w:rPr>
            </w:pPr>
            <w:r w:rsidRPr="00AA1F3D">
              <w:rPr>
                <w:rFonts w:ascii="Palatino Linotype" w:hAnsi="Palatino Linotype"/>
                <w:sz w:val="24"/>
                <w:szCs w:val="24"/>
              </w:rPr>
              <w:t>T</w:t>
            </w:r>
          </w:p>
        </w:tc>
      </w:tr>
      <w:tr w:rsidR="00CE23FE" w:rsidRPr="00AA1F3D" w14:paraId="0611BC31" w14:textId="77777777" w:rsidTr="006632AB">
        <w:trPr>
          <w:trHeight w:val="275"/>
        </w:trPr>
        <w:tc>
          <w:tcPr>
            <w:tcW w:w="630" w:type="dxa"/>
          </w:tcPr>
          <w:p w14:paraId="092AB7E1" w14:textId="77777777" w:rsidR="00CE23FE" w:rsidRPr="00AA1F3D" w:rsidRDefault="00CE23FE" w:rsidP="00CE23FE">
            <w:pPr>
              <w:pStyle w:val="TableParagraph"/>
              <w:tabs>
                <w:tab w:val="left" w:pos="284"/>
                <w:tab w:val="left" w:pos="626"/>
              </w:tabs>
              <w:ind w:left="0"/>
              <w:rPr>
                <w:rFonts w:ascii="Palatino Linotype" w:hAnsi="Palatino Linotype"/>
                <w:sz w:val="24"/>
                <w:szCs w:val="24"/>
              </w:rPr>
            </w:pPr>
            <w:r w:rsidRPr="00AA1F3D">
              <w:rPr>
                <w:rFonts w:ascii="Palatino Linotype" w:hAnsi="Palatino Linotype"/>
                <w:sz w:val="24"/>
                <w:szCs w:val="24"/>
              </w:rPr>
              <w:t>11</w:t>
            </w:r>
          </w:p>
        </w:tc>
        <w:tc>
          <w:tcPr>
            <w:tcW w:w="2160" w:type="dxa"/>
            <w:vAlign w:val="center"/>
          </w:tcPr>
          <w:p w14:paraId="46DCF889" w14:textId="77777777" w:rsidR="00CE23FE" w:rsidRPr="00AA1F3D" w:rsidRDefault="00CE23FE" w:rsidP="00CE23FE">
            <w:pPr>
              <w:tabs>
                <w:tab w:val="left" w:pos="284"/>
              </w:tabs>
              <w:spacing w:line="360" w:lineRule="auto"/>
              <w:rPr>
                <w:rFonts w:ascii="Palatino Linotype" w:hAnsi="Palatino Linotype" w:cs="Calibri"/>
                <w:color w:val="000000"/>
                <w:szCs w:val="24"/>
              </w:rPr>
            </w:pPr>
            <w:r w:rsidRPr="00AA1F3D">
              <w:rPr>
                <w:rFonts w:ascii="Palatino Linotype" w:hAnsi="Palatino Linotype" w:cs="Calibri"/>
                <w:color w:val="000000"/>
                <w:szCs w:val="24"/>
              </w:rPr>
              <w:t xml:space="preserve">Vania Putri </w:t>
            </w:r>
            <w:proofErr w:type="spellStart"/>
            <w:r w:rsidRPr="00AA1F3D">
              <w:rPr>
                <w:rFonts w:ascii="Palatino Linotype" w:hAnsi="Palatino Linotype" w:cs="Calibri"/>
                <w:color w:val="000000"/>
                <w:szCs w:val="24"/>
              </w:rPr>
              <w:t>Kinanti</w:t>
            </w:r>
            <w:proofErr w:type="spellEnd"/>
          </w:p>
        </w:tc>
        <w:tc>
          <w:tcPr>
            <w:tcW w:w="2430" w:type="dxa"/>
          </w:tcPr>
          <w:p w14:paraId="26376E09" w14:textId="77777777" w:rsidR="00CE23FE" w:rsidRPr="00AA1F3D" w:rsidRDefault="00CE23FE" w:rsidP="00CE23FE">
            <w:pPr>
              <w:pStyle w:val="TableParagraph"/>
              <w:tabs>
                <w:tab w:val="left" w:pos="284"/>
              </w:tabs>
              <w:spacing w:line="360" w:lineRule="auto"/>
              <w:ind w:left="0" w:right="1156"/>
              <w:jc w:val="center"/>
              <w:rPr>
                <w:rFonts w:ascii="Palatino Linotype" w:hAnsi="Palatino Linotype"/>
                <w:sz w:val="24"/>
                <w:szCs w:val="24"/>
              </w:rPr>
            </w:pPr>
            <w:r w:rsidRPr="00AA1F3D">
              <w:rPr>
                <w:rFonts w:ascii="Palatino Linotype" w:hAnsi="Palatino Linotype"/>
                <w:sz w:val="24"/>
                <w:szCs w:val="24"/>
              </w:rPr>
              <w:t>60</w:t>
            </w:r>
          </w:p>
        </w:tc>
        <w:tc>
          <w:tcPr>
            <w:tcW w:w="2610" w:type="dxa"/>
          </w:tcPr>
          <w:p w14:paraId="37850B5D" w14:textId="77777777" w:rsidR="00CE23FE" w:rsidRPr="00AA1F3D" w:rsidRDefault="00CE23FE" w:rsidP="00CE23FE">
            <w:pPr>
              <w:pStyle w:val="TableParagraph"/>
              <w:tabs>
                <w:tab w:val="left" w:pos="284"/>
              </w:tabs>
              <w:spacing w:line="360" w:lineRule="auto"/>
              <w:ind w:left="0"/>
              <w:rPr>
                <w:rFonts w:ascii="Palatino Linotype" w:hAnsi="Palatino Linotype"/>
                <w:sz w:val="24"/>
                <w:szCs w:val="24"/>
              </w:rPr>
            </w:pPr>
            <w:r w:rsidRPr="00AA1F3D">
              <w:rPr>
                <w:rFonts w:ascii="Palatino Linotype" w:hAnsi="Palatino Linotype"/>
                <w:sz w:val="24"/>
                <w:szCs w:val="24"/>
              </w:rPr>
              <w:t>TT</w:t>
            </w:r>
          </w:p>
        </w:tc>
      </w:tr>
      <w:tr w:rsidR="00CE23FE" w:rsidRPr="00AA1F3D" w14:paraId="03DF388E" w14:textId="77777777" w:rsidTr="006632AB">
        <w:trPr>
          <w:trHeight w:val="276"/>
        </w:trPr>
        <w:tc>
          <w:tcPr>
            <w:tcW w:w="630" w:type="dxa"/>
          </w:tcPr>
          <w:p w14:paraId="716D4943" w14:textId="77777777" w:rsidR="00CE23FE" w:rsidRPr="00AA1F3D" w:rsidRDefault="00CE23FE" w:rsidP="00CE23FE">
            <w:pPr>
              <w:pStyle w:val="TableParagraph"/>
              <w:tabs>
                <w:tab w:val="left" w:pos="284"/>
                <w:tab w:val="left" w:pos="626"/>
              </w:tabs>
              <w:ind w:left="0"/>
              <w:rPr>
                <w:rFonts w:ascii="Palatino Linotype" w:hAnsi="Palatino Linotype"/>
                <w:sz w:val="24"/>
                <w:szCs w:val="24"/>
              </w:rPr>
            </w:pPr>
            <w:r w:rsidRPr="00AA1F3D">
              <w:rPr>
                <w:rFonts w:ascii="Palatino Linotype" w:hAnsi="Palatino Linotype"/>
                <w:sz w:val="24"/>
                <w:szCs w:val="24"/>
              </w:rPr>
              <w:t>12</w:t>
            </w:r>
          </w:p>
        </w:tc>
        <w:tc>
          <w:tcPr>
            <w:tcW w:w="2160" w:type="dxa"/>
            <w:vAlign w:val="center"/>
          </w:tcPr>
          <w:p w14:paraId="08A088A7" w14:textId="77777777" w:rsidR="00CE23FE" w:rsidRPr="00AA1F3D" w:rsidRDefault="00CE23FE" w:rsidP="00CE23FE">
            <w:pPr>
              <w:tabs>
                <w:tab w:val="left" w:pos="284"/>
              </w:tabs>
              <w:spacing w:line="360" w:lineRule="auto"/>
              <w:rPr>
                <w:rFonts w:ascii="Palatino Linotype" w:hAnsi="Palatino Linotype" w:cs="Calibri"/>
                <w:color w:val="000000"/>
                <w:szCs w:val="24"/>
              </w:rPr>
            </w:pPr>
            <w:r w:rsidRPr="00AA1F3D">
              <w:rPr>
                <w:rFonts w:ascii="Palatino Linotype" w:hAnsi="Palatino Linotype" w:cs="Calibri"/>
                <w:color w:val="000000"/>
                <w:szCs w:val="24"/>
              </w:rPr>
              <w:t xml:space="preserve">Vira </w:t>
            </w:r>
            <w:proofErr w:type="spellStart"/>
            <w:r w:rsidRPr="00AA1F3D">
              <w:rPr>
                <w:rFonts w:ascii="Palatino Linotype" w:hAnsi="Palatino Linotype" w:cs="Calibri"/>
                <w:color w:val="000000"/>
                <w:szCs w:val="24"/>
              </w:rPr>
              <w:t>Canelia</w:t>
            </w:r>
            <w:proofErr w:type="spellEnd"/>
          </w:p>
        </w:tc>
        <w:tc>
          <w:tcPr>
            <w:tcW w:w="2430" w:type="dxa"/>
          </w:tcPr>
          <w:p w14:paraId="11A72525" w14:textId="77777777" w:rsidR="00CE23FE" w:rsidRPr="00AA1F3D" w:rsidRDefault="00CE23FE" w:rsidP="00CE23FE">
            <w:pPr>
              <w:pStyle w:val="TableParagraph"/>
              <w:tabs>
                <w:tab w:val="left" w:pos="284"/>
              </w:tabs>
              <w:spacing w:line="360" w:lineRule="auto"/>
              <w:ind w:left="0" w:right="1156"/>
              <w:jc w:val="center"/>
              <w:rPr>
                <w:rFonts w:ascii="Palatino Linotype" w:hAnsi="Palatino Linotype"/>
                <w:sz w:val="24"/>
                <w:szCs w:val="24"/>
              </w:rPr>
            </w:pPr>
            <w:r w:rsidRPr="00AA1F3D">
              <w:rPr>
                <w:rFonts w:ascii="Palatino Linotype" w:hAnsi="Palatino Linotype"/>
                <w:sz w:val="24"/>
                <w:szCs w:val="24"/>
              </w:rPr>
              <w:t>55</w:t>
            </w:r>
          </w:p>
        </w:tc>
        <w:tc>
          <w:tcPr>
            <w:tcW w:w="2610" w:type="dxa"/>
          </w:tcPr>
          <w:p w14:paraId="5448B1F0" w14:textId="77777777" w:rsidR="00CE23FE" w:rsidRPr="00AA1F3D" w:rsidRDefault="00CE23FE" w:rsidP="00CE23FE">
            <w:pPr>
              <w:pStyle w:val="TableParagraph"/>
              <w:tabs>
                <w:tab w:val="left" w:pos="284"/>
              </w:tabs>
              <w:spacing w:line="360" w:lineRule="auto"/>
              <w:ind w:left="0"/>
              <w:rPr>
                <w:rFonts w:ascii="Palatino Linotype" w:hAnsi="Palatino Linotype"/>
                <w:sz w:val="24"/>
                <w:szCs w:val="24"/>
              </w:rPr>
            </w:pPr>
            <w:r w:rsidRPr="00AA1F3D">
              <w:rPr>
                <w:rFonts w:ascii="Palatino Linotype" w:hAnsi="Palatino Linotype"/>
                <w:sz w:val="24"/>
                <w:szCs w:val="24"/>
              </w:rPr>
              <w:t>TT</w:t>
            </w:r>
          </w:p>
        </w:tc>
      </w:tr>
      <w:tr w:rsidR="00CE23FE" w:rsidRPr="00AA1F3D" w14:paraId="1A226A5E" w14:textId="77777777" w:rsidTr="006632AB">
        <w:trPr>
          <w:trHeight w:val="276"/>
        </w:trPr>
        <w:tc>
          <w:tcPr>
            <w:tcW w:w="630" w:type="dxa"/>
          </w:tcPr>
          <w:p w14:paraId="2589566F" w14:textId="77777777" w:rsidR="00CE23FE" w:rsidRPr="00AA1F3D" w:rsidRDefault="00CE23FE" w:rsidP="00CE23FE">
            <w:pPr>
              <w:pStyle w:val="TableParagraph"/>
              <w:tabs>
                <w:tab w:val="left" w:pos="284"/>
                <w:tab w:val="left" w:pos="626"/>
              </w:tabs>
              <w:ind w:left="0"/>
              <w:rPr>
                <w:rFonts w:ascii="Palatino Linotype" w:hAnsi="Palatino Linotype"/>
                <w:sz w:val="24"/>
                <w:szCs w:val="24"/>
              </w:rPr>
            </w:pPr>
            <w:r w:rsidRPr="00AA1F3D">
              <w:rPr>
                <w:rFonts w:ascii="Palatino Linotype" w:hAnsi="Palatino Linotype"/>
                <w:sz w:val="24"/>
                <w:szCs w:val="24"/>
              </w:rPr>
              <w:t>13</w:t>
            </w:r>
          </w:p>
        </w:tc>
        <w:tc>
          <w:tcPr>
            <w:tcW w:w="2160" w:type="dxa"/>
            <w:vAlign w:val="center"/>
          </w:tcPr>
          <w:p w14:paraId="20C5B8AB" w14:textId="77777777" w:rsidR="00CE23FE" w:rsidRPr="00AA1F3D" w:rsidRDefault="00CE23FE" w:rsidP="00CE23FE">
            <w:pPr>
              <w:tabs>
                <w:tab w:val="left" w:pos="284"/>
              </w:tabs>
              <w:spacing w:line="360" w:lineRule="auto"/>
              <w:rPr>
                <w:rFonts w:ascii="Palatino Linotype" w:hAnsi="Palatino Linotype" w:cs="Calibri"/>
                <w:color w:val="000000"/>
                <w:szCs w:val="24"/>
              </w:rPr>
            </w:pPr>
            <w:proofErr w:type="spellStart"/>
            <w:r w:rsidRPr="00AA1F3D">
              <w:rPr>
                <w:rFonts w:ascii="Palatino Linotype" w:hAnsi="Palatino Linotype" w:cs="Calibri"/>
                <w:color w:val="000000"/>
                <w:szCs w:val="24"/>
              </w:rPr>
              <w:t>Gading</w:t>
            </w:r>
            <w:proofErr w:type="spellEnd"/>
            <w:r w:rsidRPr="00AA1F3D">
              <w:rPr>
                <w:rFonts w:ascii="Palatino Linotype" w:hAnsi="Palatino Linotype" w:cs="Calibri"/>
                <w:color w:val="000000"/>
                <w:szCs w:val="24"/>
              </w:rPr>
              <w:t xml:space="preserve"> </w:t>
            </w:r>
            <w:proofErr w:type="spellStart"/>
            <w:r w:rsidRPr="00AA1F3D">
              <w:rPr>
                <w:rFonts w:ascii="Palatino Linotype" w:hAnsi="Palatino Linotype" w:cs="Calibri"/>
                <w:color w:val="000000"/>
                <w:szCs w:val="24"/>
              </w:rPr>
              <w:t>Yastrava</w:t>
            </w:r>
            <w:proofErr w:type="spellEnd"/>
          </w:p>
        </w:tc>
        <w:tc>
          <w:tcPr>
            <w:tcW w:w="2430" w:type="dxa"/>
          </w:tcPr>
          <w:p w14:paraId="5C4A3184" w14:textId="77777777" w:rsidR="00CE23FE" w:rsidRPr="00AA1F3D" w:rsidRDefault="00CE23FE" w:rsidP="00CE23FE">
            <w:pPr>
              <w:pStyle w:val="TableParagraph"/>
              <w:tabs>
                <w:tab w:val="left" w:pos="284"/>
              </w:tabs>
              <w:spacing w:line="360" w:lineRule="auto"/>
              <w:ind w:left="0" w:right="1156"/>
              <w:jc w:val="center"/>
              <w:rPr>
                <w:rFonts w:ascii="Palatino Linotype" w:hAnsi="Palatino Linotype"/>
                <w:sz w:val="24"/>
                <w:szCs w:val="24"/>
              </w:rPr>
            </w:pPr>
            <w:r w:rsidRPr="00AA1F3D">
              <w:rPr>
                <w:rFonts w:ascii="Palatino Linotype" w:hAnsi="Palatino Linotype"/>
                <w:sz w:val="24"/>
                <w:szCs w:val="24"/>
              </w:rPr>
              <w:t>55</w:t>
            </w:r>
          </w:p>
        </w:tc>
        <w:tc>
          <w:tcPr>
            <w:tcW w:w="2610" w:type="dxa"/>
          </w:tcPr>
          <w:p w14:paraId="255A740A" w14:textId="77777777" w:rsidR="00CE23FE" w:rsidRPr="00AA1F3D" w:rsidRDefault="00CE23FE" w:rsidP="00CE23FE">
            <w:pPr>
              <w:pStyle w:val="TableParagraph"/>
              <w:tabs>
                <w:tab w:val="left" w:pos="284"/>
              </w:tabs>
              <w:spacing w:line="360" w:lineRule="auto"/>
              <w:ind w:left="0"/>
              <w:rPr>
                <w:rFonts w:ascii="Palatino Linotype" w:hAnsi="Palatino Linotype"/>
                <w:sz w:val="24"/>
                <w:szCs w:val="24"/>
              </w:rPr>
            </w:pPr>
            <w:r w:rsidRPr="00AA1F3D">
              <w:rPr>
                <w:rFonts w:ascii="Palatino Linotype" w:hAnsi="Palatino Linotype"/>
                <w:sz w:val="24"/>
                <w:szCs w:val="24"/>
              </w:rPr>
              <w:t>TT</w:t>
            </w:r>
          </w:p>
        </w:tc>
      </w:tr>
      <w:tr w:rsidR="00CE23FE" w:rsidRPr="00AA1F3D" w14:paraId="46D334C1" w14:textId="77777777" w:rsidTr="006632AB">
        <w:trPr>
          <w:trHeight w:val="275"/>
        </w:trPr>
        <w:tc>
          <w:tcPr>
            <w:tcW w:w="630" w:type="dxa"/>
          </w:tcPr>
          <w:p w14:paraId="35575D9C" w14:textId="77777777" w:rsidR="00CE23FE" w:rsidRPr="00AA1F3D" w:rsidRDefault="00CE23FE" w:rsidP="00CE23FE">
            <w:pPr>
              <w:pStyle w:val="TableParagraph"/>
              <w:tabs>
                <w:tab w:val="left" w:pos="284"/>
                <w:tab w:val="left" w:pos="626"/>
              </w:tabs>
              <w:ind w:left="0"/>
              <w:rPr>
                <w:rFonts w:ascii="Palatino Linotype" w:hAnsi="Palatino Linotype"/>
                <w:sz w:val="24"/>
                <w:szCs w:val="24"/>
              </w:rPr>
            </w:pPr>
            <w:r w:rsidRPr="00AA1F3D">
              <w:rPr>
                <w:rFonts w:ascii="Palatino Linotype" w:hAnsi="Palatino Linotype"/>
                <w:sz w:val="24"/>
                <w:szCs w:val="24"/>
              </w:rPr>
              <w:t>14</w:t>
            </w:r>
          </w:p>
        </w:tc>
        <w:tc>
          <w:tcPr>
            <w:tcW w:w="2160" w:type="dxa"/>
            <w:vAlign w:val="center"/>
          </w:tcPr>
          <w:p w14:paraId="73AEEBC1" w14:textId="77777777" w:rsidR="00CE23FE" w:rsidRPr="00AA1F3D" w:rsidRDefault="00CE23FE" w:rsidP="00CE23FE">
            <w:pPr>
              <w:tabs>
                <w:tab w:val="left" w:pos="284"/>
              </w:tabs>
              <w:spacing w:line="360" w:lineRule="auto"/>
              <w:rPr>
                <w:rFonts w:ascii="Palatino Linotype" w:hAnsi="Palatino Linotype" w:cs="Calibri"/>
                <w:color w:val="000000"/>
                <w:szCs w:val="24"/>
              </w:rPr>
            </w:pPr>
            <w:r w:rsidRPr="00AA1F3D">
              <w:rPr>
                <w:rFonts w:ascii="Palatino Linotype" w:hAnsi="Palatino Linotype" w:cs="Calibri"/>
                <w:color w:val="000000"/>
                <w:szCs w:val="24"/>
              </w:rPr>
              <w:t>Heza Ananta</w:t>
            </w:r>
          </w:p>
        </w:tc>
        <w:tc>
          <w:tcPr>
            <w:tcW w:w="2430" w:type="dxa"/>
          </w:tcPr>
          <w:p w14:paraId="18975343" w14:textId="77777777" w:rsidR="00CE23FE" w:rsidRPr="00AA1F3D" w:rsidRDefault="00CE23FE" w:rsidP="00CE23FE">
            <w:pPr>
              <w:pStyle w:val="TableParagraph"/>
              <w:tabs>
                <w:tab w:val="left" w:pos="284"/>
              </w:tabs>
              <w:spacing w:line="360" w:lineRule="auto"/>
              <w:ind w:left="0" w:right="1156"/>
              <w:jc w:val="center"/>
              <w:rPr>
                <w:rFonts w:ascii="Palatino Linotype" w:hAnsi="Palatino Linotype"/>
                <w:sz w:val="24"/>
                <w:szCs w:val="24"/>
              </w:rPr>
            </w:pPr>
            <w:r w:rsidRPr="00AA1F3D">
              <w:rPr>
                <w:rFonts w:ascii="Palatino Linotype" w:hAnsi="Palatino Linotype"/>
                <w:sz w:val="24"/>
                <w:szCs w:val="24"/>
              </w:rPr>
              <w:t>80</w:t>
            </w:r>
          </w:p>
        </w:tc>
        <w:tc>
          <w:tcPr>
            <w:tcW w:w="2610" w:type="dxa"/>
          </w:tcPr>
          <w:p w14:paraId="0061E678" w14:textId="77777777" w:rsidR="00CE23FE" w:rsidRPr="00AA1F3D" w:rsidRDefault="00CE23FE" w:rsidP="00CE23FE">
            <w:pPr>
              <w:pStyle w:val="TableParagraph"/>
              <w:tabs>
                <w:tab w:val="left" w:pos="284"/>
              </w:tabs>
              <w:spacing w:line="360" w:lineRule="auto"/>
              <w:ind w:left="0"/>
              <w:rPr>
                <w:rFonts w:ascii="Palatino Linotype" w:hAnsi="Palatino Linotype"/>
                <w:sz w:val="24"/>
                <w:szCs w:val="24"/>
              </w:rPr>
            </w:pPr>
            <w:r w:rsidRPr="00AA1F3D">
              <w:rPr>
                <w:rFonts w:ascii="Palatino Linotype" w:hAnsi="Palatino Linotype"/>
                <w:sz w:val="24"/>
                <w:szCs w:val="24"/>
              </w:rPr>
              <w:t>T</w:t>
            </w:r>
          </w:p>
        </w:tc>
      </w:tr>
      <w:tr w:rsidR="00CE23FE" w:rsidRPr="00AA1F3D" w14:paraId="38E8BADC" w14:textId="77777777" w:rsidTr="006632AB">
        <w:trPr>
          <w:trHeight w:val="271"/>
        </w:trPr>
        <w:tc>
          <w:tcPr>
            <w:tcW w:w="630" w:type="dxa"/>
          </w:tcPr>
          <w:p w14:paraId="2F9B9B92" w14:textId="77777777" w:rsidR="00CE23FE" w:rsidRPr="00AA1F3D" w:rsidRDefault="00CE23FE" w:rsidP="00CE23FE">
            <w:pPr>
              <w:pStyle w:val="TableParagraph"/>
              <w:tabs>
                <w:tab w:val="left" w:pos="284"/>
                <w:tab w:val="left" w:pos="626"/>
              </w:tabs>
              <w:ind w:left="0"/>
              <w:rPr>
                <w:rFonts w:ascii="Palatino Linotype" w:hAnsi="Palatino Linotype"/>
                <w:sz w:val="24"/>
                <w:szCs w:val="24"/>
              </w:rPr>
            </w:pPr>
            <w:r w:rsidRPr="00AA1F3D">
              <w:rPr>
                <w:rFonts w:ascii="Palatino Linotype" w:hAnsi="Palatino Linotype"/>
                <w:sz w:val="24"/>
                <w:szCs w:val="24"/>
              </w:rPr>
              <w:t>15</w:t>
            </w:r>
          </w:p>
        </w:tc>
        <w:tc>
          <w:tcPr>
            <w:tcW w:w="2160" w:type="dxa"/>
          </w:tcPr>
          <w:p w14:paraId="7FABEE87" w14:textId="77777777" w:rsidR="00CE23FE" w:rsidRPr="00AA1F3D" w:rsidRDefault="00CE23FE" w:rsidP="00CE23FE">
            <w:pPr>
              <w:tabs>
                <w:tab w:val="left" w:pos="284"/>
              </w:tabs>
              <w:spacing w:line="360" w:lineRule="auto"/>
              <w:rPr>
                <w:rFonts w:ascii="Palatino Linotype" w:hAnsi="Palatino Linotype" w:cs="Calibri"/>
                <w:color w:val="000000"/>
                <w:szCs w:val="24"/>
              </w:rPr>
            </w:pPr>
            <w:r w:rsidRPr="00AA1F3D">
              <w:rPr>
                <w:rFonts w:ascii="Palatino Linotype" w:hAnsi="Palatino Linotype" w:cs="Calibri"/>
                <w:color w:val="000000"/>
                <w:szCs w:val="24"/>
              </w:rPr>
              <w:t>Alif Hidayat</w:t>
            </w:r>
          </w:p>
        </w:tc>
        <w:tc>
          <w:tcPr>
            <w:tcW w:w="2430" w:type="dxa"/>
          </w:tcPr>
          <w:p w14:paraId="01EA9D9E" w14:textId="77777777" w:rsidR="00CE23FE" w:rsidRPr="00AA1F3D" w:rsidRDefault="00CE23FE" w:rsidP="00CE23FE">
            <w:pPr>
              <w:pStyle w:val="TableParagraph"/>
              <w:tabs>
                <w:tab w:val="left" w:pos="284"/>
              </w:tabs>
              <w:spacing w:line="360" w:lineRule="auto"/>
              <w:ind w:left="0" w:right="1156"/>
              <w:jc w:val="center"/>
              <w:rPr>
                <w:rFonts w:ascii="Palatino Linotype" w:hAnsi="Palatino Linotype"/>
                <w:sz w:val="24"/>
                <w:szCs w:val="24"/>
              </w:rPr>
            </w:pPr>
            <w:r w:rsidRPr="00AA1F3D">
              <w:rPr>
                <w:rFonts w:ascii="Palatino Linotype" w:hAnsi="Palatino Linotype"/>
                <w:sz w:val="24"/>
                <w:szCs w:val="24"/>
              </w:rPr>
              <w:t>55</w:t>
            </w:r>
          </w:p>
        </w:tc>
        <w:tc>
          <w:tcPr>
            <w:tcW w:w="2610" w:type="dxa"/>
          </w:tcPr>
          <w:p w14:paraId="20AD7185" w14:textId="77777777" w:rsidR="00CE23FE" w:rsidRPr="00AA1F3D" w:rsidRDefault="00CE23FE" w:rsidP="00CE23FE">
            <w:pPr>
              <w:pStyle w:val="TableParagraph"/>
              <w:tabs>
                <w:tab w:val="left" w:pos="284"/>
              </w:tabs>
              <w:spacing w:line="360" w:lineRule="auto"/>
              <w:ind w:left="0"/>
              <w:rPr>
                <w:rFonts w:ascii="Palatino Linotype" w:hAnsi="Palatino Linotype"/>
                <w:sz w:val="24"/>
                <w:szCs w:val="24"/>
              </w:rPr>
            </w:pPr>
            <w:r w:rsidRPr="00AA1F3D">
              <w:rPr>
                <w:rFonts w:ascii="Palatino Linotype" w:hAnsi="Palatino Linotype"/>
                <w:sz w:val="24"/>
                <w:szCs w:val="24"/>
              </w:rPr>
              <w:t>TT</w:t>
            </w:r>
          </w:p>
        </w:tc>
      </w:tr>
      <w:tr w:rsidR="00CE23FE" w:rsidRPr="00AA1F3D" w14:paraId="414F3528" w14:textId="77777777" w:rsidTr="006632AB">
        <w:trPr>
          <w:trHeight w:val="551"/>
        </w:trPr>
        <w:tc>
          <w:tcPr>
            <w:tcW w:w="630" w:type="dxa"/>
            <w:tcBorders>
              <w:bottom w:val="single" w:sz="4" w:space="0" w:color="auto"/>
            </w:tcBorders>
          </w:tcPr>
          <w:p w14:paraId="53555599" w14:textId="77777777" w:rsidR="00CE23FE" w:rsidRPr="00AA1F3D" w:rsidRDefault="00CE23FE" w:rsidP="00CE23FE">
            <w:pPr>
              <w:pStyle w:val="TableParagraph"/>
              <w:tabs>
                <w:tab w:val="left" w:pos="284"/>
              </w:tabs>
              <w:spacing w:line="251" w:lineRule="exact"/>
              <w:ind w:left="0" w:right="118"/>
              <w:jc w:val="right"/>
              <w:rPr>
                <w:rFonts w:ascii="Palatino Linotype" w:hAnsi="Palatino Linotype"/>
                <w:b/>
                <w:sz w:val="24"/>
                <w:szCs w:val="24"/>
              </w:rPr>
            </w:pPr>
          </w:p>
        </w:tc>
        <w:tc>
          <w:tcPr>
            <w:tcW w:w="2160" w:type="dxa"/>
            <w:tcBorders>
              <w:bottom w:val="single" w:sz="4" w:space="0" w:color="auto"/>
            </w:tcBorders>
          </w:tcPr>
          <w:p w14:paraId="0BC1B9F5" w14:textId="77777777" w:rsidR="00CE23FE" w:rsidRPr="00AA1F3D" w:rsidRDefault="00CE23FE" w:rsidP="00CE23FE">
            <w:pPr>
              <w:pStyle w:val="TableParagraph"/>
              <w:tabs>
                <w:tab w:val="left" w:pos="284"/>
              </w:tabs>
              <w:spacing w:line="251" w:lineRule="exact"/>
              <w:ind w:left="0" w:right="118"/>
              <w:rPr>
                <w:rFonts w:ascii="Palatino Linotype" w:hAnsi="Palatino Linotype"/>
                <w:b/>
                <w:sz w:val="24"/>
                <w:szCs w:val="24"/>
              </w:rPr>
            </w:pPr>
            <w:r w:rsidRPr="00AA1F3D">
              <w:rPr>
                <w:rFonts w:ascii="Palatino Linotype" w:hAnsi="Palatino Linotype"/>
                <w:b/>
                <w:sz w:val="24"/>
                <w:szCs w:val="24"/>
              </w:rPr>
              <w:t>Rata-Rata</w:t>
            </w:r>
          </w:p>
        </w:tc>
        <w:tc>
          <w:tcPr>
            <w:tcW w:w="2430" w:type="dxa"/>
            <w:tcBorders>
              <w:bottom w:val="single" w:sz="4" w:space="0" w:color="auto"/>
            </w:tcBorders>
          </w:tcPr>
          <w:p w14:paraId="2207AAA5" w14:textId="77777777" w:rsidR="00CE23FE" w:rsidRPr="00AA1F3D" w:rsidRDefault="00CE23FE" w:rsidP="00CE23FE">
            <w:pPr>
              <w:pStyle w:val="TableParagraph"/>
              <w:tabs>
                <w:tab w:val="left" w:pos="284"/>
              </w:tabs>
              <w:spacing w:line="251" w:lineRule="exact"/>
              <w:ind w:left="0"/>
              <w:rPr>
                <w:rFonts w:ascii="Palatino Linotype" w:hAnsi="Palatino Linotype"/>
                <w:b/>
                <w:sz w:val="24"/>
                <w:szCs w:val="24"/>
              </w:rPr>
            </w:pPr>
            <w:r w:rsidRPr="00AA1F3D">
              <w:rPr>
                <w:rFonts w:ascii="Palatino Linotype" w:hAnsi="Palatino Linotype"/>
                <w:b/>
                <w:sz w:val="24"/>
                <w:szCs w:val="24"/>
              </w:rPr>
              <w:t>68</w:t>
            </w:r>
          </w:p>
        </w:tc>
        <w:tc>
          <w:tcPr>
            <w:tcW w:w="2610" w:type="dxa"/>
            <w:tcBorders>
              <w:bottom w:val="single" w:sz="4" w:space="0" w:color="auto"/>
            </w:tcBorders>
          </w:tcPr>
          <w:p w14:paraId="1B2A5017" w14:textId="77777777" w:rsidR="00CE23FE" w:rsidRPr="00AA1F3D" w:rsidRDefault="00CE23FE" w:rsidP="00CE23FE">
            <w:pPr>
              <w:pStyle w:val="TableParagraph"/>
              <w:tabs>
                <w:tab w:val="left" w:pos="284"/>
              </w:tabs>
              <w:spacing w:line="251" w:lineRule="exact"/>
              <w:ind w:left="0" w:right="570"/>
              <w:jc w:val="center"/>
              <w:rPr>
                <w:rFonts w:ascii="Palatino Linotype" w:hAnsi="Palatino Linotype"/>
                <w:b/>
                <w:sz w:val="24"/>
                <w:szCs w:val="24"/>
              </w:rPr>
            </w:pPr>
            <w:r w:rsidRPr="00AA1F3D">
              <w:rPr>
                <w:rFonts w:ascii="Palatino Linotype" w:hAnsi="Palatino Linotype"/>
                <w:b/>
                <w:sz w:val="24"/>
                <w:szCs w:val="24"/>
              </w:rPr>
              <w:t>7 Tuntas 8 Tidak Tuntas</w:t>
            </w:r>
          </w:p>
        </w:tc>
      </w:tr>
      <w:tr w:rsidR="00CE23FE" w:rsidRPr="00AA1F3D" w14:paraId="1F66DD0A" w14:textId="77777777" w:rsidTr="006632AB">
        <w:trPr>
          <w:trHeight w:val="554"/>
        </w:trPr>
        <w:tc>
          <w:tcPr>
            <w:tcW w:w="630" w:type="dxa"/>
            <w:tcBorders>
              <w:bottom w:val="single" w:sz="4" w:space="0" w:color="auto"/>
            </w:tcBorders>
          </w:tcPr>
          <w:p w14:paraId="16B71F38" w14:textId="77777777" w:rsidR="00CE23FE" w:rsidRPr="00AA1F3D" w:rsidRDefault="00CE23FE" w:rsidP="00CE23FE">
            <w:pPr>
              <w:pStyle w:val="TableParagraph"/>
              <w:tabs>
                <w:tab w:val="left" w:pos="284"/>
              </w:tabs>
              <w:spacing w:line="251" w:lineRule="exact"/>
              <w:ind w:left="0"/>
              <w:rPr>
                <w:rFonts w:ascii="Palatino Linotype" w:hAnsi="Palatino Linotype"/>
                <w:b/>
                <w:sz w:val="24"/>
                <w:szCs w:val="24"/>
              </w:rPr>
            </w:pPr>
          </w:p>
        </w:tc>
        <w:tc>
          <w:tcPr>
            <w:tcW w:w="2160" w:type="dxa"/>
            <w:tcBorders>
              <w:bottom w:val="single" w:sz="4" w:space="0" w:color="auto"/>
            </w:tcBorders>
          </w:tcPr>
          <w:p w14:paraId="0A35591A" w14:textId="77777777" w:rsidR="00CE23FE" w:rsidRPr="00AA1F3D" w:rsidRDefault="00CE23FE" w:rsidP="00CE23FE">
            <w:pPr>
              <w:pStyle w:val="TableParagraph"/>
              <w:tabs>
                <w:tab w:val="left" w:pos="284"/>
              </w:tabs>
              <w:spacing w:line="251" w:lineRule="exact"/>
              <w:ind w:left="0"/>
              <w:rPr>
                <w:rFonts w:ascii="Palatino Linotype" w:hAnsi="Palatino Linotype"/>
                <w:b/>
                <w:sz w:val="24"/>
                <w:szCs w:val="24"/>
              </w:rPr>
            </w:pPr>
            <w:proofErr w:type="spellStart"/>
            <w:r w:rsidRPr="00AA1F3D">
              <w:rPr>
                <w:rFonts w:ascii="Palatino Linotype" w:hAnsi="Palatino Linotype"/>
                <w:b/>
                <w:sz w:val="24"/>
                <w:szCs w:val="24"/>
              </w:rPr>
              <w:t>Persentase</w:t>
            </w:r>
            <w:proofErr w:type="spellEnd"/>
          </w:p>
          <w:p w14:paraId="3BA7DEF0" w14:textId="77777777" w:rsidR="00CE23FE" w:rsidRPr="00AA1F3D" w:rsidRDefault="00CE23FE" w:rsidP="00CE23FE">
            <w:pPr>
              <w:pStyle w:val="TableParagraph"/>
              <w:tabs>
                <w:tab w:val="left" w:pos="284"/>
              </w:tabs>
              <w:ind w:left="0"/>
              <w:rPr>
                <w:rFonts w:ascii="Palatino Linotype" w:hAnsi="Palatino Linotype"/>
                <w:b/>
                <w:sz w:val="24"/>
                <w:szCs w:val="24"/>
              </w:rPr>
            </w:pPr>
            <w:proofErr w:type="spellStart"/>
            <w:r w:rsidRPr="00AA1F3D">
              <w:rPr>
                <w:rFonts w:ascii="Palatino Linotype" w:hAnsi="Palatino Linotype"/>
                <w:b/>
                <w:sz w:val="24"/>
                <w:szCs w:val="24"/>
              </w:rPr>
              <w:t>ketuntasan</w:t>
            </w:r>
            <w:proofErr w:type="spellEnd"/>
          </w:p>
        </w:tc>
        <w:tc>
          <w:tcPr>
            <w:tcW w:w="5040" w:type="dxa"/>
            <w:gridSpan w:val="2"/>
            <w:tcBorders>
              <w:bottom w:val="single" w:sz="4" w:space="0" w:color="auto"/>
            </w:tcBorders>
          </w:tcPr>
          <w:p w14:paraId="32206246" w14:textId="77777777" w:rsidR="00CE23FE" w:rsidRPr="00AA1F3D" w:rsidRDefault="00CE23FE" w:rsidP="00CE23FE">
            <w:pPr>
              <w:pStyle w:val="TableParagraph"/>
              <w:tabs>
                <w:tab w:val="left" w:pos="284"/>
              </w:tabs>
              <w:ind w:left="0"/>
              <w:jc w:val="center"/>
              <w:rPr>
                <w:rFonts w:ascii="Palatino Linotype" w:hAnsi="Palatino Linotype"/>
                <w:sz w:val="24"/>
                <w:szCs w:val="24"/>
              </w:rPr>
            </w:pPr>
            <w:r w:rsidRPr="00AA1F3D">
              <w:rPr>
                <w:rFonts w:ascii="Palatino Linotype" w:hAnsi="Palatino Linotype"/>
                <w:b/>
                <w:sz w:val="24"/>
                <w:szCs w:val="24"/>
              </w:rPr>
              <w:t>7/15x100%=46,67%</w:t>
            </w:r>
          </w:p>
        </w:tc>
      </w:tr>
      <w:tr w:rsidR="00CE23FE" w:rsidRPr="00AA1F3D" w14:paraId="2EE36D39" w14:textId="77777777" w:rsidTr="006632AB">
        <w:trPr>
          <w:trHeight w:val="274"/>
        </w:trPr>
        <w:tc>
          <w:tcPr>
            <w:tcW w:w="630" w:type="dxa"/>
            <w:tcBorders>
              <w:top w:val="single" w:sz="4" w:space="0" w:color="auto"/>
              <w:left w:val="nil"/>
              <w:bottom w:val="nil"/>
              <w:right w:val="nil"/>
            </w:tcBorders>
          </w:tcPr>
          <w:p w14:paraId="483A98A8" w14:textId="77777777" w:rsidR="00CE23FE" w:rsidRPr="00AA1F3D" w:rsidRDefault="00CE23FE" w:rsidP="00CE23FE">
            <w:pPr>
              <w:pStyle w:val="TableParagraph"/>
              <w:tabs>
                <w:tab w:val="left" w:pos="284"/>
              </w:tabs>
              <w:spacing w:line="251" w:lineRule="exact"/>
              <w:ind w:left="0" w:right="66"/>
              <w:jc w:val="right"/>
              <w:rPr>
                <w:rFonts w:ascii="Palatino Linotype" w:hAnsi="Palatino Linotype"/>
                <w:i/>
                <w:sz w:val="24"/>
                <w:szCs w:val="24"/>
              </w:rPr>
            </w:pPr>
          </w:p>
        </w:tc>
        <w:tc>
          <w:tcPr>
            <w:tcW w:w="2160" w:type="dxa"/>
            <w:tcBorders>
              <w:top w:val="single" w:sz="4" w:space="0" w:color="auto"/>
              <w:left w:val="nil"/>
              <w:bottom w:val="nil"/>
              <w:right w:val="nil"/>
            </w:tcBorders>
          </w:tcPr>
          <w:p w14:paraId="0AFF3E93" w14:textId="77777777" w:rsidR="00CE23FE" w:rsidRPr="00AA1F3D" w:rsidRDefault="00CE23FE" w:rsidP="00CE23FE">
            <w:pPr>
              <w:pStyle w:val="TableParagraph"/>
              <w:tabs>
                <w:tab w:val="left" w:pos="284"/>
              </w:tabs>
              <w:spacing w:line="251" w:lineRule="exact"/>
              <w:ind w:left="0" w:right="66"/>
              <w:jc w:val="right"/>
              <w:rPr>
                <w:rFonts w:ascii="Palatino Linotype" w:hAnsi="Palatino Linotype"/>
                <w:i/>
                <w:sz w:val="24"/>
                <w:szCs w:val="24"/>
              </w:rPr>
            </w:pPr>
            <w:proofErr w:type="spellStart"/>
            <w:proofErr w:type="gramStart"/>
            <w:r w:rsidRPr="00AA1F3D">
              <w:rPr>
                <w:rFonts w:ascii="Palatino Linotype" w:hAnsi="Palatino Linotype"/>
                <w:i/>
                <w:sz w:val="24"/>
                <w:szCs w:val="24"/>
              </w:rPr>
              <w:t>Keterangan</w:t>
            </w:r>
            <w:proofErr w:type="spellEnd"/>
            <w:r w:rsidRPr="00AA1F3D">
              <w:rPr>
                <w:rFonts w:ascii="Palatino Linotype" w:hAnsi="Palatino Linotype"/>
                <w:i/>
                <w:spacing w:val="-2"/>
                <w:sz w:val="24"/>
                <w:szCs w:val="24"/>
              </w:rPr>
              <w:t xml:space="preserve"> </w:t>
            </w:r>
            <w:r w:rsidRPr="00AA1F3D">
              <w:rPr>
                <w:rFonts w:ascii="Palatino Linotype" w:hAnsi="Palatino Linotype"/>
                <w:i/>
                <w:sz w:val="24"/>
                <w:szCs w:val="24"/>
              </w:rPr>
              <w:t>:</w:t>
            </w:r>
            <w:proofErr w:type="gramEnd"/>
          </w:p>
        </w:tc>
        <w:tc>
          <w:tcPr>
            <w:tcW w:w="2430" w:type="dxa"/>
            <w:tcBorders>
              <w:top w:val="single" w:sz="4" w:space="0" w:color="auto"/>
              <w:left w:val="nil"/>
              <w:bottom w:val="nil"/>
              <w:right w:val="nil"/>
            </w:tcBorders>
          </w:tcPr>
          <w:p w14:paraId="7D104333" w14:textId="77777777" w:rsidR="00CE23FE" w:rsidRPr="00AA1F3D" w:rsidRDefault="00CE23FE" w:rsidP="00CE23FE">
            <w:pPr>
              <w:pStyle w:val="TableParagraph"/>
              <w:tabs>
                <w:tab w:val="left" w:pos="284"/>
                <w:tab w:val="left" w:pos="390"/>
                <w:tab w:val="left" w:pos="1829"/>
              </w:tabs>
              <w:spacing w:line="251" w:lineRule="exact"/>
              <w:ind w:left="0"/>
              <w:rPr>
                <w:rFonts w:ascii="Palatino Linotype" w:hAnsi="Palatino Linotype"/>
                <w:i/>
                <w:sz w:val="24"/>
                <w:szCs w:val="24"/>
              </w:rPr>
            </w:pPr>
            <w:r w:rsidRPr="00AA1F3D">
              <w:rPr>
                <w:rFonts w:ascii="Palatino Linotype" w:hAnsi="Palatino Linotype"/>
                <w:i/>
                <w:sz w:val="24"/>
                <w:szCs w:val="24"/>
              </w:rPr>
              <w:t>T</w:t>
            </w:r>
            <w:r w:rsidRPr="00AA1F3D">
              <w:rPr>
                <w:rFonts w:ascii="Palatino Linotype" w:hAnsi="Palatino Linotype"/>
                <w:i/>
                <w:sz w:val="24"/>
                <w:szCs w:val="24"/>
              </w:rPr>
              <w:tab/>
              <w:t>=</w:t>
            </w:r>
            <w:r w:rsidRPr="00AA1F3D">
              <w:rPr>
                <w:rFonts w:ascii="Palatino Linotype" w:hAnsi="Palatino Linotype"/>
                <w:i/>
                <w:spacing w:val="1"/>
                <w:sz w:val="24"/>
                <w:szCs w:val="24"/>
              </w:rPr>
              <w:t xml:space="preserve"> </w:t>
            </w:r>
            <w:r w:rsidRPr="00AA1F3D">
              <w:rPr>
                <w:rFonts w:ascii="Palatino Linotype" w:hAnsi="Palatino Linotype"/>
                <w:i/>
                <w:sz w:val="24"/>
                <w:szCs w:val="24"/>
              </w:rPr>
              <w:t>Tuntas,</w:t>
            </w:r>
            <w:r w:rsidRPr="00AA1F3D">
              <w:rPr>
                <w:rFonts w:ascii="Palatino Linotype" w:hAnsi="Palatino Linotype"/>
                <w:i/>
                <w:sz w:val="24"/>
                <w:szCs w:val="24"/>
              </w:rPr>
              <w:tab/>
              <w:t>TT</w:t>
            </w:r>
          </w:p>
        </w:tc>
        <w:tc>
          <w:tcPr>
            <w:tcW w:w="2610" w:type="dxa"/>
            <w:tcBorders>
              <w:top w:val="single" w:sz="4" w:space="0" w:color="auto"/>
              <w:left w:val="nil"/>
              <w:bottom w:val="nil"/>
              <w:right w:val="nil"/>
            </w:tcBorders>
          </w:tcPr>
          <w:p w14:paraId="73EEE566" w14:textId="77777777" w:rsidR="00CE23FE" w:rsidRPr="00AA1F3D" w:rsidRDefault="00CE23FE" w:rsidP="00CE23FE">
            <w:pPr>
              <w:pStyle w:val="TableParagraph"/>
              <w:tabs>
                <w:tab w:val="left" w:pos="284"/>
              </w:tabs>
              <w:spacing w:line="251" w:lineRule="exact"/>
              <w:ind w:left="0"/>
              <w:rPr>
                <w:rFonts w:ascii="Palatino Linotype" w:hAnsi="Palatino Linotype"/>
                <w:i/>
                <w:sz w:val="24"/>
                <w:szCs w:val="24"/>
              </w:rPr>
            </w:pPr>
            <w:r w:rsidRPr="00AA1F3D">
              <w:rPr>
                <w:rFonts w:ascii="Palatino Linotype" w:hAnsi="Palatino Linotype"/>
                <w:i/>
                <w:sz w:val="24"/>
                <w:szCs w:val="24"/>
              </w:rPr>
              <w:t>=</w:t>
            </w:r>
            <w:r w:rsidRPr="00AA1F3D">
              <w:rPr>
                <w:rFonts w:ascii="Palatino Linotype" w:hAnsi="Palatino Linotype"/>
                <w:i/>
                <w:spacing w:val="-1"/>
                <w:sz w:val="24"/>
                <w:szCs w:val="24"/>
              </w:rPr>
              <w:t xml:space="preserve"> </w:t>
            </w:r>
            <w:r w:rsidRPr="00AA1F3D">
              <w:rPr>
                <w:rFonts w:ascii="Palatino Linotype" w:hAnsi="Palatino Linotype"/>
                <w:i/>
                <w:sz w:val="24"/>
                <w:szCs w:val="24"/>
              </w:rPr>
              <w:t>Tidak</w:t>
            </w:r>
            <w:r w:rsidRPr="00AA1F3D">
              <w:rPr>
                <w:rFonts w:ascii="Palatino Linotype" w:hAnsi="Palatino Linotype"/>
                <w:i/>
                <w:spacing w:val="-2"/>
                <w:sz w:val="24"/>
                <w:szCs w:val="24"/>
              </w:rPr>
              <w:t xml:space="preserve"> </w:t>
            </w:r>
            <w:r w:rsidRPr="00AA1F3D">
              <w:rPr>
                <w:rFonts w:ascii="Palatino Linotype" w:hAnsi="Palatino Linotype"/>
                <w:i/>
                <w:sz w:val="24"/>
                <w:szCs w:val="24"/>
              </w:rPr>
              <w:t>Tuntas</w:t>
            </w:r>
          </w:p>
        </w:tc>
      </w:tr>
    </w:tbl>
    <w:p w14:paraId="65E1DE39" w14:textId="77777777" w:rsidR="00CE23FE" w:rsidRPr="00AA1F3D" w:rsidRDefault="00CE23FE" w:rsidP="00CE23FE">
      <w:pPr>
        <w:pStyle w:val="BodyText"/>
        <w:tabs>
          <w:tab w:val="left" w:pos="284"/>
        </w:tabs>
        <w:rPr>
          <w:rFonts w:ascii="Palatino Linotype" w:hAnsi="Palatino Linotype"/>
          <w:i/>
        </w:rPr>
      </w:pPr>
    </w:p>
    <w:p w14:paraId="25172B97" w14:textId="77777777" w:rsidR="00CE23FE" w:rsidRPr="00AA1F3D" w:rsidRDefault="00CE23FE" w:rsidP="00CE23FE">
      <w:pPr>
        <w:pStyle w:val="BodyText"/>
        <w:tabs>
          <w:tab w:val="left" w:pos="284"/>
        </w:tabs>
        <w:spacing w:before="5"/>
        <w:rPr>
          <w:rFonts w:ascii="Palatino Linotype" w:hAnsi="Palatino Linotype"/>
          <w:i/>
        </w:rPr>
      </w:pPr>
    </w:p>
    <w:p w14:paraId="04F01581" w14:textId="77777777" w:rsidR="00CE23FE" w:rsidRPr="00AA1F3D" w:rsidRDefault="00CE23FE" w:rsidP="00CE23FE">
      <w:pPr>
        <w:pStyle w:val="BodyText"/>
        <w:tabs>
          <w:tab w:val="left" w:pos="284"/>
        </w:tabs>
        <w:spacing w:line="480" w:lineRule="auto"/>
        <w:ind w:right="128"/>
        <w:jc w:val="both"/>
        <w:rPr>
          <w:rFonts w:ascii="Palatino Linotype" w:hAnsi="Palatino Linotype"/>
        </w:rPr>
      </w:pPr>
      <w:r w:rsidRPr="00AA1F3D">
        <w:rPr>
          <w:rFonts w:ascii="Palatino Linotype" w:hAnsi="Palatino Linotype"/>
        </w:rPr>
        <w:lastRenderedPageBreak/>
        <w:t xml:space="preserve">Tabel 2 </w:t>
      </w:r>
      <w:proofErr w:type="spellStart"/>
      <w:r w:rsidRPr="00AA1F3D">
        <w:rPr>
          <w:rFonts w:ascii="Palatino Linotype" w:hAnsi="Palatino Linotype"/>
        </w:rPr>
        <w:t>menunjukkan</w:t>
      </w:r>
      <w:proofErr w:type="spellEnd"/>
      <w:r w:rsidRPr="00AA1F3D">
        <w:rPr>
          <w:rFonts w:ascii="Palatino Linotype" w:hAnsi="Palatino Linotype"/>
          <w:spacing w:val="1"/>
        </w:rPr>
        <w:t xml:space="preserve"> </w:t>
      </w:r>
      <w:proofErr w:type="spellStart"/>
      <w:r w:rsidRPr="00AA1F3D">
        <w:rPr>
          <w:rFonts w:ascii="Palatino Linotype" w:hAnsi="Palatino Linotype"/>
        </w:rPr>
        <w:t>bahwa</w:t>
      </w:r>
      <w:proofErr w:type="spellEnd"/>
      <w:r w:rsidRPr="00AA1F3D">
        <w:rPr>
          <w:rFonts w:ascii="Palatino Linotype" w:hAnsi="Palatino Linotype"/>
        </w:rPr>
        <w:t xml:space="preserve"> pada </w:t>
      </w:r>
      <w:proofErr w:type="spellStart"/>
      <w:r w:rsidRPr="00AA1F3D">
        <w:rPr>
          <w:rFonts w:ascii="Palatino Linotype" w:hAnsi="Palatino Linotype"/>
        </w:rPr>
        <w:t>pembelajaran</w:t>
      </w:r>
      <w:proofErr w:type="spellEnd"/>
      <w:r w:rsidRPr="00AA1F3D">
        <w:rPr>
          <w:rFonts w:ascii="Palatino Linotype" w:hAnsi="Palatino Linotype"/>
        </w:rPr>
        <w:t xml:space="preserve"> </w:t>
      </w:r>
      <w:proofErr w:type="spellStart"/>
      <w:r w:rsidRPr="00AA1F3D">
        <w:rPr>
          <w:rFonts w:ascii="Palatino Linotype" w:hAnsi="Palatino Linotype"/>
        </w:rPr>
        <w:t>siklus</w:t>
      </w:r>
      <w:proofErr w:type="spellEnd"/>
      <w:r w:rsidRPr="00AA1F3D">
        <w:rPr>
          <w:rFonts w:ascii="Palatino Linotype" w:hAnsi="Palatino Linotype"/>
        </w:rPr>
        <w:t xml:space="preserve"> I </w:t>
      </w:r>
      <w:proofErr w:type="spellStart"/>
      <w:r w:rsidRPr="00AA1F3D">
        <w:rPr>
          <w:rFonts w:ascii="Palatino Linotype" w:hAnsi="Palatino Linotype"/>
        </w:rPr>
        <w:t>ini</w:t>
      </w:r>
      <w:proofErr w:type="spellEnd"/>
      <w:r w:rsidRPr="00AA1F3D">
        <w:rPr>
          <w:rFonts w:ascii="Palatino Linotype" w:hAnsi="Palatino Linotype"/>
        </w:rPr>
        <w:t xml:space="preserve"> </w:t>
      </w:r>
      <w:proofErr w:type="spellStart"/>
      <w:r w:rsidRPr="00AA1F3D">
        <w:rPr>
          <w:rFonts w:ascii="Palatino Linotype" w:hAnsi="Palatino Linotype"/>
        </w:rPr>
        <w:t>masih</w:t>
      </w:r>
      <w:proofErr w:type="spellEnd"/>
      <w:r w:rsidRPr="00AA1F3D">
        <w:rPr>
          <w:rFonts w:ascii="Palatino Linotype" w:hAnsi="Palatino Linotype"/>
        </w:rPr>
        <w:t xml:space="preserve"> </w:t>
      </w:r>
      <w:proofErr w:type="spellStart"/>
      <w:r w:rsidRPr="00AA1F3D">
        <w:rPr>
          <w:rFonts w:ascii="Palatino Linotype" w:hAnsi="Palatino Linotype"/>
        </w:rPr>
        <w:t>ada</w:t>
      </w:r>
      <w:proofErr w:type="spellEnd"/>
      <w:r w:rsidRPr="00AA1F3D">
        <w:rPr>
          <w:rFonts w:ascii="Palatino Linotype" w:hAnsi="Palatino Linotype"/>
        </w:rPr>
        <w:t xml:space="preserve"> 8</w:t>
      </w:r>
      <w:r w:rsidRPr="00AA1F3D">
        <w:rPr>
          <w:rFonts w:ascii="Palatino Linotype" w:hAnsi="Palatino Linotype"/>
          <w:spacing w:val="1"/>
        </w:rPr>
        <w:t xml:space="preserve"> </w:t>
      </w:r>
      <w:proofErr w:type="spellStart"/>
      <w:r w:rsidRPr="00AA1F3D">
        <w:rPr>
          <w:rFonts w:ascii="Palatino Linotype" w:hAnsi="Palatino Linotype"/>
        </w:rPr>
        <w:t>peserta</w:t>
      </w:r>
      <w:proofErr w:type="spellEnd"/>
      <w:r w:rsidRPr="00AA1F3D">
        <w:rPr>
          <w:rFonts w:ascii="Palatino Linotype" w:hAnsi="Palatino Linotype"/>
          <w:spacing w:val="-2"/>
        </w:rPr>
        <w:t xml:space="preserve"> </w:t>
      </w:r>
      <w:proofErr w:type="spellStart"/>
      <w:r w:rsidRPr="00AA1F3D">
        <w:rPr>
          <w:rFonts w:ascii="Palatino Linotype" w:hAnsi="Palatino Linotype"/>
        </w:rPr>
        <w:t>didik</w:t>
      </w:r>
      <w:proofErr w:type="spellEnd"/>
      <w:r w:rsidRPr="00AA1F3D">
        <w:rPr>
          <w:rFonts w:ascii="Palatino Linotype" w:hAnsi="Palatino Linotype"/>
          <w:spacing w:val="-3"/>
        </w:rPr>
        <w:t xml:space="preserve"> </w:t>
      </w:r>
      <w:r w:rsidRPr="00AA1F3D">
        <w:rPr>
          <w:rFonts w:ascii="Palatino Linotype" w:hAnsi="Palatino Linotype"/>
        </w:rPr>
        <w:t>(53,33%)</w:t>
      </w:r>
      <w:r w:rsidRPr="00AA1F3D">
        <w:rPr>
          <w:rFonts w:ascii="Palatino Linotype" w:hAnsi="Palatino Linotype"/>
          <w:spacing w:val="-3"/>
        </w:rPr>
        <w:t xml:space="preserve"> </w:t>
      </w:r>
      <w:r w:rsidRPr="00AA1F3D">
        <w:rPr>
          <w:rFonts w:ascii="Palatino Linotype" w:hAnsi="Palatino Linotype"/>
        </w:rPr>
        <w:t>yang</w:t>
      </w:r>
      <w:r w:rsidRPr="00AA1F3D">
        <w:rPr>
          <w:rFonts w:ascii="Palatino Linotype" w:hAnsi="Palatino Linotype"/>
          <w:spacing w:val="-1"/>
        </w:rPr>
        <w:t xml:space="preserve"> </w:t>
      </w:r>
      <w:proofErr w:type="spellStart"/>
      <w:r w:rsidRPr="00AA1F3D">
        <w:rPr>
          <w:rFonts w:ascii="Palatino Linotype" w:hAnsi="Palatino Linotype"/>
        </w:rPr>
        <w:t>belum</w:t>
      </w:r>
      <w:proofErr w:type="spellEnd"/>
      <w:r w:rsidRPr="00AA1F3D">
        <w:rPr>
          <w:rFonts w:ascii="Palatino Linotype" w:hAnsi="Palatino Linotype"/>
        </w:rPr>
        <w:t xml:space="preserve"> </w:t>
      </w:r>
      <w:proofErr w:type="spellStart"/>
      <w:r w:rsidRPr="00AA1F3D">
        <w:rPr>
          <w:rFonts w:ascii="Palatino Linotype" w:hAnsi="Palatino Linotype"/>
        </w:rPr>
        <w:t>tuntas</w:t>
      </w:r>
      <w:proofErr w:type="spellEnd"/>
      <w:r w:rsidRPr="00AA1F3D">
        <w:rPr>
          <w:rFonts w:ascii="Palatino Linotype" w:hAnsi="Palatino Linotype"/>
          <w:spacing w:val="-4"/>
        </w:rPr>
        <w:t xml:space="preserve"> </w:t>
      </w:r>
      <w:proofErr w:type="spellStart"/>
      <w:r w:rsidRPr="00AA1F3D">
        <w:rPr>
          <w:rFonts w:ascii="Palatino Linotype" w:hAnsi="Palatino Linotype"/>
        </w:rPr>
        <w:t>belajar</w:t>
      </w:r>
      <w:proofErr w:type="spellEnd"/>
      <w:r w:rsidRPr="00AA1F3D">
        <w:rPr>
          <w:rFonts w:ascii="Palatino Linotype" w:hAnsi="Palatino Linotype"/>
          <w:spacing w:val="-3"/>
        </w:rPr>
        <w:t xml:space="preserve"> </w:t>
      </w:r>
      <w:proofErr w:type="spellStart"/>
      <w:r w:rsidRPr="00AA1F3D">
        <w:rPr>
          <w:rFonts w:ascii="Palatino Linotype" w:hAnsi="Palatino Linotype"/>
        </w:rPr>
        <w:t>dengan</w:t>
      </w:r>
      <w:proofErr w:type="spellEnd"/>
      <w:r w:rsidRPr="00AA1F3D">
        <w:rPr>
          <w:rFonts w:ascii="Palatino Linotype" w:hAnsi="Palatino Linotype"/>
          <w:spacing w:val="-3"/>
        </w:rPr>
        <w:t xml:space="preserve"> </w:t>
      </w:r>
      <w:proofErr w:type="spellStart"/>
      <w:r w:rsidRPr="00AA1F3D">
        <w:rPr>
          <w:rFonts w:ascii="Palatino Linotype" w:hAnsi="Palatino Linotype"/>
        </w:rPr>
        <w:t>nilai</w:t>
      </w:r>
      <w:proofErr w:type="spellEnd"/>
      <w:r w:rsidRPr="00AA1F3D">
        <w:rPr>
          <w:rFonts w:ascii="Palatino Linotype" w:hAnsi="Palatino Linotype"/>
          <w:spacing w:val="-3"/>
        </w:rPr>
        <w:t xml:space="preserve"> </w:t>
      </w:r>
      <w:proofErr w:type="spellStart"/>
      <w:r w:rsidRPr="00AA1F3D">
        <w:rPr>
          <w:rFonts w:ascii="Palatino Linotype" w:hAnsi="Palatino Linotype"/>
        </w:rPr>
        <w:t>dibawah</w:t>
      </w:r>
      <w:proofErr w:type="spellEnd"/>
      <w:r w:rsidRPr="00AA1F3D">
        <w:rPr>
          <w:rFonts w:ascii="Palatino Linotype" w:hAnsi="Palatino Linotype"/>
          <w:spacing w:val="-4"/>
        </w:rPr>
        <w:t xml:space="preserve"> </w:t>
      </w:r>
      <w:r w:rsidRPr="00AA1F3D">
        <w:rPr>
          <w:rFonts w:ascii="Palatino Linotype" w:hAnsi="Palatino Linotype"/>
        </w:rPr>
        <w:t xml:space="preserve">70, </w:t>
      </w:r>
      <w:proofErr w:type="spellStart"/>
      <w:r w:rsidRPr="00AA1F3D">
        <w:rPr>
          <w:rFonts w:ascii="Palatino Linotype" w:hAnsi="Palatino Linotype"/>
        </w:rPr>
        <w:t>sedangkan</w:t>
      </w:r>
      <w:proofErr w:type="spellEnd"/>
      <w:r w:rsidRPr="00AA1F3D">
        <w:rPr>
          <w:rFonts w:ascii="Palatino Linotype" w:hAnsi="Palatino Linotype"/>
          <w:spacing w:val="-58"/>
        </w:rPr>
        <w:t xml:space="preserve"> </w:t>
      </w:r>
      <w:proofErr w:type="spellStart"/>
      <w:r w:rsidRPr="00AA1F3D">
        <w:rPr>
          <w:rFonts w:ascii="Palatino Linotype" w:hAnsi="Palatino Linotype"/>
        </w:rPr>
        <w:t>peserta</w:t>
      </w:r>
      <w:proofErr w:type="spellEnd"/>
      <w:r w:rsidRPr="00AA1F3D">
        <w:rPr>
          <w:rFonts w:ascii="Palatino Linotype" w:hAnsi="Palatino Linotype"/>
          <w:spacing w:val="5"/>
        </w:rPr>
        <w:t xml:space="preserve"> </w:t>
      </w:r>
      <w:proofErr w:type="spellStart"/>
      <w:r w:rsidRPr="00AA1F3D">
        <w:rPr>
          <w:rFonts w:ascii="Palatino Linotype" w:hAnsi="Palatino Linotype"/>
        </w:rPr>
        <w:t>didik</w:t>
      </w:r>
      <w:proofErr w:type="spellEnd"/>
      <w:r w:rsidRPr="00AA1F3D">
        <w:rPr>
          <w:rFonts w:ascii="Palatino Linotype" w:hAnsi="Palatino Linotype"/>
          <w:spacing w:val="1"/>
        </w:rPr>
        <w:t xml:space="preserve"> </w:t>
      </w:r>
      <w:r w:rsidRPr="00AA1F3D">
        <w:rPr>
          <w:rFonts w:ascii="Palatino Linotype" w:hAnsi="Palatino Linotype"/>
        </w:rPr>
        <w:t>yang</w:t>
      </w:r>
      <w:r w:rsidRPr="00AA1F3D">
        <w:rPr>
          <w:rFonts w:ascii="Palatino Linotype" w:hAnsi="Palatino Linotype"/>
          <w:spacing w:val="1"/>
        </w:rPr>
        <w:t xml:space="preserve"> </w:t>
      </w:r>
      <w:proofErr w:type="spellStart"/>
      <w:r w:rsidRPr="00AA1F3D">
        <w:rPr>
          <w:rFonts w:ascii="Palatino Linotype" w:hAnsi="Palatino Linotype"/>
        </w:rPr>
        <w:t>sudah</w:t>
      </w:r>
      <w:proofErr w:type="spellEnd"/>
      <w:r w:rsidRPr="00AA1F3D">
        <w:rPr>
          <w:rFonts w:ascii="Palatino Linotype" w:hAnsi="Palatino Linotype"/>
          <w:spacing w:val="3"/>
        </w:rPr>
        <w:t xml:space="preserve"> </w:t>
      </w:r>
      <w:proofErr w:type="spellStart"/>
      <w:r w:rsidRPr="00AA1F3D">
        <w:rPr>
          <w:rFonts w:ascii="Palatino Linotype" w:hAnsi="Palatino Linotype"/>
        </w:rPr>
        <w:t>tuntas</w:t>
      </w:r>
      <w:proofErr w:type="spellEnd"/>
      <w:r w:rsidRPr="00AA1F3D">
        <w:rPr>
          <w:rFonts w:ascii="Palatino Linotype" w:hAnsi="Palatino Linotype"/>
          <w:spacing w:val="1"/>
        </w:rPr>
        <w:t xml:space="preserve"> </w:t>
      </w:r>
      <w:proofErr w:type="spellStart"/>
      <w:r w:rsidRPr="00AA1F3D">
        <w:rPr>
          <w:rFonts w:ascii="Palatino Linotype" w:hAnsi="Palatino Linotype"/>
        </w:rPr>
        <w:t>belajar</w:t>
      </w:r>
      <w:proofErr w:type="spellEnd"/>
      <w:r w:rsidRPr="00AA1F3D">
        <w:rPr>
          <w:rFonts w:ascii="Palatino Linotype" w:hAnsi="Palatino Linotype"/>
          <w:spacing w:val="2"/>
        </w:rPr>
        <w:t xml:space="preserve"> </w:t>
      </w:r>
      <w:proofErr w:type="spellStart"/>
      <w:r w:rsidRPr="00AA1F3D">
        <w:rPr>
          <w:rFonts w:ascii="Palatino Linotype" w:hAnsi="Palatino Linotype"/>
        </w:rPr>
        <w:t>ada</w:t>
      </w:r>
      <w:proofErr w:type="spellEnd"/>
      <w:r w:rsidRPr="00AA1F3D">
        <w:rPr>
          <w:rFonts w:ascii="Palatino Linotype" w:hAnsi="Palatino Linotype"/>
          <w:spacing w:val="1"/>
        </w:rPr>
        <w:t xml:space="preserve"> </w:t>
      </w:r>
      <w:proofErr w:type="spellStart"/>
      <w:r w:rsidRPr="00AA1F3D">
        <w:rPr>
          <w:rFonts w:ascii="Palatino Linotype" w:hAnsi="Palatino Linotype"/>
        </w:rPr>
        <w:t>peserta</w:t>
      </w:r>
      <w:proofErr w:type="spellEnd"/>
      <w:r w:rsidRPr="00AA1F3D">
        <w:rPr>
          <w:rFonts w:ascii="Palatino Linotype" w:hAnsi="Palatino Linotype"/>
          <w:spacing w:val="2"/>
        </w:rPr>
        <w:t xml:space="preserve"> </w:t>
      </w:r>
      <w:proofErr w:type="spellStart"/>
      <w:r w:rsidRPr="00AA1F3D">
        <w:rPr>
          <w:rFonts w:ascii="Palatino Linotype" w:hAnsi="Palatino Linotype"/>
        </w:rPr>
        <w:t>didik</w:t>
      </w:r>
      <w:proofErr w:type="spellEnd"/>
      <w:r w:rsidRPr="00AA1F3D">
        <w:rPr>
          <w:rFonts w:ascii="Palatino Linotype" w:hAnsi="Palatino Linotype"/>
          <w:spacing w:val="1"/>
        </w:rPr>
        <w:t xml:space="preserve"> </w:t>
      </w:r>
      <w:r w:rsidRPr="00AA1F3D">
        <w:rPr>
          <w:rFonts w:ascii="Palatino Linotype" w:hAnsi="Palatino Linotype"/>
        </w:rPr>
        <w:t>(46,67%)</w:t>
      </w:r>
      <w:r w:rsidRPr="00AA1F3D">
        <w:rPr>
          <w:rFonts w:ascii="Palatino Linotype" w:hAnsi="Palatino Linotype"/>
          <w:spacing w:val="2"/>
        </w:rPr>
        <w:t xml:space="preserve"> </w:t>
      </w:r>
      <w:proofErr w:type="spellStart"/>
      <w:r w:rsidRPr="00AA1F3D">
        <w:rPr>
          <w:rFonts w:ascii="Palatino Linotype" w:hAnsi="Palatino Linotype"/>
        </w:rPr>
        <w:t>dengan</w:t>
      </w:r>
      <w:proofErr w:type="spellEnd"/>
      <w:r w:rsidRPr="00AA1F3D">
        <w:rPr>
          <w:rFonts w:ascii="Palatino Linotype" w:hAnsi="Palatino Linotype"/>
          <w:spacing w:val="1"/>
        </w:rPr>
        <w:t xml:space="preserve"> </w:t>
      </w:r>
      <w:proofErr w:type="spellStart"/>
      <w:r w:rsidRPr="00AA1F3D">
        <w:rPr>
          <w:rFonts w:ascii="Palatino Linotype" w:hAnsi="Palatino Linotype"/>
        </w:rPr>
        <w:t>nilai</w:t>
      </w:r>
      <w:proofErr w:type="spellEnd"/>
      <w:r w:rsidRPr="00AA1F3D">
        <w:rPr>
          <w:rFonts w:ascii="Palatino Linotype" w:hAnsi="Palatino Linotype"/>
        </w:rPr>
        <w:t xml:space="preserve"> </w:t>
      </w:r>
      <w:proofErr w:type="spellStart"/>
      <w:r w:rsidRPr="00AA1F3D">
        <w:rPr>
          <w:rFonts w:ascii="Palatino Linotype" w:hAnsi="Palatino Linotype"/>
        </w:rPr>
        <w:t>diatas</w:t>
      </w:r>
      <w:proofErr w:type="spellEnd"/>
    </w:p>
    <w:p w14:paraId="09759A95" w14:textId="77777777" w:rsidR="00CE23FE" w:rsidRPr="00AA1F3D" w:rsidRDefault="00CE23FE" w:rsidP="00CE23FE">
      <w:pPr>
        <w:pStyle w:val="BodyText"/>
        <w:tabs>
          <w:tab w:val="left" w:pos="284"/>
        </w:tabs>
        <w:spacing w:line="480" w:lineRule="auto"/>
        <w:ind w:right="133"/>
        <w:jc w:val="both"/>
        <w:rPr>
          <w:rFonts w:ascii="Palatino Linotype" w:hAnsi="Palatino Linotype"/>
        </w:rPr>
      </w:pPr>
      <w:r w:rsidRPr="00AA1F3D">
        <w:rPr>
          <w:rFonts w:ascii="Palatino Linotype" w:hAnsi="Palatino Linotype"/>
        </w:rPr>
        <w:t xml:space="preserve">70. Ini </w:t>
      </w:r>
      <w:proofErr w:type="spellStart"/>
      <w:r w:rsidRPr="00AA1F3D">
        <w:rPr>
          <w:rFonts w:ascii="Palatino Linotype" w:hAnsi="Palatino Linotype"/>
        </w:rPr>
        <w:t>berarti</w:t>
      </w:r>
      <w:proofErr w:type="spellEnd"/>
      <w:r w:rsidRPr="00AA1F3D">
        <w:rPr>
          <w:rFonts w:ascii="Palatino Linotype" w:hAnsi="Palatino Linotype"/>
        </w:rPr>
        <w:t xml:space="preserve"> pada </w:t>
      </w:r>
      <w:proofErr w:type="spellStart"/>
      <w:r w:rsidRPr="00AA1F3D">
        <w:rPr>
          <w:rFonts w:ascii="Palatino Linotype" w:hAnsi="Palatino Linotype"/>
        </w:rPr>
        <w:t>perbaikan</w:t>
      </w:r>
      <w:proofErr w:type="spellEnd"/>
      <w:r w:rsidRPr="00AA1F3D">
        <w:rPr>
          <w:rFonts w:ascii="Palatino Linotype" w:hAnsi="Palatino Linotype"/>
        </w:rPr>
        <w:t xml:space="preserve"> </w:t>
      </w:r>
      <w:proofErr w:type="spellStart"/>
      <w:r w:rsidRPr="00AA1F3D">
        <w:rPr>
          <w:rFonts w:ascii="Palatino Linotype" w:hAnsi="Palatino Linotype"/>
        </w:rPr>
        <w:t>pembelajaran</w:t>
      </w:r>
      <w:proofErr w:type="spellEnd"/>
      <w:r w:rsidRPr="00AA1F3D">
        <w:rPr>
          <w:rFonts w:ascii="Palatino Linotype" w:hAnsi="Palatino Linotype"/>
        </w:rPr>
        <w:t xml:space="preserve"> </w:t>
      </w:r>
      <w:proofErr w:type="spellStart"/>
      <w:r w:rsidRPr="00AA1F3D">
        <w:rPr>
          <w:rFonts w:ascii="Palatino Linotype" w:hAnsi="Palatino Linotype"/>
        </w:rPr>
        <w:t>siklus</w:t>
      </w:r>
      <w:proofErr w:type="spellEnd"/>
      <w:r w:rsidRPr="00AA1F3D">
        <w:rPr>
          <w:rFonts w:ascii="Palatino Linotype" w:hAnsi="Palatino Linotype"/>
        </w:rPr>
        <w:t xml:space="preserve"> I </w:t>
      </w:r>
      <w:proofErr w:type="spellStart"/>
      <w:r w:rsidRPr="00AA1F3D">
        <w:rPr>
          <w:rFonts w:ascii="Palatino Linotype" w:hAnsi="Palatino Linotype"/>
        </w:rPr>
        <w:t>belum</w:t>
      </w:r>
      <w:proofErr w:type="spellEnd"/>
      <w:r w:rsidRPr="00AA1F3D">
        <w:rPr>
          <w:rFonts w:ascii="Palatino Linotype" w:hAnsi="Palatino Linotype"/>
        </w:rPr>
        <w:t xml:space="preserve"> </w:t>
      </w:r>
      <w:proofErr w:type="spellStart"/>
      <w:r w:rsidRPr="00AA1F3D">
        <w:rPr>
          <w:rFonts w:ascii="Palatino Linotype" w:hAnsi="Palatino Linotype"/>
        </w:rPr>
        <w:t>tuntas</w:t>
      </w:r>
      <w:proofErr w:type="spellEnd"/>
      <w:r w:rsidRPr="00AA1F3D">
        <w:rPr>
          <w:rFonts w:ascii="Palatino Linotype" w:hAnsi="Palatino Linotype"/>
        </w:rPr>
        <w:t xml:space="preserve"> </w:t>
      </w:r>
      <w:proofErr w:type="spellStart"/>
      <w:r w:rsidRPr="00AA1F3D">
        <w:rPr>
          <w:rFonts w:ascii="Palatino Linotype" w:hAnsi="Palatino Linotype"/>
        </w:rPr>
        <w:t>secara</w:t>
      </w:r>
      <w:proofErr w:type="spellEnd"/>
      <w:r w:rsidRPr="00AA1F3D">
        <w:rPr>
          <w:rFonts w:ascii="Palatino Linotype" w:hAnsi="Palatino Linotype"/>
        </w:rPr>
        <w:t xml:space="preserve"> </w:t>
      </w:r>
      <w:proofErr w:type="spellStart"/>
      <w:r w:rsidRPr="00AA1F3D">
        <w:rPr>
          <w:rFonts w:ascii="Palatino Linotype" w:hAnsi="Palatino Linotype"/>
        </w:rPr>
        <w:t>klasikal</w:t>
      </w:r>
      <w:proofErr w:type="spellEnd"/>
      <w:r w:rsidRPr="00AA1F3D">
        <w:rPr>
          <w:rFonts w:ascii="Palatino Linotype" w:hAnsi="Palatino Linotype"/>
        </w:rPr>
        <w:t>,</w:t>
      </w:r>
      <w:r w:rsidRPr="00AA1F3D">
        <w:rPr>
          <w:rFonts w:ascii="Palatino Linotype" w:hAnsi="Palatino Linotype"/>
          <w:spacing w:val="1"/>
        </w:rPr>
        <w:t xml:space="preserve"> </w:t>
      </w:r>
      <w:proofErr w:type="spellStart"/>
      <w:r w:rsidRPr="00AA1F3D">
        <w:rPr>
          <w:rFonts w:ascii="Palatino Linotype" w:hAnsi="Palatino Linotype"/>
        </w:rPr>
        <w:t>dikarenakan</w:t>
      </w:r>
      <w:proofErr w:type="spellEnd"/>
      <w:r w:rsidRPr="00AA1F3D">
        <w:rPr>
          <w:rFonts w:ascii="Palatino Linotype" w:hAnsi="Palatino Linotype"/>
          <w:spacing w:val="-2"/>
        </w:rPr>
        <w:t xml:space="preserve"> </w:t>
      </w:r>
      <w:proofErr w:type="spellStart"/>
      <w:r w:rsidRPr="00AA1F3D">
        <w:rPr>
          <w:rFonts w:ascii="Palatino Linotype" w:hAnsi="Palatino Linotype"/>
        </w:rPr>
        <w:t>belum</w:t>
      </w:r>
      <w:proofErr w:type="spellEnd"/>
      <w:r w:rsidRPr="00AA1F3D">
        <w:rPr>
          <w:rFonts w:ascii="Palatino Linotype" w:hAnsi="Palatino Linotype"/>
          <w:spacing w:val="-1"/>
        </w:rPr>
        <w:t xml:space="preserve"> </w:t>
      </w:r>
      <w:proofErr w:type="spellStart"/>
      <w:r w:rsidRPr="00AA1F3D">
        <w:rPr>
          <w:rFonts w:ascii="Palatino Linotype" w:hAnsi="Palatino Linotype"/>
        </w:rPr>
        <w:t>mencapai</w:t>
      </w:r>
      <w:proofErr w:type="spellEnd"/>
      <w:r w:rsidRPr="00AA1F3D">
        <w:rPr>
          <w:rFonts w:ascii="Palatino Linotype" w:hAnsi="Palatino Linotype"/>
          <w:spacing w:val="-1"/>
        </w:rPr>
        <w:t xml:space="preserve"> </w:t>
      </w:r>
      <w:r w:rsidRPr="00AA1F3D">
        <w:rPr>
          <w:rFonts w:ascii="Palatino Linotype" w:hAnsi="Palatino Linotype"/>
        </w:rPr>
        <w:t>85%.</w:t>
      </w:r>
    </w:p>
    <w:p w14:paraId="7FB7F9C0" w14:textId="77777777" w:rsidR="00CE23FE" w:rsidRPr="00AA1F3D" w:rsidRDefault="00CE23FE" w:rsidP="00CE23FE">
      <w:pPr>
        <w:pStyle w:val="BodyText"/>
        <w:tabs>
          <w:tab w:val="left" w:pos="284"/>
        </w:tabs>
        <w:spacing w:before="79" w:line="480" w:lineRule="auto"/>
        <w:ind w:right="128"/>
        <w:jc w:val="both"/>
        <w:rPr>
          <w:rFonts w:ascii="Palatino Linotype" w:hAnsi="Palatino Linotype"/>
        </w:rPr>
      </w:pPr>
      <w:r w:rsidRPr="00AA1F3D">
        <w:rPr>
          <w:rFonts w:ascii="Palatino Linotype" w:hAnsi="Palatino Linotype"/>
        </w:rPr>
        <w:t xml:space="preserve">Pada </w:t>
      </w:r>
      <w:proofErr w:type="spellStart"/>
      <w:r w:rsidRPr="00AA1F3D">
        <w:rPr>
          <w:rFonts w:ascii="Palatino Linotype" w:hAnsi="Palatino Linotype"/>
        </w:rPr>
        <w:t>kegiatan</w:t>
      </w:r>
      <w:proofErr w:type="spellEnd"/>
      <w:r w:rsidRPr="00AA1F3D">
        <w:rPr>
          <w:rFonts w:ascii="Palatino Linotype" w:hAnsi="Palatino Linotype"/>
        </w:rPr>
        <w:t xml:space="preserve"> </w:t>
      </w:r>
      <w:proofErr w:type="spellStart"/>
      <w:r w:rsidRPr="00AA1F3D">
        <w:rPr>
          <w:rFonts w:ascii="Palatino Linotype" w:hAnsi="Palatino Linotype"/>
        </w:rPr>
        <w:t>pembelajaran</w:t>
      </w:r>
      <w:proofErr w:type="spellEnd"/>
      <w:r w:rsidRPr="00AA1F3D">
        <w:rPr>
          <w:rFonts w:ascii="Palatino Linotype" w:hAnsi="Palatino Linotype"/>
        </w:rPr>
        <w:t xml:space="preserve"> </w:t>
      </w:r>
      <w:proofErr w:type="spellStart"/>
      <w:r w:rsidRPr="00AA1F3D">
        <w:rPr>
          <w:rFonts w:ascii="Palatino Linotype" w:hAnsi="Palatino Linotype"/>
        </w:rPr>
        <w:t>siklus</w:t>
      </w:r>
      <w:proofErr w:type="spellEnd"/>
      <w:r w:rsidRPr="00AA1F3D">
        <w:rPr>
          <w:rFonts w:ascii="Palatino Linotype" w:hAnsi="Palatino Linotype"/>
        </w:rPr>
        <w:t xml:space="preserve"> I, </w:t>
      </w:r>
      <w:proofErr w:type="spellStart"/>
      <w:r w:rsidRPr="00AA1F3D">
        <w:rPr>
          <w:rFonts w:ascii="Palatino Linotype" w:hAnsi="Palatino Linotype"/>
        </w:rPr>
        <w:t>peserta</w:t>
      </w:r>
      <w:proofErr w:type="spellEnd"/>
      <w:r w:rsidRPr="00AA1F3D">
        <w:rPr>
          <w:rFonts w:ascii="Palatino Linotype" w:hAnsi="Palatino Linotype"/>
        </w:rPr>
        <w:t xml:space="preserve"> </w:t>
      </w:r>
      <w:proofErr w:type="spellStart"/>
      <w:r w:rsidRPr="00AA1F3D">
        <w:rPr>
          <w:rFonts w:ascii="Palatino Linotype" w:hAnsi="Palatino Linotype"/>
        </w:rPr>
        <w:t>didik</w:t>
      </w:r>
      <w:proofErr w:type="spellEnd"/>
      <w:r w:rsidRPr="00AA1F3D">
        <w:rPr>
          <w:rFonts w:ascii="Palatino Linotype" w:hAnsi="Palatino Linotype"/>
        </w:rPr>
        <w:t xml:space="preserve"> </w:t>
      </w:r>
      <w:proofErr w:type="spellStart"/>
      <w:r w:rsidRPr="00AA1F3D">
        <w:rPr>
          <w:rFonts w:ascii="Palatino Linotype" w:hAnsi="Palatino Linotype"/>
        </w:rPr>
        <w:t>memperhatikan</w:t>
      </w:r>
      <w:proofErr w:type="spellEnd"/>
      <w:r w:rsidRPr="00AA1F3D">
        <w:rPr>
          <w:rFonts w:ascii="Palatino Linotype" w:hAnsi="Palatino Linotype"/>
        </w:rPr>
        <w:t xml:space="preserve"> </w:t>
      </w:r>
      <w:proofErr w:type="spellStart"/>
      <w:r w:rsidRPr="00AA1F3D">
        <w:rPr>
          <w:rFonts w:ascii="Palatino Linotype" w:hAnsi="Palatino Linotype"/>
        </w:rPr>
        <w:t>pendidik</w:t>
      </w:r>
      <w:proofErr w:type="spellEnd"/>
      <w:r w:rsidRPr="00AA1F3D">
        <w:rPr>
          <w:rFonts w:ascii="Palatino Linotype" w:hAnsi="Palatino Linotype"/>
          <w:spacing w:val="1"/>
        </w:rPr>
        <w:t xml:space="preserve"> </w:t>
      </w:r>
      <w:proofErr w:type="spellStart"/>
      <w:r w:rsidRPr="00AA1F3D">
        <w:rPr>
          <w:rFonts w:ascii="Palatino Linotype" w:hAnsi="Palatino Linotype"/>
        </w:rPr>
        <w:t>dalam</w:t>
      </w:r>
      <w:proofErr w:type="spellEnd"/>
      <w:r w:rsidRPr="00AA1F3D">
        <w:rPr>
          <w:rFonts w:ascii="Palatino Linotype" w:hAnsi="Palatino Linotype"/>
        </w:rPr>
        <w:t xml:space="preserve"> </w:t>
      </w:r>
      <w:proofErr w:type="spellStart"/>
      <w:r w:rsidRPr="00AA1F3D">
        <w:rPr>
          <w:rFonts w:ascii="Palatino Linotype" w:hAnsi="Palatino Linotype"/>
        </w:rPr>
        <w:t>menjelaskan</w:t>
      </w:r>
      <w:proofErr w:type="spellEnd"/>
      <w:r w:rsidRPr="00AA1F3D">
        <w:rPr>
          <w:rFonts w:ascii="Palatino Linotype" w:hAnsi="Palatino Linotype"/>
        </w:rPr>
        <w:t xml:space="preserve"> </w:t>
      </w:r>
      <w:proofErr w:type="spellStart"/>
      <w:r w:rsidRPr="00AA1F3D">
        <w:rPr>
          <w:rFonts w:ascii="Palatino Linotype" w:hAnsi="Palatino Linotype"/>
        </w:rPr>
        <w:t>materi</w:t>
      </w:r>
      <w:proofErr w:type="spellEnd"/>
      <w:r w:rsidRPr="00AA1F3D">
        <w:rPr>
          <w:rFonts w:ascii="Palatino Linotype" w:hAnsi="Palatino Linotype"/>
        </w:rPr>
        <w:t xml:space="preserve">. </w:t>
      </w:r>
      <w:proofErr w:type="spellStart"/>
      <w:r w:rsidRPr="00AA1F3D">
        <w:rPr>
          <w:rFonts w:ascii="Palatino Linotype" w:hAnsi="Palatino Linotype"/>
        </w:rPr>
        <w:t>Pendidik</w:t>
      </w:r>
      <w:proofErr w:type="spellEnd"/>
      <w:r w:rsidRPr="00AA1F3D">
        <w:rPr>
          <w:rFonts w:ascii="Palatino Linotype" w:hAnsi="Palatino Linotype"/>
        </w:rPr>
        <w:t xml:space="preserve"> </w:t>
      </w:r>
      <w:proofErr w:type="spellStart"/>
      <w:r w:rsidRPr="00AA1F3D">
        <w:rPr>
          <w:rFonts w:ascii="Palatino Linotype" w:hAnsi="Palatino Linotype"/>
        </w:rPr>
        <w:t>memutar</w:t>
      </w:r>
      <w:proofErr w:type="spellEnd"/>
      <w:r w:rsidRPr="00AA1F3D">
        <w:rPr>
          <w:rFonts w:ascii="Palatino Linotype" w:hAnsi="Palatino Linotype"/>
        </w:rPr>
        <w:t xml:space="preserve"> slide demi</w:t>
      </w:r>
      <w:r w:rsidRPr="00AA1F3D">
        <w:rPr>
          <w:rFonts w:ascii="Palatino Linotype" w:hAnsi="Palatino Linotype"/>
          <w:spacing w:val="1"/>
        </w:rPr>
        <w:t xml:space="preserve"> </w:t>
      </w:r>
      <w:r w:rsidRPr="00AA1F3D">
        <w:rPr>
          <w:rFonts w:ascii="Palatino Linotype" w:hAnsi="Palatino Linotype"/>
        </w:rPr>
        <w:t xml:space="preserve">slide yang </w:t>
      </w:r>
      <w:proofErr w:type="spellStart"/>
      <w:r w:rsidRPr="00AA1F3D">
        <w:rPr>
          <w:rFonts w:ascii="Palatino Linotype" w:hAnsi="Palatino Linotype"/>
        </w:rPr>
        <w:t>menjelaskan</w:t>
      </w:r>
      <w:proofErr w:type="spellEnd"/>
      <w:r w:rsidRPr="00AA1F3D">
        <w:rPr>
          <w:rFonts w:ascii="Palatino Linotype" w:hAnsi="Palatino Linotype"/>
          <w:spacing w:val="1"/>
        </w:rPr>
        <w:t xml:space="preserve"> </w:t>
      </w:r>
      <w:proofErr w:type="spellStart"/>
      <w:r w:rsidRPr="00AA1F3D">
        <w:rPr>
          <w:rFonts w:ascii="Palatino Linotype" w:hAnsi="Palatino Linotype"/>
        </w:rPr>
        <w:t>materi</w:t>
      </w:r>
      <w:proofErr w:type="spellEnd"/>
      <w:r w:rsidRPr="00AA1F3D">
        <w:rPr>
          <w:rFonts w:ascii="Palatino Linotype" w:hAnsi="Palatino Linotype"/>
          <w:spacing w:val="1"/>
        </w:rPr>
        <w:t xml:space="preserve"> </w:t>
      </w:r>
      <w:proofErr w:type="spellStart"/>
      <w:r w:rsidRPr="00AA1F3D">
        <w:rPr>
          <w:rFonts w:ascii="Palatino Linotype" w:hAnsi="Palatino Linotype"/>
        </w:rPr>
        <w:t>sholat</w:t>
      </w:r>
      <w:proofErr w:type="spellEnd"/>
      <w:r w:rsidRPr="00AA1F3D">
        <w:rPr>
          <w:rFonts w:ascii="Palatino Linotype" w:hAnsi="Palatino Linotype"/>
          <w:spacing w:val="1"/>
        </w:rPr>
        <w:t xml:space="preserve"> </w:t>
      </w:r>
      <w:proofErr w:type="spellStart"/>
      <w:r w:rsidRPr="00AA1F3D">
        <w:rPr>
          <w:rFonts w:ascii="Palatino Linotype" w:hAnsi="Palatino Linotype"/>
        </w:rPr>
        <w:t>Beberapa</w:t>
      </w:r>
      <w:proofErr w:type="spellEnd"/>
      <w:r w:rsidRPr="00AA1F3D">
        <w:rPr>
          <w:rFonts w:ascii="Palatino Linotype" w:hAnsi="Palatino Linotype"/>
          <w:spacing w:val="1"/>
        </w:rPr>
        <w:t xml:space="preserve"> </w:t>
      </w:r>
      <w:proofErr w:type="spellStart"/>
      <w:r w:rsidRPr="00AA1F3D">
        <w:rPr>
          <w:rFonts w:ascii="Palatino Linotype" w:hAnsi="Palatino Linotype"/>
        </w:rPr>
        <w:t>peserta</w:t>
      </w:r>
      <w:proofErr w:type="spellEnd"/>
      <w:r w:rsidRPr="00AA1F3D">
        <w:rPr>
          <w:rFonts w:ascii="Palatino Linotype" w:hAnsi="Palatino Linotype"/>
          <w:spacing w:val="1"/>
        </w:rPr>
        <w:t xml:space="preserve"> </w:t>
      </w:r>
      <w:proofErr w:type="spellStart"/>
      <w:r w:rsidRPr="00AA1F3D">
        <w:rPr>
          <w:rFonts w:ascii="Palatino Linotype" w:hAnsi="Palatino Linotype"/>
        </w:rPr>
        <w:t>didik</w:t>
      </w:r>
      <w:proofErr w:type="spellEnd"/>
      <w:r w:rsidRPr="00AA1F3D">
        <w:rPr>
          <w:rFonts w:ascii="Palatino Linotype" w:hAnsi="Palatino Linotype"/>
          <w:spacing w:val="1"/>
        </w:rPr>
        <w:t xml:space="preserve"> </w:t>
      </w:r>
      <w:r w:rsidRPr="00AA1F3D">
        <w:rPr>
          <w:rFonts w:ascii="Palatino Linotype" w:hAnsi="Palatino Linotype"/>
        </w:rPr>
        <w:t>yang</w:t>
      </w:r>
      <w:r w:rsidRPr="00AA1F3D">
        <w:rPr>
          <w:rFonts w:ascii="Palatino Linotype" w:hAnsi="Palatino Linotype"/>
          <w:spacing w:val="1"/>
        </w:rPr>
        <w:t xml:space="preserve"> </w:t>
      </w:r>
      <w:proofErr w:type="spellStart"/>
      <w:r w:rsidRPr="00AA1F3D">
        <w:rPr>
          <w:rFonts w:ascii="Palatino Linotype" w:hAnsi="Palatino Linotype"/>
        </w:rPr>
        <w:t>belum</w:t>
      </w:r>
      <w:proofErr w:type="spellEnd"/>
      <w:r w:rsidRPr="00AA1F3D">
        <w:rPr>
          <w:rFonts w:ascii="Palatino Linotype" w:hAnsi="Palatino Linotype"/>
          <w:spacing w:val="1"/>
        </w:rPr>
        <w:t xml:space="preserve"> </w:t>
      </w:r>
      <w:proofErr w:type="spellStart"/>
      <w:r w:rsidRPr="00AA1F3D">
        <w:rPr>
          <w:rFonts w:ascii="Palatino Linotype" w:hAnsi="Palatino Linotype"/>
        </w:rPr>
        <w:t>begitu</w:t>
      </w:r>
      <w:proofErr w:type="spellEnd"/>
      <w:r w:rsidRPr="00AA1F3D">
        <w:rPr>
          <w:rFonts w:ascii="Palatino Linotype" w:hAnsi="Palatino Linotype"/>
          <w:spacing w:val="1"/>
        </w:rPr>
        <w:t xml:space="preserve"> </w:t>
      </w:r>
      <w:proofErr w:type="spellStart"/>
      <w:r w:rsidRPr="00AA1F3D">
        <w:rPr>
          <w:rFonts w:ascii="Palatino Linotype" w:hAnsi="Palatino Linotype"/>
        </w:rPr>
        <w:t>memahami</w:t>
      </w:r>
      <w:proofErr w:type="spellEnd"/>
      <w:r w:rsidRPr="00AA1F3D">
        <w:rPr>
          <w:rFonts w:ascii="Palatino Linotype" w:hAnsi="Palatino Linotype"/>
          <w:spacing w:val="1"/>
        </w:rPr>
        <w:t xml:space="preserve"> </w:t>
      </w:r>
      <w:proofErr w:type="spellStart"/>
      <w:r w:rsidRPr="00AA1F3D">
        <w:rPr>
          <w:rFonts w:ascii="Palatino Linotype" w:hAnsi="Palatino Linotype"/>
        </w:rPr>
        <w:t>materi</w:t>
      </w:r>
      <w:proofErr w:type="spellEnd"/>
      <w:r w:rsidRPr="00AA1F3D">
        <w:rPr>
          <w:rFonts w:ascii="Palatino Linotype" w:hAnsi="Palatino Linotype"/>
          <w:spacing w:val="-57"/>
        </w:rPr>
        <w:t xml:space="preserve"> </w:t>
      </w:r>
      <w:proofErr w:type="spellStart"/>
      <w:r w:rsidRPr="00AA1F3D">
        <w:rPr>
          <w:rFonts w:ascii="Palatino Linotype" w:hAnsi="Palatino Linotype"/>
        </w:rPr>
        <w:t>mengajukan</w:t>
      </w:r>
      <w:proofErr w:type="spellEnd"/>
      <w:r w:rsidRPr="00AA1F3D">
        <w:rPr>
          <w:rFonts w:ascii="Palatino Linotype" w:hAnsi="Palatino Linotype"/>
          <w:spacing w:val="45"/>
        </w:rPr>
        <w:t xml:space="preserve"> </w:t>
      </w:r>
      <w:proofErr w:type="spellStart"/>
      <w:r w:rsidRPr="00AA1F3D">
        <w:rPr>
          <w:rFonts w:ascii="Palatino Linotype" w:hAnsi="Palatino Linotype"/>
        </w:rPr>
        <w:t>pertanyaan</w:t>
      </w:r>
      <w:proofErr w:type="spellEnd"/>
      <w:r w:rsidRPr="00AA1F3D">
        <w:rPr>
          <w:rFonts w:ascii="Palatino Linotype" w:hAnsi="Palatino Linotype"/>
        </w:rPr>
        <w:t>,</w:t>
      </w:r>
      <w:r w:rsidRPr="00AA1F3D">
        <w:rPr>
          <w:rFonts w:ascii="Palatino Linotype" w:hAnsi="Palatino Linotype"/>
          <w:spacing w:val="49"/>
        </w:rPr>
        <w:t xml:space="preserve"> </w:t>
      </w:r>
      <w:proofErr w:type="spellStart"/>
      <w:r w:rsidRPr="00AA1F3D">
        <w:rPr>
          <w:rFonts w:ascii="Palatino Linotype" w:hAnsi="Palatino Linotype"/>
        </w:rPr>
        <w:t>namun</w:t>
      </w:r>
      <w:proofErr w:type="spellEnd"/>
      <w:r w:rsidRPr="00AA1F3D">
        <w:rPr>
          <w:rFonts w:ascii="Palatino Linotype" w:hAnsi="Palatino Linotype"/>
          <w:spacing w:val="48"/>
        </w:rPr>
        <w:t xml:space="preserve"> </w:t>
      </w:r>
      <w:proofErr w:type="spellStart"/>
      <w:r w:rsidRPr="00AA1F3D">
        <w:rPr>
          <w:rFonts w:ascii="Palatino Linotype" w:hAnsi="Palatino Linotype"/>
        </w:rPr>
        <w:t>ada</w:t>
      </w:r>
      <w:proofErr w:type="spellEnd"/>
      <w:r w:rsidRPr="00AA1F3D">
        <w:rPr>
          <w:rFonts w:ascii="Palatino Linotype" w:hAnsi="Palatino Linotype"/>
          <w:spacing w:val="48"/>
        </w:rPr>
        <w:t xml:space="preserve"> </w:t>
      </w:r>
      <w:proofErr w:type="spellStart"/>
      <w:r w:rsidRPr="00AA1F3D">
        <w:rPr>
          <w:rFonts w:ascii="Palatino Linotype" w:hAnsi="Palatino Linotype"/>
        </w:rPr>
        <w:t>beberapa</w:t>
      </w:r>
      <w:proofErr w:type="spellEnd"/>
      <w:r w:rsidRPr="00AA1F3D">
        <w:rPr>
          <w:rFonts w:ascii="Palatino Linotype" w:hAnsi="Palatino Linotype"/>
          <w:spacing w:val="48"/>
        </w:rPr>
        <w:t xml:space="preserve"> </w:t>
      </w:r>
      <w:proofErr w:type="spellStart"/>
      <w:r w:rsidRPr="00AA1F3D">
        <w:rPr>
          <w:rFonts w:ascii="Palatino Linotype" w:hAnsi="Palatino Linotype"/>
        </w:rPr>
        <w:t>peserta</w:t>
      </w:r>
      <w:proofErr w:type="spellEnd"/>
      <w:r w:rsidRPr="00AA1F3D">
        <w:rPr>
          <w:rFonts w:ascii="Palatino Linotype" w:hAnsi="Palatino Linotype"/>
          <w:spacing w:val="45"/>
        </w:rPr>
        <w:t xml:space="preserve"> </w:t>
      </w:r>
      <w:proofErr w:type="spellStart"/>
      <w:r w:rsidRPr="00AA1F3D">
        <w:rPr>
          <w:rFonts w:ascii="Palatino Linotype" w:hAnsi="Palatino Linotype"/>
        </w:rPr>
        <w:t>didik</w:t>
      </w:r>
      <w:proofErr w:type="spellEnd"/>
      <w:r w:rsidRPr="00AA1F3D">
        <w:rPr>
          <w:rFonts w:ascii="Palatino Linotype" w:hAnsi="Palatino Linotype"/>
          <w:spacing w:val="48"/>
        </w:rPr>
        <w:t xml:space="preserve"> </w:t>
      </w:r>
      <w:r w:rsidRPr="00AA1F3D">
        <w:rPr>
          <w:rFonts w:ascii="Palatino Linotype" w:hAnsi="Palatino Linotype"/>
        </w:rPr>
        <w:t>yang</w:t>
      </w:r>
      <w:r w:rsidRPr="00AA1F3D">
        <w:rPr>
          <w:rFonts w:ascii="Palatino Linotype" w:hAnsi="Palatino Linotype"/>
          <w:spacing w:val="48"/>
        </w:rPr>
        <w:t xml:space="preserve"> </w:t>
      </w:r>
      <w:proofErr w:type="spellStart"/>
      <w:r w:rsidRPr="00AA1F3D">
        <w:rPr>
          <w:rFonts w:ascii="Palatino Linotype" w:hAnsi="Palatino Linotype"/>
        </w:rPr>
        <w:t>hanya</w:t>
      </w:r>
      <w:proofErr w:type="spellEnd"/>
      <w:r w:rsidRPr="00AA1F3D">
        <w:rPr>
          <w:rFonts w:ascii="Palatino Linotype" w:hAnsi="Palatino Linotype"/>
          <w:spacing w:val="49"/>
        </w:rPr>
        <w:t xml:space="preserve"> </w:t>
      </w:r>
      <w:r w:rsidRPr="00AA1F3D">
        <w:rPr>
          <w:rFonts w:ascii="Palatino Linotype" w:hAnsi="Palatino Linotype"/>
        </w:rPr>
        <w:t>diam</w:t>
      </w:r>
      <w:r w:rsidRPr="00AA1F3D">
        <w:rPr>
          <w:rFonts w:ascii="Palatino Linotype" w:hAnsi="Palatino Linotype"/>
          <w:spacing w:val="48"/>
        </w:rPr>
        <w:t xml:space="preserve"> </w:t>
      </w:r>
      <w:r w:rsidRPr="00AA1F3D">
        <w:rPr>
          <w:rFonts w:ascii="Palatino Linotype" w:hAnsi="Palatino Linotype"/>
        </w:rPr>
        <w:t xml:space="preserve">dan </w:t>
      </w:r>
      <w:proofErr w:type="spellStart"/>
      <w:r w:rsidRPr="00AA1F3D">
        <w:rPr>
          <w:rFonts w:ascii="Palatino Linotype" w:hAnsi="Palatino Linotype"/>
        </w:rPr>
        <w:t>terlihat</w:t>
      </w:r>
      <w:proofErr w:type="spellEnd"/>
      <w:r w:rsidRPr="00AA1F3D">
        <w:rPr>
          <w:rFonts w:ascii="Palatino Linotype" w:hAnsi="Palatino Linotype"/>
        </w:rPr>
        <w:t xml:space="preserve"> </w:t>
      </w:r>
      <w:proofErr w:type="spellStart"/>
      <w:r w:rsidRPr="00AA1F3D">
        <w:rPr>
          <w:rFonts w:ascii="Palatino Linotype" w:hAnsi="Palatino Linotype"/>
        </w:rPr>
        <w:t>masih</w:t>
      </w:r>
      <w:proofErr w:type="spellEnd"/>
      <w:r w:rsidRPr="00AA1F3D">
        <w:rPr>
          <w:rFonts w:ascii="Palatino Linotype" w:hAnsi="Palatino Linotype"/>
        </w:rPr>
        <w:t xml:space="preserve"> </w:t>
      </w:r>
      <w:proofErr w:type="spellStart"/>
      <w:r w:rsidRPr="00AA1F3D">
        <w:rPr>
          <w:rFonts w:ascii="Palatino Linotype" w:hAnsi="Palatino Linotype"/>
        </w:rPr>
        <w:t>bingung</w:t>
      </w:r>
      <w:proofErr w:type="spellEnd"/>
      <w:r w:rsidRPr="00AA1F3D">
        <w:rPr>
          <w:rFonts w:ascii="Palatino Linotype" w:hAnsi="Palatino Linotype"/>
        </w:rPr>
        <w:t xml:space="preserve">. Ada juga </w:t>
      </w:r>
      <w:proofErr w:type="spellStart"/>
      <w:r w:rsidRPr="00AA1F3D">
        <w:rPr>
          <w:rFonts w:ascii="Palatino Linotype" w:hAnsi="Palatino Linotype"/>
        </w:rPr>
        <w:t>beberapa</w:t>
      </w:r>
      <w:proofErr w:type="spellEnd"/>
      <w:r w:rsidRPr="00AA1F3D">
        <w:rPr>
          <w:rFonts w:ascii="Palatino Linotype" w:hAnsi="Palatino Linotype"/>
        </w:rPr>
        <w:t xml:space="preserve"> </w:t>
      </w:r>
      <w:proofErr w:type="spellStart"/>
      <w:r w:rsidRPr="00AA1F3D">
        <w:rPr>
          <w:rFonts w:ascii="Palatino Linotype" w:hAnsi="Palatino Linotype"/>
        </w:rPr>
        <w:t>peserta</w:t>
      </w:r>
      <w:proofErr w:type="spellEnd"/>
      <w:r w:rsidRPr="00AA1F3D">
        <w:rPr>
          <w:rFonts w:ascii="Palatino Linotype" w:hAnsi="Palatino Linotype"/>
        </w:rPr>
        <w:t xml:space="preserve"> </w:t>
      </w:r>
      <w:proofErr w:type="spellStart"/>
      <w:r w:rsidRPr="00AA1F3D">
        <w:rPr>
          <w:rFonts w:ascii="Palatino Linotype" w:hAnsi="Palatino Linotype"/>
        </w:rPr>
        <w:t>didik</w:t>
      </w:r>
      <w:proofErr w:type="spellEnd"/>
      <w:r w:rsidRPr="00AA1F3D">
        <w:rPr>
          <w:rFonts w:ascii="Palatino Linotype" w:hAnsi="Palatino Linotype"/>
        </w:rPr>
        <w:t xml:space="preserve"> yang </w:t>
      </w:r>
      <w:proofErr w:type="spellStart"/>
      <w:r w:rsidRPr="00AA1F3D">
        <w:rPr>
          <w:rFonts w:ascii="Palatino Linotype" w:hAnsi="Palatino Linotype"/>
        </w:rPr>
        <w:t>terlihat</w:t>
      </w:r>
      <w:proofErr w:type="spellEnd"/>
      <w:r w:rsidRPr="00AA1F3D">
        <w:rPr>
          <w:rFonts w:ascii="Palatino Linotype" w:hAnsi="Palatino Linotype"/>
        </w:rPr>
        <w:t xml:space="preserve"> </w:t>
      </w:r>
      <w:proofErr w:type="spellStart"/>
      <w:r w:rsidRPr="00AA1F3D">
        <w:rPr>
          <w:rFonts w:ascii="Palatino Linotype" w:hAnsi="Palatino Linotype"/>
        </w:rPr>
        <w:t>masih</w:t>
      </w:r>
      <w:proofErr w:type="spellEnd"/>
      <w:r w:rsidRPr="00AA1F3D">
        <w:rPr>
          <w:rFonts w:ascii="Palatino Linotype" w:hAnsi="Palatino Linotype"/>
        </w:rPr>
        <w:t xml:space="preserve"> </w:t>
      </w:r>
      <w:proofErr w:type="spellStart"/>
      <w:r w:rsidRPr="00AA1F3D">
        <w:rPr>
          <w:rFonts w:ascii="Palatino Linotype" w:hAnsi="Palatino Linotype"/>
        </w:rPr>
        <w:t>malu</w:t>
      </w:r>
      <w:proofErr w:type="spellEnd"/>
      <w:r w:rsidRPr="00AA1F3D">
        <w:rPr>
          <w:rFonts w:ascii="Palatino Linotype" w:hAnsi="Palatino Linotype"/>
          <w:spacing w:val="1"/>
        </w:rPr>
        <w:t xml:space="preserve"> </w:t>
      </w:r>
      <w:proofErr w:type="spellStart"/>
      <w:r w:rsidRPr="00AA1F3D">
        <w:rPr>
          <w:rFonts w:ascii="Palatino Linotype" w:hAnsi="Palatino Linotype"/>
        </w:rPr>
        <w:t>dalam</w:t>
      </w:r>
      <w:proofErr w:type="spellEnd"/>
      <w:r w:rsidRPr="00AA1F3D">
        <w:rPr>
          <w:rFonts w:ascii="Palatino Linotype" w:hAnsi="Palatino Linotype"/>
          <w:spacing w:val="1"/>
        </w:rPr>
        <w:t xml:space="preserve"> </w:t>
      </w:r>
      <w:proofErr w:type="spellStart"/>
      <w:r w:rsidRPr="00AA1F3D">
        <w:rPr>
          <w:rFonts w:ascii="Palatino Linotype" w:hAnsi="Palatino Linotype"/>
        </w:rPr>
        <w:t>mengutarakan</w:t>
      </w:r>
      <w:proofErr w:type="spellEnd"/>
      <w:r w:rsidRPr="00AA1F3D">
        <w:rPr>
          <w:rFonts w:ascii="Palatino Linotype" w:hAnsi="Palatino Linotype"/>
          <w:spacing w:val="1"/>
        </w:rPr>
        <w:t xml:space="preserve"> </w:t>
      </w:r>
      <w:proofErr w:type="spellStart"/>
      <w:r w:rsidRPr="00AA1F3D">
        <w:rPr>
          <w:rFonts w:ascii="Palatino Linotype" w:hAnsi="Palatino Linotype"/>
        </w:rPr>
        <w:t>pertanyaan</w:t>
      </w:r>
      <w:proofErr w:type="spellEnd"/>
      <w:r w:rsidRPr="00AA1F3D">
        <w:rPr>
          <w:rFonts w:ascii="Palatino Linotype" w:hAnsi="Palatino Linotype"/>
        </w:rPr>
        <w:t>.</w:t>
      </w:r>
      <w:r w:rsidRPr="00AA1F3D">
        <w:rPr>
          <w:rFonts w:ascii="Palatino Linotype" w:hAnsi="Palatino Linotype"/>
          <w:spacing w:val="1"/>
        </w:rPr>
        <w:t xml:space="preserve"> </w:t>
      </w:r>
      <w:r w:rsidRPr="00AA1F3D">
        <w:rPr>
          <w:rFonts w:ascii="Palatino Linotype" w:hAnsi="Palatino Linotype"/>
        </w:rPr>
        <w:t>Ada</w:t>
      </w:r>
      <w:r w:rsidRPr="00AA1F3D">
        <w:rPr>
          <w:rFonts w:ascii="Palatino Linotype" w:hAnsi="Palatino Linotype"/>
          <w:spacing w:val="1"/>
        </w:rPr>
        <w:t xml:space="preserve"> </w:t>
      </w:r>
      <w:r w:rsidRPr="00AA1F3D">
        <w:rPr>
          <w:rFonts w:ascii="Palatino Linotype" w:hAnsi="Palatino Linotype"/>
        </w:rPr>
        <w:t>juga</w:t>
      </w:r>
      <w:r w:rsidRPr="00AA1F3D">
        <w:rPr>
          <w:rFonts w:ascii="Palatino Linotype" w:hAnsi="Palatino Linotype"/>
          <w:spacing w:val="1"/>
        </w:rPr>
        <w:t xml:space="preserve"> </w:t>
      </w:r>
      <w:proofErr w:type="spellStart"/>
      <w:r w:rsidRPr="00AA1F3D">
        <w:rPr>
          <w:rFonts w:ascii="Palatino Linotype" w:hAnsi="Palatino Linotype"/>
        </w:rPr>
        <w:t>peserta</w:t>
      </w:r>
      <w:proofErr w:type="spellEnd"/>
      <w:r w:rsidRPr="00AA1F3D">
        <w:rPr>
          <w:rFonts w:ascii="Palatino Linotype" w:hAnsi="Palatino Linotype"/>
          <w:spacing w:val="1"/>
        </w:rPr>
        <w:t xml:space="preserve"> </w:t>
      </w:r>
      <w:proofErr w:type="spellStart"/>
      <w:r w:rsidRPr="00AA1F3D">
        <w:rPr>
          <w:rFonts w:ascii="Palatino Linotype" w:hAnsi="Palatino Linotype"/>
        </w:rPr>
        <w:t>didik</w:t>
      </w:r>
      <w:proofErr w:type="spellEnd"/>
      <w:r w:rsidRPr="00AA1F3D">
        <w:rPr>
          <w:rFonts w:ascii="Palatino Linotype" w:hAnsi="Palatino Linotype"/>
          <w:spacing w:val="1"/>
        </w:rPr>
        <w:t xml:space="preserve"> </w:t>
      </w:r>
      <w:r w:rsidRPr="00AA1F3D">
        <w:rPr>
          <w:rFonts w:ascii="Palatino Linotype" w:hAnsi="Palatino Linotype"/>
        </w:rPr>
        <w:t>yang</w:t>
      </w:r>
      <w:r w:rsidRPr="00AA1F3D">
        <w:rPr>
          <w:rFonts w:ascii="Palatino Linotype" w:hAnsi="Palatino Linotype"/>
          <w:spacing w:val="1"/>
        </w:rPr>
        <w:t xml:space="preserve"> </w:t>
      </w:r>
      <w:proofErr w:type="spellStart"/>
      <w:r w:rsidRPr="00AA1F3D">
        <w:rPr>
          <w:rFonts w:ascii="Palatino Linotype" w:hAnsi="Palatino Linotype"/>
        </w:rPr>
        <w:t>pasif</w:t>
      </w:r>
      <w:proofErr w:type="spellEnd"/>
      <w:r w:rsidRPr="00AA1F3D">
        <w:rPr>
          <w:rFonts w:ascii="Palatino Linotype" w:hAnsi="Palatino Linotype"/>
          <w:spacing w:val="1"/>
        </w:rPr>
        <w:t xml:space="preserve"> </w:t>
      </w:r>
      <w:r w:rsidRPr="00AA1F3D">
        <w:rPr>
          <w:rFonts w:ascii="Palatino Linotype" w:hAnsi="Palatino Linotype"/>
        </w:rPr>
        <w:t>dan</w:t>
      </w:r>
      <w:r w:rsidRPr="00AA1F3D">
        <w:rPr>
          <w:rFonts w:ascii="Palatino Linotype" w:hAnsi="Palatino Linotype"/>
          <w:spacing w:val="1"/>
        </w:rPr>
        <w:t xml:space="preserve"> </w:t>
      </w:r>
      <w:proofErr w:type="spellStart"/>
      <w:r w:rsidRPr="00AA1F3D">
        <w:rPr>
          <w:rFonts w:ascii="Palatino Linotype" w:hAnsi="Palatino Linotype"/>
        </w:rPr>
        <w:t>kurang</w:t>
      </w:r>
      <w:proofErr w:type="spellEnd"/>
      <w:r w:rsidRPr="00AA1F3D">
        <w:rPr>
          <w:rFonts w:ascii="Palatino Linotype" w:hAnsi="Palatino Linotype"/>
          <w:spacing w:val="1"/>
        </w:rPr>
        <w:t xml:space="preserve"> </w:t>
      </w:r>
      <w:proofErr w:type="spellStart"/>
      <w:r w:rsidRPr="00AA1F3D">
        <w:rPr>
          <w:rFonts w:ascii="Palatino Linotype" w:hAnsi="Palatino Linotype"/>
        </w:rPr>
        <w:t>konsen</w:t>
      </w:r>
      <w:proofErr w:type="spellEnd"/>
      <w:r w:rsidRPr="00AA1F3D">
        <w:rPr>
          <w:rFonts w:ascii="Palatino Linotype" w:hAnsi="Palatino Linotype"/>
          <w:spacing w:val="1"/>
        </w:rPr>
        <w:t xml:space="preserve"> </w:t>
      </w:r>
      <w:r w:rsidRPr="00AA1F3D">
        <w:rPr>
          <w:rFonts w:ascii="Palatino Linotype" w:hAnsi="Palatino Linotype"/>
        </w:rPr>
        <w:t>pada</w:t>
      </w:r>
      <w:r w:rsidRPr="00AA1F3D">
        <w:rPr>
          <w:rFonts w:ascii="Palatino Linotype" w:hAnsi="Palatino Linotype"/>
          <w:spacing w:val="1"/>
        </w:rPr>
        <w:t xml:space="preserve"> </w:t>
      </w:r>
      <w:proofErr w:type="spellStart"/>
      <w:r w:rsidRPr="00AA1F3D">
        <w:rPr>
          <w:rFonts w:ascii="Palatino Linotype" w:hAnsi="Palatino Linotype"/>
        </w:rPr>
        <w:t>pembelajaran</w:t>
      </w:r>
      <w:proofErr w:type="spellEnd"/>
      <w:r w:rsidRPr="00AA1F3D">
        <w:rPr>
          <w:rFonts w:ascii="Palatino Linotype" w:hAnsi="Palatino Linotype"/>
          <w:spacing w:val="1"/>
        </w:rPr>
        <w:t xml:space="preserve"> </w:t>
      </w:r>
      <w:proofErr w:type="spellStart"/>
      <w:r w:rsidRPr="00AA1F3D">
        <w:rPr>
          <w:rFonts w:ascii="Palatino Linotype" w:hAnsi="Palatino Linotype"/>
        </w:rPr>
        <w:t>serta</w:t>
      </w:r>
      <w:proofErr w:type="spellEnd"/>
      <w:r w:rsidRPr="00AA1F3D">
        <w:rPr>
          <w:rFonts w:ascii="Palatino Linotype" w:hAnsi="Palatino Linotype"/>
          <w:spacing w:val="1"/>
        </w:rPr>
        <w:t xml:space="preserve"> </w:t>
      </w:r>
      <w:proofErr w:type="spellStart"/>
      <w:r w:rsidRPr="00AA1F3D">
        <w:rPr>
          <w:rFonts w:ascii="Palatino Linotype" w:hAnsi="Palatino Linotype"/>
        </w:rPr>
        <w:t>tidak</w:t>
      </w:r>
      <w:proofErr w:type="spellEnd"/>
      <w:r w:rsidRPr="00AA1F3D">
        <w:rPr>
          <w:rFonts w:ascii="Palatino Linotype" w:hAnsi="Palatino Linotype"/>
          <w:spacing w:val="1"/>
        </w:rPr>
        <w:t xml:space="preserve"> </w:t>
      </w:r>
      <w:proofErr w:type="spellStart"/>
      <w:r w:rsidRPr="00AA1F3D">
        <w:rPr>
          <w:rFonts w:ascii="Palatino Linotype" w:hAnsi="Palatino Linotype"/>
        </w:rPr>
        <w:t>berminat</w:t>
      </w:r>
      <w:proofErr w:type="spellEnd"/>
      <w:r w:rsidRPr="00AA1F3D">
        <w:rPr>
          <w:rFonts w:ascii="Palatino Linotype" w:hAnsi="Palatino Linotype"/>
          <w:spacing w:val="1"/>
        </w:rPr>
        <w:t xml:space="preserve"> </w:t>
      </w:r>
      <w:proofErr w:type="spellStart"/>
      <w:r w:rsidRPr="00AA1F3D">
        <w:rPr>
          <w:rFonts w:ascii="Palatino Linotype" w:hAnsi="Palatino Linotype"/>
        </w:rPr>
        <w:t>mengikuti</w:t>
      </w:r>
      <w:proofErr w:type="spellEnd"/>
      <w:r w:rsidRPr="00AA1F3D">
        <w:rPr>
          <w:rFonts w:ascii="Palatino Linotype" w:hAnsi="Palatino Linotype"/>
          <w:spacing w:val="1"/>
        </w:rPr>
        <w:t xml:space="preserve"> </w:t>
      </w:r>
      <w:proofErr w:type="spellStart"/>
      <w:r w:rsidRPr="00AA1F3D">
        <w:rPr>
          <w:rFonts w:ascii="Palatino Linotype" w:hAnsi="Palatino Linotype"/>
        </w:rPr>
        <w:t>pelajaran</w:t>
      </w:r>
      <w:proofErr w:type="spellEnd"/>
      <w:r w:rsidRPr="00AA1F3D">
        <w:rPr>
          <w:rFonts w:ascii="Palatino Linotype" w:hAnsi="Palatino Linotype"/>
        </w:rPr>
        <w:t>.</w:t>
      </w:r>
      <w:r w:rsidRPr="00AA1F3D">
        <w:rPr>
          <w:rFonts w:ascii="Palatino Linotype" w:hAnsi="Palatino Linotype"/>
          <w:spacing w:val="1"/>
        </w:rPr>
        <w:t xml:space="preserve"> </w:t>
      </w:r>
      <w:r w:rsidRPr="00AA1F3D">
        <w:rPr>
          <w:rFonts w:ascii="Palatino Linotype" w:hAnsi="Palatino Linotype"/>
        </w:rPr>
        <w:t>Di</w:t>
      </w:r>
      <w:r w:rsidRPr="00AA1F3D">
        <w:rPr>
          <w:rFonts w:ascii="Palatino Linotype" w:hAnsi="Palatino Linotype"/>
          <w:spacing w:val="1"/>
        </w:rPr>
        <w:t xml:space="preserve"> </w:t>
      </w:r>
      <w:proofErr w:type="spellStart"/>
      <w:r w:rsidRPr="00AA1F3D">
        <w:rPr>
          <w:rFonts w:ascii="Palatino Linotype" w:hAnsi="Palatino Linotype"/>
        </w:rPr>
        <w:t>dalam</w:t>
      </w:r>
      <w:proofErr w:type="spellEnd"/>
      <w:r w:rsidRPr="00AA1F3D">
        <w:rPr>
          <w:rFonts w:ascii="Palatino Linotype" w:hAnsi="Palatino Linotype"/>
          <w:spacing w:val="1"/>
        </w:rPr>
        <w:t xml:space="preserve"> </w:t>
      </w:r>
      <w:proofErr w:type="spellStart"/>
      <w:r w:rsidRPr="00AA1F3D">
        <w:rPr>
          <w:rFonts w:ascii="Palatino Linotype" w:hAnsi="Palatino Linotype"/>
        </w:rPr>
        <w:t>melaksanakan</w:t>
      </w:r>
      <w:proofErr w:type="spellEnd"/>
      <w:r w:rsidRPr="00AA1F3D">
        <w:rPr>
          <w:rFonts w:ascii="Palatino Linotype" w:hAnsi="Palatino Linotype"/>
          <w:spacing w:val="1"/>
        </w:rPr>
        <w:t xml:space="preserve"> </w:t>
      </w:r>
      <w:proofErr w:type="spellStart"/>
      <w:r w:rsidRPr="00AA1F3D">
        <w:rPr>
          <w:rFonts w:ascii="Palatino Linotype" w:hAnsi="Palatino Linotype"/>
        </w:rPr>
        <w:t>pembelajaran</w:t>
      </w:r>
      <w:proofErr w:type="spellEnd"/>
      <w:r w:rsidRPr="00AA1F3D">
        <w:rPr>
          <w:rFonts w:ascii="Palatino Linotype" w:hAnsi="Palatino Linotype"/>
          <w:spacing w:val="1"/>
        </w:rPr>
        <w:t xml:space="preserve"> </w:t>
      </w:r>
      <w:proofErr w:type="spellStart"/>
      <w:r w:rsidRPr="00AA1F3D">
        <w:rPr>
          <w:rFonts w:ascii="Palatino Linotype" w:hAnsi="Palatino Linotype"/>
        </w:rPr>
        <w:t>pendidik</w:t>
      </w:r>
      <w:proofErr w:type="spellEnd"/>
      <w:r w:rsidRPr="00AA1F3D">
        <w:rPr>
          <w:rFonts w:ascii="Palatino Linotype" w:hAnsi="Palatino Linotype"/>
          <w:spacing w:val="1"/>
        </w:rPr>
        <w:t xml:space="preserve"> </w:t>
      </w:r>
      <w:r w:rsidRPr="00AA1F3D">
        <w:rPr>
          <w:rFonts w:ascii="Palatino Linotype" w:hAnsi="Palatino Linotype"/>
        </w:rPr>
        <w:t>juga</w:t>
      </w:r>
      <w:r w:rsidRPr="00AA1F3D">
        <w:rPr>
          <w:rFonts w:ascii="Palatino Linotype" w:hAnsi="Palatino Linotype"/>
          <w:spacing w:val="1"/>
        </w:rPr>
        <w:t xml:space="preserve"> </w:t>
      </w:r>
      <w:proofErr w:type="spellStart"/>
      <w:r w:rsidRPr="00AA1F3D">
        <w:rPr>
          <w:rFonts w:ascii="Palatino Linotype" w:hAnsi="Palatino Linotype"/>
        </w:rPr>
        <w:t>sering</w:t>
      </w:r>
      <w:proofErr w:type="spellEnd"/>
      <w:r w:rsidRPr="00AA1F3D">
        <w:rPr>
          <w:rFonts w:ascii="Palatino Linotype" w:hAnsi="Palatino Linotype"/>
          <w:spacing w:val="1"/>
        </w:rPr>
        <w:t xml:space="preserve"> </w:t>
      </w:r>
      <w:proofErr w:type="spellStart"/>
      <w:r w:rsidRPr="00AA1F3D">
        <w:rPr>
          <w:rFonts w:ascii="Palatino Linotype" w:hAnsi="Palatino Linotype"/>
        </w:rPr>
        <w:t>memberikan</w:t>
      </w:r>
      <w:proofErr w:type="spellEnd"/>
      <w:r w:rsidRPr="00AA1F3D">
        <w:rPr>
          <w:rFonts w:ascii="Palatino Linotype" w:hAnsi="Palatino Linotype"/>
          <w:spacing w:val="1"/>
        </w:rPr>
        <w:t xml:space="preserve"> </w:t>
      </w:r>
      <w:proofErr w:type="spellStart"/>
      <w:r w:rsidRPr="00AA1F3D">
        <w:rPr>
          <w:rFonts w:ascii="Palatino Linotype" w:hAnsi="Palatino Linotype"/>
        </w:rPr>
        <w:t>pertanyaan</w:t>
      </w:r>
      <w:proofErr w:type="spellEnd"/>
      <w:r w:rsidRPr="00AA1F3D">
        <w:rPr>
          <w:rFonts w:ascii="Palatino Linotype" w:hAnsi="Palatino Linotype"/>
          <w:spacing w:val="1"/>
        </w:rPr>
        <w:t xml:space="preserve"> </w:t>
      </w:r>
      <w:proofErr w:type="spellStart"/>
      <w:r w:rsidRPr="00AA1F3D">
        <w:rPr>
          <w:rFonts w:ascii="Palatino Linotype" w:hAnsi="Palatino Linotype"/>
        </w:rPr>
        <w:t>serta</w:t>
      </w:r>
      <w:proofErr w:type="spellEnd"/>
      <w:r w:rsidRPr="00AA1F3D">
        <w:rPr>
          <w:rFonts w:ascii="Palatino Linotype" w:hAnsi="Palatino Linotype"/>
          <w:spacing w:val="1"/>
        </w:rPr>
        <w:t xml:space="preserve"> </w:t>
      </w:r>
      <w:proofErr w:type="spellStart"/>
      <w:r w:rsidRPr="00AA1F3D">
        <w:rPr>
          <w:rFonts w:ascii="Palatino Linotype" w:hAnsi="Palatino Linotype"/>
        </w:rPr>
        <w:t>meminta</w:t>
      </w:r>
      <w:proofErr w:type="spellEnd"/>
      <w:r w:rsidRPr="00AA1F3D">
        <w:rPr>
          <w:rFonts w:ascii="Palatino Linotype" w:hAnsi="Palatino Linotype"/>
        </w:rPr>
        <w:t xml:space="preserve"> </w:t>
      </w:r>
      <w:proofErr w:type="spellStart"/>
      <w:r w:rsidRPr="00AA1F3D">
        <w:rPr>
          <w:rFonts w:ascii="Palatino Linotype" w:hAnsi="Palatino Linotype"/>
        </w:rPr>
        <w:t>anak</w:t>
      </w:r>
      <w:proofErr w:type="spellEnd"/>
      <w:r w:rsidRPr="00AA1F3D">
        <w:rPr>
          <w:rFonts w:ascii="Palatino Linotype" w:hAnsi="Palatino Linotype"/>
        </w:rPr>
        <w:t xml:space="preserve"> </w:t>
      </w:r>
      <w:proofErr w:type="spellStart"/>
      <w:r w:rsidRPr="00AA1F3D">
        <w:rPr>
          <w:rFonts w:ascii="Palatino Linotype" w:hAnsi="Palatino Linotype"/>
        </w:rPr>
        <w:t>didik</w:t>
      </w:r>
      <w:proofErr w:type="spellEnd"/>
      <w:r w:rsidRPr="00AA1F3D">
        <w:rPr>
          <w:rFonts w:ascii="Palatino Linotype" w:hAnsi="Palatino Linotype"/>
        </w:rPr>
        <w:t xml:space="preserve"> </w:t>
      </w:r>
      <w:proofErr w:type="spellStart"/>
      <w:r w:rsidRPr="00AA1F3D">
        <w:rPr>
          <w:rFonts w:ascii="Palatino Linotype" w:hAnsi="Palatino Linotype"/>
        </w:rPr>
        <w:t>untuk</w:t>
      </w:r>
      <w:proofErr w:type="spellEnd"/>
      <w:r w:rsidRPr="00AA1F3D">
        <w:rPr>
          <w:rFonts w:ascii="Palatino Linotype" w:hAnsi="Palatino Linotype"/>
        </w:rPr>
        <w:t xml:space="preserve"> </w:t>
      </w:r>
      <w:proofErr w:type="spellStart"/>
      <w:r w:rsidRPr="00AA1F3D">
        <w:rPr>
          <w:rFonts w:ascii="Palatino Linotype" w:hAnsi="Palatino Linotype"/>
        </w:rPr>
        <w:t>bertanya</w:t>
      </w:r>
      <w:proofErr w:type="spellEnd"/>
      <w:r w:rsidRPr="00AA1F3D">
        <w:rPr>
          <w:rFonts w:ascii="Palatino Linotype" w:hAnsi="Palatino Linotype"/>
        </w:rPr>
        <w:t xml:space="preserve"> </w:t>
      </w:r>
      <w:proofErr w:type="spellStart"/>
      <w:r w:rsidRPr="00AA1F3D">
        <w:rPr>
          <w:rFonts w:ascii="Palatino Linotype" w:hAnsi="Palatino Linotype"/>
        </w:rPr>
        <w:t>mengenai</w:t>
      </w:r>
      <w:proofErr w:type="spellEnd"/>
      <w:r w:rsidRPr="00AA1F3D">
        <w:rPr>
          <w:rFonts w:ascii="Palatino Linotype" w:hAnsi="Palatino Linotype"/>
        </w:rPr>
        <w:t xml:space="preserve"> </w:t>
      </w:r>
      <w:proofErr w:type="spellStart"/>
      <w:r w:rsidRPr="00AA1F3D">
        <w:rPr>
          <w:rFonts w:ascii="Palatino Linotype" w:hAnsi="Palatino Linotype"/>
        </w:rPr>
        <w:t>hal-hal</w:t>
      </w:r>
      <w:proofErr w:type="spellEnd"/>
      <w:r w:rsidRPr="00AA1F3D">
        <w:rPr>
          <w:rFonts w:ascii="Palatino Linotype" w:hAnsi="Palatino Linotype"/>
        </w:rPr>
        <w:t xml:space="preserve"> yang </w:t>
      </w:r>
      <w:proofErr w:type="spellStart"/>
      <w:r w:rsidRPr="00AA1F3D">
        <w:rPr>
          <w:rFonts w:ascii="Palatino Linotype" w:hAnsi="Palatino Linotype"/>
        </w:rPr>
        <w:t>belum</w:t>
      </w:r>
      <w:proofErr w:type="spellEnd"/>
      <w:r w:rsidRPr="00AA1F3D">
        <w:rPr>
          <w:rFonts w:ascii="Palatino Linotype" w:hAnsi="Palatino Linotype"/>
        </w:rPr>
        <w:t xml:space="preserve"> </w:t>
      </w:r>
      <w:proofErr w:type="spellStart"/>
      <w:r w:rsidRPr="00AA1F3D">
        <w:rPr>
          <w:rFonts w:ascii="Palatino Linotype" w:hAnsi="Palatino Linotype"/>
        </w:rPr>
        <w:t>jelas</w:t>
      </w:r>
      <w:proofErr w:type="spellEnd"/>
      <w:r w:rsidRPr="00AA1F3D">
        <w:rPr>
          <w:rFonts w:ascii="Palatino Linotype" w:hAnsi="Palatino Linotype"/>
        </w:rPr>
        <w:t xml:space="preserve"> </w:t>
      </w:r>
      <w:proofErr w:type="spellStart"/>
      <w:r w:rsidRPr="00AA1F3D">
        <w:rPr>
          <w:rFonts w:ascii="Palatino Linotype" w:hAnsi="Palatino Linotype"/>
        </w:rPr>
        <w:t>serta</w:t>
      </w:r>
      <w:proofErr w:type="spellEnd"/>
      <w:r w:rsidRPr="00AA1F3D">
        <w:rPr>
          <w:rFonts w:ascii="Palatino Linotype" w:hAnsi="Palatino Linotype"/>
        </w:rPr>
        <w:t xml:space="preserve"> </w:t>
      </w:r>
      <w:proofErr w:type="spellStart"/>
      <w:r w:rsidRPr="00AA1F3D">
        <w:rPr>
          <w:rFonts w:ascii="Palatino Linotype" w:hAnsi="Palatino Linotype"/>
        </w:rPr>
        <w:t>meminta</w:t>
      </w:r>
      <w:proofErr w:type="spellEnd"/>
      <w:r w:rsidRPr="00AA1F3D">
        <w:rPr>
          <w:rFonts w:ascii="Palatino Linotype" w:hAnsi="Palatino Linotype"/>
          <w:spacing w:val="-57"/>
        </w:rPr>
        <w:t xml:space="preserve"> </w:t>
      </w:r>
      <w:proofErr w:type="spellStart"/>
      <w:r w:rsidRPr="00AA1F3D">
        <w:rPr>
          <w:rFonts w:ascii="Palatino Linotype" w:hAnsi="Palatino Linotype"/>
        </w:rPr>
        <w:t>peserta</w:t>
      </w:r>
      <w:proofErr w:type="spellEnd"/>
      <w:r w:rsidRPr="00AA1F3D">
        <w:rPr>
          <w:rFonts w:ascii="Palatino Linotype" w:hAnsi="Palatino Linotype"/>
        </w:rPr>
        <w:t xml:space="preserve"> </w:t>
      </w:r>
      <w:proofErr w:type="spellStart"/>
      <w:r w:rsidRPr="00AA1F3D">
        <w:rPr>
          <w:rFonts w:ascii="Palatino Linotype" w:hAnsi="Palatino Linotype"/>
        </w:rPr>
        <w:t>didik</w:t>
      </w:r>
      <w:proofErr w:type="spellEnd"/>
      <w:r w:rsidRPr="00AA1F3D">
        <w:rPr>
          <w:rFonts w:ascii="Palatino Linotype" w:hAnsi="Palatino Linotype"/>
        </w:rPr>
        <w:t xml:space="preserve"> yang lain </w:t>
      </w:r>
      <w:proofErr w:type="spellStart"/>
      <w:r w:rsidRPr="00AA1F3D">
        <w:rPr>
          <w:rFonts w:ascii="Palatino Linotype" w:hAnsi="Palatino Linotype"/>
        </w:rPr>
        <w:t>untuk</w:t>
      </w:r>
      <w:proofErr w:type="spellEnd"/>
      <w:r w:rsidRPr="00AA1F3D">
        <w:rPr>
          <w:rFonts w:ascii="Palatino Linotype" w:hAnsi="Palatino Linotype"/>
        </w:rPr>
        <w:t xml:space="preserve"> </w:t>
      </w:r>
      <w:proofErr w:type="spellStart"/>
      <w:r w:rsidRPr="00AA1F3D">
        <w:rPr>
          <w:rFonts w:ascii="Palatino Linotype" w:hAnsi="Palatino Linotype"/>
        </w:rPr>
        <w:t>maju</w:t>
      </w:r>
      <w:proofErr w:type="spellEnd"/>
      <w:r w:rsidRPr="00AA1F3D">
        <w:rPr>
          <w:rFonts w:ascii="Palatino Linotype" w:hAnsi="Palatino Linotype"/>
        </w:rPr>
        <w:t xml:space="preserve">. </w:t>
      </w:r>
      <w:proofErr w:type="spellStart"/>
      <w:r w:rsidRPr="00AA1F3D">
        <w:rPr>
          <w:rFonts w:ascii="Palatino Linotype" w:hAnsi="Palatino Linotype"/>
        </w:rPr>
        <w:t>Apabila</w:t>
      </w:r>
      <w:proofErr w:type="spellEnd"/>
      <w:r w:rsidRPr="00AA1F3D">
        <w:rPr>
          <w:rFonts w:ascii="Palatino Linotype" w:hAnsi="Palatino Linotype"/>
        </w:rPr>
        <w:t xml:space="preserve"> </w:t>
      </w:r>
      <w:proofErr w:type="spellStart"/>
      <w:r w:rsidRPr="00AA1F3D">
        <w:rPr>
          <w:rFonts w:ascii="Palatino Linotype" w:hAnsi="Palatino Linotype"/>
        </w:rPr>
        <w:t>ada</w:t>
      </w:r>
      <w:proofErr w:type="spellEnd"/>
      <w:r w:rsidRPr="00AA1F3D">
        <w:rPr>
          <w:rFonts w:ascii="Palatino Linotype" w:hAnsi="Palatino Linotype"/>
        </w:rPr>
        <w:t xml:space="preserve"> </w:t>
      </w:r>
      <w:proofErr w:type="spellStart"/>
      <w:r w:rsidRPr="00AA1F3D">
        <w:rPr>
          <w:rFonts w:ascii="Palatino Linotype" w:hAnsi="Palatino Linotype"/>
        </w:rPr>
        <w:t>pertanyaan</w:t>
      </w:r>
      <w:proofErr w:type="spellEnd"/>
      <w:r w:rsidRPr="00AA1F3D">
        <w:rPr>
          <w:rFonts w:ascii="Palatino Linotype" w:hAnsi="Palatino Linotype"/>
        </w:rPr>
        <w:t xml:space="preserve"> </w:t>
      </w:r>
      <w:proofErr w:type="spellStart"/>
      <w:r w:rsidRPr="00AA1F3D">
        <w:rPr>
          <w:rFonts w:ascii="Palatino Linotype" w:hAnsi="Palatino Linotype"/>
        </w:rPr>
        <w:t>dari</w:t>
      </w:r>
      <w:proofErr w:type="spellEnd"/>
      <w:r w:rsidRPr="00AA1F3D">
        <w:rPr>
          <w:rFonts w:ascii="Palatino Linotype" w:hAnsi="Palatino Linotype"/>
        </w:rPr>
        <w:t xml:space="preserve"> </w:t>
      </w:r>
      <w:proofErr w:type="spellStart"/>
      <w:r w:rsidRPr="00AA1F3D">
        <w:rPr>
          <w:rFonts w:ascii="Palatino Linotype" w:hAnsi="Palatino Linotype"/>
        </w:rPr>
        <w:t>peserta</w:t>
      </w:r>
      <w:proofErr w:type="spellEnd"/>
      <w:r w:rsidRPr="00AA1F3D">
        <w:rPr>
          <w:rFonts w:ascii="Palatino Linotype" w:hAnsi="Palatino Linotype"/>
        </w:rPr>
        <w:t xml:space="preserve"> </w:t>
      </w:r>
      <w:proofErr w:type="spellStart"/>
      <w:r w:rsidRPr="00AA1F3D">
        <w:rPr>
          <w:rFonts w:ascii="Palatino Linotype" w:hAnsi="Palatino Linotype"/>
        </w:rPr>
        <w:t>didik</w:t>
      </w:r>
      <w:proofErr w:type="spellEnd"/>
      <w:r w:rsidRPr="00AA1F3D">
        <w:rPr>
          <w:rFonts w:ascii="Palatino Linotype" w:hAnsi="Palatino Linotype"/>
        </w:rPr>
        <w:t xml:space="preserve"> </w:t>
      </w:r>
      <w:proofErr w:type="spellStart"/>
      <w:r w:rsidRPr="00AA1F3D">
        <w:rPr>
          <w:rFonts w:ascii="Palatino Linotype" w:hAnsi="Palatino Linotype"/>
        </w:rPr>
        <w:t>maka</w:t>
      </w:r>
      <w:proofErr w:type="spellEnd"/>
      <w:r w:rsidRPr="00AA1F3D">
        <w:rPr>
          <w:rFonts w:ascii="Palatino Linotype" w:hAnsi="Palatino Linotype"/>
          <w:spacing w:val="1"/>
        </w:rPr>
        <w:t xml:space="preserve"> </w:t>
      </w:r>
      <w:proofErr w:type="spellStart"/>
      <w:r w:rsidRPr="00AA1F3D">
        <w:rPr>
          <w:rFonts w:ascii="Palatino Linotype" w:hAnsi="Palatino Linotype"/>
        </w:rPr>
        <w:t>pendidik</w:t>
      </w:r>
      <w:proofErr w:type="spellEnd"/>
      <w:r w:rsidRPr="00AA1F3D">
        <w:rPr>
          <w:rFonts w:ascii="Palatino Linotype" w:hAnsi="Palatino Linotype"/>
        </w:rPr>
        <w:t xml:space="preserve"> </w:t>
      </w:r>
      <w:proofErr w:type="spellStart"/>
      <w:r w:rsidRPr="00AA1F3D">
        <w:rPr>
          <w:rFonts w:ascii="Palatino Linotype" w:hAnsi="Palatino Linotype"/>
        </w:rPr>
        <w:t>meminta</w:t>
      </w:r>
      <w:proofErr w:type="spellEnd"/>
      <w:r w:rsidRPr="00AA1F3D">
        <w:rPr>
          <w:rFonts w:ascii="Palatino Linotype" w:hAnsi="Palatino Linotype"/>
        </w:rPr>
        <w:t xml:space="preserve"> </w:t>
      </w:r>
      <w:proofErr w:type="spellStart"/>
      <w:r w:rsidRPr="00AA1F3D">
        <w:rPr>
          <w:rFonts w:ascii="Palatino Linotype" w:hAnsi="Palatino Linotype"/>
        </w:rPr>
        <w:t>peserta</w:t>
      </w:r>
      <w:proofErr w:type="spellEnd"/>
      <w:r w:rsidRPr="00AA1F3D">
        <w:rPr>
          <w:rFonts w:ascii="Palatino Linotype" w:hAnsi="Palatino Linotype"/>
        </w:rPr>
        <w:t xml:space="preserve"> </w:t>
      </w:r>
      <w:proofErr w:type="spellStart"/>
      <w:r w:rsidRPr="00AA1F3D">
        <w:rPr>
          <w:rFonts w:ascii="Palatino Linotype" w:hAnsi="Palatino Linotype"/>
        </w:rPr>
        <w:t>didik</w:t>
      </w:r>
      <w:proofErr w:type="spellEnd"/>
      <w:r w:rsidRPr="00AA1F3D">
        <w:rPr>
          <w:rFonts w:ascii="Palatino Linotype" w:hAnsi="Palatino Linotype"/>
        </w:rPr>
        <w:t xml:space="preserve"> yang </w:t>
      </w:r>
      <w:proofErr w:type="spellStart"/>
      <w:r w:rsidRPr="00AA1F3D">
        <w:rPr>
          <w:rFonts w:ascii="Palatino Linotype" w:hAnsi="Palatino Linotype"/>
        </w:rPr>
        <w:t>sudah</w:t>
      </w:r>
      <w:proofErr w:type="spellEnd"/>
      <w:r w:rsidRPr="00AA1F3D">
        <w:rPr>
          <w:rFonts w:ascii="Palatino Linotype" w:hAnsi="Palatino Linotype"/>
        </w:rPr>
        <w:t xml:space="preserve"> </w:t>
      </w:r>
      <w:proofErr w:type="spellStart"/>
      <w:r w:rsidRPr="00AA1F3D">
        <w:rPr>
          <w:rFonts w:ascii="Palatino Linotype" w:hAnsi="Palatino Linotype"/>
        </w:rPr>
        <w:t>memahami</w:t>
      </w:r>
      <w:proofErr w:type="spellEnd"/>
      <w:r w:rsidRPr="00AA1F3D">
        <w:rPr>
          <w:rFonts w:ascii="Palatino Linotype" w:hAnsi="Palatino Linotype"/>
        </w:rPr>
        <w:t xml:space="preserve"> </w:t>
      </w:r>
      <w:proofErr w:type="spellStart"/>
      <w:r w:rsidRPr="00AA1F3D">
        <w:rPr>
          <w:rFonts w:ascii="Palatino Linotype" w:hAnsi="Palatino Linotype"/>
        </w:rPr>
        <w:t>untuk</w:t>
      </w:r>
      <w:proofErr w:type="spellEnd"/>
      <w:r w:rsidRPr="00AA1F3D">
        <w:rPr>
          <w:rFonts w:ascii="Palatino Linotype" w:hAnsi="Palatino Linotype"/>
        </w:rPr>
        <w:t xml:space="preserve"> </w:t>
      </w:r>
      <w:proofErr w:type="spellStart"/>
      <w:r w:rsidRPr="00AA1F3D">
        <w:rPr>
          <w:rFonts w:ascii="Palatino Linotype" w:hAnsi="Palatino Linotype"/>
        </w:rPr>
        <w:t>mempraktekkan</w:t>
      </w:r>
      <w:proofErr w:type="spellEnd"/>
      <w:r w:rsidRPr="00AA1F3D">
        <w:rPr>
          <w:rFonts w:ascii="Palatino Linotype" w:hAnsi="Palatino Linotype"/>
        </w:rPr>
        <w:t xml:space="preserve"> </w:t>
      </w:r>
      <w:proofErr w:type="spellStart"/>
      <w:r w:rsidRPr="00AA1F3D">
        <w:rPr>
          <w:rFonts w:ascii="Palatino Linotype" w:hAnsi="Palatino Linotype"/>
        </w:rPr>
        <w:t>apa</w:t>
      </w:r>
      <w:proofErr w:type="spellEnd"/>
      <w:r w:rsidRPr="00AA1F3D">
        <w:rPr>
          <w:rFonts w:ascii="Palatino Linotype" w:hAnsi="Palatino Linotype"/>
          <w:spacing w:val="1"/>
        </w:rPr>
        <w:t xml:space="preserve"> </w:t>
      </w:r>
      <w:r w:rsidRPr="00AA1F3D">
        <w:rPr>
          <w:rFonts w:ascii="Palatino Linotype" w:hAnsi="Palatino Linotype"/>
        </w:rPr>
        <w:t>yang</w:t>
      </w:r>
      <w:r w:rsidRPr="00AA1F3D">
        <w:rPr>
          <w:rFonts w:ascii="Palatino Linotype" w:hAnsi="Palatino Linotype"/>
          <w:spacing w:val="-2"/>
        </w:rPr>
        <w:t xml:space="preserve"> </w:t>
      </w:r>
      <w:proofErr w:type="spellStart"/>
      <w:r w:rsidRPr="00AA1F3D">
        <w:rPr>
          <w:rFonts w:ascii="Palatino Linotype" w:hAnsi="Palatino Linotype"/>
        </w:rPr>
        <w:t>ditanyakan</w:t>
      </w:r>
      <w:proofErr w:type="spellEnd"/>
      <w:r w:rsidRPr="00AA1F3D">
        <w:rPr>
          <w:rFonts w:ascii="Palatino Linotype" w:hAnsi="Palatino Linotype"/>
          <w:spacing w:val="-1"/>
        </w:rPr>
        <w:t xml:space="preserve"> </w:t>
      </w:r>
      <w:proofErr w:type="spellStart"/>
      <w:r w:rsidRPr="00AA1F3D">
        <w:rPr>
          <w:rFonts w:ascii="Palatino Linotype" w:hAnsi="Palatino Linotype"/>
        </w:rPr>
        <w:t>tersebut</w:t>
      </w:r>
      <w:proofErr w:type="spellEnd"/>
      <w:r w:rsidRPr="00AA1F3D">
        <w:rPr>
          <w:rFonts w:ascii="Palatino Linotype" w:hAnsi="Palatino Linotype"/>
        </w:rPr>
        <w:t>.</w:t>
      </w:r>
    </w:p>
    <w:p w14:paraId="4FF540B9" w14:textId="77777777" w:rsidR="00CE23FE" w:rsidRPr="00AA1F3D" w:rsidRDefault="00CE23FE" w:rsidP="00CE23FE">
      <w:pPr>
        <w:pStyle w:val="BodyText"/>
        <w:tabs>
          <w:tab w:val="left" w:pos="284"/>
        </w:tabs>
        <w:spacing w:line="480" w:lineRule="auto"/>
        <w:ind w:right="127"/>
        <w:jc w:val="both"/>
        <w:rPr>
          <w:rFonts w:ascii="Palatino Linotype" w:hAnsi="Palatino Linotype"/>
        </w:rPr>
      </w:pPr>
      <w:r w:rsidRPr="00AA1F3D">
        <w:rPr>
          <w:rFonts w:ascii="Palatino Linotype" w:hAnsi="Palatino Linotype"/>
        </w:rPr>
        <w:t xml:space="preserve">Dari </w:t>
      </w:r>
      <w:proofErr w:type="spellStart"/>
      <w:r w:rsidRPr="00AA1F3D">
        <w:rPr>
          <w:rFonts w:ascii="Palatino Linotype" w:hAnsi="Palatino Linotype"/>
        </w:rPr>
        <w:t>hasil</w:t>
      </w:r>
      <w:proofErr w:type="spellEnd"/>
      <w:r w:rsidRPr="00AA1F3D">
        <w:rPr>
          <w:rFonts w:ascii="Palatino Linotype" w:hAnsi="Palatino Linotype"/>
        </w:rPr>
        <w:t xml:space="preserve"> </w:t>
      </w:r>
      <w:proofErr w:type="spellStart"/>
      <w:r w:rsidRPr="00AA1F3D">
        <w:rPr>
          <w:rFonts w:ascii="Palatino Linotype" w:hAnsi="Palatino Linotype"/>
        </w:rPr>
        <w:t>observasi</w:t>
      </w:r>
      <w:proofErr w:type="spellEnd"/>
      <w:r w:rsidRPr="00AA1F3D">
        <w:rPr>
          <w:rFonts w:ascii="Palatino Linotype" w:hAnsi="Palatino Linotype"/>
        </w:rPr>
        <w:t xml:space="preserve"> pada </w:t>
      </w:r>
      <w:proofErr w:type="spellStart"/>
      <w:r w:rsidRPr="00AA1F3D">
        <w:rPr>
          <w:rFonts w:ascii="Palatino Linotype" w:hAnsi="Palatino Linotype"/>
        </w:rPr>
        <w:t>siklus</w:t>
      </w:r>
      <w:proofErr w:type="spellEnd"/>
      <w:r w:rsidRPr="00AA1F3D">
        <w:rPr>
          <w:rFonts w:ascii="Palatino Linotype" w:hAnsi="Palatino Linotype"/>
        </w:rPr>
        <w:t xml:space="preserve"> I </w:t>
      </w:r>
      <w:proofErr w:type="spellStart"/>
      <w:r w:rsidRPr="00AA1F3D">
        <w:rPr>
          <w:rFonts w:ascii="Palatino Linotype" w:hAnsi="Palatino Linotype"/>
        </w:rPr>
        <w:t>ini</w:t>
      </w:r>
      <w:proofErr w:type="spellEnd"/>
      <w:r w:rsidRPr="00AA1F3D">
        <w:rPr>
          <w:rFonts w:ascii="Palatino Linotype" w:hAnsi="Palatino Linotype"/>
        </w:rPr>
        <w:t xml:space="preserve"> </w:t>
      </w:r>
      <w:proofErr w:type="spellStart"/>
      <w:r w:rsidRPr="00AA1F3D">
        <w:rPr>
          <w:rFonts w:ascii="Palatino Linotype" w:hAnsi="Palatino Linotype"/>
        </w:rPr>
        <w:t>dilakukan</w:t>
      </w:r>
      <w:proofErr w:type="spellEnd"/>
      <w:r w:rsidRPr="00AA1F3D">
        <w:rPr>
          <w:rFonts w:ascii="Palatino Linotype" w:hAnsi="Palatino Linotype"/>
        </w:rPr>
        <w:t xml:space="preserve"> </w:t>
      </w:r>
      <w:proofErr w:type="spellStart"/>
      <w:r w:rsidRPr="00AA1F3D">
        <w:rPr>
          <w:rFonts w:ascii="Palatino Linotype" w:hAnsi="Palatino Linotype"/>
        </w:rPr>
        <w:t>tahap</w:t>
      </w:r>
      <w:proofErr w:type="spellEnd"/>
      <w:r w:rsidRPr="00AA1F3D">
        <w:rPr>
          <w:rFonts w:ascii="Palatino Linotype" w:hAnsi="Palatino Linotype"/>
        </w:rPr>
        <w:t xml:space="preserve"> </w:t>
      </w:r>
      <w:proofErr w:type="spellStart"/>
      <w:r w:rsidRPr="00AA1F3D">
        <w:rPr>
          <w:rFonts w:ascii="Palatino Linotype" w:hAnsi="Palatino Linotype"/>
        </w:rPr>
        <w:t>refleksi</w:t>
      </w:r>
      <w:proofErr w:type="spellEnd"/>
      <w:r w:rsidRPr="00AA1F3D">
        <w:rPr>
          <w:rFonts w:ascii="Palatino Linotype" w:hAnsi="Palatino Linotype"/>
        </w:rPr>
        <w:t xml:space="preserve"> yang </w:t>
      </w:r>
      <w:proofErr w:type="spellStart"/>
      <w:r w:rsidRPr="00AA1F3D">
        <w:rPr>
          <w:rFonts w:ascii="Palatino Linotype" w:hAnsi="Palatino Linotype"/>
        </w:rPr>
        <w:t>digunakan</w:t>
      </w:r>
      <w:proofErr w:type="spellEnd"/>
      <w:r w:rsidRPr="00AA1F3D">
        <w:rPr>
          <w:rFonts w:ascii="Palatino Linotype" w:hAnsi="Palatino Linotype"/>
          <w:spacing w:val="1"/>
        </w:rPr>
        <w:t xml:space="preserve"> </w:t>
      </w:r>
      <w:proofErr w:type="spellStart"/>
      <w:r w:rsidRPr="00AA1F3D">
        <w:rPr>
          <w:rFonts w:ascii="Palatino Linotype" w:hAnsi="Palatino Linotype"/>
        </w:rPr>
        <w:t>untuk</w:t>
      </w:r>
      <w:proofErr w:type="spellEnd"/>
      <w:r w:rsidRPr="00AA1F3D">
        <w:rPr>
          <w:rFonts w:ascii="Palatino Linotype" w:hAnsi="Palatino Linotype"/>
          <w:spacing w:val="1"/>
        </w:rPr>
        <w:t xml:space="preserve"> </w:t>
      </w:r>
      <w:proofErr w:type="spellStart"/>
      <w:r w:rsidRPr="00AA1F3D">
        <w:rPr>
          <w:rFonts w:ascii="Palatino Linotype" w:hAnsi="Palatino Linotype"/>
        </w:rPr>
        <w:t>mengevaluasi</w:t>
      </w:r>
      <w:proofErr w:type="spellEnd"/>
      <w:r w:rsidRPr="00AA1F3D">
        <w:rPr>
          <w:rFonts w:ascii="Palatino Linotype" w:hAnsi="Palatino Linotype"/>
          <w:spacing w:val="1"/>
        </w:rPr>
        <w:t xml:space="preserve"> </w:t>
      </w:r>
      <w:proofErr w:type="spellStart"/>
      <w:r w:rsidRPr="00AA1F3D">
        <w:rPr>
          <w:rFonts w:ascii="Palatino Linotype" w:hAnsi="Palatino Linotype"/>
        </w:rPr>
        <w:t>kegiatan</w:t>
      </w:r>
      <w:proofErr w:type="spellEnd"/>
      <w:r w:rsidRPr="00AA1F3D">
        <w:rPr>
          <w:rFonts w:ascii="Palatino Linotype" w:hAnsi="Palatino Linotype"/>
          <w:spacing w:val="1"/>
        </w:rPr>
        <w:t xml:space="preserve"> </w:t>
      </w:r>
      <w:proofErr w:type="spellStart"/>
      <w:r w:rsidRPr="00AA1F3D">
        <w:rPr>
          <w:rFonts w:ascii="Palatino Linotype" w:hAnsi="Palatino Linotype"/>
        </w:rPr>
        <w:t>pembelajaran</w:t>
      </w:r>
      <w:proofErr w:type="spellEnd"/>
      <w:r w:rsidRPr="00AA1F3D">
        <w:rPr>
          <w:rFonts w:ascii="Palatino Linotype" w:hAnsi="Palatino Linotype"/>
          <w:spacing w:val="1"/>
        </w:rPr>
        <w:t xml:space="preserve"> </w:t>
      </w:r>
      <w:r w:rsidRPr="00AA1F3D">
        <w:rPr>
          <w:rFonts w:ascii="Palatino Linotype" w:hAnsi="Palatino Linotype"/>
        </w:rPr>
        <w:t>yang</w:t>
      </w:r>
      <w:r w:rsidRPr="00AA1F3D">
        <w:rPr>
          <w:rFonts w:ascii="Palatino Linotype" w:hAnsi="Palatino Linotype"/>
          <w:spacing w:val="1"/>
        </w:rPr>
        <w:t xml:space="preserve"> </w:t>
      </w:r>
      <w:proofErr w:type="spellStart"/>
      <w:r w:rsidRPr="00AA1F3D">
        <w:rPr>
          <w:rFonts w:ascii="Palatino Linotype" w:hAnsi="Palatino Linotype"/>
        </w:rPr>
        <w:t>ditemukan</w:t>
      </w:r>
      <w:proofErr w:type="spellEnd"/>
      <w:r w:rsidRPr="00AA1F3D">
        <w:rPr>
          <w:rFonts w:ascii="Palatino Linotype" w:hAnsi="Palatino Linotype"/>
          <w:spacing w:val="1"/>
        </w:rPr>
        <w:t xml:space="preserve"> </w:t>
      </w:r>
      <w:r w:rsidRPr="00AA1F3D">
        <w:rPr>
          <w:rFonts w:ascii="Palatino Linotype" w:hAnsi="Palatino Linotype"/>
        </w:rPr>
        <w:t>di</w:t>
      </w:r>
      <w:r w:rsidRPr="00AA1F3D">
        <w:rPr>
          <w:rFonts w:ascii="Palatino Linotype" w:hAnsi="Palatino Linotype"/>
          <w:spacing w:val="1"/>
        </w:rPr>
        <w:t xml:space="preserve"> </w:t>
      </w:r>
      <w:proofErr w:type="spellStart"/>
      <w:r w:rsidRPr="00AA1F3D">
        <w:rPr>
          <w:rFonts w:ascii="Palatino Linotype" w:hAnsi="Palatino Linotype"/>
        </w:rPr>
        <w:t>kelas</w:t>
      </w:r>
      <w:proofErr w:type="spellEnd"/>
      <w:r w:rsidRPr="00AA1F3D">
        <w:rPr>
          <w:rFonts w:ascii="Palatino Linotype" w:hAnsi="Palatino Linotype"/>
          <w:spacing w:val="1"/>
        </w:rPr>
        <w:t xml:space="preserve"> </w:t>
      </w:r>
      <w:proofErr w:type="spellStart"/>
      <w:r w:rsidRPr="00AA1F3D">
        <w:rPr>
          <w:rFonts w:ascii="Palatino Linotype" w:hAnsi="Palatino Linotype"/>
        </w:rPr>
        <w:t>dengan</w:t>
      </w:r>
      <w:proofErr w:type="spellEnd"/>
      <w:r w:rsidRPr="00AA1F3D">
        <w:rPr>
          <w:rFonts w:ascii="Palatino Linotype" w:hAnsi="Palatino Linotype"/>
          <w:spacing w:val="-58"/>
        </w:rPr>
        <w:t xml:space="preserve"> </w:t>
      </w:r>
      <w:proofErr w:type="spellStart"/>
      <w:r w:rsidRPr="00AA1F3D">
        <w:rPr>
          <w:rFonts w:ascii="Palatino Linotype" w:hAnsi="Palatino Linotype"/>
        </w:rPr>
        <w:t>melakukan</w:t>
      </w:r>
      <w:proofErr w:type="spellEnd"/>
      <w:r w:rsidRPr="00AA1F3D">
        <w:rPr>
          <w:rFonts w:ascii="Palatino Linotype" w:hAnsi="Palatino Linotype"/>
        </w:rPr>
        <w:t xml:space="preserve"> </w:t>
      </w:r>
      <w:proofErr w:type="spellStart"/>
      <w:r w:rsidRPr="00AA1F3D">
        <w:rPr>
          <w:rFonts w:ascii="Palatino Linotype" w:hAnsi="Palatino Linotype"/>
        </w:rPr>
        <w:t>tindakan</w:t>
      </w:r>
      <w:proofErr w:type="spellEnd"/>
      <w:r w:rsidRPr="00AA1F3D">
        <w:rPr>
          <w:rFonts w:ascii="Palatino Linotype" w:hAnsi="Palatino Linotype"/>
        </w:rPr>
        <w:t xml:space="preserve"> </w:t>
      </w:r>
      <w:proofErr w:type="spellStart"/>
      <w:r w:rsidRPr="00AA1F3D">
        <w:rPr>
          <w:rFonts w:ascii="Palatino Linotype" w:hAnsi="Palatino Linotype"/>
        </w:rPr>
        <w:t>selanjutnya</w:t>
      </w:r>
      <w:proofErr w:type="spellEnd"/>
      <w:r w:rsidRPr="00AA1F3D">
        <w:rPr>
          <w:rFonts w:ascii="Palatino Linotype" w:hAnsi="Palatino Linotype"/>
        </w:rPr>
        <w:t xml:space="preserve">. </w:t>
      </w:r>
      <w:proofErr w:type="spellStart"/>
      <w:r w:rsidRPr="00AA1F3D">
        <w:rPr>
          <w:rFonts w:ascii="Palatino Linotype" w:hAnsi="Palatino Linotype"/>
        </w:rPr>
        <w:t>Permasalahan</w:t>
      </w:r>
      <w:proofErr w:type="spellEnd"/>
      <w:r w:rsidRPr="00AA1F3D">
        <w:rPr>
          <w:rFonts w:ascii="Palatino Linotype" w:hAnsi="Palatino Linotype"/>
        </w:rPr>
        <w:t xml:space="preserve"> yang </w:t>
      </w:r>
      <w:proofErr w:type="spellStart"/>
      <w:r w:rsidRPr="00AA1F3D">
        <w:rPr>
          <w:rFonts w:ascii="Palatino Linotype" w:hAnsi="Palatino Linotype"/>
        </w:rPr>
        <w:t>muncul</w:t>
      </w:r>
      <w:proofErr w:type="spellEnd"/>
      <w:r w:rsidRPr="00AA1F3D">
        <w:rPr>
          <w:rFonts w:ascii="Palatino Linotype" w:hAnsi="Palatino Linotype"/>
        </w:rPr>
        <w:t xml:space="preserve"> </w:t>
      </w:r>
      <w:proofErr w:type="spellStart"/>
      <w:r w:rsidRPr="00AA1F3D">
        <w:rPr>
          <w:rFonts w:ascii="Palatino Linotype" w:hAnsi="Palatino Linotype"/>
        </w:rPr>
        <w:t>dalam</w:t>
      </w:r>
      <w:proofErr w:type="spellEnd"/>
      <w:r w:rsidRPr="00AA1F3D">
        <w:rPr>
          <w:rFonts w:ascii="Palatino Linotype" w:hAnsi="Palatino Linotype"/>
        </w:rPr>
        <w:t xml:space="preserve"> </w:t>
      </w:r>
      <w:proofErr w:type="spellStart"/>
      <w:r w:rsidRPr="00AA1F3D">
        <w:rPr>
          <w:rFonts w:ascii="Palatino Linotype" w:hAnsi="Palatino Linotype"/>
        </w:rPr>
        <w:t>kegiatan</w:t>
      </w:r>
      <w:proofErr w:type="spellEnd"/>
      <w:r w:rsidRPr="00AA1F3D">
        <w:rPr>
          <w:rFonts w:ascii="Palatino Linotype" w:hAnsi="Palatino Linotype"/>
        </w:rPr>
        <w:t xml:space="preserve"> </w:t>
      </w:r>
      <w:proofErr w:type="spellStart"/>
      <w:r w:rsidRPr="00AA1F3D">
        <w:rPr>
          <w:rFonts w:ascii="Palatino Linotype" w:hAnsi="Palatino Linotype"/>
        </w:rPr>
        <w:t>siklus</w:t>
      </w:r>
      <w:proofErr w:type="spellEnd"/>
      <w:r w:rsidRPr="00AA1F3D">
        <w:rPr>
          <w:rFonts w:ascii="Palatino Linotype" w:hAnsi="Palatino Linotype"/>
        </w:rPr>
        <w:t xml:space="preserve"> I</w:t>
      </w:r>
      <w:r w:rsidRPr="00AA1F3D">
        <w:rPr>
          <w:rFonts w:ascii="Palatino Linotype" w:hAnsi="Palatino Linotype"/>
          <w:spacing w:val="1"/>
        </w:rPr>
        <w:t xml:space="preserve"> </w:t>
      </w:r>
      <w:proofErr w:type="spellStart"/>
      <w:r w:rsidRPr="00AA1F3D">
        <w:rPr>
          <w:rFonts w:ascii="Palatino Linotype" w:hAnsi="Palatino Linotype"/>
        </w:rPr>
        <w:t>adalah</w:t>
      </w:r>
      <w:proofErr w:type="spellEnd"/>
      <w:r w:rsidRPr="00AA1F3D">
        <w:rPr>
          <w:rFonts w:ascii="Palatino Linotype" w:hAnsi="Palatino Linotype"/>
          <w:spacing w:val="1"/>
        </w:rPr>
        <w:t xml:space="preserve"> </w:t>
      </w:r>
      <w:proofErr w:type="spellStart"/>
      <w:r w:rsidRPr="00AA1F3D">
        <w:rPr>
          <w:rFonts w:ascii="Palatino Linotype" w:hAnsi="Palatino Linotype"/>
        </w:rPr>
        <w:t>siswa</w:t>
      </w:r>
      <w:proofErr w:type="spellEnd"/>
      <w:r w:rsidRPr="00AA1F3D">
        <w:rPr>
          <w:rFonts w:ascii="Palatino Linotype" w:hAnsi="Palatino Linotype"/>
          <w:spacing w:val="1"/>
        </w:rPr>
        <w:t xml:space="preserve"> </w:t>
      </w:r>
      <w:proofErr w:type="spellStart"/>
      <w:r w:rsidRPr="00AA1F3D">
        <w:rPr>
          <w:rFonts w:ascii="Palatino Linotype" w:hAnsi="Palatino Linotype"/>
        </w:rPr>
        <w:lastRenderedPageBreak/>
        <w:t>masih</w:t>
      </w:r>
      <w:proofErr w:type="spellEnd"/>
      <w:r w:rsidRPr="00AA1F3D">
        <w:rPr>
          <w:rFonts w:ascii="Palatino Linotype" w:hAnsi="Palatino Linotype"/>
          <w:spacing w:val="1"/>
        </w:rPr>
        <w:t xml:space="preserve"> </w:t>
      </w:r>
      <w:proofErr w:type="spellStart"/>
      <w:r w:rsidRPr="00AA1F3D">
        <w:rPr>
          <w:rFonts w:ascii="Palatino Linotype" w:hAnsi="Palatino Linotype"/>
        </w:rPr>
        <w:t>kurang</w:t>
      </w:r>
      <w:proofErr w:type="spellEnd"/>
      <w:r w:rsidRPr="00AA1F3D">
        <w:rPr>
          <w:rFonts w:ascii="Palatino Linotype" w:hAnsi="Palatino Linotype"/>
          <w:spacing w:val="1"/>
        </w:rPr>
        <w:t xml:space="preserve"> </w:t>
      </w:r>
      <w:proofErr w:type="spellStart"/>
      <w:r w:rsidRPr="00AA1F3D">
        <w:rPr>
          <w:rFonts w:ascii="Palatino Linotype" w:hAnsi="Palatino Linotype"/>
        </w:rPr>
        <w:t>percaya</w:t>
      </w:r>
      <w:proofErr w:type="spellEnd"/>
      <w:r w:rsidRPr="00AA1F3D">
        <w:rPr>
          <w:rFonts w:ascii="Palatino Linotype" w:hAnsi="Palatino Linotype"/>
          <w:spacing w:val="1"/>
        </w:rPr>
        <w:t xml:space="preserve"> </w:t>
      </w:r>
      <w:proofErr w:type="spellStart"/>
      <w:r w:rsidRPr="00AA1F3D">
        <w:rPr>
          <w:rFonts w:ascii="Palatino Linotype" w:hAnsi="Palatino Linotype"/>
        </w:rPr>
        <w:t>diri</w:t>
      </w:r>
      <w:proofErr w:type="spellEnd"/>
      <w:r w:rsidRPr="00AA1F3D">
        <w:rPr>
          <w:rFonts w:ascii="Palatino Linotype" w:hAnsi="Palatino Linotype"/>
          <w:spacing w:val="1"/>
        </w:rPr>
        <w:t xml:space="preserve"> </w:t>
      </w:r>
      <w:proofErr w:type="spellStart"/>
      <w:r w:rsidRPr="00AA1F3D">
        <w:rPr>
          <w:rFonts w:ascii="Palatino Linotype" w:hAnsi="Palatino Linotype"/>
        </w:rPr>
        <w:t>untuk</w:t>
      </w:r>
      <w:proofErr w:type="spellEnd"/>
      <w:r w:rsidRPr="00AA1F3D">
        <w:rPr>
          <w:rFonts w:ascii="Palatino Linotype" w:hAnsi="Palatino Linotype"/>
          <w:spacing w:val="1"/>
        </w:rPr>
        <w:t xml:space="preserve"> </w:t>
      </w:r>
      <w:proofErr w:type="spellStart"/>
      <w:r w:rsidRPr="00AA1F3D">
        <w:rPr>
          <w:rFonts w:ascii="Palatino Linotype" w:hAnsi="Palatino Linotype"/>
        </w:rPr>
        <w:t>aktif</w:t>
      </w:r>
      <w:proofErr w:type="spellEnd"/>
      <w:r w:rsidRPr="00AA1F3D">
        <w:rPr>
          <w:rFonts w:ascii="Palatino Linotype" w:hAnsi="Palatino Linotype"/>
          <w:spacing w:val="1"/>
        </w:rPr>
        <w:t xml:space="preserve"> </w:t>
      </w:r>
      <w:r w:rsidRPr="00AA1F3D">
        <w:rPr>
          <w:rFonts w:ascii="Palatino Linotype" w:hAnsi="Palatino Linotype"/>
        </w:rPr>
        <w:t>dan</w:t>
      </w:r>
      <w:r w:rsidRPr="00AA1F3D">
        <w:rPr>
          <w:rFonts w:ascii="Palatino Linotype" w:hAnsi="Palatino Linotype"/>
          <w:spacing w:val="1"/>
        </w:rPr>
        <w:t xml:space="preserve"> </w:t>
      </w:r>
      <w:proofErr w:type="spellStart"/>
      <w:r w:rsidRPr="00AA1F3D">
        <w:rPr>
          <w:rFonts w:ascii="Palatino Linotype" w:hAnsi="Palatino Linotype"/>
        </w:rPr>
        <w:t>ikut</w:t>
      </w:r>
      <w:proofErr w:type="spellEnd"/>
      <w:r w:rsidRPr="00AA1F3D">
        <w:rPr>
          <w:rFonts w:ascii="Palatino Linotype" w:hAnsi="Palatino Linotype"/>
          <w:spacing w:val="1"/>
        </w:rPr>
        <w:t xml:space="preserve"> </w:t>
      </w:r>
      <w:proofErr w:type="spellStart"/>
      <w:r w:rsidRPr="00AA1F3D">
        <w:rPr>
          <w:rFonts w:ascii="Palatino Linotype" w:hAnsi="Palatino Linotype"/>
        </w:rPr>
        <w:t>serta</w:t>
      </w:r>
      <w:proofErr w:type="spellEnd"/>
      <w:r w:rsidRPr="00AA1F3D">
        <w:rPr>
          <w:rFonts w:ascii="Palatino Linotype" w:hAnsi="Palatino Linotype"/>
          <w:spacing w:val="60"/>
        </w:rPr>
        <w:t xml:space="preserve"> </w:t>
      </w:r>
      <w:proofErr w:type="spellStart"/>
      <w:r w:rsidRPr="00AA1F3D">
        <w:rPr>
          <w:rFonts w:ascii="Palatino Linotype" w:hAnsi="Palatino Linotype"/>
        </w:rPr>
        <w:t>dalam</w:t>
      </w:r>
      <w:proofErr w:type="spellEnd"/>
      <w:r w:rsidRPr="00AA1F3D">
        <w:rPr>
          <w:rFonts w:ascii="Palatino Linotype" w:hAnsi="Palatino Linotype"/>
          <w:spacing w:val="1"/>
        </w:rPr>
        <w:t xml:space="preserve"> </w:t>
      </w:r>
      <w:proofErr w:type="spellStart"/>
      <w:r w:rsidRPr="00AA1F3D">
        <w:rPr>
          <w:rFonts w:ascii="Palatino Linotype" w:hAnsi="Palatino Linotype"/>
        </w:rPr>
        <w:t>pembelajaran</w:t>
      </w:r>
      <w:proofErr w:type="spellEnd"/>
      <w:r w:rsidRPr="00AA1F3D">
        <w:rPr>
          <w:rFonts w:ascii="Palatino Linotype" w:hAnsi="Palatino Linotype"/>
        </w:rPr>
        <w:t>,</w:t>
      </w:r>
      <w:r w:rsidRPr="00AA1F3D">
        <w:rPr>
          <w:rFonts w:ascii="Palatino Linotype" w:hAnsi="Palatino Linotype"/>
          <w:spacing w:val="1"/>
        </w:rPr>
        <w:t xml:space="preserve"> </w:t>
      </w:r>
      <w:proofErr w:type="spellStart"/>
      <w:r w:rsidRPr="00AA1F3D">
        <w:rPr>
          <w:rFonts w:ascii="Palatino Linotype" w:hAnsi="Palatino Linotype"/>
        </w:rPr>
        <w:t>beberapa</w:t>
      </w:r>
      <w:proofErr w:type="spellEnd"/>
      <w:r w:rsidRPr="00AA1F3D">
        <w:rPr>
          <w:rFonts w:ascii="Palatino Linotype" w:hAnsi="Palatino Linotype"/>
          <w:spacing w:val="1"/>
        </w:rPr>
        <w:t xml:space="preserve"> </w:t>
      </w:r>
      <w:proofErr w:type="spellStart"/>
      <w:r w:rsidRPr="00AA1F3D">
        <w:rPr>
          <w:rFonts w:ascii="Palatino Linotype" w:hAnsi="Palatino Linotype"/>
        </w:rPr>
        <w:t>siswa</w:t>
      </w:r>
      <w:proofErr w:type="spellEnd"/>
      <w:r w:rsidRPr="00AA1F3D">
        <w:rPr>
          <w:rFonts w:ascii="Palatino Linotype" w:hAnsi="Palatino Linotype"/>
          <w:spacing w:val="1"/>
        </w:rPr>
        <w:t xml:space="preserve"> </w:t>
      </w:r>
      <w:proofErr w:type="spellStart"/>
      <w:r w:rsidRPr="00AA1F3D">
        <w:rPr>
          <w:rFonts w:ascii="Palatino Linotype" w:hAnsi="Palatino Linotype"/>
        </w:rPr>
        <w:t>masih</w:t>
      </w:r>
      <w:proofErr w:type="spellEnd"/>
      <w:r w:rsidRPr="00AA1F3D">
        <w:rPr>
          <w:rFonts w:ascii="Palatino Linotype" w:hAnsi="Palatino Linotype"/>
          <w:spacing w:val="1"/>
        </w:rPr>
        <w:t xml:space="preserve"> </w:t>
      </w:r>
      <w:proofErr w:type="spellStart"/>
      <w:r w:rsidRPr="00AA1F3D">
        <w:rPr>
          <w:rFonts w:ascii="Palatino Linotype" w:hAnsi="Palatino Linotype"/>
        </w:rPr>
        <w:t>terlihat</w:t>
      </w:r>
      <w:proofErr w:type="spellEnd"/>
      <w:r w:rsidRPr="00AA1F3D">
        <w:rPr>
          <w:rFonts w:ascii="Palatino Linotype" w:hAnsi="Palatino Linotype"/>
          <w:spacing w:val="1"/>
        </w:rPr>
        <w:t xml:space="preserve"> </w:t>
      </w:r>
      <w:proofErr w:type="spellStart"/>
      <w:r w:rsidRPr="00AA1F3D">
        <w:rPr>
          <w:rFonts w:ascii="Palatino Linotype" w:hAnsi="Palatino Linotype"/>
        </w:rPr>
        <w:t>berbincang</w:t>
      </w:r>
      <w:proofErr w:type="spellEnd"/>
      <w:r w:rsidRPr="00AA1F3D">
        <w:rPr>
          <w:rFonts w:ascii="Palatino Linotype" w:hAnsi="Palatino Linotype"/>
          <w:spacing w:val="1"/>
        </w:rPr>
        <w:t xml:space="preserve"> </w:t>
      </w:r>
      <w:proofErr w:type="spellStart"/>
      <w:r w:rsidRPr="00AA1F3D">
        <w:rPr>
          <w:rFonts w:ascii="Palatino Linotype" w:hAnsi="Palatino Linotype"/>
        </w:rPr>
        <w:t>sendiri</w:t>
      </w:r>
      <w:proofErr w:type="spellEnd"/>
      <w:r w:rsidRPr="00AA1F3D">
        <w:rPr>
          <w:rFonts w:ascii="Palatino Linotype" w:hAnsi="Palatino Linotype"/>
          <w:spacing w:val="1"/>
        </w:rPr>
        <w:t xml:space="preserve"> </w:t>
      </w:r>
      <w:proofErr w:type="spellStart"/>
      <w:r w:rsidRPr="00AA1F3D">
        <w:rPr>
          <w:rFonts w:ascii="Palatino Linotype" w:hAnsi="Palatino Linotype"/>
        </w:rPr>
        <w:t>dengan</w:t>
      </w:r>
      <w:proofErr w:type="spellEnd"/>
      <w:r w:rsidRPr="00AA1F3D">
        <w:rPr>
          <w:rFonts w:ascii="Palatino Linotype" w:hAnsi="Palatino Linotype"/>
          <w:spacing w:val="1"/>
        </w:rPr>
        <w:t xml:space="preserve"> </w:t>
      </w:r>
      <w:proofErr w:type="spellStart"/>
      <w:r w:rsidRPr="00AA1F3D">
        <w:rPr>
          <w:rFonts w:ascii="Palatino Linotype" w:hAnsi="Palatino Linotype"/>
        </w:rPr>
        <w:t>teman</w:t>
      </w:r>
      <w:proofErr w:type="spellEnd"/>
      <w:r w:rsidRPr="00AA1F3D">
        <w:rPr>
          <w:rFonts w:ascii="Palatino Linotype" w:hAnsi="Palatino Linotype"/>
        </w:rPr>
        <w:t>.</w:t>
      </w:r>
      <w:r w:rsidRPr="00AA1F3D">
        <w:rPr>
          <w:rFonts w:ascii="Palatino Linotype" w:hAnsi="Palatino Linotype"/>
          <w:spacing w:val="1"/>
        </w:rPr>
        <w:t xml:space="preserve"> </w:t>
      </w:r>
      <w:proofErr w:type="spellStart"/>
      <w:r w:rsidRPr="00AA1F3D">
        <w:rPr>
          <w:rFonts w:ascii="Palatino Linotype" w:hAnsi="Palatino Linotype"/>
        </w:rPr>
        <w:t>Beberapa</w:t>
      </w:r>
      <w:proofErr w:type="spellEnd"/>
      <w:r w:rsidRPr="00AA1F3D">
        <w:rPr>
          <w:rFonts w:ascii="Palatino Linotype" w:hAnsi="Palatino Linotype"/>
          <w:spacing w:val="1"/>
        </w:rPr>
        <w:t xml:space="preserve"> </w:t>
      </w:r>
      <w:proofErr w:type="spellStart"/>
      <w:r w:rsidRPr="00AA1F3D">
        <w:rPr>
          <w:rFonts w:ascii="Palatino Linotype" w:hAnsi="Palatino Linotype"/>
        </w:rPr>
        <w:t>hal</w:t>
      </w:r>
      <w:proofErr w:type="spellEnd"/>
      <w:r w:rsidRPr="00AA1F3D">
        <w:rPr>
          <w:rFonts w:ascii="Palatino Linotype" w:hAnsi="Palatino Linotype"/>
          <w:spacing w:val="1"/>
        </w:rPr>
        <w:t xml:space="preserve"> </w:t>
      </w:r>
      <w:r w:rsidRPr="00AA1F3D">
        <w:rPr>
          <w:rFonts w:ascii="Palatino Linotype" w:hAnsi="Palatino Linotype"/>
        </w:rPr>
        <w:t>yang</w:t>
      </w:r>
      <w:r w:rsidRPr="00AA1F3D">
        <w:rPr>
          <w:rFonts w:ascii="Palatino Linotype" w:hAnsi="Palatino Linotype"/>
          <w:spacing w:val="1"/>
        </w:rPr>
        <w:t xml:space="preserve"> </w:t>
      </w:r>
      <w:proofErr w:type="spellStart"/>
      <w:r w:rsidRPr="00AA1F3D">
        <w:rPr>
          <w:rFonts w:ascii="Palatino Linotype" w:hAnsi="Palatino Linotype"/>
        </w:rPr>
        <w:t>dilakukan</w:t>
      </w:r>
      <w:proofErr w:type="spellEnd"/>
      <w:r w:rsidRPr="00AA1F3D">
        <w:rPr>
          <w:rFonts w:ascii="Palatino Linotype" w:hAnsi="Palatino Linotype"/>
          <w:spacing w:val="1"/>
        </w:rPr>
        <w:t xml:space="preserve"> </w:t>
      </w:r>
      <w:r w:rsidRPr="00AA1F3D">
        <w:rPr>
          <w:rFonts w:ascii="Palatino Linotype" w:hAnsi="Palatino Linotype"/>
        </w:rPr>
        <w:t>oleh</w:t>
      </w:r>
      <w:r w:rsidRPr="00AA1F3D">
        <w:rPr>
          <w:rFonts w:ascii="Palatino Linotype" w:hAnsi="Palatino Linotype"/>
          <w:spacing w:val="1"/>
        </w:rPr>
        <w:t xml:space="preserve"> </w:t>
      </w:r>
      <w:proofErr w:type="spellStart"/>
      <w:r w:rsidRPr="00AA1F3D">
        <w:rPr>
          <w:rFonts w:ascii="Palatino Linotype" w:hAnsi="Palatino Linotype"/>
        </w:rPr>
        <w:t>peneliti</w:t>
      </w:r>
      <w:proofErr w:type="spellEnd"/>
      <w:r w:rsidRPr="00AA1F3D">
        <w:rPr>
          <w:rFonts w:ascii="Palatino Linotype" w:hAnsi="Palatino Linotype"/>
          <w:spacing w:val="1"/>
        </w:rPr>
        <w:t xml:space="preserve"> </w:t>
      </w:r>
      <w:proofErr w:type="spellStart"/>
      <w:r w:rsidRPr="00AA1F3D">
        <w:rPr>
          <w:rFonts w:ascii="Palatino Linotype" w:hAnsi="Palatino Linotype"/>
        </w:rPr>
        <w:t>adalah</w:t>
      </w:r>
      <w:proofErr w:type="spellEnd"/>
      <w:r w:rsidRPr="00AA1F3D">
        <w:rPr>
          <w:rFonts w:ascii="Palatino Linotype" w:hAnsi="Palatino Linotype"/>
          <w:spacing w:val="1"/>
        </w:rPr>
        <w:t xml:space="preserve"> </w:t>
      </w:r>
      <w:proofErr w:type="spellStart"/>
      <w:r w:rsidRPr="00AA1F3D">
        <w:rPr>
          <w:rFonts w:ascii="Palatino Linotype" w:hAnsi="Palatino Linotype"/>
        </w:rPr>
        <w:t>harus</w:t>
      </w:r>
      <w:proofErr w:type="spellEnd"/>
      <w:r w:rsidRPr="00AA1F3D">
        <w:rPr>
          <w:rFonts w:ascii="Palatino Linotype" w:hAnsi="Palatino Linotype"/>
          <w:spacing w:val="1"/>
        </w:rPr>
        <w:t xml:space="preserve"> </w:t>
      </w:r>
      <w:proofErr w:type="spellStart"/>
      <w:r w:rsidRPr="00AA1F3D">
        <w:rPr>
          <w:rFonts w:ascii="Palatino Linotype" w:hAnsi="Palatino Linotype"/>
        </w:rPr>
        <w:t>meningkatkan</w:t>
      </w:r>
      <w:proofErr w:type="spellEnd"/>
      <w:r w:rsidRPr="00AA1F3D">
        <w:rPr>
          <w:rFonts w:ascii="Palatino Linotype" w:hAnsi="Palatino Linotype"/>
          <w:spacing w:val="1"/>
        </w:rPr>
        <w:t xml:space="preserve"> </w:t>
      </w:r>
      <w:proofErr w:type="spellStart"/>
      <w:r w:rsidRPr="00AA1F3D">
        <w:rPr>
          <w:rFonts w:ascii="Palatino Linotype" w:hAnsi="Palatino Linotype"/>
        </w:rPr>
        <w:t>motivasi</w:t>
      </w:r>
      <w:proofErr w:type="spellEnd"/>
      <w:r w:rsidRPr="00AA1F3D">
        <w:rPr>
          <w:rFonts w:ascii="Palatino Linotype" w:hAnsi="Palatino Linotype"/>
          <w:spacing w:val="-57"/>
        </w:rPr>
        <w:t xml:space="preserve"> </w:t>
      </w:r>
      <w:proofErr w:type="spellStart"/>
      <w:r w:rsidRPr="00AA1F3D">
        <w:rPr>
          <w:rFonts w:ascii="Palatino Linotype" w:hAnsi="Palatino Linotype"/>
        </w:rPr>
        <w:t>peserta</w:t>
      </w:r>
      <w:proofErr w:type="spellEnd"/>
      <w:r w:rsidRPr="00AA1F3D">
        <w:rPr>
          <w:rFonts w:ascii="Palatino Linotype" w:hAnsi="Palatino Linotype"/>
          <w:spacing w:val="1"/>
        </w:rPr>
        <w:t xml:space="preserve"> </w:t>
      </w:r>
      <w:proofErr w:type="spellStart"/>
      <w:r w:rsidRPr="00AA1F3D">
        <w:rPr>
          <w:rFonts w:ascii="Palatino Linotype" w:hAnsi="Palatino Linotype"/>
        </w:rPr>
        <w:t>didik</w:t>
      </w:r>
      <w:proofErr w:type="spellEnd"/>
      <w:r w:rsidRPr="00AA1F3D">
        <w:rPr>
          <w:rFonts w:ascii="Palatino Linotype" w:hAnsi="Palatino Linotype"/>
          <w:spacing w:val="1"/>
        </w:rPr>
        <w:t xml:space="preserve"> </w:t>
      </w:r>
      <w:proofErr w:type="spellStart"/>
      <w:r w:rsidRPr="00AA1F3D">
        <w:rPr>
          <w:rFonts w:ascii="Palatino Linotype" w:hAnsi="Palatino Linotype"/>
        </w:rPr>
        <w:t>sehingga</w:t>
      </w:r>
      <w:proofErr w:type="spellEnd"/>
      <w:r w:rsidRPr="00AA1F3D">
        <w:rPr>
          <w:rFonts w:ascii="Palatino Linotype" w:hAnsi="Palatino Linotype"/>
          <w:spacing w:val="1"/>
        </w:rPr>
        <w:t xml:space="preserve"> </w:t>
      </w:r>
      <w:proofErr w:type="spellStart"/>
      <w:r w:rsidRPr="00AA1F3D">
        <w:rPr>
          <w:rFonts w:ascii="Palatino Linotype" w:hAnsi="Palatino Linotype"/>
        </w:rPr>
        <w:t>peserta</w:t>
      </w:r>
      <w:proofErr w:type="spellEnd"/>
      <w:r w:rsidRPr="00AA1F3D">
        <w:rPr>
          <w:rFonts w:ascii="Palatino Linotype" w:hAnsi="Palatino Linotype"/>
          <w:spacing w:val="1"/>
        </w:rPr>
        <w:t xml:space="preserve"> </w:t>
      </w:r>
      <w:proofErr w:type="spellStart"/>
      <w:r w:rsidRPr="00AA1F3D">
        <w:rPr>
          <w:rFonts w:ascii="Palatino Linotype" w:hAnsi="Palatino Linotype"/>
        </w:rPr>
        <w:t>didik</w:t>
      </w:r>
      <w:proofErr w:type="spellEnd"/>
      <w:r w:rsidRPr="00AA1F3D">
        <w:rPr>
          <w:rFonts w:ascii="Palatino Linotype" w:hAnsi="Palatino Linotype"/>
          <w:spacing w:val="1"/>
        </w:rPr>
        <w:t xml:space="preserve"> </w:t>
      </w:r>
      <w:proofErr w:type="spellStart"/>
      <w:r w:rsidRPr="00AA1F3D">
        <w:rPr>
          <w:rFonts w:ascii="Palatino Linotype" w:hAnsi="Palatino Linotype"/>
        </w:rPr>
        <w:t>bisa</w:t>
      </w:r>
      <w:proofErr w:type="spellEnd"/>
      <w:r w:rsidRPr="00AA1F3D">
        <w:rPr>
          <w:rFonts w:ascii="Palatino Linotype" w:hAnsi="Palatino Linotype"/>
          <w:spacing w:val="1"/>
        </w:rPr>
        <w:t xml:space="preserve"> </w:t>
      </w:r>
      <w:proofErr w:type="spellStart"/>
      <w:r w:rsidRPr="00AA1F3D">
        <w:rPr>
          <w:rFonts w:ascii="Palatino Linotype" w:hAnsi="Palatino Linotype"/>
        </w:rPr>
        <w:t>menjadi</w:t>
      </w:r>
      <w:proofErr w:type="spellEnd"/>
      <w:r w:rsidRPr="00AA1F3D">
        <w:rPr>
          <w:rFonts w:ascii="Palatino Linotype" w:hAnsi="Palatino Linotype"/>
          <w:spacing w:val="1"/>
        </w:rPr>
        <w:t xml:space="preserve"> </w:t>
      </w:r>
      <w:proofErr w:type="spellStart"/>
      <w:r w:rsidRPr="00AA1F3D">
        <w:rPr>
          <w:rFonts w:ascii="Palatino Linotype" w:hAnsi="Palatino Linotype"/>
        </w:rPr>
        <w:t>lebih</w:t>
      </w:r>
      <w:proofErr w:type="spellEnd"/>
      <w:r w:rsidRPr="00AA1F3D">
        <w:rPr>
          <w:rFonts w:ascii="Palatino Linotype" w:hAnsi="Palatino Linotype"/>
          <w:spacing w:val="1"/>
        </w:rPr>
        <w:t xml:space="preserve"> </w:t>
      </w:r>
      <w:proofErr w:type="spellStart"/>
      <w:r w:rsidRPr="00AA1F3D">
        <w:rPr>
          <w:rFonts w:ascii="Palatino Linotype" w:hAnsi="Palatino Linotype"/>
        </w:rPr>
        <w:t>aktif</w:t>
      </w:r>
      <w:proofErr w:type="spellEnd"/>
      <w:r w:rsidRPr="00AA1F3D">
        <w:rPr>
          <w:rFonts w:ascii="Palatino Linotype" w:hAnsi="Palatino Linotype"/>
          <w:spacing w:val="1"/>
        </w:rPr>
        <w:t xml:space="preserve"> </w:t>
      </w:r>
      <w:proofErr w:type="spellStart"/>
      <w:r w:rsidRPr="00AA1F3D">
        <w:rPr>
          <w:rFonts w:ascii="Palatino Linotype" w:hAnsi="Palatino Linotype"/>
        </w:rPr>
        <w:t>dalam</w:t>
      </w:r>
      <w:proofErr w:type="spellEnd"/>
      <w:r w:rsidRPr="00AA1F3D">
        <w:rPr>
          <w:rFonts w:ascii="Palatino Linotype" w:hAnsi="Palatino Linotype"/>
          <w:spacing w:val="1"/>
        </w:rPr>
        <w:t xml:space="preserve"> </w:t>
      </w:r>
      <w:proofErr w:type="spellStart"/>
      <w:r w:rsidRPr="00AA1F3D">
        <w:rPr>
          <w:rFonts w:ascii="Palatino Linotype" w:hAnsi="Palatino Linotype"/>
        </w:rPr>
        <w:t>kegiatan</w:t>
      </w:r>
      <w:proofErr w:type="spellEnd"/>
      <w:r w:rsidRPr="00AA1F3D">
        <w:rPr>
          <w:rFonts w:ascii="Palatino Linotype" w:hAnsi="Palatino Linotype"/>
          <w:spacing w:val="1"/>
        </w:rPr>
        <w:t xml:space="preserve"> </w:t>
      </w:r>
      <w:proofErr w:type="spellStart"/>
      <w:r w:rsidRPr="00AA1F3D">
        <w:rPr>
          <w:rFonts w:ascii="Palatino Linotype" w:hAnsi="Palatino Linotype"/>
        </w:rPr>
        <w:t>pembelajaran</w:t>
      </w:r>
      <w:proofErr w:type="spellEnd"/>
      <w:r w:rsidRPr="00AA1F3D">
        <w:rPr>
          <w:rFonts w:ascii="Palatino Linotype" w:hAnsi="Palatino Linotype"/>
        </w:rPr>
        <w:t xml:space="preserve">. Dan agar proses </w:t>
      </w:r>
      <w:proofErr w:type="spellStart"/>
      <w:r w:rsidRPr="00AA1F3D">
        <w:rPr>
          <w:rFonts w:ascii="Palatino Linotype" w:hAnsi="Palatino Linotype"/>
        </w:rPr>
        <w:t>pembelajaran</w:t>
      </w:r>
      <w:proofErr w:type="spellEnd"/>
      <w:r w:rsidRPr="00AA1F3D">
        <w:rPr>
          <w:rFonts w:ascii="Palatino Linotype" w:hAnsi="Palatino Linotype"/>
        </w:rPr>
        <w:t xml:space="preserve"> </w:t>
      </w:r>
      <w:proofErr w:type="spellStart"/>
      <w:r w:rsidRPr="00AA1F3D">
        <w:rPr>
          <w:rFonts w:ascii="Palatino Linotype" w:hAnsi="Palatino Linotype"/>
        </w:rPr>
        <w:t>dapat</w:t>
      </w:r>
      <w:proofErr w:type="spellEnd"/>
      <w:r w:rsidRPr="00AA1F3D">
        <w:rPr>
          <w:rFonts w:ascii="Palatino Linotype" w:hAnsi="Palatino Linotype"/>
        </w:rPr>
        <w:t xml:space="preserve"> </w:t>
      </w:r>
      <w:proofErr w:type="spellStart"/>
      <w:r w:rsidRPr="00AA1F3D">
        <w:rPr>
          <w:rFonts w:ascii="Palatino Linotype" w:hAnsi="Palatino Linotype"/>
        </w:rPr>
        <w:t>berjalan</w:t>
      </w:r>
      <w:proofErr w:type="spellEnd"/>
      <w:r w:rsidRPr="00AA1F3D">
        <w:rPr>
          <w:rFonts w:ascii="Palatino Linotype" w:hAnsi="Palatino Linotype"/>
        </w:rPr>
        <w:t xml:space="preserve"> </w:t>
      </w:r>
      <w:proofErr w:type="spellStart"/>
      <w:r w:rsidRPr="00AA1F3D">
        <w:rPr>
          <w:rFonts w:ascii="Palatino Linotype" w:hAnsi="Palatino Linotype"/>
        </w:rPr>
        <w:t>dengan</w:t>
      </w:r>
      <w:proofErr w:type="spellEnd"/>
      <w:r w:rsidRPr="00AA1F3D">
        <w:rPr>
          <w:rFonts w:ascii="Palatino Linotype" w:hAnsi="Palatino Linotype"/>
        </w:rPr>
        <w:t xml:space="preserve"> </w:t>
      </w:r>
      <w:proofErr w:type="spellStart"/>
      <w:r w:rsidRPr="00AA1F3D">
        <w:rPr>
          <w:rFonts w:ascii="Palatino Linotype" w:hAnsi="Palatino Linotype"/>
        </w:rPr>
        <w:t>baik</w:t>
      </w:r>
      <w:proofErr w:type="spellEnd"/>
      <w:r w:rsidRPr="00AA1F3D">
        <w:rPr>
          <w:rFonts w:ascii="Palatino Linotype" w:hAnsi="Palatino Linotype"/>
        </w:rPr>
        <w:t xml:space="preserve"> dan </w:t>
      </w:r>
      <w:proofErr w:type="spellStart"/>
      <w:r w:rsidRPr="00AA1F3D">
        <w:rPr>
          <w:rFonts w:ascii="Palatino Linotype" w:hAnsi="Palatino Linotype"/>
        </w:rPr>
        <w:t>dapat</w:t>
      </w:r>
      <w:proofErr w:type="spellEnd"/>
      <w:r w:rsidRPr="00AA1F3D">
        <w:rPr>
          <w:rFonts w:ascii="Palatino Linotype" w:hAnsi="Palatino Linotype"/>
          <w:spacing w:val="1"/>
        </w:rPr>
        <w:t xml:space="preserve"> </w:t>
      </w:r>
      <w:proofErr w:type="spellStart"/>
      <w:r w:rsidRPr="00AA1F3D">
        <w:rPr>
          <w:rFonts w:ascii="Palatino Linotype" w:hAnsi="Palatino Linotype"/>
        </w:rPr>
        <w:t>mencapai</w:t>
      </w:r>
      <w:proofErr w:type="spellEnd"/>
      <w:r w:rsidRPr="00AA1F3D">
        <w:rPr>
          <w:rFonts w:ascii="Palatino Linotype" w:hAnsi="Palatino Linotype"/>
        </w:rPr>
        <w:t xml:space="preserve"> </w:t>
      </w:r>
      <w:proofErr w:type="spellStart"/>
      <w:r w:rsidRPr="00AA1F3D">
        <w:rPr>
          <w:rFonts w:ascii="Palatino Linotype" w:hAnsi="Palatino Linotype"/>
        </w:rPr>
        <w:t>indikator</w:t>
      </w:r>
      <w:proofErr w:type="spellEnd"/>
      <w:r w:rsidRPr="00AA1F3D">
        <w:rPr>
          <w:rFonts w:ascii="Palatino Linotype" w:hAnsi="Palatino Linotype"/>
        </w:rPr>
        <w:t xml:space="preserve"> </w:t>
      </w:r>
      <w:proofErr w:type="spellStart"/>
      <w:r w:rsidRPr="00AA1F3D">
        <w:rPr>
          <w:rFonts w:ascii="Palatino Linotype" w:hAnsi="Palatino Linotype"/>
        </w:rPr>
        <w:t>keberhasilan</w:t>
      </w:r>
      <w:proofErr w:type="spellEnd"/>
      <w:r w:rsidRPr="00AA1F3D">
        <w:rPr>
          <w:rFonts w:ascii="Palatino Linotype" w:hAnsi="Palatino Linotype"/>
        </w:rPr>
        <w:t xml:space="preserve">, </w:t>
      </w:r>
      <w:proofErr w:type="spellStart"/>
      <w:r w:rsidRPr="00AA1F3D">
        <w:rPr>
          <w:rFonts w:ascii="Palatino Linotype" w:hAnsi="Palatino Linotype"/>
        </w:rPr>
        <w:t>peneliti</w:t>
      </w:r>
      <w:proofErr w:type="spellEnd"/>
      <w:r w:rsidRPr="00AA1F3D">
        <w:rPr>
          <w:rFonts w:ascii="Palatino Linotype" w:hAnsi="Palatino Linotype"/>
        </w:rPr>
        <w:t xml:space="preserve"> juga </w:t>
      </w:r>
      <w:proofErr w:type="spellStart"/>
      <w:r w:rsidRPr="00AA1F3D">
        <w:rPr>
          <w:rFonts w:ascii="Palatino Linotype" w:hAnsi="Palatino Linotype"/>
        </w:rPr>
        <w:t>berupaya</w:t>
      </w:r>
      <w:proofErr w:type="spellEnd"/>
      <w:r w:rsidRPr="00AA1F3D">
        <w:rPr>
          <w:rFonts w:ascii="Palatino Linotype" w:hAnsi="Palatino Linotype"/>
        </w:rPr>
        <w:t xml:space="preserve"> </w:t>
      </w:r>
      <w:proofErr w:type="spellStart"/>
      <w:r w:rsidRPr="00AA1F3D">
        <w:rPr>
          <w:rFonts w:ascii="Palatino Linotype" w:hAnsi="Palatino Linotype"/>
        </w:rPr>
        <w:t>supaya</w:t>
      </w:r>
      <w:proofErr w:type="spellEnd"/>
      <w:r w:rsidRPr="00AA1F3D">
        <w:rPr>
          <w:rFonts w:ascii="Palatino Linotype" w:hAnsi="Palatino Linotype"/>
        </w:rPr>
        <w:t xml:space="preserve"> </w:t>
      </w:r>
      <w:proofErr w:type="spellStart"/>
      <w:r w:rsidRPr="00AA1F3D">
        <w:rPr>
          <w:rFonts w:ascii="Palatino Linotype" w:hAnsi="Palatino Linotype"/>
        </w:rPr>
        <w:t>suasana</w:t>
      </w:r>
      <w:proofErr w:type="spellEnd"/>
      <w:r w:rsidRPr="00AA1F3D">
        <w:rPr>
          <w:rFonts w:ascii="Palatino Linotype" w:hAnsi="Palatino Linotype"/>
        </w:rPr>
        <w:t xml:space="preserve"> di </w:t>
      </w:r>
      <w:proofErr w:type="spellStart"/>
      <w:r w:rsidRPr="00AA1F3D">
        <w:rPr>
          <w:rFonts w:ascii="Palatino Linotype" w:hAnsi="Palatino Linotype"/>
        </w:rPr>
        <w:t>dalam</w:t>
      </w:r>
      <w:proofErr w:type="spellEnd"/>
      <w:r w:rsidRPr="00AA1F3D">
        <w:rPr>
          <w:rFonts w:ascii="Palatino Linotype" w:hAnsi="Palatino Linotype"/>
          <w:spacing w:val="1"/>
        </w:rPr>
        <w:t xml:space="preserve"> </w:t>
      </w:r>
      <w:proofErr w:type="spellStart"/>
      <w:r w:rsidRPr="00AA1F3D">
        <w:rPr>
          <w:rFonts w:ascii="Palatino Linotype" w:hAnsi="Palatino Linotype"/>
        </w:rPr>
        <w:t>kelas</w:t>
      </w:r>
      <w:proofErr w:type="spellEnd"/>
      <w:r w:rsidRPr="00AA1F3D">
        <w:rPr>
          <w:rFonts w:ascii="Palatino Linotype" w:hAnsi="Palatino Linotype"/>
        </w:rPr>
        <w:t xml:space="preserve"> </w:t>
      </w:r>
      <w:proofErr w:type="spellStart"/>
      <w:r w:rsidRPr="00AA1F3D">
        <w:rPr>
          <w:rFonts w:ascii="Palatino Linotype" w:hAnsi="Palatino Linotype"/>
        </w:rPr>
        <w:t>menjadi</w:t>
      </w:r>
      <w:proofErr w:type="spellEnd"/>
      <w:r w:rsidRPr="00AA1F3D">
        <w:rPr>
          <w:rFonts w:ascii="Palatino Linotype" w:hAnsi="Palatino Linotype"/>
        </w:rPr>
        <w:t xml:space="preserve"> </w:t>
      </w:r>
      <w:proofErr w:type="spellStart"/>
      <w:r w:rsidRPr="00AA1F3D">
        <w:rPr>
          <w:rFonts w:ascii="Palatino Linotype" w:hAnsi="Palatino Linotype"/>
        </w:rPr>
        <w:t>lebih</w:t>
      </w:r>
      <w:proofErr w:type="spellEnd"/>
      <w:r w:rsidRPr="00AA1F3D">
        <w:rPr>
          <w:rFonts w:ascii="Palatino Linotype" w:hAnsi="Palatino Linotype"/>
        </w:rPr>
        <w:t xml:space="preserve"> </w:t>
      </w:r>
      <w:proofErr w:type="spellStart"/>
      <w:r w:rsidRPr="00AA1F3D">
        <w:rPr>
          <w:rFonts w:ascii="Palatino Linotype" w:hAnsi="Palatino Linotype"/>
        </w:rPr>
        <w:t>menyenangkan</w:t>
      </w:r>
      <w:proofErr w:type="spellEnd"/>
      <w:r w:rsidRPr="00AA1F3D">
        <w:rPr>
          <w:rFonts w:ascii="Palatino Linotype" w:hAnsi="Palatino Linotype"/>
        </w:rPr>
        <w:t xml:space="preserve">. Selain </w:t>
      </w:r>
      <w:proofErr w:type="spellStart"/>
      <w:r w:rsidRPr="00AA1F3D">
        <w:rPr>
          <w:rFonts w:ascii="Palatino Linotype" w:hAnsi="Palatino Linotype"/>
        </w:rPr>
        <w:t>itu</w:t>
      </w:r>
      <w:proofErr w:type="spellEnd"/>
      <w:r w:rsidRPr="00AA1F3D">
        <w:rPr>
          <w:rFonts w:ascii="Palatino Linotype" w:hAnsi="Palatino Linotype"/>
        </w:rPr>
        <w:t xml:space="preserve"> </w:t>
      </w:r>
      <w:proofErr w:type="spellStart"/>
      <w:r w:rsidRPr="00AA1F3D">
        <w:rPr>
          <w:rFonts w:ascii="Palatino Linotype" w:hAnsi="Palatino Linotype"/>
        </w:rPr>
        <w:t>peneliti</w:t>
      </w:r>
      <w:proofErr w:type="spellEnd"/>
      <w:r w:rsidRPr="00AA1F3D">
        <w:rPr>
          <w:rFonts w:ascii="Palatino Linotype" w:hAnsi="Palatino Linotype"/>
        </w:rPr>
        <w:t xml:space="preserve"> juga </w:t>
      </w:r>
      <w:proofErr w:type="spellStart"/>
      <w:r w:rsidRPr="00AA1F3D">
        <w:rPr>
          <w:rFonts w:ascii="Palatino Linotype" w:hAnsi="Palatino Linotype"/>
        </w:rPr>
        <w:t>membuat</w:t>
      </w:r>
      <w:proofErr w:type="spellEnd"/>
      <w:r w:rsidRPr="00AA1F3D">
        <w:rPr>
          <w:rFonts w:ascii="Palatino Linotype" w:hAnsi="Palatino Linotype"/>
        </w:rPr>
        <w:t xml:space="preserve"> </w:t>
      </w:r>
      <w:proofErr w:type="spellStart"/>
      <w:r w:rsidRPr="00AA1F3D">
        <w:rPr>
          <w:rFonts w:ascii="Palatino Linotype" w:hAnsi="Palatino Linotype"/>
        </w:rPr>
        <w:t>solusi</w:t>
      </w:r>
      <w:proofErr w:type="spellEnd"/>
      <w:r w:rsidRPr="00AA1F3D">
        <w:rPr>
          <w:rFonts w:ascii="Palatino Linotype" w:hAnsi="Palatino Linotype"/>
        </w:rPr>
        <w:t xml:space="preserve"> </w:t>
      </w:r>
      <w:proofErr w:type="spellStart"/>
      <w:r w:rsidRPr="00AA1F3D">
        <w:rPr>
          <w:rFonts w:ascii="Palatino Linotype" w:hAnsi="Palatino Linotype"/>
        </w:rPr>
        <w:t>dalam</w:t>
      </w:r>
      <w:proofErr w:type="spellEnd"/>
      <w:r w:rsidRPr="00AA1F3D">
        <w:rPr>
          <w:rFonts w:ascii="Palatino Linotype" w:hAnsi="Palatino Linotype"/>
          <w:spacing w:val="1"/>
        </w:rPr>
        <w:t xml:space="preserve"> </w:t>
      </w:r>
      <w:proofErr w:type="spellStart"/>
      <w:r w:rsidRPr="00AA1F3D">
        <w:rPr>
          <w:rFonts w:ascii="Palatino Linotype" w:hAnsi="Palatino Linotype"/>
        </w:rPr>
        <w:t>pembelajaran</w:t>
      </w:r>
      <w:proofErr w:type="spellEnd"/>
      <w:r w:rsidRPr="00AA1F3D">
        <w:rPr>
          <w:rFonts w:ascii="Palatino Linotype" w:hAnsi="Palatino Linotype"/>
          <w:spacing w:val="-2"/>
        </w:rPr>
        <w:t xml:space="preserve"> </w:t>
      </w:r>
      <w:proofErr w:type="spellStart"/>
      <w:r w:rsidRPr="00AA1F3D">
        <w:rPr>
          <w:rFonts w:ascii="Palatino Linotype" w:hAnsi="Palatino Linotype"/>
        </w:rPr>
        <w:t>selanjutnya</w:t>
      </w:r>
      <w:proofErr w:type="spellEnd"/>
      <w:r w:rsidRPr="00AA1F3D">
        <w:rPr>
          <w:rFonts w:ascii="Palatino Linotype" w:hAnsi="Palatino Linotype"/>
          <w:spacing w:val="1"/>
        </w:rPr>
        <w:t xml:space="preserve"> </w:t>
      </w:r>
      <w:proofErr w:type="spellStart"/>
      <w:r w:rsidRPr="00AA1F3D">
        <w:rPr>
          <w:rFonts w:ascii="Palatino Linotype" w:hAnsi="Palatino Linotype"/>
        </w:rPr>
        <w:t>yaitu</w:t>
      </w:r>
      <w:proofErr w:type="spellEnd"/>
      <w:r w:rsidRPr="00AA1F3D">
        <w:rPr>
          <w:rFonts w:ascii="Palatino Linotype" w:hAnsi="Palatino Linotype"/>
        </w:rPr>
        <w:t>:</w:t>
      </w:r>
    </w:p>
    <w:p w14:paraId="0EC0CA5C" w14:textId="77777777" w:rsidR="00CE23FE" w:rsidRPr="00AA1F3D" w:rsidRDefault="00CE23FE" w:rsidP="00CE23FE">
      <w:pPr>
        <w:pStyle w:val="ListParagraph"/>
        <w:numPr>
          <w:ilvl w:val="0"/>
          <w:numId w:val="50"/>
        </w:numPr>
        <w:tabs>
          <w:tab w:val="left" w:pos="284"/>
          <w:tab w:val="left" w:pos="973"/>
        </w:tabs>
        <w:spacing w:line="480" w:lineRule="auto"/>
        <w:ind w:left="0" w:firstLine="0"/>
        <w:rPr>
          <w:rFonts w:ascii="Palatino Linotype" w:hAnsi="Palatino Linotype"/>
          <w:sz w:val="24"/>
          <w:szCs w:val="24"/>
        </w:rPr>
      </w:pPr>
      <w:r w:rsidRPr="00AA1F3D">
        <w:rPr>
          <w:rFonts w:ascii="Palatino Linotype" w:hAnsi="Palatino Linotype"/>
          <w:sz w:val="24"/>
          <w:szCs w:val="24"/>
        </w:rPr>
        <w:t>Menyusun</w:t>
      </w:r>
      <w:r w:rsidRPr="00AA1F3D">
        <w:rPr>
          <w:rFonts w:ascii="Palatino Linotype" w:hAnsi="Palatino Linotype"/>
          <w:spacing w:val="-4"/>
          <w:sz w:val="24"/>
          <w:szCs w:val="24"/>
        </w:rPr>
        <w:t xml:space="preserve"> </w:t>
      </w:r>
      <w:proofErr w:type="spellStart"/>
      <w:r w:rsidRPr="00AA1F3D">
        <w:rPr>
          <w:rFonts w:ascii="Palatino Linotype" w:hAnsi="Palatino Linotype"/>
          <w:sz w:val="24"/>
          <w:szCs w:val="24"/>
        </w:rPr>
        <w:t>kembali</w:t>
      </w:r>
      <w:proofErr w:type="spellEnd"/>
      <w:r w:rsidRPr="00AA1F3D">
        <w:rPr>
          <w:rFonts w:ascii="Palatino Linotype" w:hAnsi="Palatino Linotype"/>
          <w:spacing w:val="-1"/>
          <w:sz w:val="24"/>
          <w:szCs w:val="24"/>
        </w:rPr>
        <w:t xml:space="preserve"> </w:t>
      </w:r>
      <w:proofErr w:type="spellStart"/>
      <w:r w:rsidRPr="00AA1F3D">
        <w:rPr>
          <w:rFonts w:ascii="Palatino Linotype" w:hAnsi="Palatino Linotype"/>
          <w:sz w:val="24"/>
          <w:szCs w:val="24"/>
        </w:rPr>
        <w:t>rencana</w:t>
      </w:r>
      <w:proofErr w:type="spellEnd"/>
      <w:r w:rsidRPr="00AA1F3D">
        <w:rPr>
          <w:rFonts w:ascii="Palatino Linotype" w:hAnsi="Palatino Linotype"/>
          <w:spacing w:val="-5"/>
          <w:sz w:val="24"/>
          <w:szCs w:val="24"/>
        </w:rPr>
        <w:t xml:space="preserve"> </w:t>
      </w:r>
      <w:proofErr w:type="spellStart"/>
      <w:r w:rsidRPr="00AA1F3D">
        <w:rPr>
          <w:rFonts w:ascii="Palatino Linotype" w:hAnsi="Palatino Linotype"/>
          <w:sz w:val="24"/>
          <w:szCs w:val="24"/>
        </w:rPr>
        <w:t>pembelajaran</w:t>
      </w:r>
      <w:proofErr w:type="spellEnd"/>
      <w:r w:rsidRPr="00AA1F3D">
        <w:rPr>
          <w:rFonts w:ascii="Palatino Linotype" w:hAnsi="Palatino Linotype"/>
          <w:sz w:val="24"/>
          <w:szCs w:val="24"/>
        </w:rPr>
        <w:t>.</w:t>
      </w:r>
    </w:p>
    <w:p w14:paraId="151FD409" w14:textId="77777777" w:rsidR="00CE23FE" w:rsidRPr="00AA1F3D" w:rsidRDefault="00CE23FE" w:rsidP="00CE23FE">
      <w:pPr>
        <w:pStyle w:val="ListParagraph"/>
        <w:numPr>
          <w:ilvl w:val="0"/>
          <w:numId w:val="50"/>
        </w:numPr>
        <w:tabs>
          <w:tab w:val="left" w:pos="284"/>
          <w:tab w:val="left" w:pos="973"/>
        </w:tabs>
        <w:spacing w:before="139" w:line="480" w:lineRule="auto"/>
        <w:ind w:left="0" w:firstLine="0"/>
        <w:rPr>
          <w:rFonts w:ascii="Palatino Linotype" w:hAnsi="Palatino Linotype"/>
          <w:sz w:val="24"/>
          <w:szCs w:val="24"/>
        </w:rPr>
      </w:pPr>
      <w:proofErr w:type="spellStart"/>
      <w:r w:rsidRPr="00AA1F3D">
        <w:rPr>
          <w:rFonts w:ascii="Palatino Linotype" w:hAnsi="Palatino Linotype"/>
          <w:sz w:val="24"/>
          <w:szCs w:val="24"/>
        </w:rPr>
        <w:t>Pendidik</w:t>
      </w:r>
      <w:proofErr w:type="spellEnd"/>
      <w:r w:rsidRPr="00AA1F3D">
        <w:rPr>
          <w:rFonts w:ascii="Palatino Linotype" w:hAnsi="Palatino Linotype"/>
          <w:sz w:val="24"/>
          <w:szCs w:val="24"/>
        </w:rPr>
        <w:t xml:space="preserve"> </w:t>
      </w:r>
      <w:proofErr w:type="spellStart"/>
      <w:r w:rsidRPr="00AA1F3D">
        <w:rPr>
          <w:rFonts w:ascii="Palatino Linotype" w:hAnsi="Palatino Linotype"/>
          <w:sz w:val="24"/>
          <w:szCs w:val="24"/>
        </w:rPr>
        <w:t>menjelaskan</w:t>
      </w:r>
      <w:proofErr w:type="spellEnd"/>
      <w:r w:rsidRPr="00AA1F3D">
        <w:rPr>
          <w:rFonts w:ascii="Palatino Linotype" w:hAnsi="Palatino Linotype"/>
          <w:spacing w:val="-3"/>
          <w:sz w:val="24"/>
          <w:szCs w:val="24"/>
        </w:rPr>
        <w:t xml:space="preserve"> </w:t>
      </w:r>
      <w:proofErr w:type="spellStart"/>
      <w:r w:rsidRPr="00AA1F3D">
        <w:rPr>
          <w:rFonts w:ascii="Palatino Linotype" w:hAnsi="Palatino Linotype"/>
          <w:sz w:val="24"/>
          <w:szCs w:val="24"/>
        </w:rPr>
        <w:t>lebih</w:t>
      </w:r>
      <w:proofErr w:type="spellEnd"/>
      <w:r w:rsidRPr="00AA1F3D">
        <w:rPr>
          <w:rFonts w:ascii="Palatino Linotype" w:hAnsi="Palatino Linotype"/>
          <w:spacing w:val="-2"/>
          <w:sz w:val="24"/>
          <w:szCs w:val="24"/>
        </w:rPr>
        <w:t xml:space="preserve"> </w:t>
      </w:r>
      <w:proofErr w:type="spellStart"/>
      <w:r w:rsidRPr="00AA1F3D">
        <w:rPr>
          <w:rFonts w:ascii="Palatino Linotype" w:hAnsi="Palatino Linotype"/>
          <w:sz w:val="24"/>
          <w:szCs w:val="24"/>
        </w:rPr>
        <w:t>pelan</w:t>
      </w:r>
      <w:proofErr w:type="spellEnd"/>
      <w:r w:rsidRPr="00AA1F3D">
        <w:rPr>
          <w:rFonts w:ascii="Palatino Linotype" w:hAnsi="Palatino Linotype"/>
          <w:spacing w:val="-2"/>
          <w:sz w:val="24"/>
          <w:szCs w:val="24"/>
        </w:rPr>
        <w:t xml:space="preserve"> </w:t>
      </w:r>
      <w:r w:rsidRPr="00AA1F3D">
        <w:rPr>
          <w:rFonts w:ascii="Palatino Linotype" w:hAnsi="Palatino Linotype"/>
          <w:sz w:val="24"/>
          <w:szCs w:val="24"/>
        </w:rPr>
        <w:t>dan</w:t>
      </w:r>
      <w:r w:rsidRPr="00AA1F3D">
        <w:rPr>
          <w:rFonts w:ascii="Palatino Linotype" w:hAnsi="Palatino Linotype"/>
          <w:spacing w:val="-5"/>
          <w:sz w:val="24"/>
          <w:szCs w:val="24"/>
        </w:rPr>
        <w:t xml:space="preserve"> </w:t>
      </w:r>
      <w:proofErr w:type="spellStart"/>
      <w:r w:rsidRPr="00AA1F3D">
        <w:rPr>
          <w:rFonts w:ascii="Palatino Linotype" w:hAnsi="Palatino Linotype"/>
          <w:sz w:val="24"/>
          <w:szCs w:val="24"/>
        </w:rPr>
        <w:t>jelas</w:t>
      </w:r>
      <w:proofErr w:type="spellEnd"/>
      <w:r w:rsidRPr="00AA1F3D">
        <w:rPr>
          <w:rFonts w:ascii="Palatino Linotype" w:hAnsi="Palatino Linotype"/>
          <w:sz w:val="24"/>
          <w:szCs w:val="24"/>
        </w:rPr>
        <w:t>.</w:t>
      </w:r>
    </w:p>
    <w:p w14:paraId="011621FC" w14:textId="77777777" w:rsidR="00CE23FE" w:rsidRPr="00AA1F3D" w:rsidRDefault="00CE23FE" w:rsidP="00CE23FE">
      <w:pPr>
        <w:pStyle w:val="ListParagraph"/>
        <w:numPr>
          <w:ilvl w:val="0"/>
          <w:numId w:val="50"/>
        </w:numPr>
        <w:tabs>
          <w:tab w:val="left" w:pos="284"/>
          <w:tab w:val="left" w:pos="973"/>
        </w:tabs>
        <w:spacing w:before="137" w:line="480" w:lineRule="auto"/>
        <w:ind w:left="0" w:right="127" w:firstLine="0"/>
        <w:rPr>
          <w:rFonts w:ascii="Palatino Linotype" w:hAnsi="Palatino Linotype"/>
          <w:sz w:val="24"/>
          <w:szCs w:val="24"/>
        </w:rPr>
      </w:pPr>
      <w:proofErr w:type="spellStart"/>
      <w:r w:rsidRPr="00AA1F3D">
        <w:rPr>
          <w:rFonts w:ascii="Palatino Linotype" w:hAnsi="Palatino Linotype"/>
          <w:sz w:val="24"/>
          <w:szCs w:val="24"/>
        </w:rPr>
        <w:t>Pendidik</w:t>
      </w:r>
      <w:proofErr w:type="spellEnd"/>
      <w:r w:rsidRPr="00AA1F3D">
        <w:rPr>
          <w:rFonts w:ascii="Palatino Linotype" w:hAnsi="Palatino Linotype"/>
          <w:sz w:val="24"/>
          <w:szCs w:val="24"/>
        </w:rPr>
        <w:t xml:space="preserve"> </w:t>
      </w:r>
      <w:proofErr w:type="spellStart"/>
      <w:r w:rsidRPr="00AA1F3D">
        <w:rPr>
          <w:rFonts w:ascii="Palatino Linotype" w:hAnsi="Palatino Linotype"/>
          <w:sz w:val="24"/>
          <w:szCs w:val="24"/>
        </w:rPr>
        <w:t>mensetting</w:t>
      </w:r>
      <w:proofErr w:type="spellEnd"/>
      <w:r w:rsidRPr="00AA1F3D">
        <w:rPr>
          <w:rFonts w:ascii="Palatino Linotype" w:hAnsi="Palatino Linotype"/>
          <w:sz w:val="24"/>
          <w:szCs w:val="24"/>
        </w:rPr>
        <w:t xml:space="preserve"> </w:t>
      </w:r>
      <w:proofErr w:type="spellStart"/>
      <w:r w:rsidRPr="00AA1F3D">
        <w:rPr>
          <w:rFonts w:ascii="Palatino Linotype" w:hAnsi="Palatino Linotype"/>
          <w:sz w:val="24"/>
          <w:szCs w:val="24"/>
        </w:rPr>
        <w:t>tempat</w:t>
      </w:r>
      <w:proofErr w:type="spellEnd"/>
      <w:r w:rsidRPr="00AA1F3D">
        <w:rPr>
          <w:rFonts w:ascii="Palatino Linotype" w:hAnsi="Palatino Linotype"/>
          <w:sz w:val="24"/>
          <w:szCs w:val="24"/>
        </w:rPr>
        <w:t xml:space="preserve"> </w:t>
      </w:r>
      <w:proofErr w:type="spellStart"/>
      <w:r w:rsidRPr="00AA1F3D">
        <w:rPr>
          <w:rFonts w:ascii="Palatino Linotype" w:hAnsi="Palatino Linotype"/>
          <w:sz w:val="24"/>
          <w:szCs w:val="24"/>
        </w:rPr>
        <w:t>pembelajaan</w:t>
      </w:r>
      <w:proofErr w:type="spellEnd"/>
      <w:r w:rsidRPr="00AA1F3D">
        <w:rPr>
          <w:rFonts w:ascii="Palatino Linotype" w:hAnsi="Palatino Linotype"/>
          <w:sz w:val="24"/>
          <w:szCs w:val="24"/>
        </w:rPr>
        <w:t xml:space="preserve"> </w:t>
      </w:r>
      <w:proofErr w:type="spellStart"/>
      <w:r w:rsidRPr="00AA1F3D">
        <w:rPr>
          <w:rFonts w:ascii="Palatino Linotype" w:hAnsi="Palatino Linotype"/>
          <w:sz w:val="24"/>
          <w:szCs w:val="24"/>
        </w:rPr>
        <w:t>dengan</w:t>
      </w:r>
      <w:proofErr w:type="spellEnd"/>
      <w:r w:rsidRPr="00AA1F3D">
        <w:rPr>
          <w:rFonts w:ascii="Palatino Linotype" w:hAnsi="Palatino Linotype"/>
          <w:sz w:val="24"/>
          <w:szCs w:val="24"/>
        </w:rPr>
        <w:t xml:space="preserve"> </w:t>
      </w:r>
      <w:proofErr w:type="spellStart"/>
      <w:r w:rsidRPr="00AA1F3D">
        <w:rPr>
          <w:rFonts w:ascii="Palatino Linotype" w:hAnsi="Palatino Linotype"/>
          <w:sz w:val="24"/>
          <w:szCs w:val="24"/>
        </w:rPr>
        <w:t>berbentuk</w:t>
      </w:r>
      <w:proofErr w:type="spellEnd"/>
      <w:r w:rsidRPr="00AA1F3D">
        <w:rPr>
          <w:rFonts w:ascii="Palatino Linotype" w:hAnsi="Palatino Linotype"/>
          <w:sz w:val="24"/>
          <w:szCs w:val="24"/>
        </w:rPr>
        <w:t xml:space="preserve"> baris/</w:t>
      </w:r>
      <w:proofErr w:type="spellStart"/>
      <w:r w:rsidRPr="00AA1F3D">
        <w:rPr>
          <w:rFonts w:ascii="Palatino Linotype" w:hAnsi="Palatino Linotype"/>
          <w:sz w:val="24"/>
          <w:szCs w:val="24"/>
        </w:rPr>
        <w:t>shof</w:t>
      </w:r>
      <w:proofErr w:type="spellEnd"/>
      <w:r w:rsidRPr="00AA1F3D">
        <w:rPr>
          <w:rFonts w:ascii="Palatino Linotype" w:hAnsi="Palatino Linotype"/>
          <w:sz w:val="24"/>
          <w:szCs w:val="24"/>
        </w:rPr>
        <w:t xml:space="preserve"> </w:t>
      </w:r>
      <w:proofErr w:type="spellStart"/>
      <w:r w:rsidRPr="00AA1F3D">
        <w:rPr>
          <w:rFonts w:ascii="Palatino Linotype" w:hAnsi="Palatino Linotype"/>
          <w:sz w:val="24"/>
          <w:szCs w:val="24"/>
        </w:rPr>
        <w:t>sehingga</w:t>
      </w:r>
      <w:proofErr w:type="spellEnd"/>
      <w:r w:rsidRPr="00AA1F3D">
        <w:rPr>
          <w:rFonts w:ascii="Palatino Linotype" w:hAnsi="Palatino Linotype"/>
          <w:spacing w:val="1"/>
          <w:sz w:val="24"/>
          <w:szCs w:val="24"/>
        </w:rPr>
        <w:t xml:space="preserve"> </w:t>
      </w:r>
      <w:proofErr w:type="spellStart"/>
      <w:r w:rsidRPr="00AA1F3D">
        <w:rPr>
          <w:rFonts w:ascii="Palatino Linotype" w:hAnsi="Palatino Linotype"/>
          <w:sz w:val="24"/>
          <w:szCs w:val="24"/>
        </w:rPr>
        <w:t>semua</w:t>
      </w:r>
      <w:proofErr w:type="spellEnd"/>
      <w:r w:rsidRPr="00AA1F3D">
        <w:rPr>
          <w:rFonts w:ascii="Palatino Linotype" w:hAnsi="Palatino Linotype"/>
          <w:sz w:val="24"/>
          <w:szCs w:val="24"/>
        </w:rPr>
        <w:t xml:space="preserve"> </w:t>
      </w:r>
      <w:proofErr w:type="spellStart"/>
      <w:r w:rsidRPr="00AA1F3D">
        <w:rPr>
          <w:rFonts w:ascii="Palatino Linotype" w:hAnsi="Palatino Linotype"/>
          <w:sz w:val="24"/>
          <w:szCs w:val="24"/>
        </w:rPr>
        <w:t>peserta</w:t>
      </w:r>
      <w:proofErr w:type="spellEnd"/>
      <w:r w:rsidRPr="00AA1F3D">
        <w:rPr>
          <w:rFonts w:ascii="Palatino Linotype" w:hAnsi="Palatino Linotype"/>
          <w:sz w:val="24"/>
          <w:szCs w:val="24"/>
        </w:rPr>
        <w:t xml:space="preserve"> </w:t>
      </w:r>
      <w:proofErr w:type="spellStart"/>
      <w:r w:rsidRPr="00AA1F3D">
        <w:rPr>
          <w:rFonts w:ascii="Palatino Linotype" w:hAnsi="Palatino Linotype"/>
          <w:sz w:val="24"/>
          <w:szCs w:val="24"/>
        </w:rPr>
        <w:t>didik</w:t>
      </w:r>
      <w:proofErr w:type="spellEnd"/>
      <w:r w:rsidRPr="00AA1F3D">
        <w:rPr>
          <w:rFonts w:ascii="Palatino Linotype" w:hAnsi="Palatino Linotype"/>
          <w:sz w:val="24"/>
          <w:szCs w:val="24"/>
        </w:rPr>
        <w:t xml:space="preserve"> </w:t>
      </w:r>
      <w:proofErr w:type="spellStart"/>
      <w:r w:rsidRPr="00AA1F3D">
        <w:rPr>
          <w:rFonts w:ascii="Palatino Linotype" w:hAnsi="Palatino Linotype"/>
          <w:sz w:val="24"/>
          <w:szCs w:val="24"/>
        </w:rPr>
        <w:t>bisa</w:t>
      </w:r>
      <w:proofErr w:type="spellEnd"/>
      <w:r w:rsidRPr="00AA1F3D">
        <w:rPr>
          <w:rFonts w:ascii="Palatino Linotype" w:hAnsi="Palatino Linotype"/>
          <w:sz w:val="24"/>
          <w:szCs w:val="24"/>
        </w:rPr>
        <w:t xml:space="preserve"> </w:t>
      </w:r>
      <w:proofErr w:type="spellStart"/>
      <w:r w:rsidRPr="00AA1F3D">
        <w:rPr>
          <w:rFonts w:ascii="Palatino Linotype" w:hAnsi="Palatino Linotype"/>
          <w:sz w:val="24"/>
          <w:szCs w:val="24"/>
        </w:rPr>
        <w:t>melihat</w:t>
      </w:r>
      <w:proofErr w:type="spellEnd"/>
      <w:r w:rsidRPr="00AA1F3D">
        <w:rPr>
          <w:rFonts w:ascii="Palatino Linotype" w:hAnsi="Palatino Linotype"/>
          <w:sz w:val="24"/>
          <w:szCs w:val="24"/>
        </w:rPr>
        <w:t xml:space="preserve"> </w:t>
      </w:r>
      <w:proofErr w:type="spellStart"/>
      <w:r w:rsidRPr="00AA1F3D">
        <w:rPr>
          <w:rFonts w:ascii="Palatino Linotype" w:hAnsi="Palatino Linotype"/>
          <w:sz w:val="24"/>
          <w:szCs w:val="24"/>
        </w:rPr>
        <w:t>semua</w:t>
      </w:r>
      <w:proofErr w:type="spellEnd"/>
      <w:r w:rsidRPr="00AA1F3D">
        <w:rPr>
          <w:rFonts w:ascii="Palatino Linotype" w:hAnsi="Palatino Linotype"/>
          <w:sz w:val="24"/>
          <w:szCs w:val="24"/>
        </w:rPr>
        <w:t xml:space="preserve"> yang di </w:t>
      </w:r>
      <w:proofErr w:type="spellStart"/>
      <w:r w:rsidRPr="00AA1F3D">
        <w:rPr>
          <w:rFonts w:ascii="Palatino Linotype" w:hAnsi="Palatino Linotype"/>
          <w:sz w:val="24"/>
          <w:szCs w:val="24"/>
        </w:rPr>
        <w:t>demontrasikan</w:t>
      </w:r>
      <w:proofErr w:type="spellEnd"/>
      <w:r w:rsidRPr="00AA1F3D">
        <w:rPr>
          <w:rFonts w:ascii="Palatino Linotype" w:hAnsi="Palatino Linotype"/>
          <w:sz w:val="24"/>
          <w:szCs w:val="24"/>
        </w:rPr>
        <w:t xml:space="preserve"> oleh </w:t>
      </w:r>
      <w:proofErr w:type="spellStart"/>
      <w:r w:rsidRPr="00AA1F3D">
        <w:rPr>
          <w:rFonts w:ascii="Palatino Linotype" w:hAnsi="Palatino Linotype"/>
          <w:sz w:val="24"/>
          <w:szCs w:val="24"/>
        </w:rPr>
        <w:t>pendidik</w:t>
      </w:r>
      <w:proofErr w:type="spellEnd"/>
      <w:r w:rsidRPr="00AA1F3D">
        <w:rPr>
          <w:rFonts w:ascii="Palatino Linotype" w:hAnsi="Palatino Linotype"/>
          <w:spacing w:val="1"/>
          <w:sz w:val="24"/>
          <w:szCs w:val="24"/>
        </w:rPr>
        <w:t xml:space="preserve"> </w:t>
      </w:r>
      <w:proofErr w:type="spellStart"/>
      <w:r w:rsidRPr="00AA1F3D">
        <w:rPr>
          <w:rFonts w:ascii="Palatino Linotype" w:hAnsi="Palatino Linotype"/>
          <w:sz w:val="24"/>
          <w:szCs w:val="24"/>
        </w:rPr>
        <w:t>serta</w:t>
      </w:r>
      <w:proofErr w:type="spellEnd"/>
      <w:r w:rsidRPr="00AA1F3D">
        <w:rPr>
          <w:rFonts w:ascii="Palatino Linotype" w:hAnsi="Palatino Linotype"/>
          <w:sz w:val="24"/>
          <w:szCs w:val="24"/>
        </w:rPr>
        <w:t xml:space="preserve"> </w:t>
      </w:r>
      <w:proofErr w:type="spellStart"/>
      <w:r w:rsidRPr="00AA1F3D">
        <w:rPr>
          <w:rFonts w:ascii="Palatino Linotype" w:hAnsi="Palatino Linotype"/>
          <w:sz w:val="24"/>
          <w:szCs w:val="24"/>
        </w:rPr>
        <w:t>peserta</w:t>
      </w:r>
      <w:proofErr w:type="spellEnd"/>
      <w:r w:rsidRPr="00AA1F3D">
        <w:rPr>
          <w:rFonts w:ascii="Palatino Linotype" w:hAnsi="Palatino Linotype"/>
          <w:spacing w:val="-1"/>
          <w:sz w:val="24"/>
          <w:szCs w:val="24"/>
        </w:rPr>
        <w:t xml:space="preserve"> </w:t>
      </w:r>
      <w:proofErr w:type="spellStart"/>
      <w:r w:rsidRPr="00AA1F3D">
        <w:rPr>
          <w:rFonts w:ascii="Palatino Linotype" w:hAnsi="Palatino Linotype"/>
          <w:sz w:val="24"/>
          <w:szCs w:val="24"/>
        </w:rPr>
        <w:t>didik</w:t>
      </w:r>
      <w:proofErr w:type="spellEnd"/>
      <w:r w:rsidRPr="00AA1F3D">
        <w:rPr>
          <w:rFonts w:ascii="Palatino Linotype" w:hAnsi="Palatino Linotype"/>
          <w:spacing w:val="-1"/>
          <w:sz w:val="24"/>
          <w:szCs w:val="24"/>
        </w:rPr>
        <w:t xml:space="preserve"> </w:t>
      </w:r>
      <w:r w:rsidRPr="00AA1F3D">
        <w:rPr>
          <w:rFonts w:ascii="Palatino Linotype" w:hAnsi="Palatino Linotype"/>
          <w:sz w:val="24"/>
          <w:szCs w:val="24"/>
        </w:rPr>
        <w:t>yang</w:t>
      </w:r>
      <w:r w:rsidRPr="00AA1F3D">
        <w:rPr>
          <w:rFonts w:ascii="Palatino Linotype" w:hAnsi="Palatino Linotype"/>
          <w:spacing w:val="-1"/>
          <w:sz w:val="24"/>
          <w:szCs w:val="24"/>
        </w:rPr>
        <w:t xml:space="preserve"> </w:t>
      </w:r>
      <w:r w:rsidRPr="00AA1F3D">
        <w:rPr>
          <w:rFonts w:ascii="Palatino Linotype" w:hAnsi="Palatino Linotype"/>
          <w:sz w:val="24"/>
          <w:szCs w:val="24"/>
        </w:rPr>
        <w:t>lain.</w:t>
      </w:r>
    </w:p>
    <w:p w14:paraId="49226350" w14:textId="77777777" w:rsidR="00CE23FE" w:rsidRPr="00AA1F3D" w:rsidRDefault="00CE23FE" w:rsidP="00CE23FE">
      <w:pPr>
        <w:pStyle w:val="ListParagraph"/>
        <w:numPr>
          <w:ilvl w:val="0"/>
          <w:numId w:val="50"/>
        </w:numPr>
        <w:tabs>
          <w:tab w:val="left" w:pos="284"/>
          <w:tab w:val="left" w:pos="973"/>
        </w:tabs>
        <w:spacing w:before="1" w:line="480" w:lineRule="auto"/>
        <w:ind w:left="0" w:right="126" w:firstLine="0"/>
        <w:rPr>
          <w:rFonts w:ascii="Palatino Linotype" w:hAnsi="Palatino Linotype"/>
          <w:sz w:val="24"/>
          <w:szCs w:val="24"/>
        </w:rPr>
      </w:pPr>
      <w:proofErr w:type="gramStart"/>
      <w:r w:rsidRPr="00AA1F3D">
        <w:rPr>
          <w:rFonts w:ascii="Palatino Linotype" w:hAnsi="Palatino Linotype"/>
          <w:sz w:val="24"/>
          <w:szCs w:val="24"/>
        </w:rPr>
        <w:t>.</w:t>
      </w:r>
      <w:proofErr w:type="spellStart"/>
      <w:r w:rsidRPr="00AA1F3D">
        <w:rPr>
          <w:rFonts w:ascii="Palatino Linotype" w:hAnsi="Palatino Linotype"/>
          <w:sz w:val="24"/>
          <w:szCs w:val="24"/>
        </w:rPr>
        <w:t>Peserta</w:t>
      </w:r>
      <w:proofErr w:type="spellEnd"/>
      <w:proofErr w:type="gramEnd"/>
      <w:r w:rsidRPr="00AA1F3D">
        <w:rPr>
          <w:rFonts w:ascii="Palatino Linotype" w:hAnsi="Palatino Linotype"/>
          <w:sz w:val="24"/>
          <w:szCs w:val="24"/>
        </w:rPr>
        <w:t xml:space="preserve"> </w:t>
      </w:r>
      <w:proofErr w:type="spellStart"/>
      <w:r w:rsidRPr="00AA1F3D">
        <w:rPr>
          <w:rFonts w:ascii="Palatino Linotype" w:hAnsi="Palatino Linotype"/>
          <w:sz w:val="24"/>
          <w:szCs w:val="24"/>
        </w:rPr>
        <w:t>didik</w:t>
      </w:r>
      <w:proofErr w:type="spellEnd"/>
      <w:r w:rsidRPr="00AA1F3D">
        <w:rPr>
          <w:rFonts w:ascii="Palatino Linotype" w:hAnsi="Palatino Linotype"/>
          <w:sz w:val="24"/>
          <w:szCs w:val="24"/>
        </w:rPr>
        <w:t xml:space="preserve"> </w:t>
      </w:r>
      <w:proofErr w:type="spellStart"/>
      <w:r w:rsidRPr="00AA1F3D">
        <w:rPr>
          <w:rFonts w:ascii="Palatino Linotype" w:hAnsi="Palatino Linotype"/>
          <w:sz w:val="24"/>
          <w:szCs w:val="24"/>
        </w:rPr>
        <w:t>langsung</w:t>
      </w:r>
      <w:proofErr w:type="spellEnd"/>
      <w:r w:rsidRPr="00AA1F3D">
        <w:rPr>
          <w:rFonts w:ascii="Palatino Linotype" w:hAnsi="Palatino Linotype"/>
          <w:sz w:val="24"/>
          <w:szCs w:val="24"/>
        </w:rPr>
        <w:t xml:space="preserve"> </w:t>
      </w:r>
      <w:proofErr w:type="spellStart"/>
      <w:r w:rsidRPr="00AA1F3D">
        <w:rPr>
          <w:rFonts w:ascii="Palatino Linotype" w:hAnsi="Palatino Linotype"/>
          <w:sz w:val="24"/>
          <w:szCs w:val="24"/>
        </w:rPr>
        <w:t>diminta</w:t>
      </w:r>
      <w:proofErr w:type="spellEnd"/>
      <w:r w:rsidRPr="00AA1F3D">
        <w:rPr>
          <w:rFonts w:ascii="Palatino Linotype" w:hAnsi="Palatino Linotype"/>
          <w:sz w:val="24"/>
          <w:szCs w:val="24"/>
        </w:rPr>
        <w:t xml:space="preserve"> </w:t>
      </w:r>
      <w:proofErr w:type="spellStart"/>
      <w:r w:rsidRPr="00AA1F3D">
        <w:rPr>
          <w:rFonts w:ascii="Palatino Linotype" w:hAnsi="Palatino Linotype"/>
          <w:sz w:val="24"/>
          <w:szCs w:val="24"/>
        </w:rPr>
        <w:t>untuk</w:t>
      </w:r>
      <w:proofErr w:type="spellEnd"/>
      <w:r w:rsidRPr="00AA1F3D">
        <w:rPr>
          <w:rFonts w:ascii="Palatino Linotype" w:hAnsi="Palatino Linotype"/>
          <w:sz w:val="24"/>
          <w:szCs w:val="24"/>
        </w:rPr>
        <w:t xml:space="preserve"> </w:t>
      </w:r>
      <w:proofErr w:type="spellStart"/>
      <w:r w:rsidRPr="00AA1F3D">
        <w:rPr>
          <w:rFonts w:ascii="Palatino Linotype" w:hAnsi="Palatino Linotype"/>
          <w:sz w:val="24"/>
          <w:szCs w:val="24"/>
        </w:rPr>
        <w:t>malaksanakan</w:t>
      </w:r>
      <w:proofErr w:type="spellEnd"/>
      <w:r w:rsidRPr="00AA1F3D">
        <w:rPr>
          <w:rFonts w:ascii="Palatino Linotype" w:hAnsi="Palatino Linotype"/>
          <w:sz w:val="24"/>
          <w:szCs w:val="24"/>
        </w:rPr>
        <w:t xml:space="preserve"> </w:t>
      </w:r>
      <w:proofErr w:type="spellStart"/>
      <w:r w:rsidRPr="00AA1F3D">
        <w:rPr>
          <w:rFonts w:ascii="Palatino Linotype" w:hAnsi="Palatino Linotype"/>
          <w:sz w:val="24"/>
          <w:szCs w:val="24"/>
        </w:rPr>
        <w:t>praktek</w:t>
      </w:r>
      <w:proofErr w:type="spellEnd"/>
      <w:r w:rsidRPr="00AA1F3D">
        <w:rPr>
          <w:rFonts w:ascii="Palatino Linotype" w:hAnsi="Palatino Linotype"/>
          <w:sz w:val="24"/>
          <w:szCs w:val="24"/>
        </w:rPr>
        <w:t xml:space="preserve"> </w:t>
      </w:r>
      <w:proofErr w:type="spellStart"/>
      <w:r w:rsidRPr="00AA1F3D">
        <w:rPr>
          <w:rFonts w:ascii="Palatino Linotype" w:hAnsi="Palatino Linotype"/>
          <w:sz w:val="24"/>
          <w:szCs w:val="24"/>
        </w:rPr>
        <w:t>sholat</w:t>
      </w:r>
      <w:proofErr w:type="spellEnd"/>
      <w:r w:rsidRPr="00AA1F3D">
        <w:rPr>
          <w:rFonts w:ascii="Palatino Linotype" w:hAnsi="Palatino Linotype"/>
          <w:sz w:val="24"/>
          <w:szCs w:val="24"/>
        </w:rPr>
        <w:t xml:space="preserve"> </w:t>
      </w:r>
      <w:proofErr w:type="spellStart"/>
      <w:r w:rsidRPr="00AA1F3D">
        <w:rPr>
          <w:rFonts w:ascii="Palatino Linotype" w:hAnsi="Palatino Linotype"/>
          <w:sz w:val="24"/>
          <w:szCs w:val="24"/>
        </w:rPr>
        <w:t>ferdu</w:t>
      </w:r>
      <w:proofErr w:type="spellEnd"/>
      <w:r w:rsidRPr="00AA1F3D">
        <w:rPr>
          <w:rFonts w:ascii="Palatino Linotype" w:hAnsi="Palatino Linotype"/>
          <w:sz w:val="24"/>
          <w:szCs w:val="24"/>
        </w:rPr>
        <w:t xml:space="preserve"> Dalam</w:t>
      </w:r>
      <w:r w:rsidRPr="00AA1F3D">
        <w:rPr>
          <w:rFonts w:ascii="Palatino Linotype" w:hAnsi="Palatino Linotype"/>
          <w:spacing w:val="1"/>
          <w:sz w:val="24"/>
          <w:szCs w:val="24"/>
        </w:rPr>
        <w:t xml:space="preserve"> </w:t>
      </w:r>
      <w:proofErr w:type="spellStart"/>
      <w:r w:rsidRPr="00AA1F3D">
        <w:rPr>
          <w:rFonts w:ascii="Palatino Linotype" w:hAnsi="Palatino Linotype"/>
          <w:sz w:val="24"/>
          <w:szCs w:val="24"/>
        </w:rPr>
        <w:t>penelitian</w:t>
      </w:r>
      <w:proofErr w:type="spellEnd"/>
      <w:r w:rsidRPr="00AA1F3D">
        <w:rPr>
          <w:rFonts w:ascii="Palatino Linotype" w:hAnsi="Palatino Linotype"/>
          <w:spacing w:val="1"/>
          <w:sz w:val="24"/>
          <w:szCs w:val="24"/>
        </w:rPr>
        <w:t xml:space="preserve"> </w:t>
      </w:r>
      <w:proofErr w:type="spellStart"/>
      <w:r w:rsidRPr="00AA1F3D">
        <w:rPr>
          <w:rFonts w:ascii="Palatino Linotype" w:hAnsi="Palatino Linotype"/>
          <w:sz w:val="24"/>
          <w:szCs w:val="24"/>
        </w:rPr>
        <w:t>pembelajaran</w:t>
      </w:r>
      <w:proofErr w:type="spellEnd"/>
      <w:r w:rsidRPr="00AA1F3D">
        <w:rPr>
          <w:rFonts w:ascii="Palatino Linotype" w:hAnsi="Palatino Linotype"/>
          <w:spacing w:val="1"/>
          <w:sz w:val="24"/>
          <w:szCs w:val="24"/>
        </w:rPr>
        <w:t xml:space="preserve"> </w:t>
      </w:r>
      <w:proofErr w:type="spellStart"/>
      <w:r w:rsidRPr="00AA1F3D">
        <w:rPr>
          <w:rFonts w:ascii="Palatino Linotype" w:hAnsi="Palatino Linotype"/>
          <w:sz w:val="24"/>
          <w:szCs w:val="24"/>
        </w:rPr>
        <w:t>siklus</w:t>
      </w:r>
      <w:proofErr w:type="spellEnd"/>
      <w:r w:rsidRPr="00AA1F3D">
        <w:rPr>
          <w:rFonts w:ascii="Palatino Linotype" w:hAnsi="Palatino Linotype"/>
          <w:spacing w:val="1"/>
          <w:sz w:val="24"/>
          <w:szCs w:val="24"/>
        </w:rPr>
        <w:t xml:space="preserve"> </w:t>
      </w:r>
      <w:r w:rsidRPr="00AA1F3D">
        <w:rPr>
          <w:rFonts w:ascii="Palatino Linotype" w:hAnsi="Palatino Linotype"/>
          <w:sz w:val="24"/>
          <w:szCs w:val="24"/>
        </w:rPr>
        <w:t>I</w:t>
      </w:r>
      <w:r w:rsidRPr="00AA1F3D">
        <w:rPr>
          <w:rFonts w:ascii="Palatino Linotype" w:hAnsi="Palatino Linotype"/>
          <w:spacing w:val="1"/>
          <w:sz w:val="24"/>
          <w:szCs w:val="24"/>
        </w:rPr>
        <w:t xml:space="preserve"> </w:t>
      </w:r>
      <w:proofErr w:type="spellStart"/>
      <w:r w:rsidRPr="00AA1F3D">
        <w:rPr>
          <w:rFonts w:ascii="Palatino Linotype" w:hAnsi="Palatino Linotype"/>
          <w:sz w:val="24"/>
          <w:szCs w:val="24"/>
        </w:rPr>
        <w:t>ini</w:t>
      </w:r>
      <w:proofErr w:type="spellEnd"/>
      <w:r w:rsidRPr="00AA1F3D">
        <w:rPr>
          <w:rFonts w:ascii="Palatino Linotype" w:hAnsi="Palatino Linotype"/>
          <w:sz w:val="24"/>
          <w:szCs w:val="24"/>
        </w:rPr>
        <w:t>,</w:t>
      </w:r>
      <w:r w:rsidRPr="00AA1F3D">
        <w:rPr>
          <w:rFonts w:ascii="Palatino Linotype" w:hAnsi="Palatino Linotype"/>
          <w:spacing w:val="1"/>
          <w:sz w:val="24"/>
          <w:szCs w:val="24"/>
        </w:rPr>
        <w:t xml:space="preserve"> </w:t>
      </w:r>
      <w:proofErr w:type="spellStart"/>
      <w:r w:rsidRPr="00AA1F3D">
        <w:rPr>
          <w:rFonts w:ascii="Palatino Linotype" w:hAnsi="Palatino Linotype"/>
          <w:sz w:val="24"/>
          <w:szCs w:val="24"/>
        </w:rPr>
        <w:t>meskipun</w:t>
      </w:r>
      <w:proofErr w:type="spellEnd"/>
      <w:r w:rsidRPr="00AA1F3D">
        <w:rPr>
          <w:rFonts w:ascii="Palatino Linotype" w:hAnsi="Palatino Linotype"/>
          <w:spacing w:val="1"/>
          <w:sz w:val="24"/>
          <w:szCs w:val="24"/>
        </w:rPr>
        <w:t xml:space="preserve"> </w:t>
      </w:r>
      <w:proofErr w:type="spellStart"/>
      <w:r w:rsidRPr="00AA1F3D">
        <w:rPr>
          <w:rFonts w:ascii="Palatino Linotype" w:hAnsi="Palatino Linotype"/>
          <w:sz w:val="24"/>
          <w:szCs w:val="24"/>
        </w:rPr>
        <w:t>belum</w:t>
      </w:r>
      <w:proofErr w:type="spellEnd"/>
      <w:r w:rsidRPr="00AA1F3D">
        <w:rPr>
          <w:rFonts w:ascii="Palatino Linotype" w:hAnsi="Palatino Linotype"/>
          <w:spacing w:val="1"/>
          <w:sz w:val="24"/>
          <w:szCs w:val="24"/>
        </w:rPr>
        <w:t xml:space="preserve"> </w:t>
      </w:r>
      <w:proofErr w:type="spellStart"/>
      <w:r w:rsidRPr="00AA1F3D">
        <w:rPr>
          <w:rFonts w:ascii="Palatino Linotype" w:hAnsi="Palatino Linotype"/>
          <w:sz w:val="24"/>
          <w:szCs w:val="24"/>
        </w:rPr>
        <w:t>tuntas</w:t>
      </w:r>
      <w:proofErr w:type="spellEnd"/>
      <w:r w:rsidRPr="00AA1F3D">
        <w:rPr>
          <w:rFonts w:ascii="Palatino Linotype" w:hAnsi="Palatino Linotype"/>
          <w:spacing w:val="1"/>
          <w:sz w:val="24"/>
          <w:szCs w:val="24"/>
        </w:rPr>
        <w:t xml:space="preserve"> </w:t>
      </w:r>
      <w:proofErr w:type="spellStart"/>
      <w:r w:rsidRPr="00AA1F3D">
        <w:rPr>
          <w:rFonts w:ascii="Palatino Linotype" w:hAnsi="Palatino Linotype"/>
          <w:sz w:val="24"/>
          <w:szCs w:val="24"/>
        </w:rPr>
        <w:t>secara</w:t>
      </w:r>
      <w:proofErr w:type="spellEnd"/>
      <w:r w:rsidRPr="00AA1F3D">
        <w:rPr>
          <w:rFonts w:ascii="Palatino Linotype" w:hAnsi="Palatino Linotype"/>
          <w:spacing w:val="60"/>
          <w:sz w:val="24"/>
          <w:szCs w:val="24"/>
        </w:rPr>
        <w:t xml:space="preserve"> </w:t>
      </w:r>
      <w:proofErr w:type="spellStart"/>
      <w:r w:rsidRPr="00AA1F3D">
        <w:rPr>
          <w:rFonts w:ascii="Palatino Linotype" w:hAnsi="Palatino Linotype"/>
          <w:sz w:val="24"/>
          <w:szCs w:val="24"/>
        </w:rPr>
        <w:t>klasikal</w:t>
      </w:r>
      <w:proofErr w:type="spellEnd"/>
      <w:r w:rsidRPr="00AA1F3D">
        <w:rPr>
          <w:rFonts w:ascii="Palatino Linotype" w:hAnsi="Palatino Linotype"/>
          <w:spacing w:val="1"/>
          <w:sz w:val="24"/>
          <w:szCs w:val="24"/>
        </w:rPr>
        <w:t xml:space="preserve"> </w:t>
      </w:r>
      <w:proofErr w:type="spellStart"/>
      <w:r w:rsidRPr="00AA1F3D">
        <w:rPr>
          <w:rFonts w:ascii="Palatino Linotype" w:hAnsi="Palatino Linotype"/>
          <w:sz w:val="24"/>
          <w:szCs w:val="24"/>
        </w:rPr>
        <w:t>namun</w:t>
      </w:r>
      <w:proofErr w:type="spellEnd"/>
      <w:r w:rsidRPr="00AA1F3D">
        <w:rPr>
          <w:rFonts w:ascii="Palatino Linotype" w:hAnsi="Palatino Linotype"/>
          <w:sz w:val="24"/>
          <w:szCs w:val="24"/>
        </w:rPr>
        <w:t xml:space="preserve"> </w:t>
      </w:r>
      <w:proofErr w:type="spellStart"/>
      <w:r w:rsidRPr="00AA1F3D">
        <w:rPr>
          <w:rFonts w:ascii="Palatino Linotype" w:hAnsi="Palatino Linotype"/>
          <w:sz w:val="24"/>
          <w:szCs w:val="24"/>
        </w:rPr>
        <w:t>sudah</w:t>
      </w:r>
      <w:proofErr w:type="spellEnd"/>
      <w:r w:rsidRPr="00AA1F3D">
        <w:rPr>
          <w:rFonts w:ascii="Palatino Linotype" w:hAnsi="Palatino Linotype"/>
          <w:sz w:val="24"/>
          <w:szCs w:val="24"/>
        </w:rPr>
        <w:t xml:space="preserve"> </w:t>
      </w:r>
      <w:proofErr w:type="spellStart"/>
      <w:r w:rsidRPr="00AA1F3D">
        <w:rPr>
          <w:rFonts w:ascii="Palatino Linotype" w:hAnsi="Palatino Linotype"/>
          <w:sz w:val="24"/>
          <w:szCs w:val="24"/>
        </w:rPr>
        <w:t>tampak</w:t>
      </w:r>
      <w:proofErr w:type="spellEnd"/>
      <w:r w:rsidRPr="00AA1F3D">
        <w:rPr>
          <w:rFonts w:ascii="Palatino Linotype" w:hAnsi="Palatino Linotype"/>
          <w:sz w:val="24"/>
          <w:szCs w:val="24"/>
        </w:rPr>
        <w:t xml:space="preserve"> </w:t>
      </w:r>
      <w:proofErr w:type="spellStart"/>
      <w:r w:rsidRPr="00AA1F3D">
        <w:rPr>
          <w:rFonts w:ascii="Palatino Linotype" w:hAnsi="Palatino Linotype"/>
          <w:sz w:val="24"/>
          <w:szCs w:val="24"/>
        </w:rPr>
        <w:t>adanya</w:t>
      </w:r>
      <w:proofErr w:type="spellEnd"/>
      <w:r w:rsidRPr="00AA1F3D">
        <w:rPr>
          <w:rFonts w:ascii="Palatino Linotype" w:hAnsi="Palatino Linotype"/>
          <w:sz w:val="24"/>
          <w:szCs w:val="24"/>
        </w:rPr>
        <w:t xml:space="preserve"> </w:t>
      </w:r>
      <w:proofErr w:type="spellStart"/>
      <w:r w:rsidRPr="00AA1F3D">
        <w:rPr>
          <w:rFonts w:ascii="Palatino Linotype" w:hAnsi="Palatino Linotype"/>
          <w:sz w:val="24"/>
          <w:szCs w:val="24"/>
        </w:rPr>
        <w:t>peningkatan</w:t>
      </w:r>
      <w:proofErr w:type="spellEnd"/>
      <w:r w:rsidRPr="00AA1F3D">
        <w:rPr>
          <w:rFonts w:ascii="Palatino Linotype" w:hAnsi="Palatino Linotype"/>
          <w:sz w:val="24"/>
          <w:szCs w:val="24"/>
        </w:rPr>
        <w:t xml:space="preserve"> </w:t>
      </w:r>
      <w:proofErr w:type="spellStart"/>
      <w:r w:rsidRPr="00AA1F3D">
        <w:rPr>
          <w:rFonts w:ascii="Palatino Linotype" w:hAnsi="Palatino Linotype"/>
          <w:sz w:val="24"/>
          <w:szCs w:val="24"/>
        </w:rPr>
        <w:t>semangat</w:t>
      </w:r>
      <w:proofErr w:type="spellEnd"/>
      <w:r w:rsidRPr="00AA1F3D">
        <w:rPr>
          <w:rFonts w:ascii="Palatino Linotype" w:hAnsi="Palatino Linotype"/>
          <w:sz w:val="24"/>
          <w:szCs w:val="24"/>
        </w:rPr>
        <w:t xml:space="preserve"> dan </w:t>
      </w:r>
      <w:proofErr w:type="spellStart"/>
      <w:r w:rsidRPr="00AA1F3D">
        <w:rPr>
          <w:rFonts w:ascii="Palatino Linotype" w:hAnsi="Palatino Linotype"/>
          <w:sz w:val="24"/>
          <w:szCs w:val="24"/>
        </w:rPr>
        <w:t>keseriusan</w:t>
      </w:r>
      <w:proofErr w:type="spellEnd"/>
      <w:r w:rsidRPr="00AA1F3D">
        <w:rPr>
          <w:rFonts w:ascii="Palatino Linotype" w:hAnsi="Palatino Linotype"/>
          <w:sz w:val="24"/>
          <w:szCs w:val="24"/>
        </w:rPr>
        <w:t xml:space="preserve"> </w:t>
      </w:r>
      <w:proofErr w:type="spellStart"/>
      <w:r w:rsidRPr="00AA1F3D">
        <w:rPr>
          <w:rFonts w:ascii="Palatino Linotype" w:hAnsi="Palatino Linotype"/>
          <w:sz w:val="24"/>
          <w:szCs w:val="24"/>
        </w:rPr>
        <w:t>peserta</w:t>
      </w:r>
      <w:proofErr w:type="spellEnd"/>
      <w:r w:rsidRPr="00AA1F3D">
        <w:rPr>
          <w:rFonts w:ascii="Palatino Linotype" w:hAnsi="Palatino Linotype"/>
          <w:sz w:val="24"/>
          <w:szCs w:val="24"/>
        </w:rPr>
        <w:t xml:space="preserve"> </w:t>
      </w:r>
      <w:proofErr w:type="spellStart"/>
      <w:r w:rsidRPr="00AA1F3D">
        <w:rPr>
          <w:rFonts w:ascii="Palatino Linotype" w:hAnsi="Palatino Linotype"/>
          <w:sz w:val="24"/>
          <w:szCs w:val="24"/>
        </w:rPr>
        <w:t>didik</w:t>
      </w:r>
      <w:proofErr w:type="spellEnd"/>
      <w:r w:rsidRPr="00AA1F3D">
        <w:rPr>
          <w:rFonts w:ascii="Palatino Linotype" w:hAnsi="Palatino Linotype"/>
          <w:spacing w:val="1"/>
          <w:sz w:val="24"/>
          <w:szCs w:val="24"/>
        </w:rPr>
        <w:t xml:space="preserve"> </w:t>
      </w:r>
      <w:proofErr w:type="spellStart"/>
      <w:r w:rsidRPr="00AA1F3D">
        <w:rPr>
          <w:rFonts w:ascii="Palatino Linotype" w:hAnsi="Palatino Linotype"/>
          <w:sz w:val="24"/>
          <w:szCs w:val="24"/>
        </w:rPr>
        <w:t>dalam</w:t>
      </w:r>
      <w:proofErr w:type="spellEnd"/>
      <w:r w:rsidRPr="00AA1F3D">
        <w:rPr>
          <w:rFonts w:ascii="Palatino Linotype" w:hAnsi="Palatino Linotype"/>
          <w:spacing w:val="1"/>
          <w:sz w:val="24"/>
          <w:szCs w:val="24"/>
        </w:rPr>
        <w:t xml:space="preserve"> </w:t>
      </w:r>
      <w:proofErr w:type="spellStart"/>
      <w:r w:rsidRPr="00AA1F3D">
        <w:rPr>
          <w:rFonts w:ascii="Palatino Linotype" w:hAnsi="Palatino Linotype"/>
          <w:sz w:val="24"/>
          <w:szCs w:val="24"/>
        </w:rPr>
        <w:t>mengikuti</w:t>
      </w:r>
      <w:proofErr w:type="spellEnd"/>
      <w:r w:rsidRPr="00AA1F3D">
        <w:rPr>
          <w:rFonts w:ascii="Palatino Linotype" w:hAnsi="Palatino Linotype"/>
          <w:spacing w:val="1"/>
          <w:sz w:val="24"/>
          <w:szCs w:val="24"/>
        </w:rPr>
        <w:t xml:space="preserve"> </w:t>
      </w:r>
      <w:proofErr w:type="spellStart"/>
      <w:r w:rsidRPr="00AA1F3D">
        <w:rPr>
          <w:rFonts w:ascii="Palatino Linotype" w:hAnsi="Palatino Linotype"/>
          <w:sz w:val="24"/>
          <w:szCs w:val="24"/>
        </w:rPr>
        <w:t>pelajaran</w:t>
      </w:r>
      <w:proofErr w:type="spellEnd"/>
      <w:r w:rsidRPr="00AA1F3D">
        <w:rPr>
          <w:rFonts w:ascii="Palatino Linotype" w:hAnsi="Palatino Linotype"/>
          <w:sz w:val="24"/>
          <w:szCs w:val="24"/>
        </w:rPr>
        <w:t>.</w:t>
      </w:r>
      <w:r w:rsidRPr="00AA1F3D">
        <w:rPr>
          <w:rFonts w:ascii="Palatino Linotype" w:hAnsi="Palatino Linotype"/>
          <w:spacing w:val="1"/>
          <w:sz w:val="24"/>
          <w:szCs w:val="24"/>
        </w:rPr>
        <w:t xml:space="preserve"> </w:t>
      </w:r>
      <w:proofErr w:type="spellStart"/>
      <w:r w:rsidRPr="00AA1F3D">
        <w:rPr>
          <w:rFonts w:ascii="Palatino Linotype" w:hAnsi="Palatino Linotype"/>
          <w:sz w:val="24"/>
          <w:szCs w:val="24"/>
        </w:rPr>
        <w:t>Menurut</w:t>
      </w:r>
      <w:proofErr w:type="spellEnd"/>
      <w:r w:rsidRPr="00AA1F3D">
        <w:rPr>
          <w:rFonts w:ascii="Palatino Linotype" w:hAnsi="Palatino Linotype"/>
          <w:spacing w:val="1"/>
          <w:sz w:val="24"/>
          <w:szCs w:val="24"/>
        </w:rPr>
        <w:t xml:space="preserve"> </w:t>
      </w:r>
      <w:proofErr w:type="spellStart"/>
      <w:r w:rsidRPr="00AA1F3D">
        <w:rPr>
          <w:rFonts w:ascii="Palatino Linotype" w:hAnsi="Palatino Linotype"/>
          <w:sz w:val="24"/>
          <w:szCs w:val="24"/>
        </w:rPr>
        <w:t>hasil</w:t>
      </w:r>
      <w:proofErr w:type="spellEnd"/>
      <w:r w:rsidRPr="00AA1F3D">
        <w:rPr>
          <w:rFonts w:ascii="Palatino Linotype" w:hAnsi="Palatino Linotype"/>
          <w:spacing w:val="1"/>
          <w:sz w:val="24"/>
          <w:szCs w:val="24"/>
        </w:rPr>
        <w:t xml:space="preserve"> </w:t>
      </w:r>
      <w:proofErr w:type="spellStart"/>
      <w:r w:rsidRPr="00AA1F3D">
        <w:rPr>
          <w:rFonts w:ascii="Palatino Linotype" w:hAnsi="Palatino Linotype"/>
          <w:sz w:val="24"/>
          <w:szCs w:val="24"/>
        </w:rPr>
        <w:t>observasi</w:t>
      </w:r>
      <w:proofErr w:type="spellEnd"/>
      <w:r w:rsidRPr="00AA1F3D">
        <w:rPr>
          <w:rFonts w:ascii="Palatino Linotype" w:hAnsi="Palatino Linotype"/>
          <w:spacing w:val="1"/>
          <w:sz w:val="24"/>
          <w:szCs w:val="24"/>
        </w:rPr>
        <w:t xml:space="preserve"> </w:t>
      </w:r>
      <w:r w:rsidRPr="00AA1F3D">
        <w:rPr>
          <w:rFonts w:ascii="Palatino Linotype" w:hAnsi="Palatino Linotype"/>
          <w:sz w:val="24"/>
          <w:szCs w:val="24"/>
        </w:rPr>
        <w:t>yang</w:t>
      </w:r>
      <w:r w:rsidRPr="00AA1F3D">
        <w:rPr>
          <w:rFonts w:ascii="Palatino Linotype" w:hAnsi="Palatino Linotype"/>
          <w:spacing w:val="1"/>
          <w:sz w:val="24"/>
          <w:szCs w:val="24"/>
        </w:rPr>
        <w:t xml:space="preserve"> </w:t>
      </w:r>
      <w:proofErr w:type="spellStart"/>
      <w:r w:rsidRPr="00AA1F3D">
        <w:rPr>
          <w:rFonts w:ascii="Palatino Linotype" w:hAnsi="Palatino Linotype"/>
          <w:sz w:val="24"/>
          <w:szCs w:val="24"/>
        </w:rPr>
        <w:t>dilakukan</w:t>
      </w:r>
      <w:proofErr w:type="spellEnd"/>
      <w:r w:rsidRPr="00AA1F3D">
        <w:rPr>
          <w:rFonts w:ascii="Palatino Linotype" w:hAnsi="Palatino Linotype"/>
          <w:spacing w:val="1"/>
          <w:sz w:val="24"/>
          <w:szCs w:val="24"/>
        </w:rPr>
        <w:t xml:space="preserve"> </w:t>
      </w:r>
      <w:proofErr w:type="spellStart"/>
      <w:r w:rsidRPr="00AA1F3D">
        <w:rPr>
          <w:rFonts w:ascii="Palatino Linotype" w:hAnsi="Palatino Linotype"/>
          <w:sz w:val="24"/>
          <w:szCs w:val="24"/>
        </w:rPr>
        <w:t>peneliti</w:t>
      </w:r>
      <w:proofErr w:type="spellEnd"/>
      <w:r w:rsidRPr="00AA1F3D">
        <w:rPr>
          <w:rFonts w:ascii="Palatino Linotype" w:hAnsi="Palatino Linotype"/>
          <w:sz w:val="24"/>
          <w:szCs w:val="24"/>
        </w:rPr>
        <w:t>,</w:t>
      </w:r>
      <w:r w:rsidRPr="00AA1F3D">
        <w:rPr>
          <w:rFonts w:ascii="Palatino Linotype" w:hAnsi="Palatino Linotype"/>
          <w:spacing w:val="-57"/>
          <w:sz w:val="24"/>
          <w:szCs w:val="24"/>
        </w:rPr>
        <w:t xml:space="preserve"> </w:t>
      </w:r>
      <w:proofErr w:type="spellStart"/>
      <w:r w:rsidRPr="00AA1F3D">
        <w:rPr>
          <w:rFonts w:ascii="Palatino Linotype" w:hAnsi="Palatino Linotype"/>
          <w:sz w:val="24"/>
          <w:szCs w:val="24"/>
        </w:rPr>
        <w:t>sebagian</w:t>
      </w:r>
      <w:proofErr w:type="spellEnd"/>
      <w:r w:rsidRPr="00AA1F3D">
        <w:rPr>
          <w:rFonts w:ascii="Palatino Linotype" w:hAnsi="Palatino Linotype"/>
          <w:spacing w:val="1"/>
          <w:sz w:val="24"/>
          <w:szCs w:val="24"/>
        </w:rPr>
        <w:t xml:space="preserve"> </w:t>
      </w:r>
      <w:proofErr w:type="spellStart"/>
      <w:r w:rsidRPr="00AA1F3D">
        <w:rPr>
          <w:rFonts w:ascii="Palatino Linotype" w:hAnsi="Palatino Linotype"/>
          <w:sz w:val="24"/>
          <w:szCs w:val="24"/>
        </w:rPr>
        <w:t>besar</w:t>
      </w:r>
      <w:proofErr w:type="spellEnd"/>
      <w:r w:rsidRPr="00AA1F3D">
        <w:rPr>
          <w:rFonts w:ascii="Palatino Linotype" w:hAnsi="Palatino Linotype"/>
          <w:spacing w:val="1"/>
          <w:sz w:val="24"/>
          <w:szCs w:val="24"/>
        </w:rPr>
        <w:t xml:space="preserve"> </w:t>
      </w:r>
      <w:proofErr w:type="spellStart"/>
      <w:r w:rsidRPr="00AA1F3D">
        <w:rPr>
          <w:rFonts w:ascii="Palatino Linotype" w:hAnsi="Palatino Linotype"/>
          <w:sz w:val="24"/>
          <w:szCs w:val="24"/>
        </w:rPr>
        <w:t>peserta</w:t>
      </w:r>
      <w:proofErr w:type="spellEnd"/>
      <w:r w:rsidRPr="00AA1F3D">
        <w:rPr>
          <w:rFonts w:ascii="Palatino Linotype" w:hAnsi="Palatino Linotype"/>
          <w:spacing w:val="1"/>
          <w:sz w:val="24"/>
          <w:szCs w:val="24"/>
        </w:rPr>
        <w:t xml:space="preserve"> </w:t>
      </w:r>
      <w:proofErr w:type="spellStart"/>
      <w:r w:rsidRPr="00AA1F3D">
        <w:rPr>
          <w:rFonts w:ascii="Palatino Linotype" w:hAnsi="Palatino Linotype"/>
          <w:sz w:val="24"/>
          <w:szCs w:val="24"/>
        </w:rPr>
        <w:t>didik</w:t>
      </w:r>
      <w:proofErr w:type="spellEnd"/>
      <w:r w:rsidRPr="00AA1F3D">
        <w:rPr>
          <w:rFonts w:ascii="Palatino Linotype" w:hAnsi="Palatino Linotype"/>
          <w:spacing w:val="1"/>
          <w:sz w:val="24"/>
          <w:szCs w:val="24"/>
        </w:rPr>
        <w:t xml:space="preserve"> </w:t>
      </w:r>
      <w:proofErr w:type="spellStart"/>
      <w:r w:rsidRPr="00AA1F3D">
        <w:rPr>
          <w:rFonts w:ascii="Palatino Linotype" w:hAnsi="Palatino Linotype"/>
          <w:sz w:val="24"/>
          <w:szCs w:val="24"/>
        </w:rPr>
        <w:t>merasa</w:t>
      </w:r>
      <w:proofErr w:type="spellEnd"/>
      <w:r w:rsidRPr="00AA1F3D">
        <w:rPr>
          <w:rFonts w:ascii="Palatino Linotype" w:hAnsi="Palatino Linotype"/>
          <w:spacing w:val="1"/>
          <w:sz w:val="24"/>
          <w:szCs w:val="24"/>
        </w:rPr>
        <w:t xml:space="preserve"> </w:t>
      </w:r>
      <w:proofErr w:type="spellStart"/>
      <w:r w:rsidRPr="00AA1F3D">
        <w:rPr>
          <w:rFonts w:ascii="Palatino Linotype" w:hAnsi="Palatino Linotype"/>
          <w:sz w:val="24"/>
          <w:szCs w:val="24"/>
        </w:rPr>
        <w:t>cocok</w:t>
      </w:r>
      <w:proofErr w:type="spellEnd"/>
      <w:r w:rsidRPr="00AA1F3D">
        <w:rPr>
          <w:rFonts w:ascii="Palatino Linotype" w:hAnsi="Palatino Linotype"/>
          <w:spacing w:val="1"/>
          <w:sz w:val="24"/>
          <w:szCs w:val="24"/>
        </w:rPr>
        <w:t xml:space="preserve"> </w:t>
      </w:r>
      <w:r w:rsidRPr="00AA1F3D">
        <w:rPr>
          <w:rFonts w:ascii="Palatino Linotype" w:hAnsi="Palatino Linotype"/>
          <w:sz w:val="24"/>
          <w:szCs w:val="24"/>
        </w:rPr>
        <w:t>dan</w:t>
      </w:r>
      <w:r w:rsidRPr="00AA1F3D">
        <w:rPr>
          <w:rFonts w:ascii="Palatino Linotype" w:hAnsi="Palatino Linotype"/>
          <w:spacing w:val="1"/>
          <w:sz w:val="24"/>
          <w:szCs w:val="24"/>
        </w:rPr>
        <w:t xml:space="preserve"> </w:t>
      </w:r>
      <w:proofErr w:type="spellStart"/>
      <w:r w:rsidRPr="00AA1F3D">
        <w:rPr>
          <w:rFonts w:ascii="Palatino Linotype" w:hAnsi="Palatino Linotype"/>
          <w:sz w:val="24"/>
          <w:szCs w:val="24"/>
        </w:rPr>
        <w:t>senang</w:t>
      </w:r>
      <w:proofErr w:type="spellEnd"/>
      <w:r w:rsidRPr="00AA1F3D">
        <w:rPr>
          <w:rFonts w:ascii="Palatino Linotype" w:hAnsi="Palatino Linotype"/>
          <w:spacing w:val="1"/>
          <w:sz w:val="24"/>
          <w:szCs w:val="24"/>
        </w:rPr>
        <w:t xml:space="preserve"> </w:t>
      </w:r>
      <w:proofErr w:type="spellStart"/>
      <w:r w:rsidRPr="00AA1F3D">
        <w:rPr>
          <w:rFonts w:ascii="Palatino Linotype" w:hAnsi="Palatino Linotype"/>
          <w:sz w:val="24"/>
          <w:szCs w:val="24"/>
        </w:rPr>
        <w:t>dengan</w:t>
      </w:r>
      <w:proofErr w:type="spellEnd"/>
      <w:r w:rsidRPr="00AA1F3D">
        <w:rPr>
          <w:rFonts w:ascii="Palatino Linotype" w:hAnsi="Palatino Linotype"/>
          <w:spacing w:val="1"/>
          <w:sz w:val="24"/>
          <w:szCs w:val="24"/>
        </w:rPr>
        <w:t xml:space="preserve"> </w:t>
      </w:r>
      <w:proofErr w:type="spellStart"/>
      <w:r w:rsidRPr="00AA1F3D">
        <w:rPr>
          <w:rFonts w:ascii="Palatino Linotype" w:hAnsi="Palatino Linotype"/>
          <w:sz w:val="24"/>
          <w:szCs w:val="24"/>
        </w:rPr>
        <w:t>penggunaan</w:t>
      </w:r>
      <w:proofErr w:type="spellEnd"/>
      <w:r w:rsidRPr="00AA1F3D">
        <w:rPr>
          <w:rFonts w:ascii="Palatino Linotype" w:hAnsi="Palatino Linotype"/>
          <w:spacing w:val="1"/>
          <w:sz w:val="24"/>
          <w:szCs w:val="24"/>
        </w:rPr>
        <w:t xml:space="preserve"> </w:t>
      </w:r>
      <w:proofErr w:type="spellStart"/>
      <w:r w:rsidRPr="00AA1F3D">
        <w:rPr>
          <w:rFonts w:ascii="Palatino Linotype" w:hAnsi="Palatino Linotype"/>
          <w:sz w:val="24"/>
          <w:szCs w:val="24"/>
        </w:rPr>
        <w:t>metode</w:t>
      </w:r>
      <w:proofErr w:type="spellEnd"/>
      <w:r w:rsidRPr="00AA1F3D">
        <w:rPr>
          <w:rFonts w:ascii="Palatino Linotype" w:hAnsi="Palatino Linotype"/>
          <w:spacing w:val="-2"/>
          <w:sz w:val="24"/>
          <w:szCs w:val="24"/>
        </w:rPr>
        <w:t xml:space="preserve"> </w:t>
      </w:r>
      <w:proofErr w:type="spellStart"/>
      <w:r w:rsidRPr="00AA1F3D">
        <w:rPr>
          <w:rFonts w:ascii="Palatino Linotype" w:hAnsi="Palatino Linotype"/>
          <w:sz w:val="24"/>
          <w:szCs w:val="24"/>
        </w:rPr>
        <w:t>demonstrasi</w:t>
      </w:r>
      <w:proofErr w:type="spellEnd"/>
      <w:r w:rsidRPr="00AA1F3D">
        <w:rPr>
          <w:rFonts w:ascii="Palatino Linotype" w:hAnsi="Palatino Linotype"/>
          <w:sz w:val="24"/>
          <w:szCs w:val="24"/>
        </w:rPr>
        <w:t>.</w:t>
      </w:r>
    </w:p>
    <w:p w14:paraId="4748D8B1" w14:textId="77777777" w:rsidR="00CE23FE" w:rsidRPr="00AA1F3D" w:rsidRDefault="00CE23FE" w:rsidP="00CE23FE">
      <w:pPr>
        <w:pStyle w:val="ListParagraph"/>
        <w:tabs>
          <w:tab w:val="left" w:pos="284"/>
          <w:tab w:val="left" w:pos="973"/>
        </w:tabs>
        <w:spacing w:before="1" w:line="480" w:lineRule="auto"/>
        <w:ind w:left="0" w:right="126" w:firstLine="0"/>
        <w:rPr>
          <w:rFonts w:ascii="Palatino Linotype" w:hAnsi="Palatino Linotype"/>
          <w:sz w:val="24"/>
          <w:szCs w:val="24"/>
        </w:rPr>
      </w:pPr>
    </w:p>
    <w:p w14:paraId="50ADE16E" w14:textId="77777777" w:rsidR="00CE23FE" w:rsidRPr="00AA1F3D" w:rsidRDefault="00CE23FE" w:rsidP="00CE23FE">
      <w:pPr>
        <w:pStyle w:val="Heading1"/>
        <w:tabs>
          <w:tab w:val="left" w:pos="284"/>
        </w:tabs>
        <w:spacing w:before="79" w:line="480" w:lineRule="auto"/>
        <w:ind w:left="0" w:firstLine="0"/>
        <w:jc w:val="both"/>
        <w:rPr>
          <w:rFonts w:ascii="Palatino Linotype" w:hAnsi="Palatino Linotype"/>
        </w:rPr>
      </w:pPr>
      <w:r w:rsidRPr="00AA1F3D">
        <w:rPr>
          <w:rFonts w:ascii="Palatino Linotype" w:hAnsi="Palatino Linotype"/>
        </w:rPr>
        <w:t>3.</w:t>
      </w:r>
      <w:r w:rsidRPr="00AA1F3D">
        <w:rPr>
          <w:rFonts w:ascii="Palatino Linotype" w:hAnsi="Palatino Linotype"/>
          <w:spacing w:val="6"/>
        </w:rPr>
        <w:t xml:space="preserve"> </w:t>
      </w:r>
      <w:proofErr w:type="spellStart"/>
      <w:r w:rsidRPr="00AA1F3D">
        <w:rPr>
          <w:rFonts w:ascii="Palatino Linotype" w:hAnsi="Palatino Linotype"/>
        </w:rPr>
        <w:t>Analisis</w:t>
      </w:r>
      <w:proofErr w:type="spellEnd"/>
      <w:r w:rsidRPr="00AA1F3D">
        <w:rPr>
          <w:rFonts w:ascii="Palatino Linotype" w:hAnsi="Palatino Linotype"/>
          <w:spacing w:val="-2"/>
        </w:rPr>
        <w:t xml:space="preserve"> </w:t>
      </w:r>
      <w:r w:rsidRPr="00AA1F3D">
        <w:rPr>
          <w:rFonts w:ascii="Palatino Linotype" w:hAnsi="Palatino Linotype"/>
        </w:rPr>
        <w:t>Data</w:t>
      </w:r>
      <w:r w:rsidRPr="00AA1F3D">
        <w:rPr>
          <w:rFonts w:ascii="Palatino Linotype" w:hAnsi="Palatino Linotype"/>
          <w:spacing w:val="-2"/>
        </w:rPr>
        <w:t xml:space="preserve"> </w:t>
      </w:r>
      <w:proofErr w:type="spellStart"/>
      <w:r w:rsidRPr="00AA1F3D">
        <w:rPr>
          <w:rFonts w:ascii="Palatino Linotype" w:hAnsi="Palatino Linotype"/>
        </w:rPr>
        <w:t>Siklus</w:t>
      </w:r>
      <w:proofErr w:type="spellEnd"/>
      <w:r w:rsidRPr="00AA1F3D">
        <w:rPr>
          <w:rFonts w:ascii="Palatino Linotype" w:hAnsi="Palatino Linotype"/>
          <w:spacing w:val="1"/>
        </w:rPr>
        <w:t xml:space="preserve"> </w:t>
      </w:r>
      <w:r w:rsidRPr="00AA1F3D">
        <w:rPr>
          <w:rFonts w:ascii="Palatino Linotype" w:hAnsi="Palatino Linotype"/>
        </w:rPr>
        <w:t>II</w:t>
      </w:r>
    </w:p>
    <w:p w14:paraId="39AE1EB7" w14:textId="77777777" w:rsidR="00CE23FE" w:rsidRPr="00AA1F3D" w:rsidRDefault="00CE23FE" w:rsidP="00CE23FE">
      <w:pPr>
        <w:pStyle w:val="BodyText"/>
        <w:tabs>
          <w:tab w:val="left" w:pos="284"/>
        </w:tabs>
        <w:spacing w:before="137" w:line="480" w:lineRule="auto"/>
        <w:ind w:right="127"/>
        <w:jc w:val="both"/>
        <w:rPr>
          <w:rFonts w:ascii="Palatino Linotype" w:hAnsi="Palatino Linotype"/>
        </w:rPr>
      </w:pPr>
      <w:proofErr w:type="spellStart"/>
      <w:r w:rsidRPr="00AA1F3D">
        <w:rPr>
          <w:rFonts w:ascii="Palatino Linotype" w:hAnsi="Palatino Linotype"/>
        </w:rPr>
        <w:lastRenderedPageBreak/>
        <w:t>Untuk</w:t>
      </w:r>
      <w:proofErr w:type="spellEnd"/>
      <w:r w:rsidRPr="00AA1F3D">
        <w:rPr>
          <w:rFonts w:ascii="Palatino Linotype" w:hAnsi="Palatino Linotype"/>
          <w:spacing w:val="1"/>
        </w:rPr>
        <w:t xml:space="preserve"> </w:t>
      </w:r>
      <w:proofErr w:type="spellStart"/>
      <w:r w:rsidRPr="00AA1F3D">
        <w:rPr>
          <w:rFonts w:ascii="Palatino Linotype" w:hAnsi="Palatino Linotype"/>
        </w:rPr>
        <w:t>pelaksanaan</w:t>
      </w:r>
      <w:proofErr w:type="spellEnd"/>
      <w:r w:rsidRPr="00AA1F3D">
        <w:rPr>
          <w:rFonts w:ascii="Palatino Linotype" w:hAnsi="Palatino Linotype"/>
          <w:spacing w:val="1"/>
        </w:rPr>
        <w:t xml:space="preserve"> </w:t>
      </w:r>
      <w:proofErr w:type="spellStart"/>
      <w:r w:rsidRPr="00AA1F3D">
        <w:rPr>
          <w:rFonts w:ascii="Palatino Linotype" w:hAnsi="Palatino Linotype"/>
        </w:rPr>
        <w:t>siklus</w:t>
      </w:r>
      <w:proofErr w:type="spellEnd"/>
      <w:r w:rsidRPr="00AA1F3D">
        <w:rPr>
          <w:rFonts w:ascii="Palatino Linotype" w:hAnsi="Palatino Linotype"/>
          <w:spacing w:val="1"/>
        </w:rPr>
        <w:t xml:space="preserve"> </w:t>
      </w:r>
      <w:r w:rsidRPr="00AA1F3D">
        <w:rPr>
          <w:rFonts w:ascii="Palatino Linotype" w:hAnsi="Palatino Linotype"/>
        </w:rPr>
        <w:t>II,</w:t>
      </w:r>
      <w:r w:rsidRPr="00AA1F3D">
        <w:rPr>
          <w:rFonts w:ascii="Palatino Linotype" w:hAnsi="Palatino Linotype"/>
          <w:spacing w:val="1"/>
        </w:rPr>
        <w:t xml:space="preserve"> </w:t>
      </w:r>
      <w:r w:rsidRPr="00AA1F3D">
        <w:rPr>
          <w:rFonts w:ascii="Palatino Linotype" w:hAnsi="Palatino Linotype"/>
        </w:rPr>
        <w:t>guru</w:t>
      </w:r>
      <w:r w:rsidRPr="00AA1F3D">
        <w:rPr>
          <w:rFonts w:ascii="Palatino Linotype" w:hAnsi="Palatino Linotype"/>
          <w:spacing w:val="1"/>
        </w:rPr>
        <w:t xml:space="preserve"> </w:t>
      </w:r>
      <w:proofErr w:type="spellStart"/>
      <w:r w:rsidRPr="00AA1F3D">
        <w:rPr>
          <w:rFonts w:ascii="Palatino Linotype" w:hAnsi="Palatino Linotype"/>
        </w:rPr>
        <w:t>lebih</w:t>
      </w:r>
      <w:proofErr w:type="spellEnd"/>
      <w:r w:rsidRPr="00AA1F3D">
        <w:rPr>
          <w:rFonts w:ascii="Palatino Linotype" w:hAnsi="Palatino Linotype"/>
          <w:spacing w:val="60"/>
        </w:rPr>
        <w:t xml:space="preserve"> </w:t>
      </w:r>
      <w:proofErr w:type="spellStart"/>
      <w:r w:rsidRPr="00AA1F3D">
        <w:rPr>
          <w:rFonts w:ascii="Palatino Linotype" w:hAnsi="Palatino Linotype"/>
        </w:rPr>
        <w:t>memotivasi</w:t>
      </w:r>
      <w:proofErr w:type="spellEnd"/>
      <w:r w:rsidRPr="00AA1F3D">
        <w:rPr>
          <w:rFonts w:ascii="Palatino Linotype" w:hAnsi="Palatino Linotype"/>
          <w:spacing w:val="60"/>
        </w:rPr>
        <w:t xml:space="preserve"> </w:t>
      </w:r>
      <w:r w:rsidRPr="00AA1F3D">
        <w:rPr>
          <w:rFonts w:ascii="Palatino Linotype" w:hAnsi="Palatino Linotype"/>
        </w:rPr>
        <w:t>dan</w:t>
      </w:r>
      <w:r w:rsidRPr="00AA1F3D">
        <w:rPr>
          <w:rFonts w:ascii="Palatino Linotype" w:hAnsi="Palatino Linotype"/>
          <w:spacing w:val="60"/>
        </w:rPr>
        <w:t xml:space="preserve"> </w:t>
      </w:r>
      <w:proofErr w:type="spellStart"/>
      <w:r w:rsidRPr="00AA1F3D">
        <w:rPr>
          <w:rFonts w:ascii="Palatino Linotype" w:hAnsi="Palatino Linotype"/>
        </w:rPr>
        <w:t>memacu</w:t>
      </w:r>
      <w:proofErr w:type="spellEnd"/>
      <w:r w:rsidRPr="00AA1F3D">
        <w:rPr>
          <w:rFonts w:ascii="Palatino Linotype" w:hAnsi="Palatino Linotype"/>
        </w:rPr>
        <w:t xml:space="preserve"> </w:t>
      </w:r>
      <w:proofErr w:type="spellStart"/>
      <w:r w:rsidRPr="00AA1F3D">
        <w:rPr>
          <w:rFonts w:ascii="Palatino Linotype" w:hAnsi="Palatino Linotype"/>
        </w:rPr>
        <w:t>siswa</w:t>
      </w:r>
      <w:proofErr w:type="spellEnd"/>
      <w:r w:rsidRPr="00AA1F3D">
        <w:rPr>
          <w:rFonts w:ascii="Palatino Linotype" w:hAnsi="Palatino Linotype"/>
          <w:spacing w:val="1"/>
        </w:rPr>
        <w:t xml:space="preserve"> </w:t>
      </w:r>
      <w:proofErr w:type="spellStart"/>
      <w:r w:rsidRPr="00AA1F3D">
        <w:rPr>
          <w:rFonts w:ascii="Palatino Linotype" w:hAnsi="Palatino Linotype"/>
        </w:rPr>
        <w:t>untuk</w:t>
      </w:r>
      <w:proofErr w:type="spellEnd"/>
      <w:r w:rsidRPr="00AA1F3D">
        <w:rPr>
          <w:rFonts w:ascii="Palatino Linotype" w:hAnsi="Palatino Linotype"/>
          <w:spacing w:val="1"/>
        </w:rPr>
        <w:t xml:space="preserve"> </w:t>
      </w:r>
      <w:proofErr w:type="spellStart"/>
      <w:r w:rsidRPr="00AA1F3D">
        <w:rPr>
          <w:rFonts w:ascii="Palatino Linotype" w:hAnsi="Palatino Linotype"/>
        </w:rPr>
        <w:t>memperhatikan</w:t>
      </w:r>
      <w:proofErr w:type="spellEnd"/>
      <w:r w:rsidRPr="00AA1F3D">
        <w:rPr>
          <w:rFonts w:ascii="Palatino Linotype" w:hAnsi="Palatino Linotype"/>
          <w:spacing w:val="1"/>
        </w:rPr>
        <w:t xml:space="preserve"> </w:t>
      </w:r>
      <w:proofErr w:type="spellStart"/>
      <w:r w:rsidRPr="00AA1F3D">
        <w:rPr>
          <w:rFonts w:ascii="Palatino Linotype" w:hAnsi="Palatino Linotype"/>
        </w:rPr>
        <w:t>setiap</w:t>
      </w:r>
      <w:proofErr w:type="spellEnd"/>
      <w:r w:rsidRPr="00AA1F3D">
        <w:rPr>
          <w:rFonts w:ascii="Palatino Linotype" w:hAnsi="Palatino Linotype"/>
          <w:spacing w:val="1"/>
        </w:rPr>
        <w:t xml:space="preserve"> </w:t>
      </w:r>
      <w:proofErr w:type="spellStart"/>
      <w:r w:rsidRPr="00AA1F3D">
        <w:rPr>
          <w:rFonts w:ascii="Palatino Linotype" w:hAnsi="Palatino Linotype"/>
        </w:rPr>
        <w:t>langkah</w:t>
      </w:r>
      <w:proofErr w:type="spellEnd"/>
      <w:r w:rsidRPr="00AA1F3D">
        <w:rPr>
          <w:rFonts w:ascii="Palatino Linotype" w:hAnsi="Palatino Linotype"/>
          <w:spacing w:val="61"/>
        </w:rPr>
        <w:t xml:space="preserve"> </w:t>
      </w:r>
      <w:r w:rsidRPr="00AA1F3D">
        <w:rPr>
          <w:rFonts w:ascii="Palatino Linotype" w:hAnsi="Palatino Linotype"/>
        </w:rPr>
        <w:t>yang</w:t>
      </w:r>
      <w:r w:rsidRPr="00AA1F3D">
        <w:rPr>
          <w:rFonts w:ascii="Palatino Linotype" w:hAnsi="Palatino Linotype"/>
          <w:spacing w:val="61"/>
        </w:rPr>
        <w:t xml:space="preserve"> </w:t>
      </w:r>
      <w:proofErr w:type="spellStart"/>
      <w:r w:rsidRPr="00AA1F3D">
        <w:rPr>
          <w:rFonts w:ascii="Palatino Linotype" w:hAnsi="Palatino Linotype"/>
        </w:rPr>
        <w:t>ada</w:t>
      </w:r>
      <w:proofErr w:type="spellEnd"/>
      <w:r w:rsidRPr="00AA1F3D">
        <w:rPr>
          <w:rFonts w:ascii="Palatino Linotype" w:hAnsi="Palatino Linotype"/>
          <w:spacing w:val="61"/>
        </w:rPr>
        <w:t xml:space="preserve"> </w:t>
      </w:r>
      <w:proofErr w:type="spellStart"/>
      <w:r w:rsidRPr="00AA1F3D">
        <w:rPr>
          <w:rFonts w:ascii="Palatino Linotype" w:hAnsi="Palatino Linotype"/>
        </w:rPr>
        <w:t>dalam</w:t>
      </w:r>
      <w:proofErr w:type="spellEnd"/>
      <w:r w:rsidRPr="00AA1F3D">
        <w:rPr>
          <w:rFonts w:ascii="Palatino Linotype" w:hAnsi="Palatino Linotype"/>
          <w:spacing w:val="61"/>
        </w:rPr>
        <w:t xml:space="preserve"> </w:t>
      </w:r>
      <w:proofErr w:type="spellStart"/>
      <w:r w:rsidRPr="00AA1F3D">
        <w:rPr>
          <w:rFonts w:ascii="Palatino Linotype" w:hAnsi="Palatino Linotype"/>
        </w:rPr>
        <w:t>metode</w:t>
      </w:r>
      <w:proofErr w:type="spellEnd"/>
      <w:r w:rsidRPr="00AA1F3D">
        <w:rPr>
          <w:rFonts w:ascii="Palatino Linotype" w:hAnsi="Palatino Linotype"/>
        </w:rPr>
        <w:t xml:space="preserve"> </w:t>
      </w:r>
      <w:proofErr w:type="spellStart"/>
      <w:r w:rsidRPr="00AA1F3D">
        <w:rPr>
          <w:rFonts w:ascii="Palatino Linotype" w:hAnsi="Palatino Linotype"/>
        </w:rPr>
        <w:t>demonstrasi</w:t>
      </w:r>
      <w:proofErr w:type="spellEnd"/>
      <w:r w:rsidRPr="00AA1F3D">
        <w:rPr>
          <w:rFonts w:ascii="Palatino Linotype" w:hAnsi="Palatino Linotype"/>
          <w:spacing w:val="1"/>
        </w:rPr>
        <w:t xml:space="preserve"> </w:t>
      </w:r>
      <w:proofErr w:type="spellStart"/>
      <w:r w:rsidRPr="00AA1F3D">
        <w:rPr>
          <w:rFonts w:ascii="Palatino Linotype" w:hAnsi="Palatino Linotype"/>
        </w:rPr>
        <w:t>sehinggga</w:t>
      </w:r>
      <w:proofErr w:type="spellEnd"/>
      <w:r w:rsidRPr="00AA1F3D">
        <w:rPr>
          <w:rFonts w:ascii="Palatino Linotype" w:hAnsi="Palatino Linotype"/>
          <w:spacing w:val="1"/>
        </w:rPr>
        <w:t xml:space="preserve"> </w:t>
      </w:r>
      <w:proofErr w:type="spellStart"/>
      <w:r w:rsidRPr="00AA1F3D">
        <w:rPr>
          <w:rFonts w:ascii="Palatino Linotype" w:hAnsi="Palatino Linotype"/>
        </w:rPr>
        <w:t>siswa</w:t>
      </w:r>
      <w:proofErr w:type="spellEnd"/>
      <w:r w:rsidRPr="00AA1F3D">
        <w:rPr>
          <w:rFonts w:ascii="Palatino Linotype" w:hAnsi="Palatino Linotype"/>
          <w:spacing w:val="1"/>
        </w:rPr>
        <w:t xml:space="preserve"> </w:t>
      </w:r>
      <w:proofErr w:type="spellStart"/>
      <w:r w:rsidRPr="00AA1F3D">
        <w:rPr>
          <w:rFonts w:ascii="Palatino Linotype" w:hAnsi="Palatino Linotype"/>
        </w:rPr>
        <w:t>lebih</w:t>
      </w:r>
      <w:proofErr w:type="spellEnd"/>
      <w:r w:rsidRPr="00AA1F3D">
        <w:rPr>
          <w:rFonts w:ascii="Palatino Linotype" w:hAnsi="Palatino Linotype"/>
        </w:rPr>
        <w:t xml:space="preserve"> </w:t>
      </w:r>
      <w:proofErr w:type="spellStart"/>
      <w:r w:rsidRPr="00AA1F3D">
        <w:rPr>
          <w:rFonts w:ascii="Palatino Linotype" w:hAnsi="Palatino Linotype"/>
        </w:rPr>
        <w:t>memahami</w:t>
      </w:r>
      <w:proofErr w:type="spellEnd"/>
      <w:r w:rsidRPr="00AA1F3D">
        <w:rPr>
          <w:rFonts w:ascii="Palatino Linotype" w:hAnsi="Palatino Linotype"/>
        </w:rPr>
        <w:t xml:space="preserve"> dan </w:t>
      </w:r>
      <w:proofErr w:type="spellStart"/>
      <w:r w:rsidRPr="00AA1F3D">
        <w:rPr>
          <w:rFonts w:ascii="Palatino Linotype" w:hAnsi="Palatino Linotype"/>
        </w:rPr>
        <w:t>merasa</w:t>
      </w:r>
      <w:proofErr w:type="spellEnd"/>
      <w:r w:rsidRPr="00AA1F3D">
        <w:rPr>
          <w:rFonts w:ascii="Palatino Linotype" w:hAnsi="Palatino Linotype"/>
          <w:spacing w:val="1"/>
        </w:rPr>
        <w:t xml:space="preserve"> </w:t>
      </w:r>
      <w:proofErr w:type="spellStart"/>
      <w:r w:rsidRPr="00AA1F3D">
        <w:rPr>
          <w:rFonts w:ascii="Palatino Linotype" w:hAnsi="Palatino Linotype"/>
        </w:rPr>
        <w:t>senang</w:t>
      </w:r>
      <w:proofErr w:type="spellEnd"/>
      <w:r w:rsidRPr="00AA1F3D">
        <w:rPr>
          <w:rFonts w:ascii="Palatino Linotype" w:hAnsi="Palatino Linotype"/>
          <w:spacing w:val="1"/>
        </w:rPr>
        <w:t xml:space="preserve"> </w:t>
      </w:r>
      <w:proofErr w:type="spellStart"/>
      <w:r w:rsidRPr="00AA1F3D">
        <w:rPr>
          <w:rFonts w:ascii="Palatino Linotype" w:hAnsi="Palatino Linotype"/>
        </w:rPr>
        <w:t>dengan</w:t>
      </w:r>
      <w:proofErr w:type="spellEnd"/>
      <w:r w:rsidRPr="00AA1F3D">
        <w:rPr>
          <w:rFonts w:ascii="Palatino Linotype" w:hAnsi="Palatino Linotype"/>
          <w:spacing w:val="60"/>
        </w:rPr>
        <w:t xml:space="preserve"> </w:t>
      </w:r>
      <w:proofErr w:type="spellStart"/>
      <w:r w:rsidRPr="00AA1F3D">
        <w:rPr>
          <w:rFonts w:ascii="Palatino Linotype" w:hAnsi="Palatino Linotype"/>
        </w:rPr>
        <w:t>metode</w:t>
      </w:r>
      <w:proofErr w:type="spellEnd"/>
      <w:r w:rsidRPr="00AA1F3D">
        <w:rPr>
          <w:rFonts w:ascii="Palatino Linotype" w:hAnsi="Palatino Linotype"/>
          <w:spacing w:val="60"/>
        </w:rPr>
        <w:t xml:space="preserve"> </w:t>
      </w:r>
      <w:proofErr w:type="spellStart"/>
      <w:r w:rsidRPr="00AA1F3D">
        <w:rPr>
          <w:rFonts w:ascii="Palatino Linotype" w:hAnsi="Palatino Linotype"/>
        </w:rPr>
        <w:t>demonstrasi</w:t>
      </w:r>
      <w:proofErr w:type="spellEnd"/>
      <w:r w:rsidRPr="00AA1F3D">
        <w:rPr>
          <w:rFonts w:ascii="Palatino Linotype" w:hAnsi="Palatino Linotype"/>
          <w:spacing w:val="1"/>
        </w:rPr>
        <w:t xml:space="preserve"> </w:t>
      </w:r>
      <w:r w:rsidRPr="00AA1F3D">
        <w:rPr>
          <w:rFonts w:ascii="Palatino Linotype" w:hAnsi="Palatino Linotype"/>
        </w:rPr>
        <w:t>dan</w:t>
      </w:r>
      <w:r w:rsidRPr="00AA1F3D">
        <w:rPr>
          <w:rFonts w:ascii="Palatino Linotype" w:hAnsi="Palatino Linotype"/>
          <w:spacing w:val="1"/>
        </w:rPr>
        <w:t xml:space="preserve"> </w:t>
      </w:r>
      <w:proofErr w:type="spellStart"/>
      <w:r w:rsidRPr="00AA1F3D">
        <w:rPr>
          <w:rFonts w:ascii="Palatino Linotype" w:hAnsi="Palatino Linotype"/>
        </w:rPr>
        <w:t>siswa</w:t>
      </w:r>
      <w:proofErr w:type="spellEnd"/>
      <w:r w:rsidRPr="00AA1F3D">
        <w:rPr>
          <w:rFonts w:ascii="Palatino Linotype" w:hAnsi="Palatino Linotype"/>
        </w:rPr>
        <w:t xml:space="preserve"> pun</w:t>
      </w:r>
      <w:r w:rsidRPr="00AA1F3D">
        <w:rPr>
          <w:rFonts w:ascii="Palatino Linotype" w:hAnsi="Palatino Linotype"/>
          <w:spacing w:val="60"/>
        </w:rPr>
        <w:t xml:space="preserve"> </w:t>
      </w:r>
      <w:proofErr w:type="spellStart"/>
      <w:r w:rsidRPr="00AA1F3D">
        <w:rPr>
          <w:rFonts w:ascii="Palatino Linotype" w:hAnsi="Palatino Linotype"/>
        </w:rPr>
        <w:t>menjadi</w:t>
      </w:r>
      <w:proofErr w:type="spellEnd"/>
      <w:r w:rsidRPr="00AA1F3D">
        <w:rPr>
          <w:rFonts w:ascii="Palatino Linotype" w:hAnsi="Palatino Linotype"/>
          <w:spacing w:val="60"/>
        </w:rPr>
        <w:t xml:space="preserve"> </w:t>
      </w:r>
      <w:proofErr w:type="spellStart"/>
      <w:r w:rsidRPr="00AA1F3D">
        <w:rPr>
          <w:rFonts w:ascii="Palatino Linotype" w:hAnsi="Palatino Linotype"/>
        </w:rPr>
        <w:t>lebih</w:t>
      </w:r>
      <w:proofErr w:type="spellEnd"/>
      <w:r w:rsidRPr="00AA1F3D">
        <w:rPr>
          <w:rFonts w:ascii="Palatino Linotype" w:hAnsi="Palatino Linotype"/>
          <w:spacing w:val="60"/>
        </w:rPr>
        <w:t xml:space="preserve"> </w:t>
      </w:r>
      <w:proofErr w:type="spellStart"/>
      <w:r w:rsidRPr="00AA1F3D">
        <w:rPr>
          <w:rFonts w:ascii="Palatino Linotype" w:hAnsi="Palatino Linotype"/>
        </w:rPr>
        <w:t>aktif</w:t>
      </w:r>
      <w:proofErr w:type="spellEnd"/>
      <w:r w:rsidRPr="00AA1F3D">
        <w:rPr>
          <w:rFonts w:ascii="Palatino Linotype" w:hAnsi="Palatino Linotype"/>
          <w:spacing w:val="60"/>
        </w:rPr>
        <w:t xml:space="preserve"> </w:t>
      </w:r>
      <w:proofErr w:type="spellStart"/>
      <w:r w:rsidRPr="00AA1F3D">
        <w:rPr>
          <w:rFonts w:ascii="Palatino Linotype" w:hAnsi="Palatino Linotype"/>
        </w:rPr>
        <w:t>dalam</w:t>
      </w:r>
      <w:proofErr w:type="spellEnd"/>
      <w:r w:rsidRPr="00AA1F3D">
        <w:rPr>
          <w:rFonts w:ascii="Palatino Linotype" w:hAnsi="Palatino Linotype"/>
          <w:spacing w:val="60"/>
        </w:rPr>
        <w:t xml:space="preserve"> </w:t>
      </w:r>
      <w:r w:rsidRPr="00AA1F3D">
        <w:rPr>
          <w:rFonts w:ascii="Palatino Linotype" w:hAnsi="Palatino Linotype"/>
        </w:rPr>
        <w:t>proses</w:t>
      </w:r>
      <w:r w:rsidRPr="00AA1F3D">
        <w:rPr>
          <w:rFonts w:ascii="Palatino Linotype" w:hAnsi="Palatino Linotype"/>
          <w:spacing w:val="60"/>
        </w:rPr>
        <w:t xml:space="preserve"> </w:t>
      </w:r>
      <w:proofErr w:type="spellStart"/>
      <w:r w:rsidRPr="00AA1F3D">
        <w:rPr>
          <w:rFonts w:ascii="Palatino Linotype" w:hAnsi="Palatino Linotype"/>
        </w:rPr>
        <w:t>pembelajaran</w:t>
      </w:r>
      <w:proofErr w:type="spellEnd"/>
      <w:r w:rsidRPr="00AA1F3D">
        <w:rPr>
          <w:rFonts w:ascii="Palatino Linotype" w:hAnsi="Palatino Linotype"/>
        </w:rPr>
        <w:t>.</w:t>
      </w:r>
      <w:r w:rsidRPr="00AA1F3D">
        <w:rPr>
          <w:rFonts w:ascii="Palatino Linotype" w:hAnsi="Palatino Linotype"/>
          <w:spacing w:val="60"/>
        </w:rPr>
        <w:t xml:space="preserve"> </w:t>
      </w:r>
      <w:r w:rsidRPr="00AA1F3D">
        <w:rPr>
          <w:rFonts w:ascii="Palatino Linotype" w:hAnsi="Palatino Linotype"/>
        </w:rPr>
        <w:t xml:space="preserve">Tabel 3 </w:t>
      </w:r>
      <w:proofErr w:type="spellStart"/>
      <w:r w:rsidRPr="00AA1F3D">
        <w:rPr>
          <w:rFonts w:ascii="Palatino Linotype" w:hAnsi="Palatino Linotype"/>
        </w:rPr>
        <w:t>adalah</w:t>
      </w:r>
      <w:proofErr w:type="spellEnd"/>
      <w:r w:rsidRPr="00AA1F3D">
        <w:rPr>
          <w:rFonts w:ascii="Palatino Linotype" w:hAnsi="Palatino Linotype"/>
          <w:spacing w:val="1"/>
        </w:rPr>
        <w:t xml:space="preserve"> </w:t>
      </w:r>
      <w:proofErr w:type="spellStart"/>
      <w:r w:rsidRPr="00AA1F3D">
        <w:rPr>
          <w:rFonts w:ascii="Palatino Linotype" w:hAnsi="Palatino Linotype"/>
        </w:rPr>
        <w:t>hasil</w:t>
      </w:r>
      <w:proofErr w:type="spellEnd"/>
      <w:r w:rsidRPr="00AA1F3D">
        <w:rPr>
          <w:rFonts w:ascii="Palatino Linotype" w:hAnsi="Palatino Linotype"/>
          <w:spacing w:val="-2"/>
        </w:rPr>
        <w:t xml:space="preserve"> </w:t>
      </w:r>
      <w:proofErr w:type="spellStart"/>
      <w:r w:rsidRPr="00AA1F3D">
        <w:rPr>
          <w:rFonts w:ascii="Palatino Linotype" w:hAnsi="Palatino Linotype"/>
        </w:rPr>
        <w:t>analisis</w:t>
      </w:r>
      <w:proofErr w:type="spellEnd"/>
      <w:r w:rsidRPr="00AA1F3D">
        <w:rPr>
          <w:rFonts w:ascii="Palatino Linotype" w:hAnsi="Palatino Linotype"/>
          <w:spacing w:val="-1"/>
        </w:rPr>
        <w:t xml:space="preserve"> </w:t>
      </w:r>
      <w:proofErr w:type="spellStart"/>
      <w:r w:rsidRPr="00AA1F3D">
        <w:rPr>
          <w:rFonts w:ascii="Palatino Linotype" w:hAnsi="Palatino Linotype"/>
        </w:rPr>
        <w:t>siklus</w:t>
      </w:r>
      <w:proofErr w:type="spellEnd"/>
      <w:r w:rsidRPr="00AA1F3D">
        <w:rPr>
          <w:rFonts w:ascii="Palatino Linotype" w:hAnsi="Palatino Linotype"/>
          <w:spacing w:val="-1"/>
        </w:rPr>
        <w:t xml:space="preserve"> </w:t>
      </w:r>
      <w:r w:rsidRPr="00AA1F3D">
        <w:rPr>
          <w:rFonts w:ascii="Palatino Linotype" w:hAnsi="Palatino Linotype"/>
        </w:rPr>
        <w:t>II.</w:t>
      </w:r>
    </w:p>
    <w:p w14:paraId="67DD1F94" w14:textId="77777777" w:rsidR="00CE23FE" w:rsidRPr="00AA1F3D" w:rsidRDefault="00CE23FE" w:rsidP="00CE23FE">
      <w:pPr>
        <w:pStyle w:val="BodyText"/>
        <w:tabs>
          <w:tab w:val="left" w:pos="284"/>
        </w:tabs>
        <w:spacing w:line="360" w:lineRule="auto"/>
        <w:ind w:right="125"/>
        <w:jc w:val="center"/>
        <w:rPr>
          <w:rFonts w:ascii="Palatino Linotype" w:hAnsi="Palatino Linotype"/>
          <w:b/>
        </w:rPr>
      </w:pPr>
      <w:r w:rsidRPr="00AA1F3D">
        <w:rPr>
          <w:rFonts w:ascii="Palatino Linotype" w:hAnsi="Palatino Linotype"/>
          <w:b/>
        </w:rPr>
        <w:t>Tabel</w:t>
      </w:r>
      <w:r w:rsidRPr="00AA1F3D">
        <w:rPr>
          <w:rFonts w:ascii="Palatino Linotype" w:hAnsi="Palatino Linotype"/>
          <w:b/>
          <w:spacing w:val="-2"/>
        </w:rPr>
        <w:t xml:space="preserve"> </w:t>
      </w:r>
      <w:r w:rsidRPr="00AA1F3D">
        <w:rPr>
          <w:rFonts w:ascii="Palatino Linotype" w:hAnsi="Palatino Linotype"/>
          <w:b/>
        </w:rPr>
        <w:t>3.</w:t>
      </w:r>
      <w:r w:rsidRPr="00AA1F3D">
        <w:rPr>
          <w:rFonts w:ascii="Palatino Linotype" w:hAnsi="Palatino Linotype"/>
          <w:b/>
          <w:spacing w:val="-2"/>
        </w:rPr>
        <w:t xml:space="preserve"> </w:t>
      </w:r>
      <w:r w:rsidRPr="00AA1F3D">
        <w:rPr>
          <w:rFonts w:ascii="Palatino Linotype" w:hAnsi="Palatino Linotype"/>
          <w:b/>
        </w:rPr>
        <w:t>Data</w:t>
      </w:r>
      <w:r w:rsidRPr="00AA1F3D">
        <w:rPr>
          <w:rFonts w:ascii="Palatino Linotype" w:hAnsi="Palatino Linotype"/>
          <w:b/>
          <w:spacing w:val="-2"/>
        </w:rPr>
        <w:t xml:space="preserve"> </w:t>
      </w:r>
      <w:r w:rsidRPr="00AA1F3D">
        <w:rPr>
          <w:rFonts w:ascii="Palatino Linotype" w:hAnsi="Palatino Linotype"/>
          <w:b/>
        </w:rPr>
        <w:t>Nilai</w:t>
      </w:r>
      <w:r w:rsidRPr="00AA1F3D">
        <w:rPr>
          <w:rFonts w:ascii="Palatino Linotype" w:hAnsi="Palatino Linotype"/>
          <w:b/>
          <w:spacing w:val="-2"/>
        </w:rPr>
        <w:t xml:space="preserve"> </w:t>
      </w:r>
      <w:proofErr w:type="spellStart"/>
      <w:r w:rsidRPr="00AA1F3D">
        <w:rPr>
          <w:rFonts w:ascii="Palatino Linotype" w:hAnsi="Palatino Linotype"/>
          <w:b/>
        </w:rPr>
        <w:t>Siklus</w:t>
      </w:r>
      <w:proofErr w:type="spellEnd"/>
      <w:r w:rsidRPr="00AA1F3D">
        <w:rPr>
          <w:rFonts w:ascii="Palatino Linotype" w:hAnsi="Palatino Linotype"/>
          <w:b/>
          <w:spacing w:val="-2"/>
        </w:rPr>
        <w:t xml:space="preserve"> </w:t>
      </w:r>
      <w:r w:rsidRPr="00AA1F3D">
        <w:rPr>
          <w:rFonts w:ascii="Palatino Linotype" w:hAnsi="Palatino Linotype"/>
          <w:b/>
        </w:rPr>
        <w:t>II</w:t>
      </w:r>
    </w:p>
    <w:tbl>
      <w:tblPr>
        <w:tblW w:w="785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0"/>
        <w:gridCol w:w="2250"/>
        <w:gridCol w:w="2430"/>
        <w:gridCol w:w="2610"/>
      </w:tblGrid>
      <w:tr w:rsidR="00CE23FE" w:rsidRPr="00AA1F3D" w14:paraId="4F7DC6D3" w14:textId="77777777" w:rsidTr="00CE23FE">
        <w:trPr>
          <w:trHeight w:val="280"/>
        </w:trPr>
        <w:tc>
          <w:tcPr>
            <w:tcW w:w="560" w:type="dxa"/>
          </w:tcPr>
          <w:p w14:paraId="29116D73" w14:textId="77777777" w:rsidR="00CE23FE" w:rsidRPr="00AA1F3D" w:rsidRDefault="00CE23FE" w:rsidP="00CE23FE">
            <w:pPr>
              <w:pStyle w:val="TableParagraph"/>
              <w:tabs>
                <w:tab w:val="left" w:pos="284"/>
                <w:tab w:val="left" w:pos="626"/>
              </w:tabs>
              <w:spacing w:line="251" w:lineRule="exact"/>
              <w:ind w:left="0"/>
              <w:rPr>
                <w:rFonts w:ascii="Palatino Linotype" w:hAnsi="Palatino Linotype"/>
                <w:b/>
                <w:sz w:val="24"/>
                <w:szCs w:val="24"/>
              </w:rPr>
            </w:pPr>
            <w:r w:rsidRPr="00AA1F3D">
              <w:rPr>
                <w:rFonts w:ascii="Palatino Linotype" w:hAnsi="Palatino Linotype"/>
                <w:b/>
                <w:sz w:val="24"/>
                <w:szCs w:val="24"/>
              </w:rPr>
              <w:t>No</w:t>
            </w:r>
          </w:p>
        </w:tc>
        <w:tc>
          <w:tcPr>
            <w:tcW w:w="2250" w:type="dxa"/>
          </w:tcPr>
          <w:p w14:paraId="1CA091D9" w14:textId="77777777" w:rsidR="00CE23FE" w:rsidRPr="00AA1F3D" w:rsidRDefault="00CE23FE" w:rsidP="00CE23FE">
            <w:pPr>
              <w:pStyle w:val="TableParagraph"/>
              <w:tabs>
                <w:tab w:val="left" w:pos="284"/>
                <w:tab w:val="left" w:pos="626"/>
              </w:tabs>
              <w:spacing w:line="251" w:lineRule="exact"/>
              <w:ind w:left="0"/>
              <w:rPr>
                <w:rFonts w:ascii="Palatino Linotype" w:hAnsi="Palatino Linotype"/>
                <w:b/>
                <w:sz w:val="24"/>
                <w:szCs w:val="24"/>
              </w:rPr>
            </w:pPr>
            <w:r w:rsidRPr="00AA1F3D">
              <w:rPr>
                <w:rFonts w:ascii="Palatino Linotype" w:hAnsi="Palatino Linotype"/>
                <w:b/>
                <w:sz w:val="24"/>
                <w:szCs w:val="24"/>
              </w:rPr>
              <w:t>Nama</w:t>
            </w:r>
          </w:p>
        </w:tc>
        <w:tc>
          <w:tcPr>
            <w:tcW w:w="2430" w:type="dxa"/>
          </w:tcPr>
          <w:p w14:paraId="5707E6BB" w14:textId="77777777" w:rsidR="00CE23FE" w:rsidRPr="00AA1F3D" w:rsidRDefault="00CE23FE" w:rsidP="00CE23FE">
            <w:pPr>
              <w:pStyle w:val="TableParagraph"/>
              <w:tabs>
                <w:tab w:val="left" w:pos="284"/>
              </w:tabs>
              <w:spacing w:line="251" w:lineRule="exact"/>
              <w:ind w:left="0" w:right="1156"/>
              <w:jc w:val="center"/>
              <w:rPr>
                <w:rFonts w:ascii="Palatino Linotype" w:hAnsi="Palatino Linotype"/>
                <w:b/>
                <w:sz w:val="24"/>
                <w:szCs w:val="24"/>
              </w:rPr>
            </w:pPr>
            <w:r w:rsidRPr="00AA1F3D">
              <w:rPr>
                <w:rFonts w:ascii="Palatino Linotype" w:hAnsi="Palatino Linotype"/>
                <w:b/>
                <w:sz w:val="24"/>
                <w:szCs w:val="24"/>
              </w:rPr>
              <w:t>Nilai</w:t>
            </w:r>
          </w:p>
        </w:tc>
        <w:tc>
          <w:tcPr>
            <w:tcW w:w="2610" w:type="dxa"/>
          </w:tcPr>
          <w:p w14:paraId="652B76E9" w14:textId="77777777" w:rsidR="00CE23FE" w:rsidRPr="00AA1F3D" w:rsidRDefault="00CE23FE" w:rsidP="00CE23FE">
            <w:pPr>
              <w:pStyle w:val="TableParagraph"/>
              <w:tabs>
                <w:tab w:val="left" w:pos="284"/>
              </w:tabs>
              <w:spacing w:line="251" w:lineRule="exact"/>
              <w:ind w:left="0"/>
              <w:rPr>
                <w:rFonts w:ascii="Palatino Linotype" w:hAnsi="Palatino Linotype"/>
                <w:b/>
                <w:sz w:val="24"/>
                <w:szCs w:val="24"/>
              </w:rPr>
            </w:pPr>
            <w:proofErr w:type="spellStart"/>
            <w:r w:rsidRPr="00AA1F3D">
              <w:rPr>
                <w:rFonts w:ascii="Palatino Linotype" w:hAnsi="Palatino Linotype"/>
                <w:b/>
                <w:sz w:val="24"/>
                <w:szCs w:val="24"/>
              </w:rPr>
              <w:t>Keterangan</w:t>
            </w:r>
            <w:proofErr w:type="spellEnd"/>
          </w:p>
        </w:tc>
      </w:tr>
      <w:tr w:rsidR="00CE23FE" w:rsidRPr="00AA1F3D" w14:paraId="4E03336D" w14:textId="77777777" w:rsidTr="00CE23FE">
        <w:trPr>
          <w:trHeight w:val="280"/>
        </w:trPr>
        <w:tc>
          <w:tcPr>
            <w:tcW w:w="560" w:type="dxa"/>
          </w:tcPr>
          <w:p w14:paraId="274161FF" w14:textId="77777777" w:rsidR="00CE23FE" w:rsidRPr="00AA1F3D" w:rsidRDefault="00CE23FE" w:rsidP="00CE23FE">
            <w:pPr>
              <w:pStyle w:val="TableParagraph"/>
              <w:tabs>
                <w:tab w:val="left" w:pos="284"/>
                <w:tab w:val="left" w:pos="626"/>
              </w:tabs>
              <w:spacing w:line="360" w:lineRule="auto"/>
              <w:ind w:left="0"/>
              <w:rPr>
                <w:rFonts w:ascii="Palatino Linotype" w:hAnsi="Palatino Linotype"/>
                <w:sz w:val="24"/>
                <w:szCs w:val="24"/>
              </w:rPr>
            </w:pPr>
            <w:r w:rsidRPr="00AA1F3D">
              <w:rPr>
                <w:rFonts w:ascii="Palatino Linotype" w:hAnsi="Palatino Linotype"/>
                <w:sz w:val="24"/>
                <w:szCs w:val="24"/>
              </w:rPr>
              <w:t>1</w:t>
            </w:r>
          </w:p>
        </w:tc>
        <w:tc>
          <w:tcPr>
            <w:tcW w:w="2250" w:type="dxa"/>
          </w:tcPr>
          <w:p w14:paraId="12594935" w14:textId="77777777" w:rsidR="00CE23FE" w:rsidRPr="00AA1F3D" w:rsidRDefault="00CE23FE" w:rsidP="00CE23FE">
            <w:pPr>
              <w:pStyle w:val="TableParagraph"/>
              <w:tabs>
                <w:tab w:val="left" w:pos="284"/>
              </w:tabs>
              <w:spacing w:line="360" w:lineRule="auto"/>
              <w:ind w:left="0"/>
              <w:rPr>
                <w:rFonts w:ascii="Palatino Linotype" w:hAnsi="Palatino Linotype"/>
                <w:sz w:val="24"/>
                <w:szCs w:val="24"/>
              </w:rPr>
            </w:pPr>
            <w:r w:rsidRPr="00AA1F3D">
              <w:rPr>
                <w:rFonts w:ascii="Palatino Linotype" w:hAnsi="Palatino Linotype"/>
                <w:sz w:val="24"/>
                <w:szCs w:val="24"/>
              </w:rPr>
              <w:t>Abi Pabiyan</w:t>
            </w:r>
          </w:p>
        </w:tc>
        <w:tc>
          <w:tcPr>
            <w:tcW w:w="2430" w:type="dxa"/>
          </w:tcPr>
          <w:p w14:paraId="065A3A5E" w14:textId="77777777" w:rsidR="00CE23FE" w:rsidRPr="00AA1F3D" w:rsidRDefault="00CE23FE" w:rsidP="00CE23FE">
            <w:pPr>
              <w:pStyle w:val="TableParagraph"/>
              <w:tabs>
                <w:tab w:val="left" w:pos="284"/>
              </w:tabs>
              <w:spacing w:line="360" w:lineRule="auto"/>
              <w:ind w:left="0" w:right="358"/>
              <w:jc w:val="center"/>
              <w:rPr>
                <w:rFonts w:ascii="Palatino Linotype" w:hAnsi="Palatino Linotype"/>
                <w:sz w:val="24"/>
                <w:szCs w:val="24"/>
              </w:rPr>
            </w:pPr>
            <w:r w:rsidRPr="00AA1F3D">
              <w:rPr>
                <w:rFonts w:ascii="Palatino Linotype" w:hAnsi="Palatino Linotype"/>
                <w:sz w:val="24"/>
                <w:szCs w:val="24"/>
              </w:rPr>
              <w:t>60</w:t>
            </w:r>
          </w:p>
        </w:tc>
        <w:tc>
          <w:tcPr>
            <w:tcW w:w="2610" w:type="dxa"/>
          </w:tcPr>
          <w:p w14:paraId="4E7DDFE5" w14:textId="77777777" w:rsidR="00CE23FE" w:rsidRPr="00AA1F3D" w:rsidRDefault="00CE23FE" w:rsidP="00CE23FE">
            <w:pPr>
              <w:pStyle w:val="TableParagraph"/>
              <w:tabs>
                <w:tab w:val="left" w:pos="284"/>
              </w:tabs>
              <w:spacing w:line="360" w:lineRule="auto"/>
              <w:ind w:left="0" w:right="315"/>
              <w:jc w:val="center"/>
              <w:rPr>
                <w:rFonts w:ascii="Palatino Linotype" w:hAnsi="Palatino Linotype"/>
                <w:sz w:val="24"/>
                <w:szCs w:val="24"/>
              </w:rPr>
            </w:pPr>
            <w:r w:rsidRPr="00AA1F3D">
              <w:rPr>
                <w:rFonts w:ascii="Palatino Linotype" w:hAnsi="Palatino Linotype"/>
                <w:sz w:val="24"/>
                <w:szCs w:val="24"/>
              </w:rPr>
              <w:t>TT</w:t>
            </w:r>
          </w:p>
        </w:tc>
      </w:tr>
      <w:tr w:rsidR="00CE23FE" w:rsidRPr="00AA1F3D" w14:paraId="08978D71" w14:textId="77777777" w:rsidTr="00CE23FE">
        <w:trPr>
          <w:trHeight w:val="275"/>
        </w:trPr>
        <w:tc>
          <w:tcPr>
            <w:tcW w:w="560" w:type="dxa"/>
          </w:tcPr>
          <w:p w14:paraId="6BD8B144" w14:textId="77777777" w:rsidR="00CE23FE" w:rsidRPr="00AA1F3D" w:rsidRDefault="00CE23FE" w:rsidP="00CE23FE">
            <w:pPr>
              <w:pStyle w:val="TableParagraph"/>
              <w:tabs>
                <w:tab w:val="left" w:pos="284"/>
                <w:tab w:val="left" w:pos="626"/>
              </w:tabs>
              <w:spacing w:line="360" w:lineRule="auto"/>
              <w:ind w:left="0"/>
              <w:rPr>
                <w:rFonts w:ascii="Palatino Linotype" w:hAnsi="Palatino Linotype"/>
                <w:sz w:val="24"/>
                <w:szCs w:val="24"/>
              </w:rPr>
            </w:pPr>
            <w:r w:rsidRPr="00AA1F3D">
              <w:rPr>
                <w:rFonts w:ascii="Palatino Linotype" w:hAnsi="Palatino Linotype"/>
                <w:sz w:val="24"/>
                <w:szCs w:val="24"/>
              </w:rPr>
              <w:t>2</w:t>
            </w:r>
          </w:p>
        </w:tc>
        <w:tc>
          <w:tcPr>
            <w:tcW w:w="2250" w:type="dxa"/>
          </w:tcPr>
          <w:p w14:paraId="73156148" w14:textId="77777777" w:rsidR="00CE23FE" w:rsidRPr="00AA1F3D" w:rsidRDefault="00CE23FE" w:rsidP="00CE23FE">
            <w:pPr>
              <w:tabs>
                <w:tab w:val="left" w:pos="284"/>
              </w:tabs>
              <w:spacing w:line="360" w:lineRule="auto"/>
              <w:rPr>
                <w:rFonts w:ascii="Palatino Linotype" w:hAnsi="Palatino Linotype" w:cs="Calibri"/>
                <w:color w:val="000000"/>
                <w:szCs w:val="24"/>
              </w:rPr>
            </w:pPr>
            <w:proofErr w:type="spellStart"/>
            <w:r w:rsidRPr="00AA1F3D">
              <w:rPr>
                <w:rFonts w:ascii="Palatino Linotype" w:hAnsi="Palatino Linotype" w:cs="Calibri"/>
                <w:color w:val="000000"/>
                <w:szCs w:val="24"/>
              </w:rPr>
              <w:t>Angga</w:t>
            </w:r>
            <w:proofErr w:type="spellEnd"/>
          </w:p>
        </w:tc>
        <w:tc>
          <w:tcPr>
            <w:tcW w:w="2430" w:type="dxa"/>
          </w:tcPr>
          <w:p w14:paraId="1641F06F" w14:textId="77777777" w:rsidR="00CE23FE" w:rsidRPr="00AA1F3D" w:rsidRDefault="00CE23FE" w:rsidP="00CE23FE">
            <w:pPr>
              <w:pStyle w:val="TableParagraph"/>
              <w:tabs>
                <w:tab w:val="left" w:pos="284"/>
              </w:tabs>
              <w:spacing w:line="360" w:lineRule="auto"/>
              <w:ind w:left="0" w:right="358"/>
              <w:jc w:val="center"/>
              <w:rPr>
                <w:rFonts w:ascii="Palatino Linotype" w:hAnsi="Palatino Linotype"/>
                <w:sz w:val="24"/>
                <w:szCs w:val="24"/>
              </w:rPr>
            </w:pPr>
            <w:r w:rsidRPr="00AA1F3D">
              <w:rPr>
                <w:rFonts w:ascii="Palatino Linotype" w:hAnsi="Palatino Linotype"/>
                <w:sz w:val="24"/>
                <w:szCs w:val="24"/>
              </w:rPr>
              <w:t>85</w:t>
            </w:r>
          </w:p>
        </w:tc>
        <w:tc>
          <w:tcPr>
            <w:tcW w:w="2610" w:type="dxa"/>
          </w:tcPr>
          <w:p w14:paraId="7AB18DBD" w14:textId="77777777" w:rsidR="00CE23FE" w:rsidRPr="00AA1F3D" w:rsidRDefault="00CE23FE" w:rsidP="00CE23FE">
            <w:pPr>
              <w:pStyle w:val="TableParagraph"/>
              <w:tabs>
                <w:tab w:val="left" w:pos="284"/>
              </w:tabs>
              <w:spacing w:line="360" w:lineRule="auto"/>
              <w:ind w:left="0"/>
              <w:jc w:val="center"/>
              <w:rPr>
                <w:rFonts w:ascii="Palatino Linotype" w:hAnsi="Palatino Linotype"/>
                <w:sz w:val="24"/>
                <w:szCs w:val="24"/>
              </w:rPr>
            </w:pPr>
            <w:r w:rsidRPr="00AA1F3D">
              <w:rPr>
                <w:rFonts w:ascii="Palatino Linotype" w:hAnsi="Palatino Linotype"/>
                <w:w w:val="99"/>
                <w:sz w:val="24"/>
                <w:szCs w:val="24"/>
              </w:rPr>
              <w:t>T</w:t>
            </w:r>
          </w:p>
        </w:tc>
      </w:tr>
      <w:tr w:rsidR="00CE23FE" w:rsidRPr="00AA1F3D" w14:paraId="39F839A3" w14:textId="77777777" w:rsidTr="00CE23FE">
        <w:trPr>
          <w:trHeight w:val="276"/>
        </w:trPr>
        <w:tc>
          <w:tcPr>
            <w:tcW w:w="560" w:type="dxa"/>
          </w:tcPr>
          <w:p w14:paraId="3919CC3E" w14:textId="77777777" w:rsidR="00CE23FE" w:rsidRPr="00AA1F3D" w:rsidRDefault="00CE23FE" w:rsidP="00CE23FE">
            <w:pPr>
              <w:pStyle w:val="TableParagraph"/>
              <w:tabs>
                <w:tab w:val="left" w:pos="284"/>
                <w:tab w:val="left" w:pos="626"/>
              </w:tabs>
              <w:spacing w:line="360" w:lineRule="auto"/>
              <w:ind w:left="0"/>
              <w:rPr>
                <w:rFonts w:ascii="Palatino Linotype" w:hAnsi="Palatino Linotype"/>
                <w:sz w:val="24"/>
                <w:szCs w:val="24"/>
              </w:rPr>
            </w:pPr>
            <w:r w:rsidRPr="00AA1F3D">
              <w:rPr>
                <w:rFonts w:ascii="Palatino Linotype" w:hAnsi="Palatino Linotype"/>
                <w:sz w:val="24"/>
                <w:szCs w:val="24"/>
              </w:rPr>
              <w:t>3</w:t>
            </w:r>
          </w:p>
        </w:tc>
        <w:tc>
          <w:tcPr>
            <w:tcW w:w="2250" w:type="dxa"/>
          </w:tcPr>
          <w:p w14:paraId="2DBD3619" w14:textId="77777777" w:rsidR="00CE23FE" w:rsidRPr="00AA1F3D" w:rsidRDefault="00CE23FE" w:rsidP="00CE23FE">
            <w:pPr>
              <w:pStyle w:val="TableParagraph"/>
              <w:tabs>
                <w:tab w:val="left" w:pos="284"/>
              </w:tabs>
              <w:spacing w:line="360" w:lineRule="auto"/>
              <w:ind w:left="0"/>
              <w:rPr>
                <w:rFonts w:ascii="Palatino Linotype" w:hAnsi="Palatino Linotype"/>
                <w:sz w:val="24"/>
                <w:szCs w:val="24"/>
              </w:rPr>
            </w:pPr>
            <w:proofErr w:type="spellStart"/>
            <w:r w:rsidRPr="00AA1F3D">
              <w:rPr>
                <w:rFonts w:ascii="Palatino Linotype" w:hAnsi="Palatino Linotype"/>
                <w:sz w:val="24"/>
                <w:szCs w:val="24"/>
              </w:rPr>
              <w:t>Apriansyah</w:t>
            </w:r>
            <w:proofErr w:type="spellEnd"/>
          </w:p>
        </w:tc>
        <w:tc>
          <w:tcPr>
            <w:tcW w:w="2430" w:type="dxa"/>
          </w:tcPr>
          <w:p w14:paraId="4ED1332D" w14:textId="77777777" w:rsidR="00CE23FE" w:rsidRPr="00AA1F3D" w:rsidRDefault="00CE23FE" w:rsidP="00CE23FE">
            <w:pPr>
              <w:pStyle w:val="TableParagraph"/>
              <w:tabs>
                <w:tab w:val="left" w:pos="284"/>
              </w:tabs>
              <w:spacing w:line="360" w:lineRule="auto"/>
              <w:ind w:left="0" w:right="358"/>
              <w:jc w:val="center"/>
              <w:rPr>
                <w:rFonts w:ascii="Palatino Linotype" w:hAnsi="Palatino Linotype"/>
                <w:sz w:val="24"/>
                <w:szCs w:val="24"/>
              </w:rPr>
            </w:pPr>
            <w:r w:rsidRPr="00AA1F3D">
              <w:rPr>
                <w:rFonts w:ascii="Palatino Linotype" w:hAnsi="Palatino Linotype"/>
                <w:sz w:val="24"/>
                <w:szCs w:val="24"/>
              </w:rPr>
              <w:t>90</w:t>
            </w:r>
          </w:p>
        </w:tc>
        <w:tc>
          <w:tcPr>
            <w:tcW w:w="2610" w:type="dxa"/>
          </w:tcPr>
          <w:p w14:paraId="4AA513DF" w14:textId="77777777" w:rsidR="00CE23FE" w:rsidRPr="00AA1F3D" w:rsidRDefault="00CE23FE" w:rsidP="00CE23FE">
            <w:pPr>
              <w:pStyle w:val="TableParagraph"/>
              <w:tabs>
                <w:tab w:val="left" w:pos="284"/>
              </w:tabs>
              <w:spacing w:line="360" w:lineRule="auto"/>
              <w:ind w:left="0"/>
              <w:jc w:val="center"/>
              <w:rPr>
                <w:rFonts w:ascii="Palatino Linotype" w:hAnsi="Palatino Linotype"/>
                <w:sz w:val="24"/>
                <w:szCs w:val="24"/>
              </w:rPr>
            </w:pPr>
            <w:r w:rsidRPr="00AA1F3D">
              <w:rPr>
                <w:rFonts w:ascii="Palatino Linotype" w:hAnsi="Palatino Linotype"/>
                <w:w w:val="99"/>
                <w:sz w:val="24"/>
                <w:szCs w:val="24"/>
              </w:rPr>
              <w:t>T</w:t>
            </w:r>
          </w:p>
        </w:tc>
      </w:tr>
      <w:tr w:rsidR="00CE23FE" w:rsidRPr="00AA1F3D" w14:paraId="7D6F34E7" w14:textId="77777777" w:rsidTr="00CE23FE">
        <w:trPr>
          <w:trHeight w:val="276"/>
        </w:trPr>
        <w:tc>
          <w:tcPr>
            <w:tcW w:w="560" w:type="dxa"/>
          </w:tcPr>
          <w:p w14:paraId="02C80413" w14:textId="77777777" w:rsidR="00CE23FE" w:rsidRPr="00AA1F3D" w:rsidRDefault="00CE23FE" w:rsidP="00CE23FE">
            <w:pPr>
              <w:pStyle w:val="TableParagraph"/>
              <w:tabs>
                <w:tab w:val="left" w:pos="284"/>
                <w:tab w:val="left" w:pos="626"/>
              </w:tabs>
              <w:spacing w:line="360" w:lineRule="auto"/>
              <w:ind w:left="0"/>
              <w:rPr>
                <w:rFonts w:ascii="Palatino Linotype" w:hAnsi="Palatino Linotype"/>
                <w:sz w:val="24"/>
                <w:szCs w:val="24"/>
              </w:rPr>
            </w:pPr>
            <w:r w:rsidRPr="00AA1F3D">
              <w:rPr>
                <w:rFonts w:ascii="Palatino Linotype" w:hAnsi="Palatino Linotype"/>
                <w:sz w:val="24"/>
                <w:szCs w:val="24"/>
              </w:rPr>
              <w:t>4</w:t>
            </w:r>
          </w:p>
        </w:tc>
        <w:tc>
          <w:tcPr>
            <w:tcW w:w="2250" w:type="dxa"/>
          </w:tcPr>
          <w:p w14:paraId="4E5108EB" w14:textId="77777777" w:rsidR="00CE23FE" w:rsidRPr="00AA1F3D" w:rsidRDefault="00CE23FE" w:rsidP="00CE23FE">
            <w:pPr>
              <w:pStyle w:val="TableParagraph"/>
              <w:tabs>
                <w:tab w:val="left" w:pos="284"/>
              </w:tabs>
              <w:spacing w:line="360" w:lineRule="auto"/>
              <w:ind w:left="0"/>
              <w:rPr>
                <w:rFonts w:ascii="Palatino Linotype" w:hAnsi="Palatino Linotype"/>
                <w:sz w:val="24"/>
                <w:szCs w:val="24"/>
              </w:rPr>
            </w:pPr>
            <w:r w:rsidRPr="00AA1F3D">
              <w:rPr>
                <w:rFonts w:ascii="Palatino Linotype" w:hAnsi="Palatino Linotype"/>
                <w:sz w:val="24"/>
                <w:szCs w:val="24"/>
              </w:rPr>
              <w:t xml:space="preserve">Barik Jaya </w:t>
            </w:r>
          </w:p>
        </w:tc>
        <w:tc>
          <w:tcPr>
            <w:tcW w:w="2430" w:type="dxa"/>
          </w:tcPr>
          <w:p w14:paraId="15D00C2C" w14:textId="77777777" w:rsidR="00CE23FE" w:rsidRPr="00AA1F3D" w:rsidRDefault="00CE23FE" w:rsidP="00CE23FE">
            <w:pPr>
              <w:pStyle w:val="TableParagraph"/>
              <w:tabs>
                <w:tab w:val="left" w:pos="284"/>
              </w:tabs>
              <w:spacing w:line="360" w:lineRule="auto"/>
              <w:ind w:left="0" w:right="358"/>
              <w:jc w:val="center"/>
              <w:rPr>
                <w:rFonts w:ascii="Palatino Linotype" w:hAnsi="Palatino Linotype"/>
                <w:sz w:val="24"/>
                <w:szCs w:val="24"/>
              </w:rPr>
            </w:pPr>
            <w:r w:rsidRPr="00AA1F3D">
              <w:rPr>
                <w:rFonts w:ascii="Palatino Linotype" w:hAnsi="Palatino Linotype"/>
                <w:sz w:val="24"/>
                <w:szCs w:val="24"/>
              </w:rPr>
              <w:t>85</w:t>
            </w:r>
          </w:p>
        </w:tc>
        <w:tc>
          <w:tcPr>
            <w:tcW w:w="2610" w:type="dxa"/>
          </w:tcPr>
          <w:p w14:paraId="696FB492" w14:textId="77777777" w:rsidR="00CE23FE" w:rsidRPr="00AA1F3D" w:rsidRDefault="00CE23FE" w:rsidP="00CE23FE">
            <w:pPr>
              <w:pStyle w:val="TableParagraph"/>
              <w:tabs>
                <w:tab w:val="left" w:pos="284"/>
              </w:tabs>
              <w:spacing w:line="360" w:lineRule="auto"/>
              <w:ind w:left="0"/>
              <w:jc w:val="center"/>
              <w:rPr>
                <w:rFonts w:ascii="Palatino Linotype" w:hAnsi="Palatino Linotype"/>
                <w:sz w:val="24"/>
                <w:szCs w:val="24"/>
              </w:rPr>
            </w:pPr>
            <w:r w:rsidRPr="00AA1F3D">
              <w:rPr>
                <w:rFonts w:ascii="Palatino Linotype" w:hAnsi="Palatino Linotype"/>
                <w:w w:val="99"/>
                <w:sz w:val="24"/>
                <w:szCs w:val="24"/>
              </w:rPr>
              <w:t>T</w:t>
            </w:r>
          </w:p>
        </w:tc>
      </w:tr>
      <w:tr w:rsidR="00CE23FE" w:rsidRPr="00AA1F3D" w14:paraId="5B4D5D8A" w14:textId="77777777" w:rsidTr="00CE23FE">
        <w:trPr>
          <w:trHeight w:val="275"/>
        </w:trPr>
        <w:tc>
          <w:tcPr>
            <w:tcW w:w="560" w:type="dxa"/>
          </w:tcPr>
          <w:p w14:paraId="2E4D8964" w14:textId="77777777" w:rsidR="00CE23FE" w:rsidRPr="00AA1F3D" w:rsidRDefault="00CE23FE" w:rsidP="00CE23FE">
            <w:pPr>
              <w:pStyle w:val="TableParagraph"/>
              <w:tabs>
                <w:tab w:val="left" w:pos="284"/>
                <w:tab w:val="left" w:pos="626"/>
              </w:tabs>
              <w:spacing w:line="360" w:lineRule="auto"/>
              <w:ind w:left="0"/>
              <w:rPr>
                <w:rFonts w:ascii="Palatino Linotype" w:hAnsi="Palatino Linotype"/>
                <w:sz w:val="24"/>
                <w:szCs w:val="24"/>
              </w:rPr>
            </w:pPr>
            <w:r w:rsidRPr="00AA1F3D">
              <w:rPr>
                <w:rFonts w:ascii="Palatino Linotype" w:hAnsi="Palatino Linotype"/>
                <w:sz w:val="24"/>
                <w:szCs w:val="24"/>
              </w:rPr>
              <w:t>5</w:t>
            </w:r>
          </w:p>
        </w:tc>
        <w:tc>
          <w:tcPr>
            <w:tcW w:w="2250" w:type="dxa"/>
            <w:vAlign w:val="center"/>
          </w:tcPr>
          <w:p w14:paraId="6F9C8463" w14:textId="77777777" w:rsidR="00CE23FE" w:rsidRPr="00AA1F3D" w:rsidRDefault="00CE23FE" w:rsidP="00CE23FE">
            <w:pPr>
              <w:tabs>
                <w:tab w:val="left" w:pos="284"/>
              </w:tabs>
              <w:spacing w:line="360" w:lineRule="auto"/>
              <w:rPr>
                <w:rFonts w:ascii="Palatino Linotype" w:hAnsi="Palatino Linotype" w:cs="Calibri"/>
                <w:color w:val="000000"/>
                <w:szCs w:val="24"/>
              </w:rPr>
            </w:pPr>
            <w:r w:rsidRPr="00AA1F3D">
              <w:rPr>
                <w:rFonts w:ascii="Palatino Linotype" w:hAnsi="Palatino Linotype" w:cs="Calibri"/>
                <w:color w:val="000000"/>
                <w:szCs w:val="24"/>
              </w:rPr>
              <w:t xml:space="preserve">Nabila Nur </w:t>
            </w:r>
            <w:proofErr w:type="spellStart"/>
            <w:r w:rsidRPr="00AA1F3D">
              <w:rPr>
                <w:rFonts w:ascii="Palatino Linotype" w:hAnsi="Palatino Linotype" w:cs="Calibri"/>
                <w:color w:val="000000"/>
                <w:szCs w:val="24"/>
              </w:rPr>
              <w:t>Pitria</w:t>
            </w:r>
            <w:proofErr w:type="spellEnd"/>
          </w:p>
        </w:tc>
        <w:tc>
          <w:tcPr>
            <w:tcW w:w="2430" w:type="dxa"/>
          </w:tcPr>
          <w:p w14:paraId="628FB99B" w14:textId="77777777" w:rsidR="00CE23FE" w:rsidRPr="00AA1F3D" w:rsidRDefault="00CE23FE" w:rsidP="00CE23FE">
            <w:pPr>
              <w:pStyle w:val="TableParagraph"/>
              <w:tabs>
                <w:tab w:val="left" w:pos="284"/>
              </w:tabs>
              <w:spacing w:line="360" w:lineRule="auto"/>
              <w:ind w:left="0" w:right="358"/>
              <w:jc w:val="center"/>
              <w:rPr>
                <w:rFonts w:ascii="Palatino Linotype" w:hAnsi="Palatino Linotype"/>
                <w:sz w:val="24"/>
                <w:szCs w:val="24"/>
              </w:rPr>
            </w:pPr>
            <w:r w:rsidRPr="00AA1F3D">
              <w:rPr>
                <w:rFonts w:ascii="Palatino Linotype" w:hAnsi="Palatino Linotype"/>
                <w:sz w:val="24"/>
                <w:szCs w:val="24"/>
              </w:rPr>
              <w:t>85</w:t>
            </w:r>
          </w:p>
        </w:tc>
        <w:tc>
          <w:tcPr>
            <w:tcW w:w="2610" w:type="dxa"/>
          </w:tcPr>
          <w:p w14:paraId="3ED06206" w14:textId="77777777" w:rsidR="00CE23FE" w:rsidRPr="00AA1F3D" w:rsidRDefault="00CE23FE" w:rsidP="00CE23FE">
            <w:pPr>
              <w:pStyle w:val="TableParagraph"/>
              <w:tabs>
                <w:tab w:val="left" w:pos="284"/>
              </w:tabs>
              <w:spacing w:line="360" w:lineRule="auto"/>
              <w:ind w:left="0"/>
              <w:jc w:val="center"/>
              <w:rPr>
                <w:rFonts w:ascii="Palatino Linotype" w:hAnsi="Palatino Linotype"/>
                <w:sz w:val="24"/>
                <w:szCs w:val="24"/>
              </w:rPr>
            </w:pPr>
            <w:r w:rsidRPr="00AA1F3D">
              <w:rPr>
                <w:rFonts w:ascii="Palatino Linotype" w:hAnsi="Palatino Linotype"/>
                <w:w w:val="99"/>
                <w:sz w:val="24"/>
                <w:szCs w:val="24"/>
              </w:rPr>
              <w:t>T</w:t>
            </w:r>
          </w:p>
        </w:tc>
      </w:tr>
      <w:tr w:rsidR="00CE23FE" w:rsidRPr="00AA1F3D" w14:paraId="7140403C" w14:textId="77777777" w:rsidTr="00CE23FE">
        <w:trPr>
          <w:trHeight w:val="275"/>
        </w:trPr>
        <w:tc>
          <w:tcPr>
            <w:tcW w:w="560" w:type="dxa"/>
          </w:tcPr>
          <w:p w14:paraId="420A5D69" w14:textId="77777777" w:rsidR="00CE23FE" w:rsidRPr="00AA1F3D" w:rsidRDefault="00CE23FE" w:rsidP="00CE23FE">
            <w:pPr>
              <w:pStyle w:val="TableParagraph"/>
              <w:tabs>
                <w:tab w:val="left" w:pos="284"/>
                <w:tab w:val="left" w:pos="626"/>
              </w:tabs>
              <w:spacing w:line="360" w:lineRule="auto"/>
              <w:ind w:left="0"/>
              <w:rPr>
                <w:rFonts w:ascii="Palatino Linotype" w:hAnsi="Palatino Linotype"/>
                <w:sz w:val="24"/>
                <w:szCs w:val="24"/>
              </w:rPr>
            </w:pPr>
            <w:r w:rsidRPr="00AA1F3D">
              <w:rPr>
                <w:rFonts w:ascii="Palatino Linotype" w:hAnsi="Palatino Linotype"/>
                <w:sz w:val="24"/>
                <w:szCs w:val="24"/>
              </w:rPr>
              <w:t>6</w:t>
            </w:r>
          </w:p>
        </w:tc>
        <w:tc>
          <w:tcPr>
            <w:tcW w:w="2250" w:type="dxa"/>
            <w:vAlign w:val="center"/>
          </w:tcPr>
          <w:p w14:paraId="22AE5CAA" w14:textId="77777777" w:rsidR="00CE23FE" w:rsidRPr="00AA1F3D" w:rsidRDefault="00CE23FE" w:rsidP="00CE23FE">
            <w:pPr>
              <w:tabs>
                <w:tab w:val="left" w:pos="284"/>
              </w:tabs>
              <w:spacing w:line="360" w:lineRule="auto"/>
              <w:rPr>
                <w:rFonts w:ascii="Palatino Linotype" w:hAnsi="Palatino Linotype" w:cs="Calibri"/>
                <w:color w:val="000000"/>
                <w:szCs w:val="24"/>
              </w:rPr>
            </w:pPr>
            <w:proofErr w:type="spellStart"/>
            <w:r w:rsidRPr="00AA1F3D">
              <w:rPr>
                <w:rFonts w:ascii="Palatino Linotype" w:hAnsi="Palatino Linotype" w:cs="Calibri"/>
                <w:color w:val="000000"/>
                <w:szCs w:val="24"/>
              </w:rPr>
              <w:t>Radhiah</w:t>
            </w:r>
            <w:proofErr w:type="spellEnd"/>
            <w:r w:rsidRPr="00AA1F3D">
              <w:rPr>
                <w:rFonts w:ascii="Palatino Linotype" w:hAnsi="Palatino Linotype" w:cs="Calibri"/>
                <w:color w:val="000000"/>
                <w:szCs w:val="24"/>
              </w:rPr>
              <w:t xml:space="preserve"> </w:t>
            </w:r>
            <w:proofErr w:type="spellStart"/>
            <w:r w:rsidRPr="00AA1F3D">
              <w:rPr>
                <w:rFonts w:ascii="Palatino Linotype" w:hAnsi="Palatino Linotype" w:cs="Calibri"/>
                <w:color w:val="000000"/>
                <w:szCs w:val="24"/>
              </w:rPr>
              <w:t>Rafhana</w:t>
            </w:r>
            <w:proofErr w:type="spellEnd"/>
          </w:p>
        </w:tc>
        <w:tc>
          <w:tcPr>
            <w:tcW w:w="2430" w:type="dxa"/>
          </w:tcPr>
          <w:p w14:paraId="16259F3B" w14:textId="77777777" w:rsidR="00CE23FE" w:rsidRPr="00AA1F3D" w:rsidRDefault="00CE23FE" w:rsidP="00CE23FE">
            <w:pPr>
              <w:pStyle w:val="TableParagraph"/>
              <w:tabs>
                <w:tab w:val="left" w:pos="284"/>
              </w:tabs>
              <w:spacing w:line="360" w:lineRule="auto"/>
              <w:ind w:left="0" w:right="358"/>
              <w:jc w:val="center"/>
              <w:rPr>
                <w:rFonts w:ascii="Palatino Linotype" w:hAnsi="Palatino Linotype"/>
                <w:sz w:val="24"/>
                <w:szCs w:val="24"/>
              </w:rPr>
            </w:pPr>
            <w:r w:rsidRPr="00AA1F3D">
              <w:rPr>
                <w:rFonts w:ascii="Palatino Linotype" w:hAnsi="Palatino Linotype"/>
                <w:sz w:val="24"/>
                <w:szCs w:val="24"/>
              </w:rPr>
              <w:t>75</w:t>
            </w:r>
          </w:p>
        </w:tc>
        <w:tc>
          <w:tcPr>
            <w:tcW w:w="2610" w:type="dxa"/>
          </w:tcPr>
          <w:p w14:paraId="3C5A5A20" w14:textId="77777777" w:rsidR="00CE23FE" w:rsidRPr="00AA1F3D" w:rsidRDefault="00CE23FE" w:rsidP="00CE23FE">
            <w:pPr>
              <w:pStyle w:val="TableParagraph"/>
              <w:tabs>
                <w:tab w:val="left" w:pos="284"/>
              </w:tabs>
              <w:spacing w:line="360" w:lineRule="auto"/>
              <w:ind w:left="0"/>
              <w:jc w:val="center"/>
              <w:rPr>
                <w:rFonts w:ascii="Palatino Linotype" w:hAnsi="Palatino Linotype"/>
                <w:sz w:val="24"/>
                <w:szCs w:val="24"/>
              </w:rPr>
            </w:pPr>
            <w:r w:rsidRPr="00AA1F3D">
              <w:rPr>
                <w:rFonts w:ascii="Palatino Linotype" w:hAnsi="Palatino Linotype"/>
                <w:w w:val="99"/>
                <w:sz w:val="24"/>
                <w:szCs w:val="24"/>
              </w:rPr>
              <w:t>T</w:t>
            </w:r>
          </w:p>
        </w:tc>
      </w:tr>
      <w:tr w:rsidR="00CE23FE" w:rsidRPr="00AA1F3D" w14:paraId="74354D3F" w14:textId="77777777" w:rsidTr="00CE23FE">
        <w:trPr>
          <w:trHeight w:val="276"/>
        </w:trPr>
        <w:tc>
          <w:tcPr>
            <w:tcW w:w="560" w:type="dxa"/>
          </w:tcPr>
          <w:p w14:paraId="48ED29FE" w14:textId="77777777" w:rsidR="00CE23FE" w:rsidRPr="00AA1F3D" w:rsidRDefault="00CE23FE" w:rsidP="00CE23FE">
            <w:pPr>
              <w:pStyle w:val="TableParagraph"/>
              <w:tabs>
                <w:tab w:val="left" w:pos="284"/>
                <w:tab w:val="left" w:pos="626"/>
              </w:tabs>
              <w:spacing w:line="360" w:lineRule="auto"/>
              <w:ind w:left="0"/>
              <w:rPr>
                <w:rFonts w:ascii="Palatino Linotype" w:hAnsi="Palatino Linotype"/>
                <w:sz w:val="24"/>
                <w:szCs w:val="24"/>
              </w:rPr>
            </w:pPr>
            <w:r w:rsidRPr="00AA1F3D">
              <w:rPr>
                <w:rFonts w:ascii="Palatino Linotype" w:hAnsi="Palatino Linotype"/>
                <w:sz w:val="24"/>
                <w:szCs w:val="24"/>
              </w:rPr>
              <w:t>7</w:t>
            </w:r>
          </w:p>
        </w:tc>
        <w:tc>
          <w:tcPr>
            <w:tcW w:w="2250" w:type="dxa"/>
            <w:vAlign w:val="center"/>
          </w:tcPr>
          <w:p w14:paraId="4D70DA34" w14:textId="77777777" w:rsidR="00CE23FE" w:rsidRPr="00AA1F3D" w:rsidRDefault="00CE23FE" w:rsidP="00CE23FE">
            <w:pPr>
              <w:tabs>
                <w:tab w:val="left" w:pos="284"/>
              </w:tabs>
              <w:spacing w:line="360" w:lineRule="auto"/>
              <w:rPr>
                <w:rFonts w:ascii="Palatino Linotype" w:hAnsi="Palatino Linotype" w:cs="Calibri"/>
                <w:color w:val="000000"/>
                <w:szCs w:val="24"/>
              </w:rPr>
            </w:pPr>
            <w:proofErr w:type="spellStart"/>
            <w:r w:rsidRPr="00AA1F3D">
              <w:rPr>
                <w:rFonts w:ascii="Palatino Linotype" w:hAnsi="Palatino Linotype" w:cs="Calibri"/>
                <w:color w:val="000000"/>
                <w:szCs w:val="24"/>
              </w:rPr>
              <w:t>Ridho</w:t>
            </w:r>
            <w:proofErr w:type="spellEnd"/>
            <w:r w:rsidRPr="00AA1F3D">
              <w:rPr>
                <w:rFonts w:ascii="Palatino Linotype" w:hAnsi="Palatino Linotype" w:cs="Calibri"/>
                <w:color w:val="000000"/>
                <w:szCs w:val="24"/>
              </w:rPr>
              <w:t xml:space="preserve"> </w:t>
            </w:r>
            <w:proofErr w:type="spellStart"/>
            <w:r w:rsidRPr="00AA1F3D">
              <w:rPr>
                <w:rFonts w:ascii="Palatino Linotype" w:hAnsi="Palatino Linotype" w:cs="Calibri"/>
                <w:color w:val="000000"/>
                <w:szCs w:val="24"/>
              </w:rPr>
              <w:t>Zavanio</w:t>
            </w:r>
            <w:proofErr w:type="spellEnd"/>
            <w:r w:rsidRPr="00AA1F3D">
              <w:rPr>
                <w:rFonts w:ascii="Palatino Linotype" w:hAnsi="Palatino Linotype" w:cs="Calibri"/>
                <w:color w:val="000000"/>
                <w:szCs w:val="24"/>
              </w:rPr>
              <w:t xml:space="preserve"> </w:t>
            </w:r>
            <w:proofErr w:type="spellStart"/>
            <w:r w:rsidRPr="00AA1F3D">
              <w:rPr>
                <w:rFonts w:ascii="Palatino Linotype" w:hAnsi="Palatino Linotype" w:cs="Calibri"/>
                <w:color w:val="000000"/>
                <w:szCs w:val="24"/>
              </w:rPr>
              <w:t>Ifander</w:t>
            </w:r>
            <w:proofErr w:type="spellEnd"/>
          </w:p>
        </w:tc>
        <w:tc>
          <w:tcPr>
            <w:tcW w:w="2430" w:type="dxa"/>
          </w:tcPr>
          <w:p w14:paraId="7D6FCA10" w14:textId="77777777" w:rsidR="00CE23FE" w:rsidRPr="00AA1F3D" w:rsidRDefault="00CE23FE" w:rsidP="00CE23FE">
            <w:pPr>
              <w:pStyle w:val="TableParagraph"/>
              <w:tabs>
                <w:tab w:val="left" w:pos="284"/>
              </w:tabs>
              <w:spacing w:line="360" w:lineRule="auto"/>
              <w:ind w:left="0" w:right="358"/>
              <w:jc w:val="center"/>
              <w:rPr>
                <w:rFonts w:ascii="Palatino Linotype" w:hAnsi="Palatino Linotype"/>
                <w:sz w:val="24"/>
                <w:szCs w:val="24"/>
              </w:rPr>
            </w:pPr>
            <w:r w:rsidRPr="00AA1F3D">
              <w:rPr>
                <w:rFonts w:ascii="Palatino Linotype" w:hAnsi="Palatino Linotype"/>
                <w:sz w:val="24"/>
                <w:szCs w:val="24"/>
              </w:rPr>
              <w:t>85</w:t>
            </w:r>
          </w:p>
        </w:tc>
        <w:tc>
          <w:tcPr>
            <w:tcW w:w="2610" w:type="dxa"/>
          </w:tcPr>
          <w:p w14:paraId="44A7CB76" w14:textId="77777777" w:rsidR="00CE23FE" w:rsidRPr="00AA1F3D" w:rsidRDefault="00CE23FE" w:rsidP="00CE23FE">
            <w:pPr>
              <w:pStyle w:val="TableParagraph"/>
              <w:tabs>
                <w:tab w:val="left" w:pos="284"/>
              </w:tabs>
              <w:spacing w:line="360" w:lineRule="auto"/>
              <w:ind w:left="0"/>
              <w:jc w:val="center"/>
              <w:rPr>
                <w:rFonts w:ascii="Palatino Linotype" w:hAnsi="Palatino Linotype"/>
                <w:sz w:val="24"/>
                <w:szCs w:val="24"/>
              </w:rPr>
            </w:pPr>
            <w:r w:rsidRPr="00AA1F3D">
              <w:rPr>
                <w:rFonts w:ascii="Palatino Linotype" w:hAnsi="Palatino Linotype"/>
                <w:w w:val="99"/>
                <w:sz w:val="24"/>
                <w:szCs w:val="24"/>
              </w:rPr>
              <w:t>T</w:t>
            </w:r>
          </w:p>
        </w:tc>
      </w:tr>
      <w:tr w:rsidR="00CE23FE" w:rsidRPr="00AA1F3D" w14:paraId="32ED9AA6" w14:textId="77777777" w:rsidTr="00CE23FE">
        <w:trPr>
          <w:trHeight w:val="276"/>
        </w:trPr>
        <w:tc>
          <w:tcPr>
            <w:tcW w:w="560" w:type="dxa"/>
          </w:tcPr>
          <w:p w14:paraId="3BE172DB" w14:textId="77777777" w:rsidR="00CE23FE" w:rsidRPr="00AA1F3D" w:rsidRDefault="00CE23FE" w:rsidP="00CE23FE">
            <w:pPr>
              <w:pStyle w:val="TableParagraph"/>
              <w:tabs>
                <w:tab w:val="left" w:pos="284"/>
                <w:tab w:val="left" w:pos="626"/>
              </w:tabs>
              <w:spacing w:line="360" w:lineRule="auto"/>
              <w:ind w:left="0"/>
              <w:rPr>
                <w:rFonts w:ascii="Palatino Linotype" w:hAnsi="Palatino Linotype"/>
                <w:sz w:val="24"/>
                <w:szCs w:val="24"/>
              </w:rPr>
            </w:pPr>
            <w:r w:rsidRPr="00AA1F3D">
              <w:rPr>
                <w:rFonts w:ascii="Palatino Linotype" w:hAnsi="Palatino Linotype"/>
                <w:sz w:val="24"/>
                <w:szCs w:val="24"/>
              </w:rPr>
              <w:t>8</w:t>
            </w:r>
          </w:p>
        </w:tc>
        <w:tc>
          <w:tcPr>
            <w:tcW w:w="2250" w:type="dxa"/>
            <w:vAlign w:val="center"/>
          </w:tcPr>
          <w:p w14:paraId="530016E5" w14:textId="77777777" w:rsidR="00CE23FE" w:rsidRPr="00AA1F3D" w:rsidRDefault="00CE23FE" w:rsidP="00CE23FE">
            <w:pPr>
              <w:tabs>
                <w:tab w:val="left" w:pos="284"/>
              </w:tabs>
              <w:spacing w:line="360" w:lineRule="auto"/>
              <w:rPr>
                <w:rFonts w:ascii="Palatino Linotype" w:hAnsi="Palatino Linotype" w:cs="Calibri"/>
                <w:color w:val="000000"/>
                <w:szCs w:val="24"/>
              </w:rPr>
            </w:pPr>
            <w:r w:rsidRPr="00AA1F3D">
              <w:rPr>
                <w:rFonts w:ascii="Palatino Linotype" w:hAnsi="Palatino Linotype" w:cs="Calibri"/>
                <w:color w:val="000000"/>
                <w:szCs w:val="24"/>
              </w:rPr>
              <w:t>Safira</w:t>
            </w:r>
          </w:p>
        </w:tc>
        <w:tc>
          <w:tcPr>
            <w:tcW w:w="2430" w:type="dxa"/>
          </w:tcPr>
          <w:p w14:paraId="457B3924" w14:textId="77777777" w:rsidR="00CE23FE" w:rsidRPr="00AA1F3D" w:rsidRDefault="00CE23FE" w:rsidP="00CE23FE">
            <w:pPr>
              <w:pStyle w:val="TableParagraph"/>
              <w:tabs>
                <w:tab w:val="left" w:pos="284"/>
              </w:tabs>
              <w:spacing w:line="360" w:lineRule="auto"/>
              <w:ind w:left="0" w:right="358"/>
              <w:jc w:val="center"/>
              <w:rPr>
                <w:rFonts w:ascii="Palatino Linotype" w:hAnsi="Palatino Linotype"/>
                <w:sz w:val="24"/>
                <w:szCs w:val="24"/>
              </w:rPr>
            </w:pPr>
            <w:r w:rsidRPr="00AA1F3D">
              <w:rPr>
                <w:rFonts w:ascii="Palatino Linotype" w:hAnsi="Palatino Linotype"/>
                <w:sz w:val="24"/>
                <w:szCs w:val="24"/>
              </w:rPr>
              <w:t>80</w:t>
            </w:r>
          </w:p>
        </w:tc>
        <w:tc>
          <w:tcPr>
            <w:tcW w:w="2610" w:type="dxa"/>
          </w:tcPr>
          <w:p w14:paraId="234BEDC6" w14:textId="77777777" w:rsidR="00CE23FE" w:rsidRPr="00AA1F3D" w:rsidRDefault="00CE23FE" w:rsidP="00CE23FE">
            <w:pPr>
              <w:pStyle w:val="TableParagraph"/>
              <w:tabs>
                <w:tab w:val="left" w:pos="284"/>
              </w:tabs>
              <w:spacing w:line="360" w:lineRule="auto"/>
              <w:ind w:left="0"/>
              <w:jc w:val="center"/>
              <w:rPr>
                <w:rFonts w:ascii="Palatino Linotype" w:hAnsi="Palatino Linotype"/>
                <w:sz w:val="24"/>
                <w:szCs w:val="24"/>
              </w:rPr>
            </w:pPr>
            <w:r w:rsidRPr="00AA1F3D">
              <w:rPr>
                <w:rFonts w:ascii="Palatino Linotype" w:hAnsi="Palatino Linotype"/>
                <w:w w:val="99"/>
                <w:sz w:val="24"/>
                <w:szCs w:val="24"/>
              </w:rPr>
              <w:t>T</w:t>
            </w:r>
          </w:p>
        </w:tc>
      </w:tr>
      <w:tr w:rsidR="00CE23FE" w:rsidRPr="00AA1F3D" w14:paraId="64DE3D87" w14:textId="77777777" w:rsidTr="00CE23FE">
        <w:trPr>
          <w:trHeight w:val="275"/>
        </w:trPr>
        <w:tc>
          <w:tcPr>
            <w:tcW w:w="560" w:type="dxa"/>
          </w:tcPr>
          <w:p w14:paraId="6052A459" w14:textId="77777777" w:rsidR="00CE23FE" w:rsidRPr="00AA1F3D" w:rsidRDefault="00CE23FE" w:rsidP="00CE23FE">
            <w:pPr>
              <w:pStyle w:val="TableParagraph"/>
              <w:tabs>
                <w:tab w:val="left" w:pos="284"/>
                <w:tab w:val="left" w:pos="626"/>
              </w:tabs>
              <w:ind w:left="0"/>
              <w:rPr>
                <w:rFonts w:ascii="Palatino Linotype" w:hAnsi="Palatino Linotype"/>
                <w:sz w:val="24"/>
                <w:szCs w:val="24"/>
              </w:rPr>
            </w:pPr>
            <w:r w:rsidRPr="00AA1F3D">
              <w:rPr>
                <w:rFonts w:ascii="Palatino Linotype" w:hAnsi="Palatino Linotype"/>
                <w:sz w:val="24"/>
                <w:szCs w:val="24"/>
              </w:rPr>
              <w:t>9</w:t>
            </w:r>
          </w:p>
        </w:tc>
        <w:tc>
          <w:tcPr>
            <w:tcW w:w="2250" w:type="dxa"/>
            <w:vAlign w:val="center"/>
          </w:tcPr>
          <w:p w14:paraId="5D77E690" w14:textId="77777777" w:rsidR="00CE23FE" w:rsidRPr="00AA1F3D" w:rsidRDefault="00CE23FE" w:rsidP="00CE23FE">
            <w:pPr>
              <w:tabs>
                <w:tab w:val="left" w:pos="284"/>
              </w:tabs>
              <w:spacing w:line="360" w:lineRule="auto"/>
              <w:rPr>
                <w:rFonts w:ascii="Palatino Linotype" w:hAnsi="Palatino Linotype" w:cs="Calibri"/>
                <w:color w:val="000000"/>
                <w:szCs w:val="24"/>
              </w:rPr>
            </w:pPr>
            <w:r w:rsidRPr="00AA1F3D">
              <w:rPr>
                <w:rFonts w:ascii="Palatino Linotype" w:hAnsi="Palatino Linotype" w:cs="Calibri"/>
                <w:color w:val="000000"/>
                <w:szCs w:val="24"/>
              </w:rPr>
              <w:t xml:space="preserve">Seza </w:t>
            </w:r>
            <w:proofErr w:type="spellStart"/>
            <w:r w:rsidRPr="00AA1F3D">
              <w:rPr>
                <w:rFonts w:ascii="Palatino Linotype" w:hAnsi="Palatino Linotype" w:cs="Calibri"/>
                <w:color w:val="000000"/>
                <w:szCs w:val="24"/>
              </w:rPr>
              <w:t>Dwi</w:t>
            </w:r>
            <w:proofErr w:type="spellEnd"/>
            <w:r w:rsidRPr="00AA1F3D">
              <w:rPr>
                <w:rFonts w:ascii="Palatino Linotype" w:hAnsi="Palatino Linotype" w:cs="Calibri"/>
                <w:color w:val="000000"/>
                <w:szCs w:val="24"/>
              </w:rPr>
              <w:t xml:space="preserve"> Vanessa</w:t>
            </w:r>
          </w:p>
        </w:tc>
        <w:tc>
          <w:tcPr>
            <w:tcW w:w="2430" w:type="dxa"/>
          </w:tcPr>
          <w:p w14:paraId="5BD5024B" w14:textId="77777777" w:rsidR="00CE23FE" w:rsidRPr="00AA1F3D" w:rsidRDefault="00CE23FE" w:rsidP="00CE23FE">
            <w:pPr>
              <w:pStyle w:val="TableParagraph"/>
              <w:tabs>
                <w:tab w:val="left" w:pos="284"/>
              </w:tabs>
              <w:spacing w:line="360" w:lineRule="auto"/>
              <w:ind w:left="0" w:right="358"/>
              <w:jc w:val="center"/>
              <w:rPr>
                <w:rFonts w:ascii="Palatino Linotype" w:hAnsi="Palatino Linotype"/>
                <w:sz w:val="24"/>
                <w:szCs w:val="24"/>
              </w:rPr>
            </w:pPr>
            <w:r w:rsidRPr="00AA1F3D">
              <w:rPr>
                <w:rFonts w:ascii="Palatino Linotype" w:hAnsi="Palatino Linotype"/>
                <w:sz w:val="24"/>
                <w:szCs w:val="24"/>
              </w:rPr>
              <w:t>75</w:t>
            </w:r>
          </w:p>
        </w:tc>
        <w:tc>
          <w:tcPr>
            <w:tcW w:w="2610" w:type="dxa"/>
          </w:tcPr>
          <w:p w14:paraId="15C5EB3D" w14:textId="77777777" w:rsidR="00CE23FE" w:rsidRPr="00AA1F3D" w:rsidRDefault="00CE23FE" w:rsidP="00CE23FE">
            <w:pPr>
              <w:pStyle w:val="TableParagraph"/>
              <w:tabs>
                <w:tab w:val="left" w:pos="284"/>
              </w:tabs>
              <w:spacing w:line="360" w:lineRule="auto"/>
              <w:ind w:left="0"/>
              <w:jc w:val="center"/>
              <w:rPr>
                <w:rFonts w:ascii="Palatino Linotype" w:hAnsi="Palatino Linotype"/>
                <w:sz w:val="24"/>
                <w:szCs w:val="24"/>
              </w:rPr>
            </w:pPr>
            <w:r w:rsidRPr="00AA1F3D">
              <w:rPr>
                <w:rFonts w:ascii="Palatino Linotype" w:hAnsi="Palatino Linotype"/>
                <w:w w:val="99"/>
                <w:sz w:val="24"/>
                <w:szCs w:val="24"/>
              </w:rPr>
              <w:t>T</w:t>
            </w:r>
          </w:p>
        </w:tc>
      </w:tr>
      <w:tr w:rsidR="00CE23FE" w:rsidRPr="00AA1F3D" w14:paraId="79BE494C" w14:textId="77777777" w:rsidTr="00CE23FE">
        <w:trPr>
          <w:trHeight w:val="275"/>
        </w:trPr>
        <w:tc>
          <w:tcPr>
            <w:tcW w:w="560" w:type="dxa"/>
          </w:tcPr>
          <w:p w14:paraId="3CEB50FD" w14:textId="77777777" w:rsidR="00CE23FE" w:rsidRPr="00AA1F3D" w:rsidRDefault="00CE23FE" w:rsidP="00CE23FE">
            <w:pPr>
              <w:pStyle w:val="TableParagraph"/>
              <w:tabs>
                <w:tab w:val="left" w:pos="284"/>
                <w:tab w:val="left" w:pos="626"/>
              </w:tabs>
              <w:ind w:left="0"/>
              <w:rPr>
                <w:rFonts w:ascii="Palatino Linotype" w:hAnsi="Palatino Linotype"/>
                <w:sz w:val="24"/>
                <w:szCs w:val="24"/>
              </w:rPr>
            </w:pPr>
            <w:r w:rsidRPr="00AA1F3D">
              <w:rPr>
                <w:rFonts w:ascii="Palatino Linotype" w:hAnsi="Palatino Linotype"/>
                <w:sz w:val="24"/>
                <w:szCs w:val="24"/>
              </w:rPr>
              <w:t>10</w:t>
            </w:r>
          </w:p>
        </w:tc>
        <w:tc>
          <w:tcPr>
            <w:tcW w:w="2250" w:type="dxa"/>
            <w:vAlign w:val="center"/>
          </w:tcPr>
          <w:p w14:paraId="2A8ED7CC" w14:textId="77777777" w:rsidR="00CE23FE" w:rsidRPr="00AA1F3D" w:rsidRDefault="00CE23FE" w:rsidP="00CE23FE">
            <w:pPr>
              <w:tabs>
                <w:tab w:val="left" w:pos="284"/>
              </w:tabs>
              <w:spacing w:line="360" w:lineRule="auto"/>
              <w:rPr>
                <w:rFonts w:ascii="Palatino Linotype" w:hAnsi="Palatino Linotype" w:cs="Calibri"/>
                <w:color w:val="000000"/>
                <w:szCs w:val="24"/>
              </w:rPr>
            </w:pPr>
            <w:proofErr w:type="spellStart"/>
            <w:r w:rsidRPr="00AA1F3D">
              <w:rPr>
                <w:rFonts w:ascii="Palatino Linotype" w:hAnsi="Palatino Linotype" w:cs="Calibri"/>
                <w:color w:val="000000"/>
                <w:szCs w:val="24"/>
              </w:rPr>
              <w:t>Uzlah</w:t>
            </w:r>
            <w:proofErr w:type="spellEnd"/>
            <w:r w:rsidRPr="00AA1F3D">
              <w:rPr>
                <w:rFonts w:ascii="Palatino Linotype" w:hAnsi="Palatino Linotype" w:cs="Calibri"/>
                <w:color w:val="000000"/>
                <w:szCs w:val="24"/>
              </w:rPr>
              <w:t xml:space="preserve"> Tabita</w:t>
            </w:r>
          </w:p>
        </w:tc>
        <w:tc>
          <w:tcPr>
            <w:tcW w:w="2430" w:type="dxa"/>
          </w:tcPr>
          <w:p w14:paraId="44F97770" w14:textId="77777777" w:rsidR="00CE23FE" w:rsidRPr="00AA1F3D" w:rsidRDefault="00CE23FE" w:rsidP="00CE23FE">
            <w:pPr>
              <w:pStyle w:val="TableParagraph"/>
              <w:tabs>
                <w:tab w:val="left" w:pos="284"/>
              </w:tabs>
              <w:spacing w:line="360" w:lineRule="auto"/>
              <w:ind w:left="0" w:right="358"/>
              <w:jc w:val="center"/>
              <w:rPr>
                <w:rFonts w:ascii="Palatino Linotype" w:hAnsi="Palatino Linotype"/>
                <w:sz w:val="24"/>
                <w:szCs w:val="24"/>
              </w:rPr>
            </w:pPr>
            <w:r w:rsidRPr="00AA1F3D">
              <w:rPr>
                <w:rFonts w:ascii="Palatino Linotype" w:hAnsi="Palatino Linotype"/>
                <w:sz w:val="24"/>
                <w:szCs w:val="24"/>
              </w:rPr>
              <w:t>95</w:t>
            </w:r>
          </w:p>
        </w:tc>
        <w:tc>
          <w:tcPr>
            <w:tcW w:w="2610" w:type="dxa"/>
          </w:tcPr>
          <w:p w14:paraId="3167E4B9" w14:textId="77777777" w:rsidR="00CE23FE" w:rsidRPr="00AA1F3D" w:rsidRDefault="00CE23FE" w:rsidP="00CE23FE">
            <w:pPr>
              <w:pStyle w:val="TableParagraph"/>
              <w:tabs>
                <w:tab w:val="left" w:pos="284"/>
              </w:tabs>
              <w:spacing w:line="360" w:lineRule="auto"/>
              <w:ind w:left="0"/>
              <w:jc w:val="center"/>
              <w:rPr>
                <w:rFonts w:ascii="Palatino Linotype" w:hAnsi="Palatino Linotype"/>
                <w:sz w:val="24"/>
                <w:szCs w:val="24"/>
              </w:rPr>
            </w:pPr>
            <w:r w:rsidRPr="00AA1F3D">
              <w:rPr>
                <w:rFonts w:ascii="Palatino Linotype" w:hAnsi="Palatino Linotype"/>
                <w:w w:val="99"/>
                <w:sz w:val="24"/>
                <w:szCs w:val="24"/>
              </w:rPr>
              <w:t>T</w:t>
            </w:r>
          </w:p>
        </w:tc>
      </w:tr>
      <w:tr w:rsidR="00CE23FE" w:rsidRPr="00AA1F3D" w14:paraId="392CB976" w14:textId="77777777" w:rsidTr="00CE23FE">
        <w:trPr>
          <w:trHeight w:val="275"/>
        </w:trPr>
        <w:tc>
          <w:tcPr>
            <w:tcW w:w="560" w:type="dxa"/>
          </w:tcPr>
          <w:p w14:paraId="140EDC60" w14:textId="77777777" w:rsidR="00CE23FE" w:rsidRPr="00AA1F3D" w:rsidRDefault="00CE23FE" w:rsidP="00CE23FE">
            <w:pPr>
              <w:pStyle w:val="TableParagraph"/>
              <w:tabs>
                <w:tab w:val="left" w:pos="284"/>
                <w:tab w:val="left" w:pos="626"/>
              </w:tabs>
              <w:ind w:left="0"/>
              <w:rPr>
                <w:rFonts w:ascii="Palatino Linotype" w:hAnsi="Palatino Linotype"/>
                <w:sz w:val="24"/>
                <w:szCs w:val="24"/>
              </w:rPr>
            </w:pPr>
            <w:r w:rsidRPr="00AA1F3D">
              <w:rPr>
                <w:rFonts w:ascii="Palatino Linotype" w:hAnsi="Palatino Linotype"/>
                <w:sz w:val="24"/>
                <w:szCs w:val="24"/>
              </w:rPr>
              <w:t>11</w:t>
            </w:r>
          </w:p>
        </w:tc>
        <w:tc>
          <w:tcPr>
            <w:tcW w:w="2250" w:type="dxa"/>
            <w:vAlign w:val="center"/>
          </w:tcPr>
          <w:p w14:paraId="19291AC8" w14:textId="77777777" w:rsidR="00CE23FE" w:rsidRPr="00AA1F3D" w:rsidRDefault="00CE23FE" w:rsidP="00CE23FE">
            <w:pPr>
              <w:tabs>
                <w:tab w:val="left" w:pos="284"/>
              </w:tabs>
              <w:spacing w:line="360" w:lineRule="auto"/>
              <w:rPr>
                <w:rFonts w:ascii="Palatino Linotype" w:hAnsi="Palatino Linotype" w:cs="Calibri"/>
                <w:color w:val="000000"/>
                <w:szCs w:val="24"/>
              </w:rPr>
            </w:pPr>
            <w:r w:rsidRPr="00AA1F3D">
              <w:rPr>
                <w:rFonts w:ascii="Palatino Linotype" w:hAnsi="Palatino Linotype" w:cs="Calibri"/>
                <w:color w:val="000000"/>
                <w:szCs w:val="24"/>
              </w:rPr>
              <w:t xml:space="preserve">Vania Putri </w:t>
            </w:r>
            <w:proofErr w:type="spellStart"/>
            <w:r w:rsidRPr="00AA1F3D">
              <w:rPr>
                <w:rFonts w:ascii="Palatino Linotype" w:hAnsi="Palatino Linotype" w:cs="Calibri"/>
                <w:color w:val="000000"/>
                <w:szCs w:val="24"/>
              </w:rPr>
              <w:t>Kinanti</w:t>
            </w:r>
            <w:proofErr w:type="spellEnd"/>
          </w:p>
        </w:tc>
        <w:tc>
          <w:tcPr>
            <w:tcW w:w="2430" w:type="dxa"/>
          </w:tcPr>
          <w:p w14:paraId="58F51E35" w14:textId="77777777" w:rsidR="00CE23FE" w:rsidRPr="00AA1F3D" w:rsidRDefault="00CE23FE" w:rsidP="00CE23FE">
            <w:pPr>
              <w:pStyle w:val="TableParagraph"/>
              <w:tabs>
                <w:tab w:val="left" w:pos="284"/>
              </w:tabs>
              <w:spacing w:line="360" w:lineRule="auto"/>
              <w:ind w:left="0" w:right="358"/>
              <w:jc w:val="center"/>
              <w:rPr>
                <w:rFonts w:ascii="Palatino Linotype" w:hAnsi="Palatino Linotype"/>
                <w:sz w:val="24"/>
                <w:szCs w:val="24"/>
              </w:rPr>
            </w:pPr>
            <w:r w:rsidRPr="00AA1F3D">
              <w:rPr>
                <w:rFonts w:ascii="Palatino Linotype" w:hAnsi="Palatino Linotype"/>
                <w:sz w:val="24"/>
                <w:szCs w:val="24"/>
              </w:rPr>
              <w:t>85</w:t>
            </w:r>
          </w:p>
        </w:tc>
        <w:tc>
          <w:tcPr>
            <w:tcW w:w="2610" w:type="dxa"/>
          </w:tcPr>
          <w:p w14:paraId="4E94AFE5" w14:textId="77777777" w:rsidR="00CE23FE" w:rsidRPr="00AA1F3D" w:rsidRDefault="00CE23FE" w:rsidP="00CE23FE">
            <w:pPr>
              <w:pStyle w:val="TableParagraph"/>
              <w:tabs>
                <w:tab w:val="left" w:pos="284"/>
              </w:tabs>
              <w:spacing w:line="360" w:lineRule="auto"/>
              <w:ind w:left="0"/>
              <w:jc w:val="center"/>
              <w:rPr>
                <w:rFonts w:ascii="Palatino Linotype" w:hAnsi="Palatino Linotype"/>
                <w:sz w:val="24"/>
                <w:szCs w:val="24"/>
              </w:rPr>
            </w:pPr>
            <w:r w:rsidRPr="00AA1F3D">
              <w:rPr>
                <w:rFonts w:ascii="Palatino Linotype" w:hAnsi="Palatino Linotype"/>
                <w:w w:val="99"/>
                <w:sz w:val="24"/>
                <w:szCs w:val="24"/>
              </w:rPr>
              <w:t>T</w:t>
            </w:r>
          </w:p>
        </w:tc>
      </w:tr>
      <w:tr w:rsidR="00CE23FE" w:rsidRPr="00AA1F3D" w14:paraId="186AB0FE" w14:textId="77777777" w:rsidTr="00CE23FE">
        <w:trPr>
          <w:trHeight w:val="276"/>
        </w:trPr>
        <w:tc>
          <w:tcPr>
            <w:tcW w:w="560" w:type="dxa"/>
          </w:tcPr>
          <w:p w14:paraId="03D3B279" w14:textId="77777777" w:rsidR="00CE23FE" w:rsidRPr="00AA1F3D" w:rsidRDefault="00CE23FE" w:rsidP="00CE23FE">
            <w:pPr>
              <w:pStyle w:val="TableParagraph"/>
              <w:tabs>
                <w:tab w:val="left" w:pos="284"/>
                <w:tab w:val="left" w:pos="626"/>
              </w:tabs>
              <w:ind w:left="0"/>
              <w:rPr>
                <w:rFonts w:ascii="Palatino Linotype" w:hAnsi="Palatino Linotype"/>
                <w:sz w:val="24"/>
                <w:szCs w:val="24"/>
              </w:rPr>
            </w:pPr>
            <w:r w:rsidRPr="00AA1F3D">
              <w:rPr>
                <w:rFonts w:ascii="Palatino Linotype" w:hAnsi="Palatino Linotype"/>
                <w:sz w:val="24"/>
                <w:szCs w:val="24"/>
              </w:rPr>
              <w:t>12</w:t>
            </w:r>
          </w:p>
        </w:tc>
        <w:tc>
          <w:tcPr>
            <w:tcW w:w="2250" w:type="dxa"/>
            <w:vAlign w:val="center"/>
          </w:tcPr>
          <w:p w14:paraId="6B726DD3" w14:textId="77777777" w:rsidR="00CE23FE" w:rsidRPr="00AA1F3D" w:rsidRDefault="00CE23FE" w:rsidP="00CE23FE">
            <w:pPr>
              <w:tabs>
                <w:tab w:val="left" w:pos="284"/>
              </w:tabs>
              <w:spacing w:line="360" w:lineRule="auto"/>
              <w:rPr>
                <w:rFonts w:ascii="Palatino Linotype" w:hAnsi="Palatino Linotype" w:cs="Calibri"/>
                <w:color w:val="000000"/>
                <w:szCs w:val="24"/>
              </w:rPr>
            </w:pPr>
            <w:r w:rsidRPr="00AA1F3D">
              <w:rPr>
                <w:rFonts w:ascii="Palatino Linotype" w:hAnsi="Palatino Linotype" w:cs="Calibri"/>
                <w:color w:val="000000"/>
                <w:szCs w:val="24"/>
              </w:rPr>
              <w:t xml:space="preserve">Vira </w:t>
            </w:r>
            <w:proofErr w:type="spellStart"/>
            <w:r w:rsidRPr="00AA1F3D">
              <w:rPr>
                <w:rFonts w:ascii="Palatino Linotype" w:hAnsi="Palatino Linotype" w:cs="Calibri"/>
                <w:color w:val="000000"/>
                <w:szCs w:val="24"/>
              </w:rPr>
              <w:t>Canelia</w:t>
            </w:r>
            <w:proofErr w:type="spellEnd"/>
          </w:p>
        </w:tc>
        <w:tc>
          <w:tcPr>
            <w:tcW w:w="2430" w:type="dxa"/>
          </w:tcPr>
          <w:p w14:paraId="1FEC1564" w14:textId="77777777" w:rsidR="00CE23FE" w:rsidRPr="00AA1F3D" w:rsidRDefault="00CE23FE" w:rsidP="00CE23FE">
            <w:pPr>
              <w:pStyle w:val="TableParagraph"/>
              <w:tabs>
                <w:tab w:val="left" w:pos="284"/>
              </w:tabs>
              <w:spacing w:line="360" w:lineRule="auto"/>
              <w:ind w:left="0" w:right="358"/>
              <w:jc w:val="center"/>
              <w:rPr>
                <w:rFonts w:ascii="Palatino Linotype" w:hAnsi="Palatino Linotype"/>
                <w:sz w:val="24"/>
                <w:szCs w:val="24"/>
              </w:rPr>
            </w:pPr>
            <w:r w:rsidRPr="00AA1F3D">
              <w:rPr>
                <w:rFonts w:ascii="Palatino Linotype" w:hAnsi="Palatino Linotype"/>
                <w:sz w:val="24"/>
                <w:szCs w:val="24"/>
              </w:rPr>
              <w:t>85</w:t>
            </w:r>
          </w:p>
        </w:tc>
        <w:tc>
          <w:tcPr>
            <w:tcW w:w="2610" w:type="dxa"/>
          </w:tcPr>
          <w:p w14:paraId="3EFD59CC" w14:textId="77777777" w:rsidR="00CE23FE" w:rsidRPr="00AA1F3D" w:rsidRDefault="00CE23FE" w:rsidP="00CE23FE">
            <w:pPr>
              <w:pStyle w:val="TableParagraph"/>
              <w:tabs>
                <w:tab w:val="left" w:pos="284"/>
              </w:tabs>
              <w:spacing w:line="360" w:lineRule="auto"/>
              <w:ind w:left="0"/>
              <w:jc w:val="center"/>
              <w:rPr>
                <w:rFonts w:ascii="Palatino Linotype" w:hAnsi="Palatino Linotype"/>
                <w:sz w:val="24"/>
                <w:szCs w:val="24"/>
              </w:rPr>
            </w:pPr>
            <w:r w:rsidRPr="00AA1F3D">
              <w:rPr>
                <w:rFonts w:ascii="Palatino Linotype" w:hAnsi="Palatino Linotype"/>
                <w:w w:val="99"/>
                <w:sz w:val="24"/>
                <w:szCs w:val="24"/>
              </w:rPr>
              <w:t>T</w:t>
            </w:r>
          </w:p>
        </w:tc>
      </w:tr>
      <w:tr w:rsidR="00CE23FE" w:rsidRPr="00AA1F3D" w14:paraId="78F75EE5" w14:textId="77777777" w:rsidTr="00CE23FE">
        <w:trPr>
          <w:trHeight w:val="276"/>
        </w:trPr>
        <w:tc>
          <w:tcPr>
            <w:tcW w:w="560" w:type="dxa"/>
          </w:tcPr>
          <w:p w14:paraId="5014B77F" w14:textId="77777777" w:rsidR="00CE23FE" w:rsidRPr="00AA1F3D" w:rsidRDefault="00CE23FE" w:rsidP="00CE23FE">
            <w:pPr>
              <w:pStyle w:val="TableParagraph"/>
              <w:tabs>
                <w:tab w:val="left" w:pos="284"/>
                <w:tab w:val="left" w:pos="626"/>
              </w:tabs>
              <w:ind w:left="0"/>
              <w:rPr>
                <w:rFonts w:ascii="Palatino Linotype" w:hAnsi="Palatino Linotype"/>
                <w:sz w:val="24"/>
                <w:szCs w:val="24"/>
              </w:rPr>
            </w:pPr>
            <w:r w:rsidRPr="00AA1F3D">
              <w:rPr>
                <w:rFonts w:ascii="Palatino Linotype" w:hAnsi="Palatino Linotype"/>
                <w:sz w:val="24"/>
                <w:szCs w:val="24"/>
              </w:rPr>
              <w:lastRenderedPageBreak/>
              <w:t>13</w:t>
            </w:r>
          </w:p>
        </w:tc>
        <w:tc>
          <w:tcPr>
            <w:tcW w:w="2250" w:type="dxa"/>
            <w:vAlign w:val="center"/>
          </w:tcPr>
          <w:p w14:paraId="45D057F5" w14:textId="77777777" w:rsidR="00CE23FE" w:rsidRPr="00AA1F3D" w:rsidRDefault="00CE23FE" w:rsidP="00CE23FE">
            <w:pPr>
              <w:tabs>
                <w:tab w:val="left" w:pos="284"/>
              </w:tabs>
              <w:spacing w:line="360" w:lineRule="auto"/>
              <w:rPr>
                <w:rFonts w:ascii="Palatino Linotype" w:hAnsi="Palatino Linotype" w:cs="Calibri"/>
                <w:color w:val="000000"/>
                <w:szCs w:val="24"/>
              </w:rPr>
            </w:pPr>
            <w:proofErr w:type="spellStart"/>
            <w:r w:rsidRPr="00AA1F3D">
              <w:rPr>
                <w:rFonts w:ascii="Palatino Linotype" w:hAnsi="Palatino Linotype" w:cs="Calibri"/>
                <w:color w:val="000000"/>
                <w:szCs w:val="24"/>
              </w:rPr>
              <w:t>Gading</w:t>
            </w:r>
            <w:proofErr w:type="spellEnd"/>
            <w:r w:rsidRPr="00AA1F3D">
              <w:rPr>
                <w:rFonts w:ascii="Palatino Linotype" w:hAnsi="Palatino Linotype" w:cs="Calibri"/>
                <w:color w:val="000000"/>
                <w:szCs w:val="24"/>
              </w:rPr>
              <w:t xml:space="preserve"> </w:t>
            </w:r>
            <w:proofErr w:type="spellStart"/>
            <w:r w:rsidRPr="00AA1F3D">
              <w:rPr>
                <w:rFonts w:ascii="Palatino Linotype" w:hAnsi="Palatino Linotype" w:cs="Calibri"/>
                <w:color w:val="000000"/>
                <w:szCs w:val="24"/>
              </w:rPr>
              <w:t>Yastrava</w:t>
            </w:r>
            <w:proofErr w:type="spellEnd"/>
          </w:p>
        </w:tc>
        <w:tc>
          <w:tcPr>
            <w:tcW w:w="2430" w:type="dxa"/>
          </w:tcPr>
          <w:p w14:paraId="64CB1D28" w14:textId="77777777" w:rsidR="00CE23FE" w:rsidRPr="00AA1F3D" w:rsidRDefault="00CE23FE" w:rsidP="00CE23FE">
            <w:pPr>
              <w:pStyle w:val="TableParagraph"/>
              <w:tabs>
                <w:tab w:val="left" w:pos="284"/>
              </w:tabs>
              <w:spacing w:line="360" w:lineRule="auto"/>
              <w:ind w:left="0" w:right="358"/>
              <w:jc w:val="center"/>
              <w:rPr>
                <w:rFonts w:ascii="Palatino Linotype" w:hAnsi="Palatino Linotype"/>
                <w:sz w:val="24"/>
                <w:szCs w:val="24"/>
              </w:rPr>
            </w:pPr>
            <w:r w:rsidRPr="00AA1F3D">
              <w:rPr>
                <w:rFonts w:ascii="Palatino Linotype" w:hAnsi="Palatino Linotype"/>
                <w:sz w:val="24"/>
                <w:szCs w:val="24"/>
              </w:rPr>
              <w:t>75</w:t>
            </w:r>
          </w:p>
        </w:tc>
        <w:tc>
          <w:tcPr>
            <w:tcW w:w="2610" w:type="dxa"/>
          </w:tcPr>
          <w:p w14:paraId="5F2A687D" w14:textId="77777777" w:rsidR="00CE23FE" w:rsidRPr="00AA1F3D" w:rsidRDefault="00CE23FE" w:rsidP="00CE23FE">
            <w:pPr>
              <w:pStyle w:val="TableParagraph"/>
              <w:tabs>
                <w:tab w:val="left" w:pos="284"/>
              </w:tabs>
              <w:spacing w:line="360" w:lineRule="auto"/>
              <w:ind w:left="0"/>
              <w:jc w:val="center"/>
              <w:rPr>
                <w:rFonts w:ascii="Palatino Linotype" w:hAnsi="Palatino Linotype"/>
                <w:sz w:val="24"/>
                <w:szCs w:val="24"/>
              </w:rPr>
            </w:pPr>
            <w:r w:rsidRPr="00AA1F3D">
              <w:rPr>
                <w:rFonts w:ascii="Palatino Linotype" w:hAnsi="Palatino Linotype"/>
                <w:w w:val="99"/>
                <w:sz w:val="24"/>
                <w:szCs w:val="24"/>
              </w:rPr>
              <w:t>T</w:t>
            </w:r>
          </w:p>
        </w:tc>
      </w:tr>
      <w:tr w:rsidR="00CE23FE" w:rsidRPr="00AA1F3D" w14:paraId="5D220932" w14:textId="77777777" w:rsidTr="00CE23FE">
        <w:trPr>
          <w:trHeight w:val="275"/>
        </w:trPr>
        <w:tc>
          <w:tcPr>
            <w:tcW w:w="560" w:type="dxa"/>
          </w:tcPr>
          <w:p w14:paraId="45006F14" w14:textId="77777777" w:rsidR="00CE23FE" w:rsidRPr="00AA1F3D" w:rsidRDefault="00CE23FE" w:rsidP="00CE23FE">
            <w:pPr>
              <w:pStyle w:val="TableParagraph"/>
              <w:tabs>
                <w:tab w:val="left" w:pos="284"/>
                <w:tab w:val="left" w:pos="626"/>
              </w:tabs>
              <w:ind w:left="0"/>
              <w:rPr>
                <w:rFonts w:ascii="Palatino Linotype" w:hAnsi="Palatino Linotype"/>
                <w:sz w:val="24"/>
                <w:szCs w:val="24"/>
              </w:rPr>
            </w:pPr>
            <w:r w:rsidRPr="00AA1F3D">
              <w:rPr>
                <w:rFonts w:ascii="Palatino Linotype" w:hAnsi="Palatino Linotype"/>
                <w:sz w:val="24"/>
                <w:szCs w:val="24"/>
              </w:rPr>
              <w:t>14</w:t>
            </w:r>
          </w:p>
        </w:tc>
        <w:tc>
          <w:tcPr>
            <w:tcW w:w="2250" w:type="dxa"/>
            <w:vAlign w:val="center"/>
          </w:tcPr>
          <w:p w14:paraId="3CB21DB8" w14:textId="77777777" w:rsidR="00CE23FE" w:rsidRPr="00AA1F3D" w:rsidRDefault="00CE23FE" w:rsidP="00CE23FE">
            <w:pPr>
              <w:tabs>
                <w:tab w:val="left" w:pos="284"/>
              </w:tabs>
              <w:spacing w:line="360" w:lineRule="auto"/>
              <w:rPr>
                <w:rFonts w:ascii="Palatino Linotype" w:hAnsi="Palatino Linotype" w:cs="Calibri"/>
                <w:color w:val="000000"/>
                <w:szCs w:val="24"/>
              </w:rPr>
            </w:pPr>
            <w:r w:rsidRPr="00AA1F3D">
              <w:rPr>
                <w:rFonts w:ascii="Palatino Linotype" w:hAnsi="Palatino Linotype" w:cs="Calibri"/>
                <w:color w:val="000000"/>
                <w:szCs w:val="24"/>
              </w:rPr>
              <w:t>Heza Ananta</w:t>
            </w:r>
          </w:p>
        </w:tc>
        <w:tc>
          <w:tcPr>
            <w:tcW w:w="2430" w:type="dxa"/>
          </w:tcPr>
          <w:p w14:paraId="182AF250" w14:textId="77777777" w:rsidR="00CE23FE" w:rsidRPr="00AA1F3D" w:rsidRDefault="00CE23FE" w:rsidP="00CE23FE">
            <w:pPr>
              <w:pStyle w:val="TableParagraph"/>
              <w:tabs>
                <w:tab w:val="left" w:pos="284"/>
              </w:tabs>
              <w:spacing w:line="360" w:lineRule="auto"/>
              <w:ind w:left="0" w:right="358"/>
              <w:jc w:val="center"/>
              <w:rPr>
                <w:rFonts w:ascii="Palatino Linotype" w:hAnsi="Palatino Linotype"/>
                <w:sz w:val="24"/>
                <w:szCs w:val="24"/>
              </w:rPr>
            </w:pPr>
            <w:r w:rsidRPr="00AA1F3D">
              <w:rPr>
                <w:rFonts w:ascii="Palatino Linotype" w:hAnsi="Palatino Linotype"/>
                <w:sz w:val="24"/>
                <w:szCs w:val="24"/>
              </w:rPr>
              <w:t>80</w:t>
            </w:r>
          </w:p>
        </w:tc>
        <w:tc>
          <w:tcPr>
            <w:tcW w:w="2610" w:type="dxa"/>
          </w:tcPr>
          <w:p w14:paraId="429EB211" w14:textId="77777777" w:rsidR="00CE23FE" w:rsidRPr="00AA1F3D" w:rsidRDefault="00CE23FE" w:rsidP="00CE23FE">
            <w:pPr>
              <w:pStyle w:val="TableParagraph"/>
              <w:tabs>
                <w:tab w:val="left" w:pos="284"/>
              </w:tabs>
              <w:spacing w:line="360" w:lineRule="auto"/>
              <w:ind w:left="0"/>
              <w:jc w:val="center"/>
              <w:rPr>
                <w:rFonts w:ascii="Palatino Linotype" w:hAnsi="Palatino Linotype"/>
                <w:sz w:val="24"/>
                <w:szCs w:val="24"/>
              </w:rPr>
            </w:pPr>
            <w:r w:rsidRPr="00AA1F3D">
              <w:rPr>
                <w:rFonts w:ascii="Palatino Linotype" w:hAnsi="Palatino Linotype"/>
                <w:w w:val="99"/>
                <w:sz w:val="24"/>
                <w:szCs w:val="24"/>
              </w:rPr>
              <w:t>T</w:t>
            </w:r>
          </w:p>
        </w:tc>
      </w:tr>
      <w:tr w:rsidR="00CE23FE" w:rsidRPr="00AA1F3D" w14:paraId="2095A3F3" w14:textId="77777777" w:rsidTr="00CE23FE">
        <w:trPr>
          <w:trHeight w:val="271"/>
        </w:trPr>
        <w:tc>
          <w:tcPr>
            <w:tcW w:w="560" w:type="dxa"/>
          </w:tcPr>
          <w:p w14:paraId="7DC7A6E4" w14:textId="77777777" w:rsidR="00CE23FE" w:rsidRPr="00AA1F3D" w:rsidRDefault="00CE23FE" w:rsidP="00CE23FE">
            <w:pPr>
              <w:pStyle w:val="TableParagraph"/>
              <w:tabs>
                <w:tab w:val="left" w:pos="284"/>
                <w:tab w:val="left" w:pos="626"/>
              </w:tabs>
              <w:ind w:left="0"/>
              <w:rPr>
                <w:rFonts w:ascii="Palatino Linotype" w:hAnsi="Palatino Linotype"/>
                <w:sz w:val="24"/>
                <w:szCs w:val="24"/>
              </w:rPr>
            </w:pPr>
            <w:r w:rsidRPr="00AA1F3D">
              <w:rPr>
                <w:rFonts w:ascii="Palatino Linotype" w:hAnsi="Palatino Linotype"/>
                <w:sz w:val="24"/>
                <w:szCs w:val="24"/>
              </w:rPr>
              <w:t>15</w:t>
            </w:r>
          </w:p>
        </w:tc>
        <w:tc>
          <w:tcPr>
            <w:tcW w:w="2250" w:type="dxa"/>
          </w:tcPr>
          <w:p w14:paraId="6F5A6FF6" w14:textId="77777777" w:rsidR="00CE23FE" w:rsidRPr="00AA1F3D" w:rsidRDefault="00CE23FE" w:rsidP="00CE23FE">
            <w:pPr>
              <w:tabs>
                <w:tab w:val="left" w:pos="284"/>
              </w:tabs>
              <w:spacing w:line="360" w:lineRule="auto"/>
              <w:rPr>
                <w:rFonts w:ascii="Palatino Linotype" w:hAnsi="Palatino Linotype" w:cs="Calibri"/>
                <w:color w:val="000000"/>
                <w:szCs w:val="24"/>
              </w:rPr>
            </w:pPr>
            <w:r w:rsidRPr="00AA1F3D">
              <w:rPr>
                <w:rFonts w:ascii="Palatino Linotype" w:hAnsi="Palatino Linotype" w:cs="Calibri"/>
                <w:color w:val="000000"/>
                <w:szCs w:val="24"/>
              </w:rPr>
              <w:t>Alif Hidayat</w:t>
            </w:r>
          </w:p>
        </w:tc>
        <w:tc>
          <w:tcPr>
            <w:tcW w:w="2430" w:type="dxa"/>
          </w:tcPr>
          <w:p w14:paraId="7B862960" w14:textId="77777777" w:rsidR="00CE23FE" w:rsidRPr="00AA1F3D" w:rsidRDefault="00CE23FE" w:rsidP="00CE23FE">
            <w:pPr>
              <w:pStyle w:val="TableParagraph"/>
              <w:tabs>
                <w:tab w:val="left" w:pos="284"/>
              </w:tabs>
              <w:spacing w:line="360" w:lineRule="auto"/>
              <w:ind w:left="0" w:right="358"/>
              <w:jc w:val="center"/>
              <w:rPr>
                <w:rFonts w:ascii="Palatino Linotype" w:hAnsi="Palatino Linotype"/>
                <w:sz w:val="24"/>
                <w:szCs w:val="24"/>
              </w:rPr>
            </w:pPr>
            <w:r w:rsidRPr="00AA1F3D">
              <w:rPr>
                <w:rFonts w:ascii="Palatino Linotype" w:hAnsi="Palatino Linotype"/>
                <w:sz w:val="24"/>
                <w:szCs w:val="24"/>
              </w:rPr>
              <w:t>85</w:t>
            </w:r>
          </w:p>
        </w:tc>
        <w:tc>
          <w:tcPr>
            <w:tcW w:w="2610" w:type="dxa"/>
          </w:tcPr>
          <w:p w14:paraId="64EE2F33" w14:textId="77777777" w:rsidR="00CE23FE" w:rsidRPr="00AA1F3D" w:rsidRDefault="00CE23FE" w:rsidP="00CE23FE">
            <w:pPr>
              <w:pStyle w:val="TableParagraph"/>
              <w:tabs>
                <w:tab w:val="left" w:pos="284"/>
              </w:tabs>
              <w:spacing w:line="360" w:lineRule="auto"/>
              <w:ind w:left="0"/>
              <w:jc w:val="center"/>
              <w:rPr>
                <w:rFonts w:ascii="Palatino Linotype" w:hAnsi="Palatino Linotype"/>
                <w:sz w:val="24"/>
                <w:szCs w:val="24"/>
              </w:rPr>
            </w:pPr>
            <w:r w:rsidRPr="00AA1F3D">
              <w:rPr>
                <w:rFonts w:ascii="Palatino Linotype" w:hAnsi="Palatino Linotype"/>
                <w:w w:val="99"/>
                <w:sz w:val="24"/>
                <w:szCs w:val="24"/>
              </w:rPr>
              <w:t>T</w:t>
            </w:r>
          </w:p>
        </w:tc>
      </w:tr>
      <w:tr w:rsidR="00CE23FE" w:rsidRPr="00AA1F3D" w14:paraId="0A7AC0E2" w14:textId="77777777" w:rsidTr="00CE23FE">
        <w:trPr>
          <w:trHeight w:val="551"/>
        </w:trPr>
        <w:tc>
          <w:tcPr>
            <w:tcW w:w="560" w:type="dxa"/>
            <w:tcBorders>
              <w:bottom w:val="single" w:sz="4" w:space="0" w:color="auto"/>
            </w:tcBorders>
          </w:tcPr>
          <w:p w14:paraId="27BF74C0" w14:textId="77777777" w:rsidR="00CE23FE" w:rsidRPr="00AA1F3D" w:rsidRDefault="00CE23FE" w:rsidP="00CE23FE">
            <w:pPr>
              <w:pStyle w:val="TableParagraph"/>
              <w:tabs>
                <w:tab w:val="left" w:pos="284"/>
              </w:tabs>
              <w:spacing w:line="251" w:lineRule="exact"/>
              <w:ind w:left="0" w:right="118"/>
              <w:jc w:val="right"/>
              <w:rPr>
                <w:rFonts w:ascii="Palatino Linotype" w:hAnsi="Palatino Linotype"/>
                <w:b/>
                <w:sz w:val="24"/>
                <w:szCs w:val="24"/>
              </w:rPr>
            </w:pPr>
          </w:p>
        </w:tc>
        <w:tc>
          <w:tcPr>
            <w:tcW w:w="2250" w:type="dxa"/>
            <w:tcBorders>
              <w:bottom w:val="single" w:sz="4" w:space="0" w:color="auto"/>
            </w:tcBorders>
          </w:tcPr>
          <w:p w14:paraId="76EEAA8F" w14:textId="77777777" w:rsidR="00CE23FE" w:rsidRPr="00AA1F3D" w:rsidRDefault="00CE23FE" w:rsidP="00CE23FE">
            <w:pPr>
              <w:pStyle w:val="TableParagraph"/>
              <w:tabs>
                <w:tab w:val="left" w:pos="284"/>
              </w:tabs>
              <w:spacing w:line="251" w:lineRule="exact"/>
              <w:ind w:left="0" w:right="118"/>
              <w:rPr>
                <w:rFonts w:ascii="Palatino Linotype" w:hAnsi="Palatino Linotype"/>
                <w:b/>
                <w:sz w:val="24"/>
                <w:szCs w:val="24"/>
              </w:rPr>
            </w:pPr>
            <w:r w:rsidRPr="00AA1F3D">
              <w:rPr>
                <w:rFonts w:ascii="Palatino Linotype" w:hAnsi="Palatino Linotype"/>
                <w:b/>
                <w:sz w:val="24"/>
                <w:szCs w:val="24"/>
              </w:rPr>
              <w:t>Rata-Rata</w:t>
            </w:r>
          </w:p>
        </w:tc>
        <w:tc>
          <w:tcPr>
            <w:tcW w:w="2430" w:type="dxa"/>
            <w:tcBorders>
              <w:bottom w:val="single" w:sz="4" w:space="0" w:color="auto"/>
            </w:tcBorders>
          </w:tcPr>
          <w:p w14:paraId="3D1234B9" w14:textId="77777777" w:rsidR="00CE23FE" w:rsidRPr="00AA1F3D" w:rsidRDefault="00CE23FE" w:rsidP="00CE23FE">
            <w:pPr>
              <w:pStyle w:val="TableParagraph"/>
              <w:tabs>
                <w:tab w:val="left" w:pos="284"/>
              </w:tabs>
              <w:spacing w:line="253" w:lineRule="exact"/>
              <w:ind w:left="0" w:right="364"/>
              <w:jc w:val="center"/>
              <w:rPr>
                <w:rFonts w:ascii="Palatino Linotype" w:hAnsi="Palatino Linotype"/>
                <w:b/>
                <w:sz w:val="24"/>
                <w:szCs w:val="24"/>
              </w:rPr>
            </w:pPr>
            <w:r w:rsidRPr="00AA1F3D">
              <w:rPr>
                <w:rFonts w:ascii="Palatino Linotype" w:hAnsi="Palatino Linotype"/>
                <w:b/>
                <w:sz w:val="24"/>
                <w:szCs w:val="24"/>
              </w:rPr>
              <w:t>81,67</w:t>
            </w:r>
          </w:p>
        </w:tc>
        <w:tc>
          <w:tcPr>
            <w:tcW w:w="2610" w:type="dxa"/>
            <w:tcBorders>
              <w:bottom w:val="single" w:sz="4" w:space="0" w:color="auto"/>
            </w:tcBorders>
          </w:tcPr>
          <w:p w14:paraId="7E7D71F3" w14:textId="77777777" w:rsidR="00CE23FE" w:rsidRPr="00AA1F3D" w:rsidRDefault="00CE23FE" w:rsidP="00CE23FE">
            <w:pPr>
              <w:pStyle w:val="TableParagraph"/>
              <w:tabs>
                <w:tab w:val="left" w:pos="284"/>
              </w:tabs>
              <w:spacing w:line="253" w:lineRule="exact"/>
              <w:ind w:left="0" w:right="325"/>
              <w:jc w:val="center"/>
              <w:rPr>
                <w:rFonts w:ascii="Palatino Linotype" w:hAnsi="Palatino Linotype"/>
                <w:b/>
                <w:sz w:val="24"/>
                <w:szCs w:val="24"/>
              </w:rPr>
            </w:pPr>
            <w:r w:rsidRPr="00AA1F3D">
              <w:rPr>
                <w:rFonts w:ascii="Palatino Linotype" w:hAnsi="Palatino Linotype"/>
                <w:b/>
                <w:sz w:val="24"/>
                <w:szCs w:val="24"/>
              </w:rPr>
              <w:t>1</w:t>
            </w:r>
            <w:r w:rsidRPr="00AA1F3D">
              <w:rPr>
                <w:rFonts w:ascii="Palatino Linotype" w:hAnsi="Palatino Linotype"/>
                <w:b/>
                <w:spacing w:val="-2"/>
                <w:sz w:val="24"/>
                <w:szCs w:val="24"/>
              </w:rPr>
              <w:t xml:space="preserve"> </w:t>
            </w:r>
            <w:proofErr w:type="spellStart"/>
            <w:r w:rsidRPr="00AA1F3D">
              <w:rPr>
                <w:rFonts w:ascii="Palatino Linotype" w:hAnsi="Palatino Linotype"/>
                <w:b/>
                <w:sz w:val="24"/>
                <w:szCs w:val="24"/>
              </w:rPr>
              <w:t>tidak</w:t>
            </w:r>
            <w:proofErr w:type="spellEnd"/>
            <w:r w:rsidRPr="00AA1F3D">
              <w:rPr>
                <w:rFonts w:ascii="Palatino Linotype" w:hAnsi="Palatino Linotype"/>
                <w:b/>
                <w:spacing w:val="1"/>
                <w:sz w:val="24"/>
                <w:szCs w:val="24"/>
              </w:rPr>
              <w:t xml:space="preserve"> </w:t>
            </w:r>
            <w:r w:rsidRPr="00AA1F3D">
              <w:rPr>
                <w:rFonts w:ascii="Palatino Linotype" w:hAnsi="Palatino Linotype"/>
                <w:b/>
                <w:sz w:val="24"/>
                <w:szCs w:val="24"/>
              </w:rPr>
              <w:t>Tuntas</w:t>
            </w:r>
            <w:r w:rsidRPr="00AA1F3D">
              <w:rPr>
                <w:rFonts w:ascii="Palatino Linotype" w:hAnsi="Palatino Linotype"/>
                <w:b/>
                <w:spacing w:val="-2"/>
                <w:sz w:val="24"/>
                <w:szCs w:val="24"/>
              </w:rPr>
              <w:t xml:space="preserve"> </w:t>
            </w:r>
            <w:r w:rsidRPr="00AA1F3D">
              <w:rPr>
                <w:rFonts w:ascii="Palatino Linotype" w:hAnsi="Palatino Linotype"/>
                <w:b/>
                <w:sz w:val="24"/>
                <w:szCs w:val="24"/>
              </w:rPr>
              <w:t>14</w:t>
            </w:r>
          </w:p>
          <w:p w14:paraId="2D8961D4" w14:textId="77777777" w:rsidR="00CE23FE" w:rsidRPr="00AA1F3D" w:rsidRDefault="00CE23FE" w:rsidP="00CE23FE">
            <w:pPr>
              <w:pStyle w:val="TableParagraph"/>
              <w:tabs>
                <w:tab w:val="left" w:pos="284"/>
              </w:tabs>
              <w:ind w:left="0" w:right="313"/>
              <w:jc w:val="center"/>
              <w:rPr>
                <w:rFonts w:ascii="Palatino Linotype" w:hAnsi="Palatino Linotype"/>
                <w:b/>
                <w:sz w:val="24"/>
                <w:szCs w:val="24"/>
              </w:rPr>
            </w:pPr>
            <w:r w:rsidRPr="00AA1F3D">
              <w:rPr>
                <w:rFonts w:ascii="Palatino Linotype" w:hAnsi="Palatino Linotype"/>
                <w:b/>
                <w:sz w:val="24"/>
                <w:szCs w:val="24"/>
              </w:rPr>
              <w:t>Tuntas</w:t>
            </w:r>
          </w:p>
        </w:tc>
      </w:tr>
      <w:tr w:rsidR="00CE23FE" w:rsidRPr="00AA1F3D" w14:paraId="2DC5053E" w14:textId="77777777" w:rsidTr="00CE23FE">
        <w:trPr>
          <w:trHeight w:val="554"/>
        </w:trPr>
        <w:tc>
          <w:tcPr>
            <w:tcW w:w="560" w:type="dxa"/>
            <w:tcBorders>
              <w:bottom w:val="single" w:sz="4" w:space="0" w:color="auto"/>
            </w:tcBorders>
          </w:tcPr>
          <w:p w14:paraId="224660CA" w14:textId="77777777" w:rsidR="00CE23FE" w:rsidRPr="00AA1F3D" w:rsidRDefault="00CE23FE" w:rsidP="00CE23FE">
            <w:pPr>
              <w:pStyle w:val="TableParagraph"/>
              <w:tabs>
                <w:tab w:val="left" w:pos="284"/>
              </w:tabs>
              <w:spacing w:line="251" w:lineRule="exact"/>
              <w:ind w:left="0"/>
              <w:rPr>
                <w:rFonts w:ascii="Palatino Linotype" w:hAnsi="Palatino Linotype"/>
                <w:b/>
                <w:sz w:val="24"/>
                <w:szCs w:val="24"/>
              </w:rPr>
            </w:pPr>
          </w:p>
        </w:tc>
        <w:tc>
          <w:tcPr>
            <w:tcW w:w="2250" w:type="dxa"/>
            <w:tcBorders>
              <w:bottom w:val="single" w:sz="4" w:space="0" w:color="auto"/>
            </w:tcBorders>
          </w:tcPr>
          <w:p w14:paraId="00FBF230" w14:textId="77777777" w:rsidR="00CE23FE" w:rsidRPr="00AA1F3D" w:rsidRDefault="00CE23FE" w:rsidP="00CE23FE">
            <w:pPr>
              <w:pStyle w:val="TableParagraph"/>
              <w:tabs>
                <w:tab w:val="left" w:pos="284"/>
              </w:tabs>
              <w:spacing w:line="251" w:lineRule="exact"/>
              <w:ind w:left="0"/>
              <w:rPr>
                <w:rFonts w:ascii="Palatino Linotype" w:hAnsi="Palatino Linotype"/>
                <w:b/>
                <w:sz w:val="24"/>
                <w:szCs w:val="24"/>
              </w:rPr>
            </w:pPr>
            <w:proofErr w:type="spellStart"/>
            <w:r w:rsidRPr="00AA1F3D">
              <w:rPr>
                <w:rFonts w:ascii="Palatino Linotype" w:hAnsi="Palatino Linotype"/>
                <w:b/>
                <w:sz w:val="24"/>
                <w:szCs w:val="24"/>
              </w:rPr>
              <w:t>Persentase</w:t>
            </w:r>
            <w:proofErr w:type="spellEnd"/>
          </w:p>
          <w:p w14:paraId="5C86D5E1" w14:textId="77777777" w:rsidR="00CE23FE" w:rsidRPr="00AA1F3D" w:rsidRDefault="00CE23FE" w:rsidP="00CE23FE">
            <w:pPr>
              <w:pStyle w:val="TableParagraph"/>
              <w:tabs>
                <w:tab w:val="left" w:pos="284"/>
              </w:tabs>
              <w:ind w:left="0"/>
              <w:rPr>
                <w:rFonts w:ascii="Palatino Linotype" w:hAnsi="Palatino Linotype"/>
                <w:b/>
                <w:sz w:val="24"/>
                <w:szCs w:val="24"/>
              </w:rPr>
            </w:pPr>
            <w:proofErr w:type="spellStart"/>
            <w:r w:rsidRPr="00AA1F3D">
              <w:rPr>
                <w:rFonts w:ascii="Palatino Linotype" w:hAnsi="Palatino Linotype"/>
                <w:b/>
                <w:sz w:val="24"/>
                <w:szCs w:val="24"/>
              </w:rPr>
              <w:t>ketuntasan</w:t>
            </w:r>
            <w:proofErr w:type="spellEnd"/>
          </w:p>
        </w:tc>
        <w:tc>
          <w:tcPr>
            <w:tcW w:w="5040" w:type="dxa"/>
            <w:gridSpan w:val="2"/>
            <w:tcBorders>
              <w:bottom w:val="single" w:sz="4" w:space="0" w:color="auto"/>
            </w:tcBorders>
          </w:tcPr>
          <w:p w14:paraId="3BC80CA7" w14:textId="77777777" w:rsidR="00CE23FE" w:rsidRPr="00AA1F3D" w:rsidRDefault="00CE23FE" w:rsidP="00CE23FE">
            <w:pPr>
              <w:pStyle w:val="Heading1"/>
              <w:tabs>
                <w:tab w:val="left" w:pos="284"/>
              </w:tabs>
              <w:spacing w:line="249" w:lineRule="exact"/>
              <w:ind w:left="0" w:firstLine="0"/>
              <w:rPr>
                <w:rFonts w:ascii="Palatino Linotype" w:hAnsi="Palatino Linotype"/>
              </w:rPr>
            </w:pPr>
            <w:r w:rsidRPr="00AA1F3D">
              <w:rPr>
                <w:rFonts w:ascii="Palatino Linotype" w:hAnsi="Palatino Linotype"/>
              </w:rPr>
              <w:t>14/15x</w:t>
            </w:r>
            <w:r w:rsidRPr="00AA1F3D">
              <w:rPr>
                <w:rFonts w:ascii="Palatino Linotype" w:hAnsi="Palatino Linotype"/>
                <w:spacing w:val="-3"/>
              </w:rPr>
              <w:t xml:space="preserve"> </w:t>
            </w:r>
            <w:r w:rsidRPr="00AA1F3D">
              <w:rPr>
                <w:rFonts w:ascii="Palatino Linotype" w:hAnsi="Palatino Linotype"/>
              </w:rPr>
              <w:t>100%</w:t>
            </w:r>
            <w:r w:rsidRPr="00AA1F3D">
              <w:rPr>
                <w:rFonts w:ascii="Palatino Linotype" w:hAnsi="Palatino Linotype"/>
                <w:spacing w:val="-2"/>
              </w:rPr>
              <w:t xml:space="preserve"> </w:t>
            </w:r>
            <w:r w:rsidRPr="00AA1F3D">
              <w:rPr>
                <w:rFonts w:ascii="Palatino Linotype" w:hAnsi="Palatino Linotype"/>
              </w:rPr>
              <w:t>=</w:t>
            </w:r>
            <w:r w:rsidRPr="00AA1F3D">
              <w:rPr>
                <w:rFonts w:ascii="Palatino Linotype" w:hAnsi="Palatino Linotype"/>
                <w:spacing w:val="-3"/>
              </w:rPr>
              <w:t xml:space="preserve"> </w:t>
            </w:r>
            <w:r w:rsidRPr="00AA1F3D">
              <w:rPr>
                <w:rFonts w:ascii="Palatino Linotype" w:hAnsi="Palatino Linotype"/>
              </w:rPr>
              <w:t>93,33%</w:t>
            </w:r>
          </w:p>
          <w:p w14:paraId="049A47E6" w14:textId="77777777" w:rsidR="00CE23FE" w:rsidRPr="00AA1F3D" w:rsidRDefault="00CE23FE" w:rsidP="00CE23FE">
            <w:pPr>
              <w:pStyle w:val="TableParagraph"/>
              <w:tabs>
                <w:tab w:val="left" w:pos="284"/>
              </w:tabs>
              <w:ind w:left="0"/>
              <w:rPr>
                <w:rFonts w:ascii="Palatino Linotype" w:hAnsi="Palatino Linotype"/>
                <w:sz w:val="24"/>
                <w:szCs w:val="24"/>
              </w:rPr>
            </w:pPr>
          </w:p>
        </w:tc>
      </w:tr>
      <w:tr w:rsidR="00CE23FE" w:rsidRPr="00AA1F3D" w14:paraId="7791EE61" w14:textId="77777777" w:rsidTr="00CE23FE">
        <w:trPr>
          <w:trHeight w:val="274"/>
        </w:trPr>
        <w:tc>
          <w:tcPr>
            <w:tcW w:w="560" w:type="dxa"/>
            <w:tcBorders>
              <w:top w:val="single" w:sz="4" w:space="0" w:color="auto"/>
              <w:left w:val="nil"/>
              <w:bottom w:val="nil"/>
              <w:right w:val="nil"/>
            </w:tcBorders>
          </w:tcPr>
          <w:p w14:paraId="7A66E852" w14:textId="77777777" w:rsidR="00CE23FE" w:rsidRPr="00AA1F3D" w:rsidRDefault="00CE23FE" w:rsidP="00CE23FE">
            <w:pPr>
              <w:pStyle w:val="TableParagraph"/>
              <w:tabs>
                <w:tab w:val="left" w:pos="284"/>
              </w:tabs>
              <w:spacing w:line="251" w:lineRule="exact"/>
              <w:ind w:left="0" w:right="66"/>
              <w:jc w:val="right"/>
              <w:rPr>
                <w:rFonts w:ascii="Palatino Linotype" w:hAnsi="Palatino Linotype"/>
                <w:i/>
                <w:sz w:val="24"/>
                <w:szCs w:val="24"/>
              </w:rPr>
            </w:pPr>
          </w:p>
        </w:tc>
        <w:tc>
          <w:tcPr>
            <w:tcW w:w="2250" w:type="dxa"/>
            <w:tcBorders>
              <w:top w:val="single" w:sz="4" w:space="0" w:color="auto"/>
              <w:left w:val="nil"/>
              <w:bottom w:val="nil"/>
              <w:right w:val="nil"/>
            </w:tcBorders>
          </w:tcPr>
          <w:p w14:paraId="58EB98F5" w14:textId="77777777" w:rsidR="00CE23FE" w:rsidRPr="00AA1F3D" w:rsidRDefault="00CE23FE" w:rsidP="00CE23FE">
            <w:pPr>
              <w:pStyle w:val="TableParagraph"/>
              <w:tabs>
                <w:tab w:val="left" w:pos="284"/>
              </w:tabs>
              <w:spacing w:line="251" w:lineRule="exact"/>
              <w:ind w:left="0" w:right="66"/>
              <w:jc w:val="right"/>
              <w:rPr>
                <w:rFonts w:ascii="Palatino Linotype" w:hAnsi="Palatino Linotype"/>
                <w:i/>
                <w:sz w:val="24"/>
                <w:szCs w:val="24"/>
              </w:rPr>
            </w:pPr>
            <w:proofErr w:type="spellStart"/>
            <w:proofErr w:type="gramStart"/>
            <w:r w:rsidRPr="00AA1F3D">
              <w:rPr>
                <w:rFonts w:ascii="Palatino Linotype" w:hAnsi="Palatino Linotype"/>
                <w:i/>
                <w:sz w:val="24"/>
                <w:szCs w:val="24"/>
              </w:rPr>
              <w:t>Keterangan</w:t>
            </w:r>
            <w:proofErr w:type="spellEnd"/>
            <w:r w:rsidRPr="00AA1F3D">
              <w:rPr>
                <w:rFonts w:ascii="Palatino Linotype" w:hAnsi="Palatino Linotype"/>
                <w:i/>
                <w:spacing w:val="-2"/>
                <w:sz w:val="24"/>
                <w:szCs w:val="24"/>
              </w:rPr>
              <w:t xml:space="preserve"> </w:t>
            </w:r>
            <w:r w:rsidRPr="00AA1F3D">
              <w:rPr>
                <w:rFonts w:ascii="Palatino Linotype" w:hAnsi="Palatino Linotype"/>
                <w:i/>
                <w:sz w:val="24"/>
                <w:szCs w:val="24"/>
              </w:rPr>
              <w:t>:</w:t>
            </w:r>
            <w:proofErr w:type="gramEnd"/>
          </w:p>
        </w:tc>
        <w:tc>
          <w:tcPr>
            <w:tcW w:w="2430" w:type="dxa"/>
            <w:tcBorders>
              <w:top w:val="single" w:sz="4" w:space="0" w:color="auto"/>
              <w:left w:val="nil"/>
              <w:bottom w:val="nil"/>
              <w:right w:val="nil"/>
            </w:tcBorders>
          </w:tcPr>
          <w:p w14:paraId="6157E2EB" w14:textId="77777777" w:rsidR="00CE23FE" w:rsidRPr="00AA1F3D" w:rsidRDefault="00CE23FE" w:rsidP="00CE23FE">
            <w:pPr>
              <w:pStyle w:val="TableParagraph"/>
              <w:tabs>
                <w:tab w:val="left" w:pos="284"/>
                <w:tab w:val="left" w:pos="390"/>
                <w:tab w:val="left" w:pos="1829"/>
              </w:tabs>
              <w:spacing w:line="251" w:lineRule="exact"/>
              <w:ind w:left="0"/>
              <w:rPr>
                <w:rFonts w:ascii="Palatino Linotype" w:hAnsi="Palatino Linotype"/>
                <w:i/>
                <w:sz w:val="24"/>
                <w:szCs w:val="24"/>
              </w:rPr>
            </w:pPr>
            <w:r w:rsidRPr="00AA1F3D">
              <w:rPr>
                <w:rFonts w:ascii="Palatino Linotype" w:hAnsi="Palatino Linotype"/>
                <w:i/>
                <w:sz w:val="24"/>
                <w:szCs w:val="24"/>
              </w:rPr>
              <w:t>T</w:t>
            </w:r>
            <w:r w:rsidRPr="00AA1F3D">
              <w:rPr>
                <w:rFonts w:ascii="Palatino Linotype" w:hAnsi="Palatino Linotype"/>
                <w:i/>
                <w:sz w:val="24"/>
                <w:szCs w:val="24"/>
              </w:rPr>
              <w:tab/>
              <w:t>=</w:t>
            </w:r>
            <w:r w:rsidRPr="00AA1F3D">
              <w:rPr>
                <w:rFonts w:ascii="Palatino Linotype" w:hAnsi="Palatino Linotype"/>
                <w:i/>
                <w:spacing w:val="1"/>
                <w:sz w:val="24"/>
                <w:szCs w:val="24"/>
              </w:rPr>
              <w:t xml:space="preserve"> </w:t>
            </w:r>
            <w:r w:rsidRPr="00AA1F3D">
              <w:rPr>
                <w:rFonts w:ascii="Palatino Linotype" w:hAnsi="Palatino Linotype"/>
                <w:i/>
                <w:sz w:val="24"/>
                <w:szCs w:val="24"/>
              </w:rPr>
              <w:t>Tuntas,</w:t>
            </w:r>
            <w:r w:rsidRPr="00AA1F3D">
              <w:rPr>
                <w:rFonts w:ascii="Palatino Linotype" w:hAnsi="Palatino Linotype"/>
                <w:i/>
                <w:sz w:val="24"/>
                <w:szCs w:val="24"/>
              </w:rPr>
              <w:tab/>
              <w:t>TT</w:t>
            </w:r>
          </w:p>
        </w:tc>
        <w:tc>
          <w:tcPr>
            <w:tcW w:w="2610" w:type="dxa"/>
            <w:tcBorders>
              <w:top w:val="single" w:sz="4" w:space="0" w:color="auto"/>
              <w:left w:val="nil"/>
              <w:bottom w:val="nil"/>
              <w:right w:val="nil"/>
            </w:tcBorders>
          </w:tcPr>
          <w:p w14:paraId="03A92B24" w14:textId="77777777" w:rsidR="00CE23FE" w:rsidRPr="00AA1F3D" w:rsidRDefault="00CE23FE" w:rsidP="00CE23FE">
            <w:pPr>
              <w:pStyle w:val="TableParagraph"/>
              <w:tabs>
                <w:tab w:val="left" w:pos="284"/>
              </w:tabs>
              <w:spacing w:line="251" w:lineRule="exact"/>
              <w:ind w:left="0"/>
              <w:rPr>
                <w:rFonts w:ascii="Palatino Linotype" w:hAnsi="Palatino Linotype"/>
                <w:i/>
                <w:sz w:val="24"/>
                <w:szCs w:val="24"/>
              </w:rPr>
            </w:pPr>
            <w:r w:rsidRPr="00AA1F3D">
              <w:rPr>
                <w:rFonts w:ascii="Palatino Linotype" w:hAnsi="Palatino Linotype"/>
                <w:i/>
                <w:sz w:val="24"/>
                <w:szCs w:val="24"/>
              </w:rPr>
              <w:t>=</w:t>
            </w:r>
            <w:r w:rsidRPr="00AA1F3D">
              <w:rPr>
                <w:rFonts w:ascii="Palatino Linotype" w:hAnsi="Palatino Linotype"/>
                <w:i/>
                <w:spacing w:val="-1"/>
                <w:sz w:val="24"/>
                <w:szCs w:val="24"/>
              </w:rPr>
              <w:t xml:space="preserve"> </w:t>
            </w:r>
            <w:r w:rsidRPr="00AA1F3D">
              <w:rPr>
                <w:rFonts w:ascii="Palatino Linotype" w:hAnsi="Palatino Linotype"/>
                <w:i/>
                <w:sz w:val="24"/>
                <w:szCs w:val="24"/>
              </w:rPr>
              <w:t>Tidak</w:t>
            </w:r>
            <w:r w:rsidRPr="00AA1F3D">
              <w:rPr>
                <w:rFonts w:ascii="Palatino Linotype" w:hAnsi="Palatino Linotype"/>
                <w:i/>
                <w:spacing w:val="-2"/>
                <w:sz w:val="24"/>
                <w:szCs w:val="24"/>
              </w:rPr>
              <w:t xml:space="preserve"> </w:t>
            </w:r>
            <w:r w:rsidRPr="00AA1F3D">
              <w:rPr>
                <w:rFonts w:ascii="Palatino Linotype" w:hAnsi="Palatino Linotype"/>
                <w:i/>
                <w:sz w:val="24"/>
                <w:szCs w:val="24"/>
              </w:rPr>
              <w:t>Tuntas</w:t>
            </w:r>
          </w:p>
          <w:p w14:paraId="0BE8A86C" w14:textId="77777777" w:rsidR="00CE23FE" w:rsidRPr="00AA1F3D" w:rsidRDefault="00CE23FE" w:rsidP="00CE23FE">
            <w:pPr>
              <w:pStyle w:val="TableParagraph"/>
              <w:tabs>
                <w:tab w:val="left" w:pos="284"/>
              </w:tabs>
              <w:spacing w:line="251" w:lineRule="exact"/>
              <w:ind w:left="0"/>
              <w:rPr>
                <w:rFonts w:ascii="Palatino Linotype" w:hAnsi="Palatino Linotype"/>
                <w:i/>
                <w:sz w:val="24"/>
                <w:szCs w:val="24"/>
              </w:rPr>
            </w:pPr>
          </w:p>
        </w:tc>
      </w:tr>
    </w:tbl>
    <w:p w14:paraId="3472F374" w14:textId="77777777" w:rsidR="00CE23FE" w:rsidRPr="00AA1F3D" w:rsidRDefault="00CE23FE" w:rsidP="00CE23FE">
      <w:pPr>
        <w:pStyle w:val="BodyText"/>
        <w:tabs>
          <w:tab w:val="left" w:pos="284"/>
        </w:tabs>
        <w:spacing w:line="480" w:lineRule="auto"/>
        <w:ind w:right="125"/>
        <w:jc w:val="both"/>
        <w:rPr>
          <w:rFonts w:ascii="Palatino Linotype" w:hAnsi="Palatino Linotype"/>
        </w:rPr>
      </w:pPr>
      <w:r w:rsidRPr="00AA1F3D">
        <w:rPr>
          <w:rFonts w:ascii="Palatino Linotype" w:hAnsi="Palatino Linotype"/>
        </w:rPr>
        <w:t>Dari</w:t>
      </w:r>
      <w:r w:rsidRPr="00AA1F3D">
        <w:rPr>
          <w:rFonts w:ascii="Palatino Linotype" w:hAnsi="Palatino Linotype"/>
          <w:spacing w:val="1"/>
        </w:rPr>
        <w:t xml:space="preserve"> </w:t>
      </w:r>
      <w:proofErr w:type="spellStart"/>
      <w:r w:rsidRPr="00AA1F3D">
        <w:rPr>
          <w:rFonts w:ascii="Palatino Linotype" w:hAnsi="Palatino Linotype"/>
        </w:rPr>
        <w:t>hasil</w:t>
      </w:r>
      <w:proofErr w:type="spellEnd"/>
      <w:r w:rsidRPr="00AA1F3D">
        <w:rPr>
          <w:rFonts w:ascii="Palatino Linotype" w:hAnsi="Palatino Linotype"/>
          <w:spacing w:val="1"/>
        </w:rPr>
        <w:t xml:space="preserve"> </w:t>
      </w:r>
      <w:proofErr w:type="spellStart"/>
      <w:r w:rsidRPr="00AA1F3D">
        <w:rPr>
          <w:rFonts w:ascii="Palatino Linotype" w:hAnsi="Palatino Linotype"/>
        </w:rPr>
        <w:t>penelitian</w:t>
      </w:r>
      <w:proofErr w:type="spellEnd"/>
      <w:r w:rsidRPr="00AA1F3D">
        <w:rPr>
          <w:rFonts w:ascii="Palatino Linotype" w:hAnsi="Palatino Linotype"/>
          <w:spacing w:val="1"/>
        </w:rPr>
        <w:t xml:space="preserve"> </w:t>
      </w:r>
      <w:r w:rsidRPr="00AA1F3D">
        <w:rPr>
          <w:rFonts w:ascii="Palatino Linotype" w:hAnsi="Palatino Linotype"/>
        </w:rPr>
        <w:t>pada</w:t>
      </w:r>
      <w:r w:rsidRPr="00AA1F3D">
        <w:rPr>
          <w:rFonts w:ascii="Palatino Linotype" w:hAnsi="Palatino Linotype"/>
          <w:spacing w:val="1"/>
        </w:rPr>
        <w:t xml:space="preserve"> </w:t>
      </w:r>
      <w:proofErr w:type="spellStart"/>
      <w:r w:rsidRPr="00AA1F3D">
        <w:rPr>
          <w:rFonts w:ascii="Palatino Linotype" w:hAnsi="Palatino Linotype"/>
        </w:rPr>
        <w:t>pembelajaran</w:t>
      </w:r>
      <w:proofErr w:type="spellEnd"/>
      <w:r w:rsidRPr="00AA1F3D">
        <w:rPr>
          <w:rFonts w:ascii="Palatino Linotype" w:hAnsi="Palatino Linotype"/>
        </w:rPr>
        <w:t xml:space="preserve"> </w:t>
      </w:r>
      <w:proofErr w:type="spellStart"/>
      <w:r w:rsidRPr="00AA1F3D">
        <w:rPr>
          <w:rFonts w:ascii="Palatino Linotype" w:hAnsi="Palatino Linotype"/>
        </w:rPr>
        <w:t>siklus</w:t>
      </w:r>
      <w:proofErr w:type="spellEnd"/>
      <w:r w:rsidRPr="00AA1F3D">
        <w:rPr>
          <w:rFonts w:ascii="Palatino Linotype" w:hAnsi="Palatino Linotype"/>
          <w:spacing w:val="1"/>
        </w:rPr>
        <w:t xml:space="preserve"> </w:t>
      </w:r>
      <w:r w:rsidRPr="00AA1F3D">
        <w:rPr>
          <w:rFonts w:ascii="Palatino Linotype" w:hAnsi="Palatino Linotype"/>
        </w:rPr>
        <w:t>II</w:t>
      </w:r>
      <w:r w:rsidRPr="00AA1F3D">
        <w:rPr>
          <w:rFonts w:ascii="Palatino Linotype" w:hAnsi="Palatino Linotype"/>
          <w:spacing w:val="1"/>
        </w:rPr>
        <w:t xml:space="preserve"> </w:t>
      </w:r>
      <w:proofErr w:type="spellStart"/>
      <w:r w:rsidRPr="00AA1F3D">
        <w:rPr>
          <w:rFonts w:ascii="Palatino Linotype" w:hAnsi="Palatino Linotype"/>
        </w:rPr>
        <w:t>ini</w:t>
      </w:r>
      <w:proofErr w:type="spellEnd"/>
      <w:r w:rsidRPr="00AA1F3D">
        <w:rPr>
          <w:rFonts w:ascii="Palatino Linotype" w:hAnsi="Palatino Linotype"/>
          <w:spacing w:val="1"/>
        </w:rPr>
        <w:t xml:space="preserve"> </w:t>
      </w:r>
      <w:proofErr w:type="spellStart"/>
      <w:r w:rsidRPr="00AA1F3D">
        <w:rPr>
          <w:rFonts w:ascii="Palatino Linotype" w:hAnsi="Palatino Linotype"/>
        </w:rPr>
        <w:t>terlihat</w:t>
      </w:r>
      <w:proofErr w:type="spellEnd"/>
      <w:r w:rsidRPr="00AA1F3D">
        <w:rPr>
          <w:rFonts w:ascii="Palatino Linotype" w:hAnsi="Palatino Linotype"/>
          <w:spacing w:val="1"/>
        </w:rPr>
        <w:t xml:space="preserve"> </w:t>
      </w:r>
      <w:proofErr w:type="spellStart"/>
      <w:r w:rsidRPr="00AA1F3D">
        <w:rPr>
          <w:rFonts w:ascii="Palatino Linotype" w:hAnsi="Palatino Linotype"/>
        </w:rPr>
        <w:t>adanya</w:t>
      </w:r>
      <w:proofErr w:type="spellEnd"/>
      <w:r w:rsidRPr="00AA1F3D">
        <w:rPr>
          <w:rFonts w:ascii="Palatino Linotype" w:hAnsi="Palatino Linotype"/>
          <w:spacing w:val="1"/>
        </w:rPr>
        <w:t xml:space="preserve"> </w:t>
      </w:r>
      <w:proofErr w:type="spellStart"/>
      <w:r w:rsidRPr="00AA1F3D">
        <w:rPr>
          <w:rFonts w:ascii="Palatino Linotype" w:hAnsi="Palatino Linotype"/>
        </w:rPr>
        <w:t>peningkatan</w:t>
      </w:r>
      <w:proofErr w:type="spellEnd"/>
      <w:r w:rsidRPr="00AA1F3D">
        <w:rPr>
          <w:rFonts w:ascii="Palatino Linotype" w:hAnsi="Palatino Linotype"/>
          <w:spacing w:val="1"/>
        </w:rPr>
        <w:t xml:space="preserve"> </w:t>
      </w:r>
      <w:proofErr w:type="spellStart"/>
      <w:r w:rsidRPr="00AA1F3D">
        <w:rPr>
          <w:rFonts w:ascii="Palatino Linotype" w:hAnsi="Palatino Linotype"/>
        </w:rPr>
        <w:t>prestasi</w:t>
      </w:r>
      <w:proofErr w:type="spellEnd"/>
      <w:r w:rsidRPr="00AA1F3D">
        <w:rPr>
          <w:rFonts w:ascii="Palatino Linotype" w:hAnsi="Palatino Linotype"/>
          <w:spacing w:val="1"/>
        </w:rPr>
        <w:t xml:space="preserve"> </w:t>
      </w:r>
      <w:proofErr w:type="spellStart"/>
      <w:r w:rsidRPr="00AA1F3D">
        <w:rPr>
          <w:rFonts w:ascii="Palatino Linotype" w:hAnsi="Palatino Linotype"/>
        </w:rPr>
        <w:t>dibandingkan</w:t>
      </w:r>
      <w:proofErr w:type="spellEnd"/>
      <w:r w:rsidRPr="00AA1F3D">
        <w:rPr>
          <w:rFonts w:ascii="Palatino Linotype" w:hAnsi="Palatino Linotype"/>
          <w:spacing w:val="1"/>
        </w:rPr>
        <w:t xml:space="preserve"> </w:t>
      </w:r>
      <w:proofErr w:type="spellStart"/>
      <w:r w:rsidRPr="00AA1F3D">
        <w:rPr>
          <w:rFonts w:ascii="Palatino Linotype" w:hAnsi="Palatino Linotype"/>
        </w:rPr>
        <w:t>perbaikan</w:t>
      </w:r>
      <w:proofErr w:type="spellEnd"/>
      <w:r w:rsidRPr="00AA1F3D">
        <w:rPr>
          <w:rFonts w:ascii="Palatino Linotype" w:hAnsi="Palatino Linotype"/>
        </w:rPr>
        <w:t xml:space="preserve"> </w:t>
      </w:r>
      <w:proofErr w:type="spellStart"/>
      <w:r w:rsidRPr="00AA1F3D">
        <w:rPr>
          <w:rFonts w:ascii="Palatino Linotype" w:hAnsi="Palatino Linotype"/>
        </w:rPr>
        <w:t>pembelajaran</w:t>
      </w:r>
      <w:proofErr w:type="spellEnd"/>
      <w:r w:rsidRPr="00AA1F3D">
        <w:rPr>
          <w:rFonts w:ascii="Palatino Linotype" w:hAnsi="Palatino Linotype"/>
          <w:spacing w:val="1"/>
        </w:rPr>
        <w:t xml:space="preserve"> </w:t>
      </w:r>
      <w:proofErr w:type="spellStart"/>
      <w:r w:rsidRPr="00AA1F3D">
        <w:rPr>
          <w:rFonts w:ascii="Palatino Linotype" w:hAnsi="Palatino Linotype"/>
        </w:rPr>
        <w:t>sebelumnya</w:t>
      </w:r>
      <w:proofErr w:type="spellEnd"/>
      <w:r w:rsidRPr="00AA1F3D">
        <w:rPr>
          <w:rFonts w:ascii="Palatino Linotype" w:hAnsi="Palatino Linotype"/>
          <w:spacing w:val="1"/>
        </w:rPr>
        <w:t xml:space="preserve"> </w:t>
      </w:r>
      <w:r w:rsidRPr="00AA1F3D">
        <w:rPr>
          <w:rFonts w:ascii="Palatino Linotype" w:hAnsi="Palatino Linotype"/>
        </w:rPr>
        <w:t>(</w:t>
      </w:r>
      <w:proofErr w:type="spellStart"/>
      <w:r w:rsidRPr="00AA1F3D">
        <w:rPr>
          <w:rFonts w:ascii="Palatino Linotype" w:hAnsi="Palatino Linotype"/>
        </w:rPr>
        <w:t>siklus</w:t>
      </w:r>
      <w:proofErr w:type="spellEnd"/>
      <w:r w:rsidRPr="00AA1F3D">
        <w:rPr>
          <w:rFonts w:ascii="Palatino Linotype" w:hAnsi="Palatino Linotype"/>
          <w:spacing w:val="1"/>
        </w:rPr>
        <w:t xml:space="preserve"> </w:t>
      </w:r>
      <w:r w:rsidRPr="00AA1F3D">
        <w:rPr>
          <w:rFonts w:ascii="Palatino Linotype" w:hAnsi="Palatino Linotype"/>
        </w:rPr>
        <w:t>I).</w:t>
      </w:r>
      <w:r w:rsidRPr="00AA1F3D">
        <w:rPr>
          <w:rFonts w:ascii="Palatino Linotype" w:hAnsi="Palatino Linotype"/>
          <w:spacing w:val="-57"/>
        </w:rPr>
        <w:t xml:space="preserve"> </w:t>
      </w:r>
      <w:r w:rsidRPr="00AA1F3D">
        <w:rPr>
          <w:rFonts w:ascii="Palatino Linotype" w:hAnsi="Palatino Linotype"/>
        </w:rPr>
        <w:t>Rata-rata</w:t>
      </w:r>
      <w:r w:rsidRPr="00AA1F3D">
        <w:rPr>
          <w:rFonts w:ascii="Palatino Linotype" w:hAnsi="Palatino Linotype"/>
          <w:spacing w:val="1"/>
        </w:rPr>
        <w:t xml:space="preserve"> </w:t>
      </w:r>
      <w:proofErr w:type="spellStart"/>
      <w:r w:rsidRPr="00AA1F3D">
        <w:rPr>
          <w:rFonts w:ascii="Palatino Linotype" w:hAnsi="Palatino Linotype"/>
        </w:rPr>
        <w:t>ketuntasan</w:t>
      </w:r>
      <w:proofErr w:type="spellEnd"/>
      <w:r w:rsidRPr="00AA1F3D">
        <w:rPr>
          <w:rFonts w:ascii="Palatino Linotype" w:hAnsi="Palatino Linotype"/>
          <w:spacing w:val="1"/>
        </w:rPr>
        <w:t xml:space="preserve"> </w:t>
      </w:r>
      <w:proofErr w:type="spellStart"/>
      <w:r w:rsidRPr="00AA1F3D">
        <w:rPr>
          <w:rFonts w:ascii="Palatino Linotype" w:hAnsi="Palatino Linotype"/>
        </w:rPr>
        <w:t>klasikal</w:t>
      </w:r>
      <w:proofErr w:type="spellEnd"/>
      <w:r w:rsidRPr="00AA1F3D">
        <w:rPr>
          <w:rFonts w:ascii="Palatino Linotype" w:hAnsi="Palatino Linotype"/>
          <w:spacing w:val="1"/>
        </w:rPr>
        <w:t xml:space="preserve"> </w:t>
      </w:r>
      <w:r w:rsidRPr="00AA1F3D">
        <w:rPr>
          <w:rFonts w:ascii="Palatino Linotype" w:hAnsi="Palatino Linotype"/>
        </w:rPr>
        <w:t xml:space="preserve">93,33% </w:t>
      </w:r>
      <w:proofErr w:type="spellStart"/>
      <w:r w:rsidRPr="00AA1F3D">
        <w:rPr>
          <w:rFonts w:ascii="Palatino Linotype" w:hAnsi="Palatino Linotype"/>
        </w:rPr>
        <w:t>sehingga</w:t>
      </w:r>
      <w:proofErr w:type="spellEnd"/>
      <w:r w:rsidRPr="00AA1F3D">
        <w:rPr>
          <w:rFonts w:ascii="Palatino Linotype" w:hAnsi="Palatino Linotype"/>
          <w:spacing w:val="1"/>
        </w:rPr>
        <w:t xml:space="preserve"> </w:t>
      </w:r>
      <w:proofErr w:type="spellStart"/>
      <w:r w:rsidRPr="00AA1F3D">
        <w:rPr>
          <w:rFonts w:ascii="Palatino Linotype" w:hAnsi="Palatino Linotype"/>
        </w:rPr>
        <w:t>ketuntasan</w:t>
      </w:r>
      <w:proofErr w:type="spellEnd"/>
      <w:r w:rsidRPr="00AA1F3D">
        <w:rPr>
          <w:rFonts w:ascii="Palatino Linotype" w:hAnsi="Palatino Linotype"/>
          <w:spacing w:val="1"/>
        </w:rPr>
        <w:t xml:space="preserve"> </w:t>
      </w:r>
      <w:proofErr w:type="spellStart"/>
      <w:r w:rsidRPr="00AA1F3D">
        <w:rPr>
          <w:rFonts w:ascii="Palatino Linotype" w:hAnsi="Palatino Linotype"/>
        </w:rPr>
        <w:t>klasikal</w:t>
      </w:r>
      <w:proofErr w:type="spellEnd"/>
      <w:r w:rsidRPr="00AA1F3D">
        <w:rPr>
          <w:rFonts w:ascii="Palatino Linotype" w:hAnsi="Palatino Linotype"/>
          <w:spacing w:val="1"/>
        </w:rPr>
        <w:t xml:space="preserve"> </w:t>
      </w:r>
      <w:proofErr w:type="spellStart"/>
      <w:r w:rsidRPr="00AA1F3D">
        <w:rPr>
          <w:rFonts w:ascii="Palatino Linotype" w:hAnsi="Palatino Linotype"/>
        </w:rPr>
        <w:t>sudah</w:t>
      </w:r>
      <w:proofErr w:type="spellEnd"/>
      <w:r w:rsidRPr="00AA1F3D">
        <w:rPr>
          <w:rFonts w:ascii="Palatino Linotype" w:hAnsi="Palatino Linotype"/>
          <w:spacing w:val="1"/>
        </w:rPr>
        <w:t xml:space="preserve"> </w:t>
      </w:r>
      <w:proofErr w:type="spellStart"/>
      <w:r w:rsidRPr="00AA1F3D">
        <w:rPr>
          <w:rFonts w:ascii="Palatino Linotype" w:hAnsi="Palatino Linotype"/>
        </w:rPr>
        <w:t>tercapai</w:t>
      </w:r>
      <w:proofErr w:type="spellEnd"/>
      <w:r w:rsidRPr="00AA1F3D">
        <w:rPr>
          <w:rFonts w:ascii="Palatino Linotype" w:hAnsi="Palatino Linotype"/>
          <w:spacing w:val="-57"/>
        </w:rPr>
        <w:t xml:space="preserve"> </w:t>
      </w:r>
      <w:proofErr w:type="spellStart"/>
      <w:r w:rsidRPr="00AA1F3D">
        <w:rPr>
          <w:rFonts w:ascii="Palatino Linotype" w:hAnsi="Palatino Linotype"/>
        </w:rPr>
        <w:t>karena</w:t>
      </w:r>
      <w:proofErr w:type="spellEnd"/>
      <w:r w:rsidRPr="00AA1F3D">
        <w:rPr>
          <w:rFonts w:ascii="Palatino Linotype" w:hAnsi="Palatino Linotype"/>
          <w:spacing w:val="1"/>
        </w:rPr>
        <w:t xml:space="preserve"> </w:t>
      </w:r>
      <w:proofErr w:type="spellStart"/>
      <w:r w:rsidRPr="00AA1F3D">
        <w:rPr>
          <w:rFonts w:ascii="Palatino Linotype" w:hAnsi="Palatino Linotype"/>
        </w:rPr>
        <w:t>ketuntasannya</w:t>
      </w:r>
      <w:proofErr w:type="spellEnd"/>
      <w:r w:rsidRPr="00AA1F3D">
        <w:rPr>
          <w:rFonts w:ascii="Palatino Linotype" w:hAnsi="Palatino Linotype"/>
          <w:spacing w:val="1"/>
        </w:rPr>
        <w:t xml:space="preserve"> </w:t>
      </w:r>
      <w:proofErr w:type="spellStart"/>
      <w:r w:rsidRPr="00AA1F3D">
        <w:rPr>
          <w:rFonts w:ascii="Palatino Linotype" w:hAnsi="Palatino Linotype"/>
        </w:rPr>
        <w:t>sudah</w:t>
      </w:r>
      <w:proofErr w:type="spellEnd"/>
      <w:r w:rsidRPr="00AA1F3D">
        <w:rPr>
          <w:rFonts w:ascii="Palatino Linotype" w:hAnsi="Palatino Linotype"/>
        </w:rPr>
        <w:t xml:space="preserve"> </w:t>
      </w:r>
      <w:proofErr w:type="spellStart"/>
      <w:r w:rsidRPr="00AA1F3D">
        <w:rPr>
          <w:rFonts w:ascii="Palatino Linotype" w:hAnsi="Palatino Linotype"/>
        </w:rPr>
        <w:t>lebih</w:t>
      </w:r>
      <w:proofErr w:type="spellEnd"/>
      <w:r w:rsidRPr="00AA1F3D">
        <w:rPr>
          <w:rFonts w:ascii="Palatino Linotype" w:hAnsi="Palatino Linotype"/>
        </w:rPr>
        <w:t xml:space="preserve"> </w:t>
      </w:r>
      <w:proofErr w:type="spellStart"/>
      <w:r w:rsidRPr="00AA1F3D">
        <w:rPr>
          <w:rFonts w:ascii="Palatino Linotype" w:hAnsi="Palatino Linotype"/>
        </w:rPr>
        <w:t>dari</w:t>
      </w:r>
      <w:proofErr w:type="spellEnd"/>
      <w:r w:rsidRPr="00AA1F3D">
        <w:rPr>
          <w:rFonts w:ascii="Palatino Linotype" w:hAnsi="Palatino Linotype"/>
          <w:spacing w:val="1"/>
        </w:rPr>
        <w:t xml:space="preserve"> </w:t>
      </w:r>
      <w:r w:rsidRPr="00AA1F3D">
        <w:rPr>
          <w:rFonts w:ascii="Palatino Linotype" w:hAnsi="Palatino Linotype"/>
        </w:rPr>
        <w:t>85%.</w:t>
      </w:r>
      <w:r w:rsidRPr="00AA1F3D">
        <w:rPr>
          <w:rFonts w:ascii="Palatino Linotype" w:hAnsi="Palatino Linotype"/>
          <w:spacing w:val="1"/>
        </w:rPr>
        <w:t xml:space="preserve"> </w:t>
      </w:r>
      <w:r w:rsidRPr="00AA1F3D">
        <w:rPr>
          <w:rFonts w:ascii="Palatino Linotype" w:hAnsi="Palatino Linotype"/>
        </w:rPr>
        <w:t>Langkah–</w:t>
      </w:r>
      <w:proofErr w:type="spellStart"/>
      <w:r w:rsidRPr="00AA1F3D">
        <w:rPr>
          <w:rFonts w:ascii="Palatino Linotype" w:hAnsi="Palatino Linotype"/>
        </w:rPr>
        <w:t>langkah</w:t>
      </w:r>
      <w:proofErr w:type="spellEnd"/>
      <w:r w:rsidRPr="00AA1F3D">
        <w:rPr>
          <w:rFonts w:ascii="Palatino Linotype" w:hAnsi="Palatino Linotype"/>
        </w:rPr>
        <w:t xml:space="preserve"> </w:t>
      </w:r>
      <w:proofErr w:type="spellStart"/>
      <w:r w:rsidRPr="00AA1F3D">
        <w:rPr>
          <w:rFonts w:ascii="Palatino Linotype" w:hAnsi="Palatino Linotype"/>
        </w:rPr>
        <w:t>perbaikan</w:t>
      </w:r>
      <w:proofErr w:type="spellEnd"/>
      <w:r w:rsidRPr="00AA1F3D">
        <w:rPr>
          <w:rFonts w:ascii="Palatino Linotype" w:hAnsi="Palatino Linotype"/>
          <w:spacing w:val="1"/>
        </w:rPr>
        <w:t xml:space="preserve"> </w:t>
      </w:r>
      <w:proofErr w:type="spellStart"/>
      <w:r w:rsidRPr="00AA1F3D">
        <w:rPr>
          <w:rFonts w:ascii="Palatino Linotype" w:hAnsi="Palatino Linotype"/>
        </w:rPr>
        <w:t>tindakan</w:t>
      </w:r>
      <w:proofErr w:type="spellEnd"/>
      <w:r w:rsidRPr="00AA1F3D">
        <w:rPr>
          <w:rFonts w:ascii="Palatino Linotype" w:hAnsi="Palatino Linotype"/>
          <w:spacing w:val="-57"/>
        </w:rPr>
        <w:t xml:space="preserve"> </w:t>
      </w:r>
      <w:r w:rsidRPr="00AA1F3D">
        <w:rPr>
          <w:rFonts w:ascii="Palatino Linotype" w:hAnsi="Palatino Linotype"/>
        </w:rPr>
        <w:t>yang</w:t>
      </w:r>
      <w:r w:rsidRPr="00AA1F3D">
        <w:rPr>
          <w:rFonts w:ascii="Palatino Linotype" w:hAnsi="Palatino Linotype"/>
          <w:spacing w:val="1"/>
        </w:rPr>
        <w:t xml:space="preserve"> </w:t>
      </w:r>
      <w:proofErr w:type="spellStart"/>
      <w:r w:rsidRPr="00AA1F3D">
        <w:rPr>
          <w:rFonts w:ascii="Palatino Linotype" w:hAnsi="Palatino Linotype"/>
        </w:rPr>
        <w:t>dilakukan</w:t>
      </w:r>
      <w:proofErr w:type="spellEnd"/>
      <w:r w:rsidRPr="00AA1F3D">
        <w:rPr>
          <w:rFonts w:ascii="Palatino Linotype" w:hAnsi="Palatino Linotype"/>
          <w:spacing w:val="60"/>
        </w:rPr>
        <w:t xml:space="preserve"> </w:t>
      </w:r>
      <w:r w:rsidRPr="00AA1F3D">
        <w:rPr>
          <w:rFonts w:ascii="Palatino Linotype" w:hAnsi="Palatino Linotype"/>
        </w:rPr>
        <w:t>pada</w:t>
      </w:r>
      <w:r w:rsidRPr="00AA1F3D">
        <w:rPr>
          <w:rFonts w:ascii="Palatino Linotype" w:hAnsi="Palatino Linotype"/>
          <w:spacing w:val="60"/>
        </w:rPr>
        <w:t xml:space="preserve"> </w:t>
      </w:r>
      <w:proofErr w:type="spellStart"/>
      <w:r w:rsidRPr="00AA1F3D">
        <w:rPr>
          <w:rFonts w:ascii="Palatino Linotype" w:hAnsi="Palatino Linotype"/>
        </w:rPr>
        <w:t>pembelajaran</w:t>
      </w:r>
      <w:proofErr w:type="spellEnd"/>
      <w:r w:rsidRPr="00AA1F3D">
        <w:rPr>
          <w:rFonts w:ascii="Palatino Linotype" w:hAnsi="Palatino Linotype"/>
          <w:spacing w:val="60"/>
        </w:rPr>
        <w:t xml:space="preserve"> </w:t>
      </w:r>
      <w:proofErr w:type="spellStart"/>
      <w:r w:rsidRPr="00AA1F3D">
        <w:rPr>
          <w:rFonts w:ascii="Palatino Linotype" w:hAnsi="Palatino Linotype"/>
        </w:rPr>
        <w:t>siklus</w:t>
      </w:r>
      <w:proofErr w:type="spellEnd"/>
      <w:r w:rsidRPr="00AA1F3D">
        <w:rPr>
          <w:rFonts w:ascii="Palatino Linotype" w:hAnsi="Palatino Linotype"/>
          <w:spacing w:val="60"/>
        </w:rPr>
        <w:t xml:space="preserve"> </w:t>
      </w:r>
      <w:r w:rsidRPr="00AA1F3D">
        <w:rPr>
          <w:rFonts w:ascii="Palatino Linotype" w:hAnsi="Palatino Linotype"/>
        </w:rPr>
        <w:t>II</w:t>
      </w:r>
      <w:r w:rsidRPr="00AA1F3D">
        <w:rPr>
          <w:rFonts w:ascii="Palatino Linotype" w:hAnsi="Palatino Linotype"/>
          <w:spacing w:val="60"/>
        </w:rPr>
        <w:t xml:space="preserve"> </w:t>
      </w:r>
      <w:proofErr w:type="spellStart"/>
      <w:r w:rsidRPr="00AA1F3D">
        <w:rPr>
          <w:rFonts w:ascii="Palatino Linotype" w:hAnsi="Palatino Linotype"/>
        </w:rPr>
        <w:t>ini</w:t>
      </w:r>
      <w:proofErr w:type="spellEnd"/>
      <w:r w:rsidRPr="00AA1F3D">
        <w:rPr>
          <w:rFonts w:ascii="Palatino Linotype" w:hAnsi="Palatino Linotype"/>
          <w:spacing w:val="60"/>
        </w:rPr>
        <w:t xml:space="preserve"> </w:t>
      </w:r>
      <w:proofErr w:type="spellStart"/>
      <w:r w:rsidRPr="00AA1F3D">
        <w:rPr>
          <w:rFonts w:ascii="Palatino Linotype" w:hAnsi="Palatino Linotype"/>
        </w:rPr>
        <w:t>memberi</w:t>
      </w:r>
      <w:proofErr w:type="spellEnd"/>
      <w:r w:rsidRPr="00AA1F3D">
        <w:rPr>
          <w:rFonts w:ascii="Palatino Linotype" w:hAnsi="Palatino Linotype"/>
        </w:rPr>
        <w:t xml:space="preserve"> </w:t>
      </w:r>
      <w:proofErr w:type="spellStart"/>
      <w:r w:rsidRPr="00AA1F3D">
        <w:rPr>
          <w:rFonts w:ascii="Palatino Linotype" w:hAnsi="Palatino Linotype"/>
        </w:rPr>
        <w:t>dampak</w:t>
      </w:r>
      <w:proofErr w:type="spellEnd"/>
      <w:r w:rsidRPr="00AA1F3D">
        <w:rPr>
          <w:rFonts w:ascii="Palatino Linotype" w:hAnsi="Palatino Linotype"/>
          <w:spacing w:val="60"/>
        </w:rPr>
        <w:t xml:space="preserve"> </w:t>
      </w:r>
      <w:r w:rsidRPr="00AA1F3D">
        <w:rPr>
          <w:rFonts w:ascii="Palatino Linotype" w:hAnsi="Palatino Linotype"/>
        </w:rPr>
        <w:t xml:space="preserve">yang </w:t>
      </w:r>
      <w:proofErr w:type="spellStart"/>
      <w:r w:rsidRPr="00AA1F3D">
        <w:rPr>
          <w:rFonts w:ascii="Palatino Linotype" w:hAnsi="Palatino Linotype"/>
        </w:rPr>
        <w:t>positif</w:t>
      </w:r>
      <w:proofErr w:type="spellEnd"/>
      <w:r w:rsidRPr="00AA1F3D">
        <w:rPr>
          <w:rFonts w:ascii="Palatino Linotype" w:hAnsi="Palatino Linotype"/>
          <w:spacing w:val="1"/>
        </w:rPr>
        <w:t xml:space="preserve"> </w:t>
      </w:r>
      <w:r w:rsidRPr="00AA1F3D">
        <w:rPr>
          <w:rFonts w:ascii="Palatino Linotype" w:hAnsi="Palatino Linotype"/>
        </w:rPr>
        <w:t>pada</w:t>
      </w:r>
      <w:r w:rsidRPr="00AA1F3D">
        <w:rPr>
          <w:rFonts w:ascii="Palatino Linotype" w:hAnsi="Palatino Linotype"/>
          <w:spacing w:val="1"/>
        </w:rPr>
        <w:t xml:space="preserve"> </w:t>
      </w:r>
      <w:proofErr w:type="spellStart"/>
      <w:r w:rsidRPr="00AA1F3D">
        <w:rPr>
          <w:rFonts w:ascii="Palatino Linotype" w:hAnsi="Palatino Linotype"/>
        </w:rPr>
        <w:t>peningkatan</w:t>
      </w:r>
      <w:proofErr w:type="spellEnd"/>
      <w:r w:rsidRPr="00AA1F3D">
        <w:rPr>
          <w:rFonts w:ascii="Palatino Linotype" w:hAnsi="Palatino Linotype"/>
          <w:spacing w:val="1"/>
        </w:rPr>
        <w:t xml:space="preserve"> </w:t>
      </w:r>
      <w:proofErr w:type="spellStart"/>
      <w:r w:rsidRPr="00AA1F3D">
        <w:rPr>
          <w:rFonts w:ascii="Palatino Linotype" w:hAnsi="Palatino Linotype"/>
        </w:rPr>
        <w:t>pemahaman</w:t>
      </w:r>
      <w:proofErr w:type="spellEnd"/>
      <w:r w:rsidRPr="00AA1F3D">
        <w:rPr>
          <w:rFonts w:ascii="Palatino Linotype" w:hAnsi="Palatino Linotype"/>
          <w:spacing w:val="1"/>
        </w:rPr>
        <w:t xml:space="preserve"> </w:t>
      </w:r>
      <w:proofErr w:type="spellStart"/>
      <w:r w:rsidRPr="00AA1F3D">
        <w:rPr>
          <w:rFonts w:ascii="Palatino Linotype" w:hAnsi="Palatino Linotype"/>
        </w:rPr>
        <w:t>siswa</w:t>
      </w:r>
      <w:proofErr w:type="spellEnd"/>
      <w:r w:rsidRPr="00AA1F3D">
        <w:rPr>
          <w:rFonts w:ascii="Palatino Linotype" w:hAnsi="Palatino Linotype"/>
          <w:spacing w:val="1"/>
        </w:rPr>
        <w:t xml:space="preserve"> </w:t>
      </w:r>
      <w:r w:rsidRPr="00AA1F3D">
        <w:rPr>
          <w:rFonts w:ascii="Palatino Linotype" w:hAnsi="Palatino Linotype"/>
        </w:rPr>
        <w:t>pada</w:t>
      </w:r>
      <w:r w:rsidRPr="00AA1F3D">
        <w:rPr>
          <w:rFonts w:ascii="Palatino Linotype" w:hAnsi="Palatino Linotype"/>
          <w:spacing w:val="1"/>
        </w:rPr>
        <w:t xml:space="preserve"> </w:t>
      </w:r>
      <w:proofErr w:type="spellStart"/>
      <w:r w:rsidRPr="00AA1F3D">
        <w:rPr>
          <w:rFonts w:ascii="Palatino Linotype" w:hAnsi="Palatino Linotype"/>
        </w:rPr>
        <w:t>materi</w:t>
      </w:r>
      <w:proofErr w:type="spellEnd"/>
      <w:r w:rsidRPr="00AA1F3D">
        <w:rPr>
          <w:rFonts w:ascii="Palatino Linotype" w:hAnsi="Palatino Linotype"/>
          <w:spacing w:val="1"/>
        </w:rPr>
        <w:t xml:space="preserve"> </w:t>
      </w:r>
      <w:proofErr w:type="spellStart"/>
      <w:r w:rsidRPr="00AA1F3D">
        <w:rPr>
          <w:rFonts w:ascii="Palatino Linotype" w:hAnsi="Palatino Linotype"/>
        </w:rPr>
        <w:t>sholat</w:t>
      </w:r>
      <w:proofErr w:type="spellEnd"/>
      <w:r w:rsidRPr="00AA1F3D">
        <w:rPr>
          <w:rFonts w:ascii="Palatino Linotype" w:hAnsi="Palatino Linotype"/>
        </w:rPr>
        <w:t>.</w:t>
      </w:r>
      <w:r w:rsidRPr="00AA1F3D">
        <w:rPr>
          <w:rFonts w:ascii="Palatino Linotype" w:hAnsi="Palatino Linotype"/>
          <w:spacing w:val="1"/>
        </w:rPr>
        <w:t xml:space="preserve"> </w:t>
      </w:r>
      <w:r w:rsidRPr="00AA1F3D">
        <w:rPr>
          <w:rFonts w:ascii="Palatino Linotype" w:hAnsi="Palatino Linotype"/>
        </w:rPr>
        <w:t>Hasil</w:t>
      </w:r>
      <w:r w:rsidRPr="00AA1F3D">
        <w:rPr>
          <w:rFonts w:ascii="Palatino Linotype" w:hAnsi="Palatino Linotype"/>
          <w:spacing w:val="61"/>
        </w:rPr>
        <w:t xml:space="preserve"> </w:t>
      </w:r>
      <w:proofErr w:type="spellStart"/>
      <w:r w:rsidRPr="00AA1F3D">
        <w:rPr>
          <w:rFonts w:ascii="Palatino Linotype" w:hAnsi="Palatino Linotype"/>
        </w:rPr>
        <w:t>observasi</w:t>
      </w:r>
      <w:proofErr w:type="spellEnd"/>
      <w:r w:rsidRPr="00AA1F3D">
        <w:rPr>
          <w:rFonts w:ascii="Palatino Linotype" w:hAnsi="Palatino Linotype"/>
          <w:spacing w:val="1"/>
        </w:rPr>
        <w:t xml:space="preserve"> </w:t>
      </w:r>
      <w:proofErr w:type="spellStart"/>
      <w:r w:rsidRPr="00AA1F3D">
        <w:rPr>
          <w:rFonts w:ascii="Palatino Linotype" w:hAnsi="Palatino Linotype"/>
        </w:rPr>
        <w:t>menunjukkan</w:t>
      </w:r>
      <w:proofErr w:type="spellEnd"/>
      <w:r w:rsidRPr="00AA1F3D">
        <w:rPr>
          <w:rFonts w:ascii="Palatino Linotype" w:hAnsi="Palatino Linotype"/>
        </w:rPr>
        <w:t xml:space="preserve"> </w:t>
      </w:r>
      <w:proofErr w:type="spellStart"/>
      <w:r w:rsidRPr="00AA1F3D">
        <w:rPr>
          <w:rFonts w:ascii="Palatino Linotype" w:hAnsi="Palatino Linotype"/>
        </w:rPr>
        <w:t>ada</w:t>
      </w:r>
      <w:proofErr w:type="spellEnd"/>
      <w:r w:rsidRPr="00AA1F3D">
        <w:rPr>
          <w:rFonts w:ascii="Palatino Linotype" w:hAnsi="Palatino Linotype"/>
        </w:rPr>
        <w:t xml:space="preserve"> </w:t>
      </w:r>
      <w:proofErr w:type="spellStart"/>
      <w:r w:rsidRPr="00AA1F3D">
        <w:rPr>
          <w:rFonts w:ascii="Palatino Linotype" w:hAnsi="Palatino Linotype"/>
        </w:rPr>
        <w:t>peningkatan</w:t>
      </w:r>
      <w:proofErr w:type="spellEnd"/>
      <w:r w:rsidRPr="00AA1F3D">
        <w:rPr>
          <w:rFonts w:ascii="Palatino Linotype" w:hAnsi="Palatino Linotype"/>
          <w:spacing w:val="1"/>
        </w:rPr>
        <w:t xml:space="preserve"> </w:t>
      </w:r>
      <w:proofErr w:type="spellStart"/>
      <w:r w:rsidRPr="00AA1F3D">
        <w:rPr>
          <w:rFonts w:ascii="Palatino Linotype" w:hAnsi="Palatino Linotype"/>
        </w:rPr>
        <w:t>keseriusan</w:t>
      </w:r>
      <w:proofErr w:type="spellEnd"/>
      <w:r w:rsidRPr="00AA1F3D">
        <w:rPr>
          <w:rFonts w:ascii="Palatino Linotype" w:hAnsi="Palatino Linotype"/>
          <w:spacing w:val="1"/>
        </w:rPr>
        <w:t xml:space="preserve"> </w:t>
      </w:r>
      <w:proofErr w:type="spellStart"/>
      <w:r w:rsidRPr="00AA1F3D">
        <w:rPr>
          <w:rFonts w:ascii="Palatino Linotype" w:hAnsi="Palatino Linotype"/>
        </w:rPr>
        <w:t>siswa</w:t>
      </w:r>
      <w:proofErr w:type="spellEnd"/>
      <w:r w:rsidRPr="00AA1F3D">
        <w:rPr>
          <w:rFonts w:ascii="Palatino Linotype" w:hAnsi="Palatino Linotype"/>
          <w:spacing w:val="1"/>
        </w:rPr>
        <w:t xml:space="preserve"> </w:t>
      </w:r>
      <w:proofErr w:type="spellStart"/>
      <w:r w:rsidRPr="00AA1F3D">
        <w:rPr>
          <w:rFonts w:ascii="Palatino Linotype" w:hAnsi="Palatino Linotype"/>
        </w:rPr>
        <w:t>dalam</w:t>
      </w:r>
      <w:proofErr w:type="spellEnd"/>
      <w:r w:rsidRPr="00AA1F3D">
        <w:rPr>
          <w:rFonts w:ascii="Palatino Linotype" w:hAnsi="Palatino Linotype"/>
        </w:rPr>
        <w:t xml:space="preserve"> </w:t>
      </w:r>
      <w:proofErr w:type="spellStart"/>
      <w:r w:rsidRPr="00AA1F3D">
        <w:rPr>
          <w:rFonts w:ascii="Palatino Linotype" w:hAnsi="Palatino Linotype"/>
        </w:rPr>
        <w:t>mengikuti</w:t>
      </w:r>
      <w:proofErr w:type="spellEnd"/>
      <w:r w:rsidRPr="00AA1F3D">
        <w:rPr>
          <w:rFonts w:ascii="Palatino Linotype" w:hAnsi="Palatino Linotype"/>
        </w:rPr>
        <w:t xml:space="preserve"> </w:t>
      </w:r>
      <w:proofErr w:type="spellStart"/>
      <w:r w:rsidRPr="00AA1F3D">
        <w:rPr>
          <w:rFonts w:ascii="Palatino Linotype" w:hAnsi="Palatino Linotype"/>
        </w:rPr>
        <w:t>pembelajaran</w:t>
      </w:r>
      <w:proofErr w:type="spellEnd"/>
      <w:r w:rsidRPr="00AA1F3D">
        <w:rPr>
          <w:rFonts w:ascii="Palatino Linotype" w:hAnsi="Palatino Linotype"/>
        </w:rPr>
        <w:t xml:space="preserve"> PA.</w:t>
      </w:r>
      <w:r w:rsidRPr="00AA1F3D">
        <w:rPr>
          <w:rFonts w:ascii="Palatino Linotype" w:hAnsi="Palatino Linotype"/>
          <w:spacing w:val="-57"/>
        </w:rPr>
        <w:t xml:space="preserve"> </w:t>
      </w:r>
      <w:proofErr w:type="spellStart"/>
      <w:r w:rsidRPr="00AA1F3D">
        <w:rPr>
          <w:rFonts w:ascii="Palatino Linotype" w:hAnsi="Palatino Linotype"/>
        </w:rPr>
        <w:t>Semua</w:t>
      </w:r>
      <w:proofErr w:type="spellEnd"/>
      <w:r w:rsidRPr="00AA1F3D">
        <w:rPr>
          <w:rFonts w:ascii="Palatino Linotype" w:hAnsi="Palatino Linotype"/>
        </w:rPr>
        <w:t xml:space="preserve"> </w:t>
      </w:r>
      <w:proofErr w:type="spellStart"/>
      <w:r w:rsidRPr="00AA1F3D">
        <w:rPr>
          <w:rFonts w:ascii="Palatino Linotype" w:hAnsi="Palatino Linotype"/>
        </w:rPr>
        <w:t>siswa</w:t>
      </w:r>
      <w:proofErr w:type="spellEnd"/>
      <w:r w:rsidRPr="00AA1F3D">
        <w:rPr>
          <w:rFonts w:ascii="Palatino Linotype" w:hAnsi="Palatino Linotype"/>
          <w:spacing w:val="1"/>
        </w:rPr>
        <w:t xml:space="preserve"> </w:t>
      </w:r>
      <w:proofErr w:type="spellStart"/>
      <w:r w:rsidRPr="00AA1F3D">
        <w:rPr>
          <w:rFonts w:ascii="Palatino Linotype" w:hAnsi="Palatino Linotype"/>
        </w:rPr>
        <w:t>mengerjakan</w:t>
      </w:r>
      <w:proofErr w:type="spellEnd"/>
      <w:r w:rsidRPr="00AA1F3D">
        <w:rPr>
          <w:rFonts w:ascii="Palatino Linotype" w:hAnsi="Palatino Linotype"/>
          <w:spacing w:val="1"/>
        </w:rPr>
        <w:t xml:space="preserve"> </w:t>
      </w:r>
      <w:proofErr w:type="spellStart"/>
      <w:r w:rsidRPr="00AA1F3D">
        <w:rPr>
          <w:rFonts w:ascii="Palatino Linotype" w:hAnsi="Palatino Linotype"/>
        </w:rPr>
        <w:t>tugas</w:t>
      </w:r>
      <w:proofErr w:type="spellEnd"/>
      <w:r w:rsidRPr="00AA1F3D">
        <w:rPr>
          <w:rFonts w:ascii="Palatino Linotype" w:hAnsi="Palatino Linotype"/>
          <w:spacing w:val="1"/>
        </w:rPr>
        <w:t xml:space="preserve"> </w:t>
      </w:r>
      <w:r w:rsidRPr="00AA1F3D">
        <w:rPr>
          <w:rFonts w:ascii="Palatino Linotype" w:hAnsi="Palatino Linotype"/>
        </w:rPr>
        <w:t xml:space="preserve">guru dan </w:t>
      </w:r>
      <w:proofErr w:type="spellStart"/>
      <w:r w:rsidRPr="00AA1F3D">
        <w:rPr>
          <w:rFonts w:ascii="Palatino Linotype" w:hAnsi="Palatino Linotype"/>
        </w:rPr>
        <w:t>semangat</w:t>
      </w:r>
      <w:proofErr w:type="spellEnd"/>
      <w:r w:rsidRPr="00AA1F3D">
        <w:rPr>
          <w:rFonts w:ascii="Palatino Linotype" w:hAnsi="Palatino Linotype"/>
          <w:spacing w:val="61"/>
        </w:rPr>
        <w:t xml:space="preserve"> </w:t>
      </w:r>
      <w:proofErr w:type="spellStart"/>
      <w:r w:rsidRPr="00AA1F3D">
        <w:rPr>
          <w:rFonts w:ascii="Palatino Linotype" w:hAnsi="Palatino Linotype"/>
        </w:rPr>
        <w:t>siswa</w:t>
      </w:r>
      <w:proofErr w:type="spellEnd"/>
      <w:r w:rsidRPr="00AA1F3D">
        <w:rPr>
          <w:rFonts w:ascii="Palatino Linotype" w:hAnsi="Palatino Linotype"/>
          <w:spacing w:val="61"/>
        </w:rPr>
        <w:t xml:space="preserve"> </w:t>
      </w:r>
      <w:proofErr w:type="spellStart"/>
      <w:r w:rsidRPr="00AA1F3D">
        <w:rPr>
          <w:rFonts w:ascii="Palatino Linotype" w:hAnsi="Palatino Linotype"/>
        </w:rPr>
        <w:t>mulai</w:t>
      </w:r>
      <w:proofErr w:type="spellEnd"/>
      <w:r w:rsidRPr="00AA1F3D">
        <w:rPr>
          <w:rFonts w:ascii="Palatino Linotype" w:hAnsi="Palatino Linotype"/>
          <w:spacing w:val="61"/>
        </w:rPr>
        <w:t xml:space="preserve"> </w:t>
      </w:r>
      <w:proofErr w:type="spellStart"/>
      <w:r w:rsidRPr="00AA1F3D">
        <w:rPr>
          <w:rFonts w:ascii="Palatino Linotype" w:hAnsi="Palatino Linotype"/>
        </w:rPr>
        <w:t>meningkat</w:t>
      </w:r>
      <w:proofErr w:type="spellEnd"/>
      <w:r w:rsidRPr="00AA1F3D">
        <w:rPr>
          <w:rFonts w:ascii="Palatino Linotype" w:hAnsi="Palatino Linotype"/>
          <w:spacing w:val="1"/>
        </w:rPr>
        <w:t xml:space="preserve"> </w:t>
      </w:r>
      <w:proofErr w:type="spellStart"/>
      <w:r w:rsidRPr="00AA1F3D">
        <w:rPr>
          <w:rFonts w:ascii="Palatino Linotype" w:hAnsi="Palatino Linotype"/>
        </w:rPr>
        <w:t>sehingga</w:t>
      </w:r>
      <w:proofErr w:type="spellEnd"/>
      <w:r w:rsidRPr="00AA1F3D">
        <w:rPr>
          <w:rFonts w:ascii="Palatino Linotype" w:hAnsi="Palatino Linotype"/>
          <w:spacing w:val="-2"/>
        </w:rPr>
        <w:t xml:space="preserve"> </w:t>
      </w:r>
      <w:proofErr w:type="spellStart"/>
      <w:r w:rsidRPr="00AA1F3D">
        <w:rPr>
          <w:rFonts w:ascii="Palatino Linotype" w:hAnsi="Palatino Linotype"/>
        </w:rPr>
        <w:t>siswa</w:t>
      </w:r>
      <w:proofErr w:type="spellEnd"/>
      <w:r w:rsidRPr="00AA1F3D">
        <w:rPr>
          <w:rFonts w:ascii="Palatino Linotype" w:hAnsi="Palatino Linotype"/>
          <w:spacing w:val="-4"/>
        </w:rPr>
        <w:t xml:space="preserve"> </w:t>
      </w:r>
      <w:proofErr w:type="spellStart"/>
      <w:r w:rsidRPr="00AA1F3D">
        <w:rPr>
          <w:rFonts w:ascii="Palatino Linotype" w:hAnsi="Palatino Linotype"/>
        </w:rPr>
        <w:t>berusaha</w:t>
      </w:r>
      <w:proofErr w:type="spellEnd"/>
      <w:r w:rsidRPr="00AA1F3D">
        <w:rPr>
          <w:rFonts w:ascii="Palatino Linotype" w:hAnsi="Palatino Linotype"/>
          <w:spacing w:val="3"/>
        </w:rPr>
        <w:t xml:space="preserve"> </w:t>
      </w:r>
      <w:proofErr w:type="spellStart"/>
      <w:r w:rsidRPr="00AA1F3D">
        <w:rPr>
          <w:rFonts w:ascii="Palatino Linotype" w:hAnsi="Palatino Linotype"/>
        </w:rPr>
        <w:t>untuk</w:t>
      </w:r>
      <w:proofErr w:type="spellEnd"/>
      <w:r w:rsidRPr="00AA1F3D">
        <w:rPr>
          <w:rFonts w:ascii="Palatino Linotype" w:hAnsi="Palatino Linotype"/>
          <w:spacing w:val="-1"/>
        </w:rPr>
        <w:t xml:space="preserve"> </w:t>
      </w:r>
      <w:proofErr w:type="spellStart"/>
      <w:r w:rsidRPr="00AA1F3D">
        <w:rPr>
          <w:rFonts w:ascii="Palatino Linotype" w:hAnsi="Palatino Linotype"/>
        </w:rPr>
        <w:t>memperhatikan</w:t>
      </w:r>
      <w:proofErr w:type="spellEnd"/>
      <w:r w:rsidRPr="00AA1F3D">
        <w:rPr>
          <w:rFonts w:ascii="Palatino Linotype" w:hAnsi="Palatino Linotype"/>
          <w:spacing w:val="-2"/>
        </w:rPr>
        <w:t xml:space="preserve"> </w:t>
      </w:r>
      <w:proofErr w:type="spellStart"/>
      <w:r w:rsidRPr="00AA1F3D">
        <w:rPr>
          <w:rFonts w:ascii="Palatino Linotype" w:hAnsi="Palatino Linotype"/>
        </w:rPr>
        <w:t>penjelasan</w:t>
      </w:r>
      <w:proofErr w:type="spellEnd"/>
      <w:r w:rsidRPr="00AA1F3D">
        <w:rPr>
          <w:rFonts w:ascii="Palatino Linotype" w:hAnsi="Palatino Linotype"/>
          <w:spacing w:val="-2"/>
        </w:rPr>
        <w:t xml:space="preserve"> </w:t>
      </w:r>
      <w:proofErr w:type="spellStart"/>
      <w:r w:rsidRPr="00AA1F3D">
        <w:rPr>
          <w:rFonts w:ascii="Palatino Linotype" w:hAnsi="Palatino Linotype"/>
        </w:rPr>
        <w:t>tentang</w:t>
      </w:r>
      <w:proofErr w:type="spellEnd"/>
      <w:r w:rsidRPr="00AA1F3D">
        <w:rPr>
          <w:rFonts w:ascii="Palatino Linotype" w:hAnsi="Palatino Linotype"/>
          <w:spacing w:val="58"/>
        </w:rPr>
        <w:t xml:space="preserve"> </w:t>
      </w:r>
      <w:proofErr w:type="spellStart"/>
      <w:r w:rsidRPr="00AA1F3D">
        <w:rPr>
          <w:rFonts w:ascii="Palatino Linotype" w:hAnsi="Palatino Linotype"/>
        </w:rPr>
        <w:t>materi</w:t>
      </w:r>
      <w:proofErr w:type="spellEnd"/>
      <w:r w:rsidRPr="00AA1F3D">
        <w:rPr>
          <w:rFonts w:ascii="Palatino Linotype" w:hAnsi="Palatino Linotype"/>
        </w:rPr>
        <w:t>.</w:t>
      </w:r>
    </w:p>
    <w:p w14:paraId="38F2787E" w14:textId="77777777" w:rsidR="00CE23FE" w:rsidRPr="00AA1F3D" w:rsidRDefault="00CE23FE" w:rsidP="00CE23FE">
      <w:pPr>
        <w:pStyle w:val="BodyText"/>
        <w:tabs>
          <w:tab w:val="left" w:pos="284"/>
        </w:tabs>
        <w:spacing w:before="79" w:line="480" w:lineRule="auto"/>
        <w:ind w:right="128"/>
        <w:jc w:val="both"/>
        <w:rPr>
          <w:rFonts w:ascii="Palatino Linotype" w:hAnsi="Palatino Linotype"/>
        </w:rPr>
      </w:pPr>
      <w:r w:rsidRPr="00AA1F3D">
        <w:rPr>
          <w:rFonts w:ascii="Palatino Linotype" w:hAnsi="Palatino Linotype"/>
        </w:rPr>
        <w:t xml:space="preserve">Hasil </w:t>
      </w:r>
      <w:proofErr w:type="spellStart"/>
      <w:r w:rsidRPr="00AA1F3D">
        <w:rPr>
          <w:rFonts w:ascii="Palatino Linotype" w:hAnsi="Palatino Linotype"/>
        </w:rPr>
        <w:t>penelitian</w:t>
      </w:r>
      <w:proofErr w:type="spellEnd"/>
      <w:r w:rsidRPr="00AA1F3D">
        <w:rPr>
          <w:rFonts w:ascii="Palatino Linotype" w:hAnsi="Palatino Linotype"/>
        </w:rPr>
        <w:t xml:space="preserve"> </w:t>
      </w:r>
      <w:proofErr w:type="spellStart"/>
      <w:r w:rsidRPr="00AA1F3D">
        <w:rPr>
          <w:rFonts w:ascii="Palatino Linotype" w:hAnsi="Palatino Linotype"/>
        </w:rPr>
        <w:t>ini</w:t>
      </w:r>
      <w:proofErr w:type="spellEnd"/>
      <w:r w:rsidRPr="00AA1F3D">
        <w:rPr>
          <w:rFonts w:ascii="Palatino Linotype" w:hAnsi="Palatino Linotype"/>
        </w:rPr>
        <w:t xml:space="preserve"> </w:t>
      </w:r>
      <w:proofErr w:type="spellStart"/>
      <w:r w:rsidRPr="00AA1F3D">
        <w:rPr>
          <w:rFonts w:ascii="Palatino Linotype" w:hAnsi="Palatino Linotype"/>
        </w:rPr>
        <w:t>sejalan</w:t>
      </w:r>
      <w:proofErr w:type="spellEnd"/>
      <w:r w:rsidRPr="00AA1F3D">
        <w:rPr>
          <w:rFonts w:ascii="Palatino Linotype" w:hAnsi="Palatino Linotype"/>
        </w:rPr>
        <w:t xml:space="preserve"> </w:t>
      </w:r>
      <w:proofErr w:type="spellStart"/>
      <w:r w:rsidRPr="00AA1F3D">
        <w:rPr>
          <w:rFonts w:ascii="Palatino Linotype" w:hAnsi="Palatino Linotype"/>
        </w:rPr>
        <w:t>dengan</w:t>
      </w:r>
      <w:proofErr w:type="spellEnd"/>
      <w:r w:rsidRPr="00AA1F3D">
        <w:rPr>
          <w:rFonts w:ascii="Palatino Linotype" w:hAnsi="Palatino Linotype"/>
        </w:rPr>
        <w:t xml:space="preserve"> </w:t>
      </w:r>
      <w:proofErr w:type="spellStart"/>
      <w:r w:rsidRPr="00AA1F3D">
        <w:rPr>
          <w:rFonts w:ascii="Palatino Linotype" w:hAnsi="Palatino Linotype"/>
        </w:rPr>
        <w:t>penelitian</w:t>
      </w:r>
      <w:proofErr w:type="spellEnd"/>
      <w:r w:rsidRPr="00AA1F3D">
        <w:rPr>
          <w:rFonts w:ascii="Palatino Linotype" w:hAnsi="Palatino Linotype"/>
        </w:rPr>
        <w:t xml:space="preserve"> yang </w:t>
      </w:r>
      <w:proofErr w:type="spellStart"/>
      <w:r w:rsidRPr="00AA1F3D">
        <w:rPr>
          <w:rFonts w:ascii="Palatino Linotype" w:hAnsi="Palatino Linotype"/>
        </w:rPr>
        <w:t>dilakukan</w:t>
      </w:r>
      <w:proofErr w:type="spellEnd"/>
      <w:r w:rsidRPr="00AA1F3D">
        <w:rPr>
          <w:rFonts w:ascii="Palatino Linotype" w:hAnsi="Palatino Linotype"/>
        </w:rPr>
        <w:t xml:space="preserve"> oleh Putra &amp;</w:t>
      </w:r>
      <w:r w:rsidRPr="00AA1F3D">
        <w:rPr>
          <w:rFonts w:ascii="Palatino Linotype" w:hAnsi="Palatino Linotype"/>
          <w:spacing w:val="1"/>
        </w:rPr>
        <w:t xml:space="preserve"> </w:t>
      </w:r>
      <w:proofErr w:type="spellStart"/>
      <w:r w:rsidRPr="00AA1F3D">
        <w:rPr>
          <w:rFonts w:ascii="Palatino Linotype" w:hAnsi="Palatino Linotype"/>
        </w:rPr>
        <w:t>Suyadi</w:t>
      </w:r>
      <w:proofErr w:type="spellEnd"/>
      <w:r w:rsidRPr="00AA1F3D">
        <w:rPr>
          <w:rFonts w:ascii="Palatino Linotype" w:hAnsi="Palatino Linotype"/>
        </w:rPr>
        <w:t xml:space="preserve"> (2019) yang </w:t>
      </w:r>
      <w:proofErr w:type="spellStart"/>
      <w:r w:rsidRPr="00AA1F3D">
        <w:rPr>
          <w:rFonts w:ascii="Palatino Linotype" w:hAnsi="Palatino Linotype"/>
        </w:rPr>
        <w:t>menghasilkan</w:t>
      </w:r>
      <w:proofErr w:type="spellEnd"/>
      <w:r w:rsidRPr="00AA1F3D">
        <w:rPr>
          <w:rFonts w:ascii="Palatino Linotype" w:hAnsi="Palatino Linotype"/>
        </w:rPr>
        <w:t xml:space="preserve"> </w:t>
      </w:r>
      <w:proofErr w:type="spellStart"/>
      <w:r w:rsidRPr="00AA1F3D">
        <w:rPr>
          <w:rFonts w:ascii="Palatino Linotype" w:hAnsi="Palatino Linotype"/>
        </w:rPr>
        <w:t>temuan</w:t>
      </w:r>
      <w:proofErr w:type="spellEnd"/>
      <w:r w:rsidRPr="00AA1F3D">
        <w:rPr>
          <w:rFonts w:ascii="Palatino Linotype" w:hAnsi="Palatino Linotype"/>
        </w:rPr>
        <w:t xml:space="preserve"> </w:t>
      </w:r>
      <w:proofErr w:type="spellStart"/>
      <w:r w:rsidRPr="00AA1F3D">
        <w:rPr>
          <w:rFonts w:ascii="Palatino Linotype" w:hAnsi="Palatino Linotype"/>
        </w:rPr>
        <w:t>bahwa</w:t>
      </w:r>
      <w:proofErr w:type="spellEnd"/>
      <w:r w:rsidRPr="00AA1F3D">
        <w:rPr>
          <w:rFonts w:ascii="Palatino Linotype" w:hAnsi="Palatino Linotype"/>
        </w:rPr>
        <w:t xml:space="preserve"> </w:t>
      </w:r>
      <w:proofErr w:type="spellStart"/>
      <w:r w:rsidRPr="00AA1F3D">
        <w:rPr>
          <w:rFonts w:ascii="Palatino Linotype" w:hAnsi="Palatino Linotype"/>
        </w:rPr>
        <w:t>metode</w:t>
      </w:r>
      <w:proofErr w:type="spellEnd"/>
      <w:r w:rsidRPr="00AA1F3D">
        <w:rPr>
          <w:rFonts w:ascii="Palatino Linotype" w:hAnsi="Palatino Linotype"/>
        </w:rPr>
        <w:t xml:space="preserve"> </w:t>
      </w:r>
      <w:proofErr w:type="spellStart"/>
      <w:r w:rsidRPr="00AA1F3D">
        <w:rPr>
          <w:rFonts w:ascii="Palatino Linotype" w:hAnsi="Palatino Linotype"/>
        </w:rPr>
        <w:t>demonstrasi</w:t>
      </w:r>
      <w:proofErr w:type="spellEnd"/>
      <w:r w:rsidRPr="00AA1F3D">
        <w:rPr>
          <w:rFonts w:ascii="Palatino Linotype" w:hAnsi="Palatino Linotype"/>
        </w:rPr>
        <w:t xml:space="preserve"> </w:t>
      </w:r>
      <w:proofErr w:type="spellStart"/>
      <w:r w:rsidRPr="00AA1F3D">
        <w:rPr>
          <w:rFonts w:ascii="Palatino Linotype" w:hAnsi="Palatino Linotype"/>
        </w:rPr>
        <w:t>terbukti</w:t>
      </w:r>
      <w:proofErr w:type="spellEnd"/>
      <w:r w:rsidRPr="00AA1F3D">
        <w:rPr>
          <w:rFonts w:ascii="Palatino Linotype" w:hAnsi="Palatino Linotype"/>
        </w:rPr>
        <w:t xml:space="preserve"> sangat</w:t>
      </w:r>
      <w:r w:rsidRPr="00AA1F3D">
        <w:rPr>
          <w:rFonts w:ascii="Palatino Linotype" w:hAnsi="Palatino Linotype"/>
          <w:spacing w:val="1"/>
        </w:rPr>
        <w:t xml:space="preserve"> </w:t>
      </w:r>
      <w:proofErr w:type="spellStart"/>
      <w:r w:rsidRPr="00AA1F3D">
        <w:rPr>
          <w:rFonts w:ascii="Palatino Linotype" w:hAnsi="Palatino Linotype"/>
        </w:rPr>
        <w:t>baik</w:t>
      </w:r>
      <w:proofErr w:type="spellEnd"/>
      <w:r w:rsidRPr="00AA1F3D">
        <w:rPr>
          <w:rFonts w:ascii="Palatino Linotype" w:hAnsi="Palatino Linotype"/>
        </w:rPr>
        <w:t xml:space="preserve"> </w:t>
      </w:r>
      <w:proofErr w:type="spellStart"/>
      <w:r w:rsidRPr="00AA1F3D">
        <w:rPr>
          <w:rFonts w:ascii="Palatino Linotype" w:hAnsi="Palatino Linotype"/>
        </w:rPr>
        <w:t>diterapkan</w:t>
      </w:r>
      <w:proofErr w:type="spellEnd"/>
      <w:r w:rsidRPr="00AA1F3D">
        <w:rPr>
          <w:rFonts w:ascii="Palatino Linotype" w:hAnsi="Palatino Linotype"/>
        </w:rPr>
        <w:t xml:space="preserve"> </w:t>
      </w:r>
      <w:proofErr w:type="spellStart"/>
      <w:r w:rsidRPr="00AA1F3D">
        <w:rPr>
          <w:rFonts w:ascii="Palatino Linotype" w:hAnsi="Palatino Linotype"/>
        </w:rPr>
        <w:t>dalam</w:t>
      </w:r>
      <w:proofErr w:type="spellEnd"/>
      <w:r w:rsidRPr="00AA1F3D">
        <w:rPr>
          <w:rFonts w:ascii="Palatino Linotype" w:hAnsi="Palatino Linotype"/>
        </w:rPr>
        <w:t xml:space="preserve"> </w:t>
      </w:r>
      <w:proofErr w:type="spellStart"/>
      <w:r w:rsidRPr="00AA1F3D">
        <w:rPr>
          <w:rFonts w:ascii="Palatino Linotype" w:hAnsi="Palatino Linotype"/>
        </w:rPr>
        <w:t>mengajarkan</w:t>
      </w:r>
      <w:proofErr w:type="spellEnd"/>
      <w:r w:rsidRPr="00AA1F3D">
        <w:rPr>
          <w:rFonts w:ascii="Palatino Linotype" w:hAnsi="Palatino Linotype"/>
        </w:rPr>
        <w:t xml:space="preserve"> </w:t>
      </w:r>
      <w:proofErr w:type="spellStart"/>
      <w:r w:rsidRPr="00AA1F3D">
        <w:rPr>
          <w:rFonts w:ascii="Palatino Linotype" w:hAnsi="Palatino Linotype"/>
        </w:rPr>
        <w:t>materi</w:t>
      </w:r>
      <w:proofErr w:type="spellEnd"/>
      <w:r w:rsidRPr="00AA1F3D">
        <w:rPr>
          <w:rFonts w:ascii="Palatino Linotype" w:hAnsi="Palatino Linotype"/>
        </w:rPr>
        <w:t xml:space="preserve"> </w:t>
      </w:r>
      <w:proofErr w:type="spellStart"/>
      <w:r w:rsidRPr="00AA1F3D">
        <w:rPr>
          <w:rFonts w:ascii="Palatino Linotype" w:hAnsi="Palatino Linotype"/>
        </w:rPr>
        <w:t>sholat</w:t>
      </w:r>
      <w:proofErr w:type="spellEnd"/>
      <w:r w:rsidRPr="00AA1F3D">
        <w:rPr>
          <w:rFonts w:ascii="Palatino Linotype" w:hAnsi="Palatino Linotype"/>
        </w:rPr>
        <w:t xml:space="preserve">. Metode </w:t>
      </w:r>
      <w:proofErr w:type="spellStart"/>
      <w:r w:rsidRPr="00AA1F3D">
        <w:rPr>
          <w:rFonts w:ascii="Palatino Linotype" w:hAnsi="Palatino Linotype"/>
        </w:rPr>
        <w:t>demonstrasi</w:t>
      </w:r>
      <w:proofErr w:type="spellEnd"/>
      <w:r w:rsidRPr="00AA1F3D">
        <w:rPr>
          <w:rFonts w:ascii="Palatino Linotype" w:hAnsi="Palatino Linotype"/>
        </w:rPr>
        <w:t xml:space="preserve"> </w:t>
      </w:r>
      <w:proofErr w:type="spellStart"/>
      <w:r w:rsidRPr="00AA1F3D">
        <w:rPr>
          <w:rFonts w:ascii="Palatino Linotype" w:hAnsi="Palatino Linotype"/>
        </w:rPr>
        <w:t>menjadikan</w:t>
      </w:r>
      <w:proofErr w:type="spellEnd"/>
      <w:r w:rsidRPr="00AA1F3D">
        <w:rPr>
          <w:rFonts w:ascii="Palatino Linotype" w:hAnsi="Palatino Linotype"/>
          <w:spacing w:val="1"/>
        </w:rPr>
        <w:t xml:space="preserve"> </w:t>
      </w:r>
      <w:proofErr w:type="spellStart"/>
      <w:r w:rsidRPr="00AA1F3D">
        <w:rPr>
          <w:rFonts w:ascii="Palatino Linotype" w:hAnsi="Palatino Linotype"/>
        </w:rPr>
        <w:t>pembelajaran</w:t>
      </w:r>
      <w:proofErr w:type="spellEnd"/>
      <w:r w:rsidRPr="00AA1F3D">
        <w:rPr>
          <w:rFonts w:ascii="Palatino Linotype" w:hAnsi="Palatino Linotype"/>
        </w:rPr>
        <w:t xml:space="preserve"> </w:t>
      </w:r>
      <w:proofErr w:type="spellStart"/>
      <w:r w:rsidRPr="00AA1F3D">
        <w:rPr>
          <w:rFonts w:ascii="Palatino Linotype" w:hAnsi="Palatino Linotype"/>
        </w:rPr>
        <w:t>menjadi</w:t>
      </w:r>
      <w:proofErr w:type="spellEnd"/>
      <w:r w:rsidRPr="00AA1F3D">
        <w:rPr>
          <w:rFonts w:ascii="Palatino Linotype" w:hAnsi="Palatino Linotype"/>
        </w:rPr>
        <w:t xml:space="preserve"> </w:t>
      </w:r>
      <w:proofErr w:type="spellStart"/>
      <w:r w:rsidRPr="00AA1F3D">
        <w:rPr>
          <w:rFonts w:ascii="Palatino Linotype" w:hAnsi="Palatino Linotype"/>
        </w:rPr>
        <w:t>sistematis</w:t>
      </w:r>
      <w:proofErr w:type="spellEnd"/>
      <w:r w:rsidRPr="00AA1F3D">
        <w:rPr>
          <w:rFonts w:ascii="Palatino Linotype" w:hAnsi="Palatino Linotype"/>
        </w:rPr>
        <w:t xml:space="preserve">, </w:t>
      </w:r>
      <w:proofErr w:type="spellStart"/>
      <w:r w:rsidRPr="00AA1F3D">
        <w:rPr>
          <w:rFonts w:ascii="Palatino Linotype" w:hAnsi="Palatino Linotype"/>
        </w:rPr>
        <w:t>terarah</w:t>
      </w:r>
      <w:proofErr w:type="spellEnd"/>
      <w:r w:rsidRPr="00AA1F3D">
        <w:rPr>
          <w:rFonts w:ascii="Palatino Linotype" w:hAnsi="Palatino Linotype"/>
        </w:rPr>
        <w:t xml:space="preserve"> dan </w:t>
      </w:r>
      <w:proofErr w:type="spellStart"/>
      <w:r w:rsidRPr="00AA1F3D">
        <w:rPr>
          <w:rFonts w:ascii="Palatino Linotype" w:hAnsi="Palatino Linotype"/>
        </w:rPr>
        <w:t>dapat</w:t>
      </w:r>
      <w:proofErr w:type="spellEnd"/>
      <w:r w:rsidRPr="00AA1F3D">
        <w:rPr>
          <w:rFonts w:ascii="Palatino Linotype" w:hAnsi="Palatino Linotype"/>
        </w:rPr>
        <w:t xml:space="preserve"> </w:t>
      </w:r>
      <w:proofErr w:type="spellStart"/>
      <w:r w:rsidRPr="00AA1F3D">
        <w:rPr>
          <w:rFonts w:ascii="Palatino Linotype" w:hAnsi="Palatino Linotype"/>
        </w:rPr>
        <w:t>menarik</w:t>
      </w:r>
      <w:proofErr w:type="spellEnd"/>
      <w:r w:rsidRPr="00AA1F3D">
        <w:rPr>
          <w:rFonts w:ascii="Palatino Linotype" w:hAnsi="Palatino Linotype"/>
        </w:rPr>
        <w:t xml:space="preserve"> </w:t>
      </w:r>
      <w:proofErr w:type="spellStart"/>
      <w:r w:rsidRPr="00AA1F3D">
        <w:rPr>
          <w:rFonts w:ascii="Palatino Linotype" w:hAnsi="Palatino Linotype"/>
        </w:rPr>
        <w:t>perhatian</w:t>
      </w:r>
      <w:proofErr w:type="spellEnd"/>
      <w:r w:rsidRPr="00AA1F3D">
        <w:rPr>
          <w:rFonts w:ascii="Palatino Linotype" w:hAnsi="Palatino Linotype"/>
        </w:rPr>
        <w:t xml:space="preserve"> </w:t>
      </w:r>
      <w:proofErr w:type="spellStart"/>
      <w:r w:rsidRPr="00AA1F3D">
        <w:rPr>
          <w:rFonts w:ascii="Palatino Linotype" w:hAnsi="Palatino Linotype"/>
        </w:rPr>
        <w:t>peserta</w:t>
      </w:r>
      <w:proofErr w:type="spellEnd"/>
      <w:r w:rsidRPr="00AA1F3D">
        <w:rPr>
          <w:rFonts w:ascii="Palatino Linotype" w:hAnsi="Palatino Linotype"/>
        </w:rPr>
        <w:t xml:space="preserve"> </w:t>
      </w:r>
      <w:proofErr w:type="spellStart"/>
      <w:r w:rsidRPr="00AA1F3D">
        <w:rPr>
          <w:rFonts w:ascii="Palatino Linotype" w:hAnsi="Palatino Linotype"/>
        </w:rPr>
        <w:t>didik</w:t>
      </w:r>
      <w:proofErr w:type="spellEnd"/>
      <w:r w:rsidRPr="00AA1F3D">
        <w:rPr>
          <w:rFonts w:ascii="Palatino Linotype" w:hAnsi="Palatino Linotype"/>
        </w:rPr>
        <w:t>.</w:t>
      </w:r>
      <w:r w:rsidRPr="00AA1F3D">
        <w:rPr>
          <w:rFonts w:ascii="Palatino Linotype" w:hAnsi="Palatino Linotype"/>
          <w:spacing w:val="1"/>
        </w:rPr>
        <w:t xml:space="preserve"> </w:t>
      </w:r>
      <w:r w:rsidRPr="00AA1F3D">
        <w:rPr>
          <w:rFonts w:ascii="Palatino Linotype" w:hAnsi="Palatino Linotype"/>
        </w:rPr>
        <w:t xml:space="preserve">Selain </w:t>
      </w:r>
      <w:proofErr w:type="spellStart"/>
      <w:r w:rsidRPr="00AA1F3D">
        <w:rPr>
          <w:rFonts w:ascii="Palatino Linotype" w:hAnsi="Palatino Linotype"/>
        </w:rPr>
        <w:t>itu</w:t>
      </w:r>
      <w:proofErr w:type="spellEnd"/>
      <w:r w:rsidRPr="00AA1F3D">
        <w:rPr>
          <w:rFonts w:ascii="Palatino Linotype" w:hAnsi="Palatino Linotype"/>
        </w:rPr>
        <w:t xml:space="preserve"> juga </w:t>
      </w:r>
      <w:proofErr w:type="spellStart"/>
      <w:r w:rsidRPr="00AA1F3D">
        <w:rPr>
          <w:rFonts w:ascii="Palatino Linotype" w:hAnsi="Palatino Linotype"/>
        </w:rPr>
        <w:t>peserta</w:t>
      </w:r>
      <w:proofErr w:type="spellEnd"/>
      <w:r w:rsidRPr="00AA1F3D">
        <w:rPr>
          <w:rFonts w:ascii="Palatino Linotype" w:hAnsi="Palatino Linotype"/>
        </w:rPr>
        <w:t xml:space="preserve"> </w:t>
      </w:r>
      <w:proofErr w:type="spellStart"/>
      <w:r w:rsidRPr="00AA1F3D">
        <w:rPr>
          <w:rFonts w:ascii="Palatino Linotype" w:hAnsi="Palatino Linotype"/>
        </w:rPr>
        <w:t>didik</w:t>
      </w:r>
      <w:proofErr w:type="spellEnd"/>
      <w:r w:rsidRPr="00AA1F3D">
        <w:rPr>
          <w:rFonts w:ascii="Palatino Linotype" w:hAnsi="Palatino Linotype"/>
        </w:rPr>
        <w:t xml:space="preserve"> </w:t>
      </w:r>
      <w:proofErr w:type="spellStart"/>
      <w:r w:rsidRPr="00AA1F3D">
        <w:rPr>
          <w:rFonts w:ascii="Palatino Linotype" w:hAnsi="Palatino Linotype"/>
        </w:rPr>
        <w:t>menjadi</w:t>
      </w:r>
      <w:proofErr w:type="spellEnd"/>
      <w:r w:rsidRPr="00AA1F3D">
        <w:rPr>
          <w:rFonts w:ascii="Palatino Linotype" w:hAnsi="Palatino Linotype"/>
        </w:rPr>
        <w:t xml:space="preserve"> </w:t>
      </w:r>
      <w:proofErr w:type="spellStart"/>
      <w:r w:rsidRPr="00AA1F3D">
        <w:rPr>
          <w:rFonts w:ascii="Palatino Linotype" w:hAnsi="Palatino Linotype"/>
        </w:rPr>
        <w:t>lebih</w:t>
      </w:r>
      <w:proofErr w:type="spellEnd"/>
      <w:r w:rsidRPr="00AA1F3D">
        <w:rPr>
          <w:rFonts w:ascii="Palatino Linotype" w:hAnsi="Palatino Linotype"/>
        </w:rPr>
        <w:t xml:space="preserve"> </w:t>
      </w:r>
      <w:proofErr w:type="spellStart"/>
      <w:r w:rsidRPr="00AA1F3D">
        <w:rPr>
          <w:rFonts w:ascii="Palatino Linotype" w:hAnsi="Palatino Linotype"/>
        </w:rPr>
        <w:t>semangat</w:t>
      </w:r>
      <w:proofErr w:type="spellEnd"/>
      <w:r w:rsidRPr="00AA1F3D">
        <w:rPr>
          <w:rFonts w:ascii="Palatino Linotype" w:hAnsi="Palatino Linotype"/>
        </w:rPr>
        <w:t xml:space="preserve"> </w:t>
      </w:r>
      <w:proofErr w:type="spellStart"/>
      <w:r w:rsidRPr="00AA1F3D">
        <w:rPr>
          <w:rFonts w:ascii="Palatino Linotype" w:hAnsi="Palatino Linotype"/>
        </w:rPr>
        <w:t>dalam</w:t>
      </w:r>
      <w:proofErr w:type="spellEnd"/>
      <w:r w:rsidRPr="00AA1F3D">
        <w:rPr>
          <w:rFonts w:ascii="Palatino Linotype" w:hAnsi="Palatino Linotype"/>
        </w:rPr>
        <w:t xml:space="preserve"> </w:t>
      </w:r>
      <w:proofErr w:type="spellStart"/>
      <w:r w:rsidRPr="00AA1F3D">
        <w:rPr>
          <w:rFonts w:ascii="Palatino Linotype" w:hAnsi="Palatino Linotype"/>
        </w:rPr>
        <w:t>mengikuti</w:t>
      </w:r>
      <w:proofErr w:type="spellEnd"/>
      <w:r w:rsidRPr="00AA1F3D">
        <w:rPr>
          <w:rFonts w:ascii="Palatino Linotype" w:hAnsi="Palatino Linotype"/>
        </w:rPr>
        <w:t xml:space="preserve">, </w:t>
      </w:r>
      <w:proofErr w:type="spellStart"/>
      <w:r w:rsidRPr="00AA1F3D">
        <w:rPr>
          <w:rFonts w:ascii="Palatino Linotype" w:hAnsi="Palatino Linotype"/>
        </w:rPr>
        <w:t>melaksanakan</w:t>
      </w:r>
      <w:proofErr w:type="spellEnd"/>
      <w:r w:rsidRPr="00AA1F3D">
        <w:rPr>
          <w:rFonts w:ascii="Palatino Linotype" w:hAnsi="Palatino Linotype"/>
        </w:rPr>
        <w:t>,</w:t>
      </w:r>
      <w:r w:rsidRPr="00AA1F3D">
        <w:rPr>
          <w:rFonts w:ascii="Palatino Linotype" w:hAnsi="Palatino Linotype"/>
          <w:spacing w:val="-57"/>
        </w:rPr>
        <w:t xml:space="preserve"> </w:t>
      </w:r>
      <w:r w:rsidRPr="00AA1F3D">
        <w:rPr>
          <w:rFonts w:ascii="Palatino Linotype" w:hAnsi="Palatino Linotype"/>
        </w:rPr>
        <w:t>dan</w:t>
      </w:r>
      <w:r w:rsidRPr="00AA1F3D">
        <w:rPr>
          <w:rFonts w:ascii="Palatino Linotype" w:hAnsi="Palatino Linotype"/>
          <w:spacing w:val="1"/>
        </w:rPr>
        <w:t xml:space="preserve"> </w:t>
      </w:r>
      <w:proofErr w:type="spellStart"/>
      <w:r w:rsidRPr="00AA1F3D">
        <w:rPr>
          <w:rFonts w:ascii="Palatino Linotype" w:hAnsi="Palatino Linotype"/>
        </w:rPr>
        <w:lastRenderedPageBreak/>
        <w:t>memperagakan</w:t>
      </w:r>
      <w:proofErr w:type="spellEnd"/>
      <w:r w:rsidRPr="00AA1F3D">
        <w:rPr>
          <w:rFonts w:ascii="Palatino Linotype" w:hAnsi="Palatino Linotype"/>
          <w:spacing w:val="1"/>
        </w:rPr>
        <w:t xml:space="preserve"> </w:t>
      </w:r>
      <w:proofErr w:type="spellStart"/>
      <w:r w:rsidRPr="00AA1F3D">
        <w:rPr>
          <w:rFonts w:ascii="Palatino Linotype" w:hAnsi="Palatino Linotype"/>
        </w:rPr>
        <w:t>gerakan-gerakan</w:t>
      </w:r>
      <w:proofErr w:type="spellEnd"/>
      <w:r w:rsidRPr="00AA1F3D">
        <w:rPr>
          <w:rFonts w:ascii="Palatino Linotype" w:hAnsi="Palatino Linotype"/>
          <w:spacing w:val="1"/>
        </w:rPr>
        <w:t xml:space="preserve"> </w:t>
      </w:r>
      <w:proofErr w:type="spellStart"/>
      <w:r w:rsidRPr="00AA1F3D">
        <w:rPr>
          <w:rFonts w:ascii="Palatino Linotype" w:hAnsi="Palatino Linotype"/>
        </w:rPr>
        <w:t>sholat</w:t>
      </w:r>
      <w:proofErr w:type="spellEnd"/>
      <w:r w:rsidRPr="00AA1F3D">
        <w:rPr>
          <w:rFonts w:ascii="Palatino Linotype" w:hAnsi="Palatino Linotype"/>
          <w:spacing w:val="1"/>
        </w:rPr>
        <w:t xml:space="preserve"> </w:t>
      </w:r>
      <w:r w:rsidRPr="00AA1F3D">
        <w:rPr>
          <w:rFonts w:ascii="Palatino Linotype" w:hAnsi="Palatino Linotype"/>
        </w:rPr>
        <w:t>yang</w:t>
      </w:r>
      <w:r w:rsidRPr="00AA1F3D">
        <w:rPr>
          <w:rFonts w:ascii="Palatino Linotype" w:hAnsi="Palatino Linotype"/>
          <w:spacing w:val="1"/>
        </w:rPr>
        <w:t xml:space="preserve"> </w:t>
      </w:r>
      <w:proofErr w:type="spellStart"/>
      <w:r w:rsidRPr="00AA1F3D">
        <w:rPr>
          <w:rFonts w:ascii="Palatino Linotype" w:hAnsi="Palatino Linotype"/>
        </w:rPr>
        <w:t>sudah</w:t>
      </w:r>
      <w:proofErr w:type="spellEnd"/>
      <w:r w:rsidRPr="00AA1F3D">
        <w:rPr>
          <w:rFonts w:ascii="Palatino Linotype" w:hAnsi="Palatino Linotype"/>
          <w:spacing w:val="1"/>
        </w:rPr>
        <w:t xml:space="preserve"> </w:t>
      </w:r>
      <w:proofErr w:type="spellStart"/>
      <w:r w:rsidRPr="00AA1F3D">
        <w:rPr>
          <w:rFonts w:ascii="Palatino Linotype" w:hAnsi="Palatino Linotype"/>
        </w:rPr>
        <w:t>dicontohkan</w:t>
      </w:r>
      <w:proofErr w:type="spellEnd"/>
      <w:r w:rsidRPr="00AA1F3D">
        <w:rPr>
          <w:rFonts w:ascii="Palatino Linotype" w:hAnsi="Palatino Linotype"/>
          <w:spacing w:val="1"/>
        </w:rPr>
        <w:t xml:space="preserve"> </w:t>
      </w:r>
      <w:r w:rsidRPr="00AA1F3D">
        <w:rPr>
          <w:rFonts w:ascii="Palatino Linotype" w:hAnsi="Palatino Linotype"/>
        </w:rPr>
        <w:t>oleh</w:t>
      </w:r>
      <w:r w:rsidRPr="00AA1F3D">
        <w:rPr>
          <w:rFonts w:ascii="Palatino Linotype" w:hAnsi="Palatino Linotype"/>
          <w:spacing w:val="1"/>
        </w:rPr>
        <w:t xml:space="preserve"> </w:t>
      </w:r>
      <w:r w:rsidRPr="00AA1F3D">
        <w:rPr>
          <w:rFonts w:ascii="Palatino Linotype" w:hAnsi="Palatino Linotype"/>
        </w:rPr>
        <w:t>guru.</w:t>
      </w:r>
      <w:r w:rsidRPr="00AA1F3D">
        <w:rPr>
          <w:rFonts w:ascii="Palatino Linotype" w:hAnsi="Palatino Linotype"/>
          <w:spacing w:val="1"/>
        </w:rPr>
        <w:t xml:space="preserve"> </w:t>
      </w:r>
      <w:proofErr w:type="spellStart"/>
      <w:r w:rsidRPr="00AA1F3D">
        <w:rPr>
          <w:rFonts w:ascii="Palatino Linotype" w:hAnsi="Palatino Linotype"/>
        </w:rPr>
        <w:t>Selanjutnya</w:t>
      </w:r>
      <w:proofErr w:type="spellEnd"/>
      <w:r w:rsidRPr="00AA1F3D">
        <w:rPr>
          <w:rFonts w:ascii="Palatino Linotype" w:hAnsi="Palatino Linotype"/>
          <w:spacing w:val="1"/>
        </w:rPr>
        <w:t xml:space="preserve"> </w:t>
      </w:r>
      <w:proofErr w:type="spellStart"/>
      <w:r w:rsidRPr="00AA1F3D">
        <w:rPr>
          <w:rFonts w:ascii="Palatino Linotype" w:hAnsi="Palatino Linotype"/>
        </w:rPr>
        <w:t>hasil</w:t>
      </w:r>
      <w:proofErr w:type="spellEnd"/>
      <w:r w:rsidRPr="00AA1F3D">
        <w:rPr>
          <w:rFonts w:ascii="Palatino Linotype" w:hAnsi="Palatino Linotype"/>
          <w:spacing w:val="1"/>
        </w:rPr>
        <w:t xml:space="preserve"> </w:t>
      </w:r>
      <w:proofErr w:type="spellStart"/>
      <w:r w:rsidRPr="00AA1F3D">
        <w:rPr>
          <w:rFonts w:ascii="Palatino Linotype" w:hAnsi="Palatino Linotype"/>
        </w:rPr>
        <w:t>temuan</w:t>
      </w:r>
      <w:proofErr w:type="spellEnd"/>
      <w:r w:rsidRPr="00AA1F3D">
        <w:rPr>
          <w:rFonts w:ascii="Palatino Linotype" w:hAnsi="Palatino Linotype"/>
          <w:spacing w:val="1"/>
        </w:rPr>
        <w:t xml:space="preserve"> </w:t>
      </w:r>
      <w:proofErr w:type="spellStart"/>
      <w:r w:rsidRPr="00AA1F3D">
        <w:rPr>
          <w:rFonts w:ascii="Palatino Linotype" w:hAnsi="Palatino Linotype"/>
        </w:rPr>
        <w:t>Suharyati</w:t>
      </w:r>
      <w:proofErr w:type="spellEnd"/>
      <w:r w:rsidRPr="00AA1F3D">
        <w:rPr>
          <w:rFonts w:ascii="Palatino Linotype" w:hAnsi="Palatino Linotype"/>
          <w:spacing w:val="1"/>
        </w:rPr>
        <w:t xml:space="preserve"> </w:t>
      </w:r>
      <w:r w:rsidRPr="00AA1F3D">
        <w:rPr>
          <w:rFonts w:ascii="Palatino Linotype" w:hAnsi="Palatino Linotype"/>
        </w:rPr>
        <w:t>(2018)</w:t>
      </w:r>
      <w:r w:rsidRPr="00AA1F3D">
        <w:rPr>
          <w:rFonts w:ascii="Palatino Linotype" w:hAnsi="Palatino Linotype"/>
          <w:spacing w:val="1"/>
        </w:rPr>
        <w:t xml:space="preserve"> </w:t>
      </w:r>
      <w:proofErr w:type="spellStart"/>
      <w:r w:rsidRPr="00AA1F3D">
        <w:rPr>
          <w:rFonts w:ascii="Palatino Linotype" w:hAnsi="Palatino Linotype"/>
        </w:rPr>
        <w:t>menghasilkan</w:t>
      </w:r>
      <w:proofErr w:type="spellEnd"/>
      <w:r w:rsidRPr="00AA1F3D">
        <w:rPr>
          <w:rFonts w:ascii="Palatino Linotype" w:hAnsi="Palatino Linotype"/>
          <w:spacing w:val="1"/>
        </w:rPr>
        <w:t xml:space="preserve"> </w:t>
      </w:r>
      <w:proofErr w:type="spellStart"/>
      <w:r w:rsidRPr="00AA1F3D">
        <w:rPr>
          <w:rFonts w:ascii="Palatino Linotype" w:hAnsi="Palatino Linotype"/>
        </w:rPr>
        <w:t>temuan</w:t>
      </w:r>
      <w:proofErr w:type="spellEnd"/>
      <w:r w:rsidRPr="00AA1F3D">
        <w:rPr>
          <w:rFonts w:ascii="Palatino Linotype" w:hAnsi="Palatino Linotype"/>
          <w:spacing w:val="1"/>
        </w:rPr>
        <w:t xml:space="preserve"> </w:t>
      </w:r>
      <w:proofErr w:type="spellStart"/>
      <w:r w:rsidRPr="00AA1F3D">
        <w:rPr>
          <w:rFonts w:ascii="Palatino Linotype" w:hAnsi="Palatino Linotype"/>
        </w:rPr>
        <w:t>bahwa</w:t>
      </w:r>
      <w:proofErr w:type="spellEnd"/>
      <w:r w:rsidRPr="00AA1F3D">
        <w:rPr>
          <w:rFonts w:ascii="Palatino Linotype" w:hAnsi="Palatino Linotype"/>
          <w:spacing w:val="1"/>
        </w:rPr>
        <w:t xml:space="preserve"> </w:t>
      </w:r>
      <w:proofErr w:type="spellStart"/>
      <w:r w:rsidRPr="00AA1F3D">
        <w:rPr>
          <w:rFonts w:ascii="Palatino Linotype" w:hAnsi="Palatino Linotype"/>
        </w:rPr>
        <w:t>metode</w:t>
      </w:r>
      <w:proofErr w:type="spellEnd"/>
      <w:r w:rsidRPr="00AA1F3D">
        <w:rPr>
          <w:rFonts w:ascii="Palatino Linotype" w:hAnsi="Palatino Linotype"/>
          <w:spacing w:val="1"/>
        </w:rPr>
        <w:t xml:space="preserve"> </w:t>
      </w:r>
      <w:proofErr w:type="spellStart"/>
      <w:r w:rsidRPr="00AA1F3D">
        <w:rPr>
          <w:rFonts w:ascii="Palatino Linotype" w:hAnsi="Palatino Linotype"/>
        </w:rPr>
        <w:t>demonstrasi</w:t>
      </w:r>
      <w:proofErr w:type="spellEnd"/>
      <w:r w:rsidRPr="00AA1F3D">
        <w:rPr>
          <w:rFonts w:ascii="Palatino Linotype" w:hAnsi="Palatino Linotype"/>
        </w:rPr>
        <w:t xml:space="preserve"> </w:t>
      </w:r>
      <w:proofErr w:type="spellStart"/>
      <w:r w:rsidRPr="00AA1F3D">
        <w:rPr>
          <w:rFonts w:ascii="Palatino Linotype" w:hAnsi="Palatino Linotype"/>
        </w:rPr>
        <w:t>terbukti</w:t>
      </w:r>
      <w:proofErr w:type="spellEnd"/>
      <w:r w:rsidRPr="00AA1F3D">
        <w:rPr>
          <w:rFonts w:ascii="Palatino Linotype" w:hAnsi="Palatino Linotype"/>
        </w:rPr>
        <w:t xml:space="preserve"> </w:t>
      </w:r>
      <w:proofErr w:type="spellStart"/>
      <w:r w:rsidRPr="00AA1F3D">
        <w:rPr>
          <w:rFonts w:ascii="Palatino Linotype" w:hAnsi="Palatino Linotype"/>
        </w:rPr>
        <w:t>meningkatkan</w:t>
      </w:r>
      <w:proofErr w:type="spellEnd"/>
      <w:r w:rsidRPr="00AA1F3D">
        <w:rPr>
          <w:rFonts w:ascii="Palatino Linotype" w:hAnsi="Palatino Linotype"/>
        </w:rPr>
        <w:t xml:space="preserve"> </w:t>
      </w:r>
      <w:proofErr w:type="spellStart"/>
      <w:r w:rsidRPr="00AA1F3D">
        <w:rPr>
          <w:rFonts w:ascii="Palatino Linotype" w:hAnsi="Palatino Linotype"/>
        </w:rPr>
        <w:t>pemahanan</w:t>
      </w:r>
      <w:proofErr w:type="spellEnd"/>
      <w:r w:rsidRPr="00AA1F3D">
        <w:rPr>
          <w:rFonts w:ascii="Palatino Linotype" w:hAnsi="Palatino Linotype"/>
        </w:rPr>
        <w:t xml:space="preserve"> </w:t>
      </w:r>
      <w:proofErr w:type="spellStart"/>
      <w:r w:rsidRPr="00AA1F3D">
        <w:rPr>
          <w:rFonts w:ascii="Palatino Linotype" w:hAnsi="Palatino Linotype"/>
        </w:rPr>
        <w:t>peserta</w:t>
      </w:r>
      <w:proofErr w:type="spellEnd"/>
      <w:r w:rsidRPr="00AA1F3D">
        <w:rPr>
          <w:rFonts w:ascii="Palatino Linotype" w:hAnsi="Palatino Linotype"/>
        </w:rPr>
        <w:t xml:space="preserve"> </w:t>
      </w:r>
      <w:proofErr w:type="spellStart"/>
      <w:r w:rsidRPr="00AA1F3D">
        <w:rPr>
          <w:rFonts w:ascii="Palatino Linotype" w:hAnsi="Palatino Linotype"/>
        </w:rPr>
        <w:t>didik</w:t>
      </w:r>
      <w:proofErr w:type="spellEnd"/>
      <w:r w:rsidRPr="00AA1F3D">
        <w:rPr>
          <w:rFonts w:ascii="Palatino Linotype" w:hAnsi="Palatino Linotype"/>
        </w:rPr>
        <w:t xml:space="preserve"> </w:t>
      </w:r>
      <w:proofErr w:type="spellStart"/>
      <w:r w:rsidRPr="00AA1F3D">
        <w:rPr>
          <w:rFonts w:ascii="Palatino Linotype" w:hAnsi="Palatino Linotype"/>
        </w:rPr>
        <w:t>tentang</w:t>
      </w:r>
      <w:proofErr w:type="spellEnd"/>
      <w:r w:rsidRPr="00AA1F3D">
        <w:rPr>
          <w:rFonts w:ascii="Palatino Linotype" w:hAnsi="Palatino Linotype"/>
        </w:rPr>
        <w:t xml:space="preserve"> </w:t>
      </w:r>
      <w:proofErr w:type="spellStart"/>
      <w:r w:rsidRPr="00AA1F3D">
        <w:rPr>
          <w:rFonts w:ascii="Palatino Linotype" w:hAnsi="Palatino Linotype"/>
        </w:rPr>
        <w:t>gerakan</w:t>
      </w:r>
      <w:proofErr w:type="spellEnd"/>
      <w:r w:rsidRPr="00AA1F3D">
        <w:rPr>
          <w:rFonts w:ascii="Palatino Linotype" w:hAnsi="Palatino Linotype"/>
        </w:rPr>
        <w:t xml:space="preserve"> </w:t>
      </w:r>
      <w:proofErr w:type="spellStart"/>
      <w:r w:rsidRPr="00AA1F3D">
        <w:rPr>
          <w:rFonts w:ascii="Palatino Linotype" w:hAnsi="Palatino Linotype"/>
        </w:rPr>
        <w:t>sholat</w:t>
      </w:r>
      <w:proofErr w:type="spellEnd"/>
      <w:r w:rsidRPr="00AA1F3D">
        <w:rPr>
          <w:rStyle w:val="FootnoteReference"/>
          <w:rFonts w:ascii="Palatino Linotype" w:hAnsi="Palatino Linotype"/>
        </w:rPr>
        <w:footnoteReference w:id="7"/>
      </w:r>
      <w:r w:rsidRPr="00AA1F3D">
        <w:rPr>
          <w:rFonts w:ascii="Palatino Linotype" w:hAnsi="Palatino Linotype"/>
        </w:rPr>
        <w:t>.</w:t>
      </w:r>
      <w:r w:rsidRPr="00AA1F3D">
        <w:rPr>
          <w:rFonts w:ascii="Palatino Linotype" w:hAnsi="Palatino Linotype"/>
          <w:spacing w:val="1"/>
        </w:rPr>
        <w:t xml:space="preserve"> </w:t>
      </w:r>
      <w:r w:rsidRPr="00AA1F3D">
        <w:rPr>
          <w:rFonts w:ascii="Palatino Linotype" w:hAnsi="Palatino Linotype"/>
        </w:rPr>
        <w:t xml:space="preserve">Hasanah (2018) </w:t>
      </w:r>
      <w:proofErr w:type="spellStart"/>
      <w:r w:rsidRPr="00AA1F3D">
        <w:rPr>
          <w:rFonts w:ascii="Palatino Linotype" w:hAnsi="Palatino Linotype"/>
        </w:rPr>
        <w:t>menyebutkan</w:t>
      </w:r>
      <w:proofErr w:type="spellEnd"/>
      <w:r w:rsidRPr="00AA1F3D">
        <w:rPr>
          <w:rFonts w:ascii="Palatino Linotype" w:hAnsi="Palatino Linotype"/>
        </w:rPr>
        <w:t xml:space="preserve"> </w:t>
      </w:r>
      <w:proofErr w:type="spellStart"/>
      <w:r w:rsidRPr="00AA1F3D">
        <w:rPr>
          <w:rFonts w:ascii="Palatino Linotype" w:hAnsi="Palatino Linotype"/>
        </w:rPr>
        <w:t>bahwa</w:t>
      </w:r>
      <w:proofErr w:type="spellEnd"/>
      <w:r w:rsidRPr="00AA1F3D">
        <w:rPr>
          <w:rFonts w:ascii="Palatino Linotype" w:hAnsi="Palatino Linotype"/>
        </w:rPr>
        <w:t xml:space="preserve"> </w:t>
      </w:r>
      <w:proofErr w:type="spellStart"/>
      <w:r w:rsidRPr="00AA1F3D">
        <w:rPr>
          <w:rFonts w:ascii="Palatino Linotype" w:hAnsi="Palatino Linotype"/>
        </w:rPr>
        <w:t>metode</w:t>
      </w:r>
      <w:proofErr w:type="spellEnd"/>
      <w:r w:rsidRPr="00AA1F3D">
        <w:rPr>
          <w:rFonts w:ascii="Palatino Linotype" w:hAnsi="Palatino Linotype"/>
        </w:rPr>
        <w:t xml:space="preserve"> </w:t>
      </w:r>
      <w:proofErr w:type="spellStart"/>
      <w:r w:rsidRPr="00AA1F3D">
        <w:rPr>
          <w:rFonts w:ascii="Palatino Linotype" w:hAnsi="Palatino Linotype"/>
        </w:rPr>
        <w:t>demonstrasi</w:t>
      </w:r>
      <w:proofErr w:type="spellEnd"/>
      <w:r w:rsidRPr="00AA1F3D">
        <w:rPr>
          <w:rFonts w:ascii="Palatino Linotype" w:hAnsi="Palatino Linotype"/>
          <w:spacing w:val="1"/>
        </w:rPr>
        <w:t xml:space="preserve"> </w:t>
      </w:r>
      <w:r w:rsidRPr="00AA1F3D">
        <w:rPr>
          <w:rFonts w:ascii="Palatino Linotype" w:hAnsi="Palatino Linotype"/>
        </w:rPr>
        <w:t xml:space="preserve">sangat </w:t>
      </w:r>
      <w:proofErr w:type="spellStart"/>
      <w:r w:rsidRPr="00AA1F3D">
        <w:rPr>
          <w:rFonts w:ascii="Palatino Linotype" w:hAnsi="Palatino Linotype"/>
        </w:rPr>
        <w:t>tepat</w:t>
      </w:r>
      <w:proofErr w:type="spellEnd"/>
      <w:r w:rsidRPr="00AA1F3D">
        <w:rPr>
          <w:rFonts w:ascii="Palatino Linotype" w:hAnsi="Palatino Linotype"/>
        </w:rPr>
        <w:t xml:space="preserve"> </w:t>
      </w:r>
      <w:proofErr w:type="spellStart"/>
      <w:r w:rsidRPr="00AA1F3D">
        <w:rPr>
          <w:rFonts w:ascii="Palatino Linotype" w:hAnsi="Palatino Linotype"/>
        </w:rPr>
        <w:t>digunakan</w:t>
      </w:r>
      <w:proofErr w:type="spellEnd"/>
      <w:r w:rsidRPr="00AA1F3D">
        <w:rPr>
          <w:rFonts w:ascii="Palatino Linotype" w:hAnsi="Palatino Linotype"/>
          <w:spacing w:val="1"/>
        </w:rPr>
        <w:t xml:space="preserve"> </w:t>
      </w:r>
      <w:proofErr w:type="spellStart"/>
      <w:r w:rsidRPr="00AA1F3D">
        <w:rPr>
          <w:rFonts w:ascii="Palatino Linotype" w:hAnsi="Palatino Linotype"/>
        </w:rPr>
        <w:t>untuk</w:t>
      </w:r>
      <w:proofErr w:type="spellEnd"/>
      <w:r w:rsidRPr="00AA1F3D">
        <w:rPr>
          <w:rFonts w:ascii="Palatino Linotype" w:hAnsi="Palatino Linotype"/>
        </w:rPr>
        <w:t xml:space="preserve"> </w:t>
      </w:r>
      <w:proofErr w:type="spellStart"/>
      <w:r w:rsidRPr="00AA1F3D">
        <w:rPr>
          <w:rFonts w:ascii="Palatino Linotype" w:hAnsi="Palatino Linotype"/>
        </w:rPr>
        <w:t>mengajarkan</w:t>
      </w:r>
      <w:proofErr w:type="spellEnd"/>
      <w:r w:rsidRPr="00AA1F3D">
        <w:rPr>
          <w:rFonts w:ascii="Palatino Linotype" w:hAnsi="Palatino Linotype"/>
        </w:rPr>
        <w:t xml:space="preserve"> </w:t>
      </w:r>
      <w:proofErr w:type="spellStart"/>
      <w:r w:rsidRPr="00AA1F3D">
        <w:rPr>
          <w:rFonts w:ascii="Palatino Linotype" w:hAnsi="Palatino Linotype"/>
        </w:rPr>
        <w:t>anak</w:t>
      </w:r>
      <w:proofErr w:type="spellEnd"/>
      <w:r w:rsidRPr="00AA1F3D">
        <w:rPr>
          <w:rFonts w:ascii="Palatino Linotype" w:hAnsi="Palatino Linotype"/>
        </w:rPr>
        <w:t xml:space="preserve"> </w:t>
      </w:r>
      <w:proofErr w:type="spellStart"/>
      <w:r w:rsidRPr="00AA1F3D">
        <w:rPr>
          <w:rFonts w:ascii="Palatino Linotype" w:hAnsi="Palatino Linotype"/>
        </w:rPr>
        <w:t>tentang</w:t>
      </w:r>
      <w:proofErr w:type="spellEnd"/>
      <w:r w:rsidRPr="00AA1F3D">
        <w:rPr>
          <w:rFonts w:ascii="Palatino Linotype" w:hAnsi="Palatino Linotype"/>
        </w:rPr>
        <w:t xml:space="preserve"> </w:t>
      </w:r>
      <w:proofErr w:type="spellStart"/>
      <w:r w:rsidRPr="00AA1F3D">
        <w:rPr>
          <w:rFonts w:ascii="Palatino Linotype" w:hAnsi="Palatino Linotype"/>
        </w:rPr>
        <w:t>materi</w:t>
      </w:r>
      <w:proofErr w:type="spellEnd"/>
      <w:r w:rsidRPr="00AA1F3D">
        <w:rPr>
          <w:rFonts w:ascii="Palatino Linotype" w:hAnsi="Palatino Linotype"/>
        </w:rPr>
        <w:t xml:space="preserve"> </w:t>
      </w:r>
      <w:proofErr w:type="spellStart"/>
      <w:r w:rsidRPr="00AA1F3D">
        <w:rPr>
          <w:rFonts w:ascii="Palatino Linotype" w:hAnsi="Palatino Linotype"/>
        </w:rPr>
        <w:t>sholat</w:t>
      </w:r>
      <w:proofErr w:type="spellEnd"/>
      <w:r w:rsidRPr="00AA1F3D">
        <w:rPr>
          <w:rFonts w:ascii="Palatino Linotype" w:hAnsi="Palatino Linotype"/>
        </w:rPr>
        <w:t xml:space="preserve"> dan </w:t>
      </w:r>
      <w:proofErr w:type="spellStart"/>
      <w:r w:rsidRPr="00AA1F3D">
        <w:rPr>
          <w:rFonts w:ascii="Palatino Linotype" w:hAnsi="Palatino Linotype"/>
        </w:rPr>
        <w:t>gerakan-gerakan</w:t>
      </w:r>
      <w:proofErr w:type="spellEnd"/>
      <w:r w:rsidRPr="00AA1F3D">
        <w:rPr>
          <w:rFonts w:ascii="Palatino Linotype" w:hAnsi="Palatino Linotype"/>
        </w:rPr>
        <w:t xml:space="preserve"> </w:t>
      </w:r>
      <w:proofErr w:type="spellStart"/>
      <w:r w:rsidRPr="00AA1F3D">
        <w:rPr>
          <w:rFonts w:ascii="Palatino Linotype" w:hAnsi="Palatino Linotype"/>
        </w:rPr>
        <w:t>sholat</w:t>
      </w:r>
      <w:proofErr w:type="spellEnd"/>
      <w:r w:rsidRPr="00AA1F3D">
        <w:rPr>
          <w:rFonts w:ascii="Palatino Linotype" w:hAnsi="Palatino Linotype"/>
        </w:rPr>
        <w:t xml:space="preserve">, tata </w:t>
      </w:r>
      <w:proofErr w:type="spellStart"/>
      <w:r w:rsidRPr="00AA1F3D">
        <w:rPr>
          <w:rFonts w:ascii="Palatino Linotype" w:hAnsi="Palatino Linotype"/>
        </w:rPr>
        <w:t>cara</w:t>
      </w:r>
      <w:proofErr w:type="spellEnd"/>
      <w:r w:rsidRPr="00AA1F3D">
        <w:rPr>
          <w:rFonts w:ascii="Palatino Linotype" w:hAnsi="Palatino Linotype"/>
          <w:spacing w:val="1"/>
        </w:rPr>
        <w:t xml:space="preserve"> </w:t>
      </w:r>
      <w:proofErr w:type="spellStart"/>
      <w:r w:rsidRPr="00AA1F3D">
        <w:rPr>
          <w:rFonts w:ascii="Palatino Linotype" w:hAnsi="Palatino Linotype"/>
        </w:rPr>
        <w:t>berwudhu</w:t>
      </w:r>
      <w:proofErr w:type="spellEnd"/>
      <w:r w:rsidRPr="00AA1F3D">
        <w:rPr>
          <w:rFonts w:ascii="Palatino Linotype" w:hAnsi="Palatino Linotype"/>
        </w:rPr>
        <w:t>,</w:t>
      </w:r>
      <w:r w:rsidRPr="00AA1F3D">
        <w:rPr>
          <w:rFonts w:ascii="Palatino Linotype" w:hAnsi="Palatino Linotype"/>
          <w:spacing w:val="-2"/>
        </w:rPr>
        <w:t xml:space="preserve"> </w:t>
      </w:r>
      <w:r w:rsidRPr="00AA1F3D">
        <w:rPr>
          <w:rFonts w:ascii="Palatino Linotype" w:hAnsi="Palatino Linotype"/>
        </w:rPr>
        <w:t>dan</w:t>
      </w:r>
      <w:r w:rsidRPr="00AA1F3D">
        <w:rPr>
          <w:rFonts w:ascii="Palatino Linotype" w:hAnsi="Palatino Linotype"/>
          <w:spacing w:val="-3"/>
        </w:rPr>
        <w:t xml:space="preserve"> </w:t>
      </w:r>
      <w:proofErr w:type="spellStart"/>
      <w:r w:rsidRPr="00AA1F3D">
        <w:rPr>
          <w:rFonts w:ascii="Palatino Linotype" w:hAnsi="Palatino Linotype"/>
        </w:rPr>
        <w:t>membaca</w:t>
      </w:r>
      <w:proofErr w:type="spellEnd"/>
      <w:r w:rsidRPr="00AA1F3D">
        <w:rPr>
          <w:rFonts w:ascii="Palatino Linotype" w:hAnsi="Palatino Linotype"/>
          <w:spacing w:val="1"/>
        </w:rPr>
        <w:t xml:space="preserve"> </w:t>
      </w:r>
      <w:r w:rsidRPr="00AA1F3D">
        <w:rPr>
          <w:rFonts w:ascii="Palatino Linotype" w:hAnsi="Palatino Linotype"/>
        </w:rPr>
        <w:t>Alquran.</w:t>
      </w:r>
    </w:p>
    <w:p w14:paraId="34AB202B" w14:textId="77777777" w:rsidR="0044614E" w:rsidRPr="00AA1F3D" w:rsidRDefault="0044614E" w:rsidP="00C1270B">
      <w:pPr>
        <w:tabs>
          <w:tab w:val="left" w:pos="0"/>
        </w:tabs>
        <w:spacing w:after="0" w:line="276" w:lineRule="auto"/>
        <w:jc w:val="both"/>
        <w:rPr>
          <w:rFonts w:ascii="Palatino Linotype" w:hAnsi="Palatino Linotype"/>
          <w:szCs w:val="24"/>
        </w:rPr>
      </w:pPr>
    </w:p>
    <w:p w14:paraId="0A5DF69D" w14:textId="77777777" w:rsidR="0044614E" w:rsidRPr="00AA1F3D" w:rsidRDefault="0044614E" w:rsidP="00C1270B">
      <w:pPr>
        <w:pStyle w:val="ListParagraph"/>
        <w:numPr>
          <w:ilvl w:val="0"/>
          <w:numId w:val="43"/>
        </w:numPr>
        <w:tabs>
          <w:tab w:val="left" w:pos="0"/>
        </w:tabs>
        <w:spacing w:line="276" w:lineRule="auto"/>
        <w:ind w:left="284" w:hanging="284"/>
        <w:rPr>
          <w:rFonts w:ascii="Palatino Linotype" w:hAnsi="Palatino Linotype"/>
          <w:b/>
          <w:bCs/>
          <w:sz w:val="24"/>
          <w:szCs w:val="24"/>
        </w:rPr>
      </w:pPr>
      <w:r w:rsidRPr="00AA1F3D">
        <w:rPr>
          <w:rFonts w:ascii="Palatino Linotype" w:hAnsi="Palatino Linotype"/>
          <w:b/>
          <w:bCs/>
          <w:sz w:val="24"/>
          <w:szCs w:val="24"/>
        </w:rPr>
        <w:t>Kesimpulan</w:t>
      </w:r>
    </w:p>
    <w:p w14:paraId="5E658029" w14:textId="77777777" w:rsidR="00CE23FE" w:rsidRPr="00AA1F3D" w:rsidRDefault="00CE23FE" w:rsidP="00CE23FE">
      <w:pPr>
        <w:pStyle w:val="BodyText"/>
        <w:spacing w:before="139" w:line="480" w:lineRule="auto"/>
        <w:ind w:right="128"/>
        <w:jc w:val="both"/>
        <w:rPr>
          <w:rFonts w:ascii="Palatino Linotype" w:hAnsi="Palatino Linotype"/>
        </w:rPr>
      </w:pPr>
      <w:proofErr w:type="spellStart"/>
      <w:r w:rsidRPr="00AA1F3D">
        <w:rPr>
          <w:rFonts w:ascii="Palatino Linotype" w:hAnsi="Palatino Linotype"/>
        </w:rPr>
        <w:t>Berdasarkan</w:t>
      </w:r>
      <w:proofErr w:type="spellEnd"/>
      <w:r w:rsidRPr="00AA1F3D">
        <w:rPr>
          <w:rFonts w:ascii="Palatino Linotype" w:hAnsi="Palatino Linotype"/>
        </w:rPr>
        <w:t xml:space="preserve"> </w:t>
      </w:r>
      <w:proofErr w:type="spellStart"/>
      <w:r w:rsidRPr="00AA1F3D">
        <w:rPr>
          <w:rFonts w:ascii="Palatino Linotype" w:hAnsi="Palatino Linotype"/>
        </w:rPr>
        <w:t>hasil</w:t>
      </w:r>
      <w:proofErr w:type="spellEnd"/>
      <w:r w:rsidRPr="00AA1F3D">
        <w:rPr>
          <w:rFonts w:ascii="Palatino Linotype" w:hAnsi="Palatino Linotype"/>
        </w:rPr>
        <w:t xml:space="preserve"> </w:t>
      </w:r>
      <w:proofErr w:type="spellStart"/>
      <w:r w:rsidRPr="00AA1F3D">
        <w:rPr>
          <w:rFonts w:ascii="Palatino Linotype" w:hAnsi="Palatino Linotype"/>
        </w:rPr>
        <w:t>penelitian</w:t>
      </w:r>
      <w:proofErr w:type="spellEnd"/>
      <w:r w:rsidRPr="00AA1F3D">
        <w:rPr>
          <w:rFonts w:ascii="Palatino Linotype" w:hAnsi="Palatino Linotype"/>
        </w:rPr>
        <w:t xml:space="preserve"> </w:t>
      </w:r>
      <w:proofErr w:type="spellStart"/>
      <w:r w:rsidRPr="00AA1F3D">
        <w:rPr>
          <w:rFonts w:ascii="Palatino Linotype" w:hAnsi="Palatino Linotype"/>
        </w:rPr>
        <w:t>dapat</w:t>
      </w:r>
      <w:proofErr w:type="spellEnd"/>
      <w:r w:rsidRPr="00AA1F3D">
        <w:rPr>
          <w:rFonts w:ascii="Palatino Linotype" w:hAnsi="Palatino Linotype"/>
        </w:rPr>
        <w:t xml:space="preserve"> </w:t>
      </w:r>
      <w:proofErr w:type="spellStart"/>
      <w:r w:rsidRPr="00AA1F3D">
        <w:rPr>
          <w:rFonts w:ascii="Palatino Linotype" w:hAnsi="Palatino Linotype"/>
        </w:rPr>
        <w:t>disimpulkan</w:t>
      </w:r>
      <w:proofErr w:type="spellEnd"/>
      <w:r w:rsidRPr="00AA1F3D">
        <w:rPr>
          <w:rFonts w:ascii="Palatino Linotype" w:hAnsi="Palatino Linotype"/>
        </w:rPr>
        <w:t xml:space="preserve"> </w:t>
      </w:r>
      <w:proofErr w:type="spellStart"/>
      <w:r w:rsidRPr="00AA1F3D">
        <w:rPr>
          <w:rFonts w:ascii="Palatino Linotype" w:hAnsi="Palatino Linotype"/>
        </w:rPr>
        <w:t>bahwa</w:t>
      </w:r>
      <w:proofErr w:type="spellEnd"/>
      <w:r w:rsidRPr="00AA1F3D">
        <w:rPr>
          <w:rFonts w:ascii="Palatino Linotype" w:hAnsi="Palatino Linotype"/>
        </w:rPr>
        <w:t xml:space="preserve"> </w:t>
      </w:r>
      <w:proofErr w:type="spellStart"/>
      <w:r w:rsidRPr="00AA1F3D">
        <w:rPr>
          <w:rFonts w:ascii="Palatino Linotype" w:hAnsi="Palatino Linotype"/>
        </w:rPr>
        <w:t>metode</w:t>
      </w:r>
      <w:proofErr w:type="spellEnd"/>
      <w:r w:rsidRPr="00AA1F3D">
        <w:rPr>
          <w:rFonts w:ascii="Palatino Linotype" w:hAnsi="Palatino Linotype"/>
        </w:rPr>
        <w:t xml:space="preserve"> </w:t>
      </w:r>
      <w:proofErr w:type="spellStart"/>
      <w:r w:rsidRPr="00AA1F3D">
        <w:rPr>
          <w:rFonts w:ascii="Palatino Linotype" w:hAnsi="Palatino Linotype"/>
        </w:rPr>
        <w:t>demonstrasi</w:t>
      </w:r>
      <w:proofErr w:type="spellEnd"/>
      <w:r w:rsidRPr="00AA1F3D">
        <w:rPr>
          <w:rFonts w:ascii="Palatino Linotype" w:hAnsi="Palatino Linotype"/>
        </w:rPr>
        <w:t xml:space="preserve"> di</w:t>
      </w:r>
      <w:r w:rsidRPr="00AA1F3D">
        <w:rPr>
          <w:rFonts w:ascii="Palatino Linotype" w:hAnsi="Palatino Linotype"/>
          <w:spacing w:val="1"/>
        </w:rPr>
        <w:t xml:space="preserve"> </w:t>
      </w:r>
      <w:r w:rsidRPr="00AA1F3D">
        <w:rPr>
          <w:rFonts w:ascii="Palatino Linotype" w:hAnsi="Palatino Linotype"/>
        </w:rPr>
        <w:t xml:space="preserve">Kelas VII SMPN 15 Rejang </w:t>
      </w:r>
      <w:proofErr w:type="spellStart"/>
      <w:r w:rsidRPr="00AA1F3D">
        <w:rPr>
          <w:rFonts w:ascii="Palatino Linotype" w:hAnsi="Palatino Linotype"/>
        </w:rPr>
        <w:t>Lebong</w:t>
      </w:r>
      <w:proofErr w:type="spellEnd"/>
      <w:r w:rsidRPr="00AA1F3D">
        <w:rPr>
          <w:rFonts w:ascii="Palatino Linotype" w:hAnsi="Palatino Linotype"/>
        </w:rPr>
        <w:t xml:space="preserve"> </w:t>
      </w:r>
      <w:proofErr w:type="spellStart"/>
      <w:r w:rsidRPr="00AA1F3D">
        <w:rPr>
          <w:rFonts w:ascii="Palatino Linotype" w:hAnsi="Palatino Linotype"/>
        </w:rPr>
        <w:t>dapat</w:t>
      </w:r>
      <w:proofErr w:type="spellEnd"/>
      <w:r w:rsidRPr="00AA1F3D">
        <w:rPr>
          <w:rFonts w:ascii="Palatino Linotype" w:hAnsi="Palatino Linotype"/>
        </w:rPr>
        <w:t xml:space="preserve"> </w:t>
      </w:r>
      <w:proofErr w:type="spellStart"/>
      <w:r w:rsidRPr="00AA1F3D">
        <w:rPr>
          <w:rFonts w:ascii="Palatino Linotype" w:hAnsi="Palatino Linotype"/>
        </w:rPr>
        <w:t>meningkatkan</w:t>
      </w:r>
      <w:proofErr w:type="spellEnd"/>
      <w:r w:rsidRPr="00AA1F3D">
        <w:rPr>
          <w:rFonts w:ascii="Palatino Linotype" w:hAnsi="Palatino Linotype"/>
        </w:rPr>
        <w:t xml:space="preserve"> </w:t>
      </w:r>
      <w:proofErr w:type="spellStart"/>
      <w:r w:rsidRPr="00AA1F3D">
        <w:rPr>
          <w:rFonts w:ascii="Palatino Linotype" w:hAnsi="Palatino Linotype"/>
        </w:rPr>
        <w:t>pemahaman</w:t>
      </w:r>
      <w:proofErr w:type="spellEnd"/>
      <w:r w:rsidRPr="00AA1F3D">
        <w:rPr>
          <w:rFonts w:ascii="Palatino Linotype" w:hAnsi="Palatino Linotype"/>
        </w:rPr>
        <w:t xml:space="preserve"> </w:t>
      </w:r>
      <w:proofErr w:type="spellStart"/>
      <w:r w:rsidRPr="00AA1F3D">
        <w:rPr>
          <w:rFonts w:ascii="Palatino Linotype" w:hAnsi="Palatino Linotype"/>
        </w:rPr>
        <w:t>siswa</w:t>
      </w:r>
      <w:proofErr w:type="spellEnd"/>
      <w:r w:rsidRPr="00AA1F3D">
        <w:rPr>
          <w:rFonts w:ascii="Palatino Linotype" w:hAnsi="Palatino Linotype"/>
        </w:rPr>
        <w:t xml:space="preserve"> </w:t>
      </w:r>
      <w:proofErr w:type="spellStart"/>
      <w:r w:rsidRPr="00AA1F3D">
        <w:rPr>
          <w:rFonts w:ascii="Palatino Linotype" w:hAnsi="Palatino Linotype"/>
        </w:rPr>
        <w:t>siswa</w:t>
      </w:r>
      <w:proofErr w:type="spellEnd"/>
      <w:r w:rsidRPr="00AA1F3D">
        <w:rPr>
          <w:rFonts w:ascii="Palatino Linotype" w:hAnsi="Palatino Linotype"/>
          <w:spacing w:val="1"/>
        </w:rPr>
        <w:t xml:space="preserve"> </w:t>
      </w:r>
      <w:r w:rsidRPr="00AA1F3D">
        <w:rPr>
          <w:rFonts w:ascii="Palatino Linotype" w:hAnsi="Palatino Linotype"/>
        </w:rPr>
        <w:t xml:space="preserve">pada </w:t>
      </w:r>
      <w:proofErr w:type="spellStart"/>
      <w:r w:rsidRPr="00AA1F3D">
        <w:rPr>
          <w:rFonts w:ascii="Palatino Linotype" w:hAnsi="Palatino Linotype"/>
        </w:rPr>
        <w:t>materi</w:t>
      </w:r>
      <w:proofErr w:type="spellEnd"/>
      <w:r w:rsidRPr="00AA1F3D">
        <w:rPr>
          <w:rFonts w:ascii="Palatino Linotype" w:hAnsi="Palatino Linotype"/>
        </w:rPr>
        <w:t xml:space="preserve"> </w:t>
      </w:r>
      <w:proofErr w:type="spellStart"/>
      <w:r w:rsidRPr="00AA1F3D">
        <w:rPr>
          <w:rFonts w:ascii="Palatino Linotype" w:hAnsi="Palatino Linotype"/>
        </w:rPr>
        <w:t>sholat</w:t>
      </w:r>
      <w:proofErr w:type="spellEnd"/>
      <w:r w:rsidRPr="00AA1F3D">
        <w:rPr>
          <w:rFonts w:ascii="Palatino Linotype" w:hAnsi="Palatino Linotype"/>
        </w:rPr>
        <w:t xml:space="preserve"> </w:t>
      </w:r>
      <w:proofErr w:type="spellStart"/>
      <w:r w:rsidRPr="00AA1F3D">
        <w:rPr>
          <w:rFonts w:ascii="Palatino Linotype" w:hAnsi="Palatino Linotype"/>
        </w:rPr>
        <w:t>secara</w:t>
      </w:r>
      <w:proofErr w:type="spellEnd"/>
      <w:r w:rsidRPr="00AA1F3D">
        <w:rPr>
          <w:rFonts w:ascii="Palatino Linotype" w:hAnsi="Palatino Linotype"/>
        </w:rPr>
        <w:t xml:space="preserve"> </w:t>
      </w:r>
      <w:proofErr w:type="spellStart"/>
      <w:r w:rsidRPr="00AA1F3D">
        <w:rPr>
          <w:rFonts w:ascii="Palatino Linotype" w:hAnsi="Palatino Linotype"/>
        </w:rPr>
        <w:t>signifikan</w:t>
      </w:r>
      <w:proofErr w:type="spellEnd"/>
      <w:r w:rsidRPr="00AA1F3D">
        <w:rPr>
          <w:rFonts w:ascii="Palatino Linotype" w:hAnsi="Palatino Linotype"/>
        </w:rPr>
        <w:t xml:space="preserve">. Hal </w:t>
      </w:r>
      <w:proofErr w:type="spellStart"/>
      <w:r w:rsidRPr="00AA1F3D">
        <w:rPr>
          <w:rFonts w:ascii="Palatino Linotype" w:hAnsi="Palatino Linotype"/>
        </w:rPr>
        <w:t>ini</w:t>
      </w:r>
      <w:proofErr w:type="spellEnd"/>
      <w:r w:rsidRPr="00AA1F3D">
        <w:rPr>
          <w:rFonts w:ascii="Palatino Linotype" w:hAnsi="Palatino Linotype"/>
        </w:rPr>
        <w:t xml:space="preserve"> </w:t>
      </w:r>
      <w:proofErr w:type="spellStart"/>
      <w:r w:rsidRPr="00AA1F3D">
        <w:rPr>
          <w:rFonts w:ascii="Palatino Linotype" w:hAnsi="Palatino Linotype"/>
        </w:rPr>
        <w:t>dapat</w:t>
      </w:r>
      <w:proofErr w:type="spellEnd"/>
      <w:r w:rsidRPr="00AA1F3D">
        <w:rPr>
          <w:rFonts w:ascii="Palatino Linotype" w:hAnsi="Palatino Linotype"/>
        </w:rPr>
        <w:t xml:space="preserve"> </w:t>
      </w:r>
      <w:proofErr w:type="spellStart"/>
      <w:r w:rsidRPr="00AA1F3D">
        <w:rPr>
          <w:rFonts w:ascii="Palatino Linotype" w:hAnsi="Palatino Linotype"/>
        </w:rPr>
        <w:t>dilihat</w:t>
      </w:r>
      <w:proofErr w:type="spellEnd"/>
      <w:r w:rsidRPr="00AA1F3D">
        <w:rPr>
          <w:rFonts w:ascii="Palatino Linotype" w:hAnsi="Palatino Linotype"/>
        </w:rPr>
        <w:t xml:space="preserve"> </w:t>
      </w:r>
      <w:proofErr w:type="spellStart"/>
      <w:r w:rsidRPr="00AA1F3D">
        <w:rPr>
          <w:rFonts w:ascii="Palatino Linotype" w:hAnsi="Palatino Linotype"/>
        </w:rPr>
        <w:t>dari</w:t>
      </w:r>
      <w:proofErr w:type="spellEnd"/>
      <w:r w:rsidRPr="00AA1F3D">
        <w:rPr>
          <w:rFonts w:ascii="Palatino Linotype" w:hAnsi="Palatino Linotype"/>
        </w:rPr>
        <w:t xml:space="preserve"> </w:t>
      </w:r>
      <w:proofErr w:type="spellStart"/>
      <w:r w:rsidRPr="00AA1F3D">
        <w:rPr>
          <w:rFonts w:ascii="Palatino Linotype" w:hAnsi="Palatino Linotype"/>
        </w:rPr>
        <w:t>hasil</w:t>
      </w:r>
      <w:proofErr w:type="spellEnd"/>
      <w:r w:rsidRPr="00AA1F3D">
        <w:rPr>
          <w:rFonts w:ascii="Palatino Linotype" w:hAnsi="Palatino Linotype"/>
        </w:rPr>
        <w:t xml:space="preserve"> </w:t>
      </w:r>
      <w:proofErr w:type="spellStart"/>
      <w:r w:rsidRPr="00AA1F3D">
        <w:rPr>
          <w:rFonts w:ascii="Palatino Linotype" w:hAnsi="Palatino Linotype"/>
        </w:rPr>
        <w:t>pra</w:t>
      </w:r>
      <w:proofErr w:type="spellEnd"/>
      <w:r w:rsidRPr="00AA1F3D">
        <w:rPr>
          <w:rFonts w:ascii="Palatino Linotype" w:hAnsi="Palatino Linotype"/>
        </w:rPr>
        <w:t xml:space="preserve"> </w:t>
      </w:r>
      <w:proofErr w:type="spellStart"/>
      <w:r w:rsidRPr="00AA1F3D">
        <w:rPr>
          <w:rFonts w:ascii="Palatino Linotype" w:hAnsi="Palatino Linotype"/>
        </w:rPr>
        <w:t>tindakan</w:t>
      </w:r>
      <w:proofErr w:type="spellEnd"/>
      <w:r w:rsidRPr="00AA1F3D">
        <w:rPr>
          <w:rFonts w:ascii="Palatino Linotype" w:hAnsi="Palatino Linotype"/>
        </w:rPr>
        <w:t>,</w:t>
      </w:r>
      <w:r w:rsidRPr="00AA1F3D">
        <w:rPr>
          <w:rFonts w:ascii="Palatino Linotype" w:hAnsi="Palatino Linotype"/>
          <w:spacing w:val="1"/>
        </w:rPr>
        <w:t xml:space="preserve"> </w:t>
      </w:r>
      <w:proofErr w:type="spellStart"/>
      <w:r w:rsidRPr="00AA1F3D">
        <w:rPr>
          <w:rFonts w:ascii="Palatino Linotype" w:hAnsi="Palatino Linotype"/>
        </w:rPr>
        <w:t>siklus</w:t>
      </w:r>
      <w:proofErr w:type="spellEnd"/>
      <w:r w:rsidRPr="00AA1F3D">
        <w:rPr>
          <w:rFonts w:ascii="Palatino Linotype" w:hAnsi="Palatino Linotype"/>
        </w:rPr>
        <w:t xml:space="preserve"> I dan </w:t>
      </w:r>
      <w:proofErr w:type="spellStart"/>
      <w:r w:rsidRPr="00AA1F3D">
        <w:rPr>
          <w:rFonts w:ascii="Palatino Linotype" w:hAnsi="Palatino Linotype"/>
        </w:rPr>
        <w:t>siklus</w:t>
      </w:r>
      <w:proofErr w:type="spellEnd"/>
      <w:r w:rsidRPr="00AA1F3D">
        <w:rPr>
          <w:rFonts w:ascii="Palatino Linotype" w:hAnsi="Palatino Linotype"/>
        </w:rPr>
        <w:t xml:space="preserve"> II. Hasil </w:t>
      </w:r>
      <w:proofErr w:type="spellStart"/>
      <w:r w:rsidRPr="00AA1F3D">
        <w:rPr>
          <w:rFonts w:ascii="Palatino Linotype" w:hAnsi="Palatino Linotype"/>
        </w:rPr>
        <w:t>pra</w:t>
      </w:r>
      <w:proofErr w:type="spellEnd"/>
      <w:r w:rsidRPr="00AA1F3D">
        <w:rPr>
          <w:rFonts w:ascii="Palatino Linotype" w:hAnsi="Palatino Linotype"/>
        </w:rPr>
        <w:t xml:space="preserve"> </w:t>
      </w:r>
      <w:proofErr w:type="spellStart"/>
      <w:r w:rsidRPr="00AA1F3D">
        <w:rPr>
          <w:rFonts w:ascii="Palatino Linotype" w:hAnsi="Palatino Linotype"/>
        </w:rPr>
        <w:t>tindakan</w:t>
      </w:r>
      <w:proofErr w:type="spellEnd"/>
      <w:r w:rsidRPr="00AA1F3D">
        <w:rPr>
          <w:rFonts w:ascii="Palatino Linotype" w:hAnsi="Palatino Linotype"/>
        </w:rPr>
        <w:t xml:space="preserve"> </w:t>
      </w:r>
      <w:proofErr w:type="spellStart"/>
      <w:r w:rsidRPr="00AA1F3D">
        <w:rPr>
          <w:rFonts w:ascii="Palatino Linotype" w:hAnsi="Palatino Linotype"/>
        </w:rPr>
        <w:t>terlihat</w:t>
      </w:r>
      <w:proofErr w:type="spellEnd"/>
      <w:r w:rsidRPr="00AA1F3D">
        <w:rPr>
          <w:rFonts w:ascii="Palatino Linotype" w:hAnsi="Palatino Linotype"/>
        </w:rPr>
        <w:t xml:space="preserve"> </w:t>
      </w:r>
      <w:proofErr w:type="spellStart"/>
      <w:r w:rsidRPr="00AA1F3D">
        <w:rPr>
          <w:rFonts w:ascii="Palatino Linotype" w:hAnsi="Palatino Linotype"/>
        </w:rPr>
        <w:t>bahwa</w:t>
      </w:r>
      <w:proofErr w:type="spellEnd"/>
      <w:r w:rsidRPr="00AA1F3D">
        <w:rPr>
          <w:rFonts w:ascii="Palatino Linotype" w:hAnsi="Palatino Linotype"/>
        </w:rPr>
        <w:t xml:space="preserve"> </w:t>
      </w:r>
      <w:proofErr w:type="spellStart"/>
      <w:r w:rsidRPr="00AA1F3D">
        <w:rPr>
          <w:rFonts w:ascii="Palatino Linotype" w:hAnsi="Palatino Linotype"/>
        </w:rPr>
        <w:t>sebanyak</w:t>
      </w:r>
      <w:proofErr w:type="spellEnd"/>
      <w:r w:rsidRPr="00AA1F3D">
        <w:rPr>
          <w:rFonts w:ascii="Palatino Linotype" w:hAnsi="Palatino Linotype"/>
        </w:rPr>
        <w:t xml:space="preserve"> 60% </w:t>
      </w:r>
      <w:proofErr w:type="spellStart"/>
      <w:r w:rsidRPr="00AA1F3D">
        <w:rPr>
          <w:rFonts w:ascii="Palatino Linotype" w:hAnsi="Palatino Linotype"/>
        </w:rPr>
        <w:t>siswa</w:t>
      </w:r>
      <w:proofErr w:type="spellEnd"/>
      <w:r w:rsidRPr="00AA1F3D">
        <w:rPr>
          <w:rFonts w:ascii="Palatino Linotype" w:hAnsi="Palatino Linotype"/>
        </w:rPr>
        <w:t xml:space="preserve"> </w:t>
      </w:r>
      <w:proofErr w:type="spellStart"/>
      <w:r w:rsidRPr="00AA1F3D">
        <w:rPr>
          <w:rFonts w:ascii="Palatino Linotype" w:hAnsi="Palatino Linotype"/>
        </w:rPr>
        <w:t>belum</w:t>
      </w:r>
      <w:proofErr w:type="spellEnd"/>
      <w:r w:rsidRPr="00AA1F3D">
        <w:rPr>
          <w:rFonts w:ascii="Palatino Linotype" w:hAnsi="Palatino Linotype"/>
          <w:spacing w:val="1"/>
        </w:rPr>
        <w:t xml:space="preserve"> </w:t>
      </w:r>
      <w:proofErr w:type="spellStart"/>
      <w:r w:rsidRPr="00AA1F3D">
        <w:rPr>
          <w:rFonts w:ascii="Palatino Linotype" w:hAnsi="Palatino Linotype"/>
        </w:rPr>
        <w:t>tuntas</w:t>
      </w:r>
      <w:proofErr w:type="spellEnd"/>
      <w:r w:rsidRPr="00AA1F3D">
        <w:rPr>
          <w:rFonts w:ascii="Palatino Linotype" w:hAnsi="Palatino Linotype"/>
          <w:spacing w:val="1"/>
        </w:rPr>
        <w:t xml:space="preserve"> </w:t>
      </w:r>
      <w:r w:rsidRPr="00AA1F3D">
        <w:rPr>
          <w:rFonts w:ascii="Palatino Linotype" w:hAnsi="Palatino Linotype"/>
        </w:rPr>
        <w:t>dan</w:t>
      </w:r>
      <w:r w:rsidRPr="00AA1F3D">
        <w:rPr>
          <w:rFonts w:ascii="Palatino Linotype" w:hAnsi="Palatino Linotype"/>
          <w:spacing w:val="1"/>
        </w:rPr>
        <w:t xml:space="preserve"> </w:t>
      </w:r>
      <w:proofErr w:type="spellStart"/>
      <w:r w:rsidRPr="00AA1F3D">
        <w:rPr>
          <w:rFonts w:ascii="Palatino Linotype" w:hAnsi="Palatino Linotype"/>
        </w:rPr>
        <w:t>hanya</w:t>
      </w:r>
      <w:proofErr w:type="spellEnd"/>
      <w:r w:rsidRPr="00AA1F3D">
        <w:rPr>
          <w:rFonts w:ascii="Palatino Linotype" w:hAnsi="Palatino Linotype"/>
          <w:spacing w:val="1"/>
        </w:rPr>
        <w:t xml:space="preserve"> </w:t>
      </w:r>
      <w:r w:rsidRPr="00AA1F3D">
        <w:rPr>
          <w:rFonts w:ascii="Palatino Linotype" w:hAnsi="Palatino Linotype"/>
        </w:rPr>
        <w:t>40%</w:t>
      </w:r>
      <w:r w:rsidRPr="00AA1F3D">
        <w:rPr>
          <w:rFonts w:ascii="Palatino Linotype" w:hAnsi="Palatino Linotype"/>
          <w:spacing w:val="1"/>
        </w:rPr>
        <w:t xml:space="preserve"> </w:t>
      </w:r>
      <w:r w:rsidRPr="00AA1F3D">
        <w:rPr>
          <w:rFonts w:ascii="Palatino Linotype" w:hAnsi="Palatino Linotype"/>
        </w:rPr>
        <w:t>yang</w:t>
      </w:r>
      <w:r w:rsidRPr="00AA1F3D">
        <w:rPr>
          <w:rFonts w:ascii="Palatino Linotype" w:hAnsi="Palatino Linotype"/>
          <w:spacing w:val="1"/>
        </w:rPr>
        <w:t xml:space="preserve"> </w:t>
      </w:r>
      <w:proofErr w:type="spellStart"/>
      <w:r w:rsidRPr="00AA1F3D">
        <w:rPr>
          <w:rFonts w:ascii="Palatino Linotype" w:hAnsi="Palatino Linotype"/>
        </w:rPr>
        <w:t>telah</w:t>
      </w:r>
      <w:proofErr w:type="spellEnd"/>
      <w:r w:rsidRPr="00AA1F3D">
        <w:rPr>
          <w:rFonts w:ascii="Palatino Linotype" w:hAnsi="Palatino Linotype"/>
          <w:spacing w:val="1"/>
        </w:rPr>
        <w:t xml:space="preserve"> </w:t>
      </w:r>
      <w:proofErr w:type="spellStart"/>
      <w:r w:rsidRPr="00AA1F3D">
        <w:rPr>
          <w:rFonts w:ascii="Palatino Linotype" w:hAnsi="Palatino Linotype"/>
        </w:rPr>
        <w:t>tuntas</w:t>
      </w:r>
      <w:proofErr w:type="spellEnd"/>
      <w:r w:rsidRPr="00AA1F3D">
        <w:rPr>
          <w:rFonts w:ascii="Palatino Linotype" w:hAnsi="Palatino Linotype"/>
        </w:rPr>
        <w:t>.</w:t>
      </w:r>
      <w:r w:rsidRPr="00AA1F3D">
        <w:rPr>
          <w:rFonts w:ascii="Palatino Linotype" w:hAnsi="Palatino Linotype"/>
          <w:spacing w:val="1"/>
        </w:rPr>
        <w:t xml:space="preserve"> </w:t>
      </w:r>
      <w:r w:rsidRPr="00AA1F3D">
        <w:rPr>
          <w:rFonts w:ascii="Palatino Linotype" w:hAnsi="Palatino Linotype"/>
        </w:rPr>
        <w:t>Pada</w:t>
      </w:r>
      <w:r w:rsidRPr="00AA1F3D">
        <w:rPr>
          <w:rFonts w:ascii="Palatino Linotype" w:hAnsi="Palatino Linotype"/>
          <w:spacing w:val="1"/>
        </w:rPr>
        <w:t xml:space="preserve"> </w:t>
      </w:r>
      <w:proofErr w:type="spellStart"/>
      <w:r w:rsidRPr="00AA1F3D">
        <w:rPr>
          <w:rFonts w:ascii="Palatino Linotype" w:hAnsi="Palatino Linotype"/>
        </w:rPr>
        <w:t>siklus</w:t>
      </w:r>
      <w:proofErr w:type="spellEnd"/>
      <w:r w:rsidRPr="00AA1F3D">
        <w:rPr>
          <w:rFonts w:ascii="Palatino Linotype" w:hAnsi="Palatino Linotype"/>
          <w:spacing w:val="1"/>
        </w:rPr>
        <w:t xml:space="preserve"> </w:t>
      </w:r>
      <w:r w:rsidRPr="00AA1F3D">
        <w:rPr>
          <w:rFonts w:ascii="Palatino Linotype" w:hAnsi="Palatino Linotype"/>
        </w:rPr>
        <w:t>I</w:t>
      </w:r>
      <w:r w:rsidRPr="00AA1F3D">
        <w:rPr>
          <w:rFonts w:ascii="Palatino Linotype" w:hAnsi="Palatino Linotype"/>
          <w:spacing w:val="1"/>
        </w:rPr>
        <w:t xml:space="preserve"> </w:t>
      </w:r>
      <w:proofErr w:type="spellStart"/>
      <w:r w:rsidRPr="00AA1F3D">
        <w:rPr>
          <w:rFonts w:ascii="Palatino Linotype" w:hAnsi="Palatino Linotype"/>
        </w:rPr>
        <w:t>terlihat</w:t>
      </w:r>
      <w:proofErr w:type="spellEnd"/>
      <w:r w:rsidRPr="00AA1F3D">
        <w:rPr>
          <w:rFonts w:ascii="Palatino Linotype" w:hAnsi="Palatino Linotype"/>
          <w:spacing w:val="1"/>
        </w:rPr>
        <w:t xml:space="preserve"> </w:t>
      </w:r>
      <w:proofErr w:type="spellStart"/>
      <w:r w:rsidRPr="00AA1F3D">
        <w:rPr>
          <w:rFonts w:ascii="Palatino Linotype" w:hAnsi="Palatino Linotype"/>
        </w:rPr>
        <w:t>ada</w:t>
      </w:r>
      <w:proofErr w:type="spellEnd"/>
      <w:r w:rsidRPr="00AA1F3D">
        <w:rPr>
          <w:rFonts w:ascii="Palatino Linotype" w:hAnsi="Palatino Linotype"/>
          <w:spacing w:val="1"/>
        </w:rPr>
        <w:t xml:space="preserve"> </w:t>
      </w:r>
      <w:proofErr w:type="spellStart"/>
      <w:r w:rsidRPr="00AA1F3D">
        <w:rPr>
          <w:rFonts w:ascii="Palatino Linotype" w:hAnsi="Palatino Linotype"/>
        </w:rPr>
        <w:t>peningkatan</w:t>
      </w:r>
      <w:proofErr w:type="spellEnd"/>
      <w:r w:rsidRPr="00AA1F3D">
        <w:rPr>
          <w:rFonts w:ascii="Palatino Linotype" w:hAnsi="Palatino Linotype"/>
          <w:spacing w:val="-57"/>
        </w:rPr>
        <w:t xml:space="preserve"> </w:t>
      </w:r>
      <w:proofErr w:type="spellStart"/>
      <w:r w:rsidRPr="00AA1F3D">
        <w:rPr>
          <w:rFonts w:ascii="Palatino Linotype" w:hAnsi="Palatino Linotype"/>
        </w:rPr>
        <w:t>persentase</w:t>
      </w:r>
      <w:proofErr w:type="spellEnd"/>
      <w:r w:rsidRPr="00AA1F3D">
        <w:rPr>
          <w:rFonts w:ascii="Palatino Linotype" w:hAnsi="Palatino Linotype"/>
          <w:spacing w:val="1"/>
        </w:rPr>
        <w:t xml:space="preserve"> </w:t>
      </w:r>
      <w:proofErr w:type="spellStart"/>
      <w:r w:rsidRPr="00AA1F3D">
        <w:rPr>
          <w:rFonts w:ascii="Palatino Linotype" w:hAnsi="Palatino Linotype"/>
        </w:rPr>
        <w:t>ketuntasan</w:t>
      </w:r>
      <w:proofErr w:type="spellEnd"/>
      <w:r w:rsidRPr="00AA1F3D">
        <w:rPr>
          <w:rFonts w:ascii="Palatino Linotype" w:hAnsi="Palatino Linotype"/>
          <w:spacing w:val="1"/>
        </w:rPr>
        <w:t xml:space="preserve"> </w:t>
      </w:r>
      <w:proofErr w:type="spellStart"/>
      <w:r w:rsidRPr="00AA1F3D">
        <w:rPr>
          <w:rFonts w:ascii="Palatino Linotype" w:hAnsi="Palatino Linotype"/>
        </w:rPr>
        <w:t>yaitu</w:t>
      </w:r>
      <w:proofErr w:type="spellEnd"/>
      <w:r w:rsidRPr="00AA1F3D">
        <w:rPr>
          <w:rFonts w:ascii="Palatino Linotype" w:hAnsi="Palatino Linotype"/>
          <w:spacing w:val="1"/>
        </w:rPr>
        <w:t xml:space="preserve"> </w:t>
      </w:r>
      <w:proofErr w:type="spellStart"/>
      <w:r w:rsidRPr="00AA1F3D">
        <w:rPr>
          <w:rFonts w:ascii="Palatino Linotype" w:hAnsi="Palatino Linotype"/>
        </w:rPr>
        <w:t>sebanyak</w:t>
      </w:r>
      <w:proofErr w:type="spellEnd"/>
      <w:r w:rsidRPr="00AA1F3D">
        <w:rPr>
          <w:rFonts w:ascii="Palatino Linotype" w:hAnsi="Palatino Linotype"/>
          <w:spacing w:val="1"/>
        </w:rPr>
        <w:t xml:space="preserve"> </w:t>
      </w:r>
      <w:r w:rsidRPr="00AA1F3D">
        <w:rPr>
          <w:rFonts w:ascii="Palatino Linotype" w:hAnsi="Palatino Linotype"/>
        </w:rPr>
        <w:t>46,67%.</w:t>
      </w:r>
      <w:r w:rsidRPr="00AA1F3D">
        <w:rPr>
          <w:rFonts w:ascii="Palatino Linotype" w:hAnsi="Palatino Linotype"/>
          <w:spacing w:val="1"/>
        </w:rPr>
        <w:t xml:space="preserve"> </w:t>
      </w:r>
      <w:proofErr w:type="spellStart"/>
      <w:r w:rsidRPr="00AA1F3D">
        <w:rPr>
          <w:rFonts w:ascii="Palatino Linotype" w:hAnsi="Palatino Linotype"/>
        </w:rPr>
        <w:t>Kemudian</w:t>
      </w:r>
      <w:proofErr w:type="spellEnd"/>
      <w:r w:rsidRPr="00AA1F3D">
        <w:rPr>
          <w:rFonts w:ascii="Palatino Linotype" w:hAnsi="Palatino Linotype"/>
          <w:spacing w:val="1"/>
        </w:rPr>
        <w:t xml:space="preserve"> </w:t>
      </w:r>
      <w:r w:rsidRPr="00AA1F3D">
        <w:rPr>
          <w:rFonts w:ascii="Palatino Linotype" w:hAnsi="Palatino Linotype"/>
        </w:rPr>
        <w:t>di</w:t>
      </w:r>
      <w:r w:rsidRPr="00AA1F3D">
        <w:rPr>
          <w:rFonts w:ascii="Palatino Linotype" w:hAnsi="Palatino Linotype"/>
          <w:spacing w:val="1"/>
        </w:rPr>
        <w:t xml:space="preserve"> </w:t>
      </w:r>
      <w:proofErr w:type="spellStart"/>
      <w:r w:rsidRPr="00AA1F3D">
        <w:rPr>
          <w:rFonts w:ascii="Palatino Linotype" w:hAnsi="Palatino Linotype"/>
        </w:rPr>
        <w:t>siklus</w:t>
      </w:r>
      <w:proofErr w:type="spellEnd"/>
      <w:r w:rsidRPr="00AA1F3D">
        <w:rPr>
          <w:rFonts w:ascii="Palatino Linotype" w:hAnsi="Palatino Linotype"/>
          <w:spacing w:val="1"/>
        </w:rPr>
        <w:t xml:space="preserve"> </w:t>
      </w:r>
      <w:r w:rsidRPr="00AA1F3D">
        <w:rPr>
          <w:rFonts w:ascii="Palatino Linotype" w:hAnsi="Palatino Linotype"/>
        </w:rPr>
        <w:t>II</w:t>
      </w:r>
      <w:r w:rsidRPr="00AA1F3D">
        <w:rPr>
          <w:rFonts w:ascii="Palatino Linotype" w:hAnsi="Palatino Linotype"/>
          <w:spacing w:val="1"/>
        </w:rPr>
        <w:t xml:space="preserve"> </w:t>
      </w:r>
      <w:proofErr w:type="spellStart"/>
      <w:r w:rsidRPr="00AA1F3D">
        <w:rPr>
          <w:rFonts w:ascii="Palatino Linotype" w:hAnsi="Palatino Linotype"/>
        </w:rPr>
        <w:t>terjadi</w:t>
      </w:r>
      <w:proofErr w:type="spellEnd"/>
      <w:r w:rsidRPr="00AA1F3D">
        <w:rPr>
          <w:rFonts w:ascii="Palatino Linotype" w:hAnsi="Palatino Linotype"/>
          <w:spacing w:val="1"/>
        </w:rPr>
        <w:t xml:space="preserve"> </w:t>
      </w:r>
      <w:proofErr w:type="spellStart"/>
      <w:r w:rsidRPr="00AA1F3D">
        <w:rPr>
          <w:rFonts w:ascii="Palatino Linotype" w:hAnsi="Palatino Linotype"/>
        </w:rPr>
        <w:t>peningkatan</w:t>
      </w:r>
      <w:proofErr w:type="spellEnd"/>
      <w:r w:rsidRPr="00AA1F3D">
        <w:rPr>
          <w:rFonts w:ascii="Palatino Linotype" w:hAnsi="Palatino Linotype"/>
          <w:spacing w:val="-2"/>
        </w:rPr>
        <w:t xml:space="preserve"> </w:t>
      </w:r>
      <w:proofErr w:type="spellStart"/>
      <w:r w:rsidRPr="00AA1F3D">
        <w:rPr>
          <w:rFonts w:ascii="Palatino Linotype" w:hAnsi="Palatino Linotype"/>
        </w:rPr>
        <w:t>ketuntasan</w:t>
      </w:r>
      <w:proofErr w:type="spellEnd"/>
      <w:r w:rsidRPr="00AA1F3D">
        <w:rPr>
          <w:rFonts w:ascii="Palatino Linotype" w:hAnsi="Palatino Linotype"/>
          <w:spacing w:val="-3"/>
        </w:rPr>
        <w:t xml:space="preserve"> </w:t>
      </w:r>
      <w:r w:rsidRPr="00AA1F3D">
        <w:rPr>
          <w:rFonts w:ascii="Palatino Linotype" w:hAnsi="Palatino Linotype"/>
        </w:rPr>
        <w:t>yang</w:t>
      </w:r>
      <w:r w:rsidRPr="00AA1F3D">
        <w:rPr>
          <w:rFonts w:ascii="Palatino Linotype" w:hAnsi="Palatino Linotype"/>
          <w:spacing w:val="-1"/>
        </w:rPr>
        <w:t xml:space="preserve"> </w:t>
      </w:r>
      <w:proofErr w:type="spellStart"/>
      <w:r w:rsidRPr="00AA1F3D">
        <w:rPr>
          <w:rFonts w:ascii="Palatino Linotype" w:hAnsi="Palatino Linotype"/>
        </w:rPr>
        <w:t>siginifikan</w:t>
      </w:r>
      <w:proofErr w:type="spellEnd"/>
      <w:r w:rsidRPr="00AA1F3D">
        <w:rPr>
          <w:rFonts w:ascii="Palatino Linotype" w:hAnsi="Palatino Linotype"/>
          <w:spacing w:val="-2"/>
        </w:rPr>
        <w:t xml:space="preserve"> </w:t>
      </w:r>
      <w:proofErr w:type="spellStart"/>
      <w:r w:rsidRPr="00AA1F3D">
        <w:rPr>
          <w:rFonts w:ascii="Palatino Linotype" w:hAnsi="Palatino Linotype"/>
        </w:rPr>
        <w:t>yaitu</w:t>
      </w:r>
      <w:proofErr w:type="spellEnd"/>
      <w:r w:rsidRPr="00AA1F3D">
        <w:rPr>
          <w:rFonts w:ascii="Palatino Linotype" w:hAnsi="Palatino Linotype"/>
          <w:spacing w:val="-1"/>
        </w:rPr>
        <w:t xml:space="preserve"> </w:t>
      </w:r>
      <w:proofErr w:type="spellStart"/>
      <w:r w:rsidRPr="00AA1F3D">
        <w:rPr>
          <w:rFonts w:ascii="Palatino Linotype" w:hAnsi="Palatino Linotype"/>
        </w:rPr>
        <w:t>sebanyak</w:t>
      </w:r>
      <w:proofErr w:type="spellEnd"/>
      <w:r w:rsidRPr="00AA1F3D">
        <w:rPr>
          <w:rFonts w:ascii="Palatino Linotype" w:hAnsi="Palatino Linotype"/>
          <w:spacing w:val="-1"/>
        </w:rPr>
        <w:t xml:space="preserve"> </w:t>
      </w:r>
      <w:r w:rsidRPr="00AA1F3D">
        <w:rPr>
          <w:rFonts w:ascii="Palatino Linotype" w:hAnsi="Palatino Linotype"/>
        </w:rPr>
        <w:t>93,33%.</w:t>
      </w:r>
    </w:p>
    <w:p w14:paraId="4A2277B5" w14:textId="77777777" w:rsidR="00AA1F3D" w:rsidRPr="00AA1F3D" w:rsidRDefault="00AA1F3D" w:rsidP="00C276DF">
      <w:pPr>
        <w:spacing w:line="276" w:lineRule="auto"/>
        <w:jc w:val="both"/>
        <w:rPr>
          <w:rFonts w:ascii="Palatino Linotype" w:hAnsi="Palatino Linotype"/>
          <w:szCs w:val="24"/>
        </w:rPr>
      </w:pPr>
    </w:p>
    <w:p w14:paraId="043BA8E5" w14:textId="77777777" w:rsidR="00C276DF" w:rsidRPr="00AA1F3D" w:rsidRDefault="00C276DF" w:rsidP="00C276DF">
      <w:pPr>
        <w:tabs>
          <w:tab w:val="left" w:pos="0"/>
        </w:tabs>
        <w:spacing w:after="0" w:line="276" w:lineRule="auto"/>
        <w:jc w:val="both"/>
        <w:rPr>
          <w:rFonts w:ascii="Palatino Linotype" w:hAnsi="Palatino Linotype"/>
          <w:b/>
          <w:bCs/>
          <w:szCs w:val="24"/>
        </w:rPr>
      </w:pPr>
      <w:proofErr w:type="spellStart"/>
      <w:r w:rsidRPr="00AA1F3D">
        <w:rPr>
          <w:rFonts w:ascii="Palatino Linotype" w:hAnsi="Palatino Linotype"/>
          <w:b/>
          <w:bCs/>
          <w:szCs w:val="24"/>
        </w:rPr>
        <w:t>Referensi</w:t>
      </w:r>
      <w:proofErr w:type="spellEnd"/>
    </w:p>
    <w:p w14:paraId="0750B095" w14:textId="77777777" w:rsidR="00AA1F3D" w:rsidRPr="00AA1F3D" w:rsidRDefault="00AA1F3D" w:rsidP="00AA1F3D">
      <w:pPr>
        <w:ind w:left="720" w:hanging="720"/>
        <w:jc w:val="both"/>
        <w:rPr>
          <w:rFonts w:ascii="Palatino Linotype" w:hAnsi="Palatino Linotype"/>
          <w:szCs w:val="24"/>
        </w:rPr>
      </w:pPr>
      <w:r w:rsidRPr="00AA1F3D">
        <w:rPr>
          <w:rFonts w:ascii="Palatino Linotype" w:hAnsi="Palatino Linotype"/>
          <w:szCs w:val="24"/>
        </w:rPr>
        <w:t xml:space="preserve">Edwar, A. (2019). </w:t>
      </w:r>
      <w:proofErr w:type="spellStart"/>
      <w:r w:rsidRPr="00AA1F3D">
        <w:rPr>
          <w:rFonts w:ascii="Palatino Linotype" w:hAnsi="Palatino Linotype"/>
          <w:szCs w:val="24"/>
        </w:rPr>
        <w:t>Pengaruh</w:t>
      </w:r>
      <w:proofErr w:type="spellEnd"/>
      <w:r w:rsidRPr="00AA1F3D">
        <w:rPr>
          <w:rFonts w:ascii="Palatino Linotype" w:hAnsi="Palatino Linotype"/>
          <w:szCs w:val="24"/>
        </w:rPr>
        <w:t xml:space="preserve"> </w:t>
      </w:r>
      <w:proofErr w:type="spellStart"/>
      <w:r w:rsidRPr="00AA1F3D">
        <w:rPr>
          <w:rFonts w:ascii="Palatino Linotype" w:hAnsi="Palatino Linotype"/>
          <w:szCs w:val="24"/>
        </w:rPr>
        <w:t>Pembelajaran</w:t>
      </w:r>
      <w:proofErr w:type="spellEnd"/>
      <w:r w:rsidRPr="00AA1F3D">
        <w:rPr>
          <w:rFonts w:ascii="Palatino Linotype" w:hAnsi="Palatino Linotype"/>
          <w:szCs w:val="24"/>
        </w:rPr>
        <w:t xml:space="preserve"> </w:t>
      </w:r>
      <w:proofErr w:type="spellStart"/>
      <w:r w:rsidRPr="00AA1F3D">
        <w:rPr>
          <w:rFonts w:ascii="Palatino Linotype" w:hAnsi="Palatino Linotype"/>
          <w:szCs w:val="24"/>
        </w:rPr>
        <w:t>Ilmu</w:t>
      </w:r>
      <w:proofErr w:type="spellEnd"/>
      <w:r w:rsidRPr="00AA1F3D">
        <w:rPr>
          <w:rFonts w:ascii="Palatino Linotype" w:hAnsi="Palatino Linotype"/>
          <w:szCs w:val="24"/>
        </w:rPr>
        <w:t xml:space="preserve"> Fiqh Dalam </w:t>
      </w:r>
      <w:proofErr w:type="spellStart"/>
      <w:r w:rsidRPr="00AA1F3D">
        <w:rPr>
          <w:rFonts w:ascii="Palatino Linotype" w:hAnsi="Palatino Linotype"/>
          <w:szCs w:val="24"/>
        </w:rPr>
        <w:t>Perspektif</w:t>
      </w:r>
      <w:proofErr w:type="spellEnd"/>
      <w:r w:rsidRPr="00AA1F3D">
        <w:rPr>
          <w:rFonts w:ascii="Palatino Linotype" w:hAnsi="Palatino Linotype"/>
          <w:szCs w:val="24"/>
        </w:rPr>
        <w:t xml:space="preserve"> Kesehatan </w:t>
      </w:r>
      <w:proofErr w:type="spellStart"/>
      <w:r w:rsidRPr="00AA1F3D">
        <w:rPr>
          <w:rFonts w:ascii="Palatino Linotype" w:hAnsi="Palatino Linotype"/>
          <w:szCs w:val="24"/>
        </w:rPr>
        <w:t>Reproduksi</w:t>
      </w:r>
      <w:proofErr w:type="spellEnd"/>
      <w:r w:rsidRPr="00AA1F3D">
        <w:rPr>
          <w:rFonts w:ascii="Palatino Linotype" w:hAnsi="Palatino Linotype"/>
          <w:szCs w:val="24"/>
        </w:rPr>
        <w:t xml:space="preserve">. </w:t>
      </w:r>
      <w:proofErr w:type="spellStart"/>
      <w:r w:rsidRPr="00AA1F3D">
        <w:rPr>
          <w:rFonts w:ascii="Palatino Linotype" w:hAnsi="Palatino Linotype"/>
          <w:szCs w:val="24"/>
        </w:rPr>
        <w:t>Geneologi</w:t>
      </w:r>
      <w:proofErr w:type="spellEnd"/>
      <w:r w:rsidRPr="00AA1F3D">
        <w:rPr>
          <w:rFonts w:ascii="Palatino Linotype" w:hAnsi="Palatino Linotype"/>
          <w:szCs w:val="24"/>
        </w:rPr>
        <w:t xml:space="preserve"> PAI: </w:t>
      </w:r>
      <w:proofErr w:type="spellStart"/>
      <w:r w:rsidRPr="00AA1F3D">
        <w:rPr>
          <w:rFonts w:ascii="Palatino Linotype" w:hAnsi="Palatino Linotype"/>
          <w:szCs w:val="24"/>
        </w:rPr>
        <w:t>Jurnal</w:t>
      </w:r>
      <w:proofErr w:type="spellEnd"/>
      <w:r w:rsidRPr="00AA1F3D">
        <w:rPr>
          <w:rFonts w:ascii="Palatino Linotype" w:hAnsi="Palatino Linotype"/>
          <w:szCs w:val="24"/>
        </w:rPr>
        <w:t xml:space="preserve"> Pendidikan Agama Islam. Vol 6 (2): 100- 113.</w:t>
      </w:r>
    </w:p>
    <w:p w14:paraId="3D92FB5A" w14:textId="77777777" w:rsidR="00AA1F3D" w:rsidRPr="00AA1F3D" w:rsidRDefault="00AA1F3D" w:rsidP="00AA1F3D">
      <w:pPr>
        <w:ind w:left="720" w:hanging="720"/>
        <w:jc w:val="both"/>
        <w:rPr>
          <w:rFonts w:ascii="Palatino Linotype" w:hAnsi="Palatino Linotype"/>
          <w:szCs w:val="24"/>
        </w:rPr>
      </w:pPr>
      <w:r w:rsidRPr="00AA1F3D">
        <w:rPr>
          <w:rFonts w:ascii="Palatino Linotype" w:hAnsi="Palatino Linotype"/>
          <w:szCs w:val="24"/>
        </w:rPr>
        <w:lastRenderedPageBreak/>
        <w:t xml:space="preserve">Hasanah, A. (2018). </w:t>
      </w:r>
      <w:proofErr w:type="spellStart"/>
      <w:r w:rsidRPr="00AA1F3D">
        <w:rPr>
          <w:rFonts w:ascii="Palatino Linotype" w:hAnsi="Palatino Linotype"/>
          <w:szCs w:val="24"/>
        </w:rPr>
        <w:t>Mengajarkan</w:t>
      </w:r>
      <w:proofErr w:type="spellEnd"/>
      <w:r w:rsidRPr="00AA1F3D">
        <w:rPr>
          <w:rFonts w:ascii="Palatino Linotype" w:hAnsi="Palatino Linotype"/>
          <w:szCs w:val="24"/>
        </w:rPr>
        <w:t xml:space="preserve"> </w:t>
      </w:r>
      <w:proofErr w:type="spellStart"/>
      <w:r w:rsidRPr="00AA1F3D">
        <w:rPr>
          <w:rFonts w:ascii="Palatino Linotype" w:hAnsi="Palatino Linotype"/>
          <w:szCs w:val="24"/>
        </w:rPr>
        <w:t>Shalat</w:t>
      </w:r>
      <w:proofErr w:type="spellEnd"/>
      <w:r w:rsidRPr="00AA1F3D">
        <w:rPr>
          <w:rFonts w:ascii="Palatino Linotype" w:hAnsi="Palatino Linotype"/>
          <w:szCs w:val="24"/>
        </w:rPr>
        <w:t xml:space="preserve"> pada Anak </w:t>
      </w:r>
      <w:proofErr w:type="spellStart"/>
      <w:r w:rsidRPr="00AA1F3D">
        <w:rPr>
          <w:rFonts w:ascii="Palatino Linotype" w:hAnsi="Palatino Linotype"/>
          <w:szCs w:val="24"/>
        </w:rPr>
        <w:t>Melalui</w:t>
      </w:r>
      <w:proofErr w:type="spellEnd"/>
      <w:r w:rsidRPr="00AA1F3D">
        <w:rPr>
          <w:rFonts w:ascii="Palatino Linotype" w:hAnsi="Palatino Linotype"/>
          <w:szCs w:val="24"/>
        </w:rPr>
        <w:t xml:space="preserve"> Metode </w:t>
      </w:r>
      <w:proofErr w:type="spellStart"/>
      <w:r w:rsidRPr="00AA1F3D">
        <w:rPr>
          <w:rFonts w:ascii="Palatino Linotype" w:hAnsi="Palatino Linotype"/>
          <w:szCs w:val="24"/>
        </w:rPr>
        <w:t>Demonstrasi</w:t>
      </w:r>
      <w:proofErr w:type="spellEnd"/>
      <w:r w:rsidRPr="00AA1F3D">
        <w:rPr>
          <w:rFonts w:ascii="Palatino Linotype" w:hAnsi="Palatino Linotype"/>
          <w:szCs w:val="24"/>
        </w:rPr>
        <w:t xml:space="preserve">, Tanya Jawab, dan </w:t>
      </w:r>
      <w:proofErr w:type="spellStart"/>
      <w:r w:rsidRPr="00AA1F3D">
        <w:rPr>
          <w:rFonts w:ascii="Palatino Linotype" w:hAnsi="Palatino Linotype"/>
          <w:szCs w:val="24"/>
        </w:rPr>
        <w:t>Pembiasaan</w:t>
      </w:r>
      <w:proofErr w:type="spellEnd"/>
      <w:r w:rsidRPr="00AA1F3D">
        <w:rPr>
          <w:rFonts w:ascii="Palatino Linotype" w:hAnsi="Palatino Linotype"/>
          <w:szCs w:val="24"/>
        </w:rPr>
        <w:t>. Al hikmah: Indonesian Journal of Early Childhood Islamic Education. Vol 2 (1): 13-28.</w:t>
      </w:r>
    </w:p>
    <w:p w14:paraId="7C6C131A" w14:textId="609EFAA6" w:rsidR="00AA1F3D" w:rsidRPr="00AA1F3D" w:rsidRDefault="00AA1F3D" w:rsidP="00AA1F3D">
      <w:pPr>
        <w:ind w:left="720" w:hanging="720"/>
        <w:jc w:val="both"/>
        <w:rPr>
          <w:rFonts w:ascii="Palatino Linotype" w:hAnsi="Palatino Linotype"/>
          <w:szCs w:val="24"/>
        </w:rPr>
      </w:pPr>
      <w:r w:rsidRPr="00AA1F3D">
        <w:rPr>
          <w:rFonts w:ascii="Palatino Linotype" w:hAnsi="Palatino Linotype"/>
          <w:szCs w:val="24"/>
        </w:rPr>
        <w:t>Jailani, A., Rochman, C., &amp;</w:t>
      </w:r>
      <w:proofErr w:type="spellStart"/>
      <w:r w:rsidRPr="00AA1F3D">
        <w:rPr>
          <w:rFonts w:ascii="Palatino Linotype" w:hAnsi="Palatino Linotype"/>
          <w:szCs w:val="24"/>
        </w:rPr>
        <w:t>Nurmila</w:t>
      </w:r>
      <w:proofErr w:type="spellEnd"/>
      <w:r w:rsidRPr="00AA1F3D">
        <w:rPr>
          <w:rFonts w:ascii="Palatino Linotype" w:hAnsi="Palatino Linotype"/>
          <w:szCs w:val="24"/>
        </w:rPr>
        <w:t xml:space="preserve">, N. (2019). Peran Pendidikan Agama Islam </w:t>
      </w:r>
      <w:proofErr w:type="spellStart"/>
      <w:r w:rsidRPr="00AA1F3D">
        <w:rPr>
          <w:rFonts w:ascii="Palatino Linotype" w:hAnsi="Palatino Linotype"/>
          <w:szCs w:val="24"/>
        </w:rPr>
        <w:t>dalam</w:t>
      </w:r>
      <w:proofErr w:type="spellEnd"/>
      <w:r w:rsidRPr="00AA1F3D">
        <w:rPr>
          <w:rFonts w:ascii="Palatino Linotype" w:hAnsi="Palatino Linotype"/>
          <w:szCs w:val="24"/>
        </w:rPr>
        <w:t xml:space="preserve"> </w:t>
      </w:r>
      <w:proofErr w:type="spellStart"/>
      <w:r w:rsidRPr="00AA1F3D">
        <w:rPr>
          <w:rFonts w:ascii="Palatino Linotype" w:hAnsi="Palatino Linotype"/>
          <w:szCs w:val="24"/>
        </w:rPr>
        <w:t>Membentuk</w:t>
      </w:r>
      <w:proofErr w:type="spellEnd"/>
      <w:r w:rsidRPr="00AA1F3D">
        <w:rPr>
          <w:rFonts w:ascii="Palatino Linotype" w:hAnsi="Palatino Linotype"/>
          <w:szCs w:val="24"/>
        </w:rPr>
        <w:t xml:space="preserve"> </w:t>
      </w:r>
      <w:proofErr w:type="spellStart"/>
      <w:r w:rsidRPr="00AA1F3D">
        <w:rPr>
          <w:rFonts w:ascii="Palatino Linotype" w:hAnsi="Palatino Linotype"/>
          <w:szCs w:val="24"/>
        </w:rPr>
        <w:t>Karakter</w:t>
      </w:r>
      <w:proofErr w:type="spellEnd"/>
      <w:r w:rsidRPr="00AA1F3D">
        <w:rPr>
          <w:rFonts w:ascii="Palatino Linotype" w:hAnsi="Palatino Linotype"/>
          <w:szCs w:val="24"/>
        </w:rPr>
        <w:t xml:space="preserve"> </w:t>
      </w:r>
      <w:proofErr w:type="spellStart"/>
      <w:r w:rsidRPr="00AA1F3D">
        <w:rPr>
          <w:rFonts w:ascii="Palatino Linotype" w:hAnsi="Palatino Linotype"/>
          <w:szCs w:val="24"/>
        </w:rPr>
        <w:t>Jujur</w:t>
      </w:r>
      <w:proofErr w:type="spellEnd"/>
      <w:r w:rsidRPr="00AA1F3D">
        <w:rPr>
          <w:rFonts w:ascii="Palatino Linotype" w:hAnsi="Palatino Linotype"/>
          <w:szCs w:val="24"/>
        </w:rPr>
        <w:t xml:space="preserve"> pada </w:t>
      </w:r>
      <w:proofErr w:type="spellStart"/>
      <w:r w:rsidRPr="00AA1F3D">
        <w:rPr>
          <w:rFonts w:ascii="Palatino Linotype" w:hAnsi="Palatino Linotype"/>
          <w:szCs w:val="24"/>
        </w:rPr>
        <w:t>Siswa</w:t>
      </w:r>
      <w:proofErr w:type="spellEnd"/>
      <w:r w:rsidRPr="00AA1F3D">
        <w:rPr>
          <w:rFonts w:ascii="Palatino Linotype" w:hAnsi="Palatino Linotype"/>
          <w:szCs w:val="24"/>
        </w:rPr>
        <w:t>. Al-</w:t>
      </w:r>
      <w:proofErr w:type="spellStart"/>
      <w:r w:rsidRPr="00AA1F3D">
        <w:rPr>
          <w:rFonts w:ascii="Palatino Linotype" w:hAnsi="Palatino Linotype"/>
          <w:szCs w:val="24"/>
        </w:rPr>
        <w:t>Tadzkiyyah</w:t>
      </w:r>
      <w:proofErr w:type="spellEnd"/>
      <w:r w:rsidRPr="00AA1F3D">
        <w:rPr>
          <w:rFonts w:ascii="Palatino Linotype" w:hAnsi="Palatino Linotype"/>
          <w:szCs w:val="24"/>
        </w:rPr>
        <w:t xml:space="preserve">: </w:t>
      </w:r>
      <w:proofErr w:type="spellStart"/>
      <w:r w:rsidRPr="00AA1F3D">
        <w:rPr>
          <w:rFonts w:ascii="Palatino Linotype" w:hAnsi="Palatino Linotype"/>
          <w:szCs w:val="24"/>
        </w:rPr>
        <w:t>Jurnal</w:t>
      </w:r>
      <w:proofErr w:type="spellEnd"/>
      <w:r w:rsidRPr="00AA1F3D">
        <w:rPr>
          <w:rFonts w:ascii="Palatino Linotype" w:hAnsi="Palatino Linotype"/>
          <w:szCs w:val="24"/>
        </w:rPr>
        <w:t xml:space="preserve"> Pendidikan Islam. Vol 10 (2): 257-264.</w:t>
      </w:r>
    </w:p>
    <w:p w14:paraId="5925D3C4" w14:textId="77777777" w:rsidR="00AA1F3D" w:rsidRPr="00AA1F3D" w:rsidRDefault="00AA1F3D" w:rsidP="00AA1F3D">
      <w:pPr>
        <w:ind w:left="720" w:hanging="720"/>
        <w:jc w:val="both"/>
        <w:rPr>
          <w:rFonts w:ascii="Palatino Linotype" w:hAnsi="Palatino Linotype"/>
          <w:szCs w:val="24"/>
        </w:rPr>
      </w:pPr>
      <w:r w:rsidRPr="00AA1F3D">
        <w:rPr>
          <w:rFonts w:ascii="Palatino Linotype" w:hAnsi="Palatino Linotype"/>
          <w:szCs w:val="24"/>
        </w:rPr>
        <w:t xml:space="preserve">Nasution, M.K. (2017). </w:t>
      </w:r>
      <w:proofErr w:type="spellStart"/>
      <w:r w:rsidRPr="00AA1F3D">
        <w:rPr>
          <w:rFonts w:ascii="Palatino Linotype" w:hAnsi="Palatino Linotype"/>
          <w:szCs w:val="24"/>
        </w:rPr>
        <w:t>Penggunaan</w:t>
      </w:r>
      <w:proofErr w:type="spellEnd"/>
      <w:r w:rsidRPr="00AA1F3D">
        <w:rPr>
          <w:rFonts w:ascii="Palatino Linotype" w:hAnsi="Palatino Linotype"/>
          <w:szCs w:val="24"/>
        </w:rPr>
        <w:t xml:space="preserve"> Metode </w:t>
      </w:r>
      <w:proofErr w:type="spellStart"/>
      <w:r w:rsidRPr="00AA1F3D">
        <w:rPr>
          <w:rFonts w:ascii="Palatino Linotype" w:hAnsi="Palatino Linotype"/>
          <w:szCs w:val="24"/>
        </w:rPr>
        <w:t>Pembelajaran</w:t>
      </w:r>
      <w:proofErr w:type="spellEnd"/>
      <w:r w:rsidRPr="00AA1F3D">
        <w:rPr>
          <w:rFonts w:ascii="Palatino Linotype" w:hAnsi="Palatino Linotype"/>
          <w:szCs w:val="24"/>
        </w:rPr>
        <w:t xml:space="preserve"> Dalam </w:t>
      </w:r>
      <w:proofErr w:type="spellStart"/>
      <w:r w:rsidRPr="00AA1F3D">
        <w:rPr>
          <w:rFonts w:ascii="Palatino Linotype" w:hAnsi="Palatino Linotype"/>
          <w:szCs w:val="24"/>
        </w:rPr>
        <w:t>Peningkatan</w:t>
      </w:r>
      <w:proofErr w:type="spellEnd"/>
      <w:r w:rsidRPr="00AA1F3D">
        <w:rPr>
          <w:rFonts w:ascii="Palatino Linotype" w:hAnsi="Palatino Linotype"/>
          <w:szCs w:val="24"/>
        </w:rPr>
        <w:t xml:space="preserve"> Hasil </w:t>
      </w:r>
      <w:proofErr w:type="spellStart"/>
      <w:r w:rsidRPr="00AA1F3D">
        <w:rPr>
          <w:rFonts w:ascii="Palatino Linotype" w:hAnsi="Palatino Linotype"/>
          <w:szCs w:val="24"/>
        </w:rPr>
        <w:t>Belajar</w:t>
      </w:r>
      <w:proofErr w:type="spellEnd"/>
      <w:r w:rsidRPr="00AA1F3D">
        <w:rPr>
          <w:rFonts w:ascii="Palatino Linotype" w:hAnsi="Palatino Linotype"/>
          <w:szCs w:val="24"/>
        </w:rPr>
        <w:t xml:space="preserve"> </w:t>
      </w:r>
      <w:proofErr w:type="spellStart"/>
      <w:r w:rsidRPr="00AA1F3D">
        <w:rPr>
          <w:rFonts w:ascii="Palatino Linotype" w:hAnsi="Palatino Linotype"/>
          <w:szCs w:val="24"/>
        </w:rPr>
        <w:t>Siswa</w:t>
      </w:r>
      <w:proofErr w:type="spellEnd"/>
      <w:r w:rsidRPr="00AA1F3D">
        <w:rPr>
          <w:rFonts w:ascii="Palatino Linotype" w:hAnsi="Palatino Linotype"/>
          <w:szCs w:val="24"/>
        </w:rPr>
        <w:t xml:space="preserve">. STUDIA DIDAKTIKA: </w:t>
      </w:r>
      <w:proofErr w:type="spellStart"/>
      <w:r w:rsidRPr="00AA1F3D">
        <w:rPr>
          <w:rFonts w:ascii="Palatino Linotype" w:hAnsi="Palatino Linotype"/>
          <w:szCs w:val="24"/>
        </w:rPr>
        <w:t>Jurnal</w:t>
      </w:r>
      <w:proofErr w:type="spellEnd"/>
      <w:r w:rsidRPr="00AA1F3D">
        <w:rPr>
          <w:rFonts w:ascii="Palatino Linotype" w:hAnsi="Palatino Linotype"/>
          <w:szCs w:val="24"/>
        </w:rPr>
        <w:t xml:space="preserve"> </w:t>
      </w:r>
      <w:proofErr w:type="spellStart"/>
      <w:r w:rsidRPr="00AA1F3D">
        <w:rPr>
          <w:rFonts w:ascii="Palatino Linotype" w:hAnsi="Palatino Linotype"/>
          <w:szCs w:val="24"/>
        </w:rPr>
        <w:t>Ilmiah</w:t>
      </w:r>
      <w:proofErr w:type="spellEnd"/>
      <w:r w:rsidRPr="00AA1F3D">
        <w:rPr>
          <w:rFonts w:ascii="Palatino Linotype" w:hAnsi="Palatino Linotype"/>
          <w:szCs w:val="24"/>
        </w:rPr>
        <w:t xml:space="preserve"> </w:t>
      </w:r>
      <w:proofErr w:type="spellStart"/>
      <w:r w:rsidRPr="00AA1F3D">
        <w:rPr>
          <w:rFonts w:ascii="Palatino Linotype" w:hAnsi="Palatino Linotype"/>
          <w:szCs w:val="24"/>
        </w:rPr>
        <w:t>Bidang</w:t>
      </w:r>
      <w:proofErr w:type="spellEnd"/>
      <w:r w:rsidRPr="00AA1F3D">
        <w:rPr>
          <w:rFonts w:ascii="Palatino Linotype" w:hAnsi="Palatino Linotype"/>
          <w:szCs w:val="24"/>
        </w:rPr>
        <w:t xml:space="preserve"> Pendidikan. Vol 11 (1): 9-16.</w:t>
      </w:r>
    </w:p>
    <w:p w14:paraId="1B39E1D8" w14:textId="77777777" w:rsidR="00AA1F3D" w:rsidRPr="00AA1F3D" w:rsidRDefault="00AA1F3D" w:rsidP="00AA1F3D">
      <w:pPr>
        <w:ind w:left="720" w:hanging="720"/>
        <w:jc w:val="both"/>
        <w:rPr>
          <w:rFonts w:ascii="Palatino Linotype" w:hAnsi="Palatino Linotype"/>
          <w:szCs w:val="24"/>
        </w:rPr>
      </w:pPr>
      <w:proofErr w:type="spellStart"/>
      <w:r w:rsidRPr="00AA1F3D">
        <w:rPr>
          <w:rFonts w:ascii="Palatino Linotype" w:hAnsi="Palatino Linotype"/>
          <w:szCs w:val="24"/>
        </w:rPr>
        <w:t>Nurrizqa</w:t>
      </w:r>
      <w:proofErr w:type="spellEnd"/>
      <w:r w:rsidRPr="00AA1F3D">
        <w:rPr>
          <w:rFonts w:ascii="Palatino Linotype" w:hAnsi="Palatino Linotype"/>
          <w:szCs w:val="24"/>
        </w:rPr>
        <w:t xml:space="preserve">, &amp; </w:t>
      </w:r>
      <w:proofErr w:type="spellStart"/>
      <w:r w:rsidRPr="00AA1F3D">
        <w:rPr>
          <w:rFonts w:ascii="Palatino Linotype" w:hAnsi="Palatino Linotype"/>
          <w:szCs w:val="24"/>
        </w:rPr>
        <w:t>Khairan</w:t>
      </w:r>
      <w:proofErr w:type="spellEnd"/>
      <w:r w:rsidRPr="00AA1F3D">
        <w:rPr>
          <w:rFonts w:ascii="Palatino Linotype" w:hAnsi="Palatino Linotype"/>
          <w:szCs w:val="24"/>
        </w:rPr>
        <w:t xml:space="preserve">. (2018). </w:t>
      </w:r>
      <w:proofErr w:type="spellStart"/>
      <w:r w:rsidRPr="00AA1F3D">
        <w:rPr>
          <w:rFonts w:ascii="Palatino Linotype" w:hAnsi="Palatino Linotype"/>
          <w:szCs w:val="24"/>
        </w:rPr>
        <w:t>Pengaruh</w:t>
      </w:r>
      <w:proofErr w:type="spellEnd"/>
      <w:r w:rsidRPr="00AA1F3D">
        <w:rPr>
          <w:rFonts w:ascii="Palatino Linotype" w:hAnsi="Palatino Linotype"/>
          <w:szCs w:val="24"/>
        </w:rPr>
        <w:t xml:space="preserve"> </w:t>
      </w:r>
      <w:proofErr w:type="spellStart"/>
      <w:r w:rsidRPr="00AA1F3D">
        <w:rPr>
          <w:rFonts w:ascii="Palatino Linotype" w:hAnsi="Palatino Linotype"/>
          <w:szCs w:val="24"/>
        </w:rPr>
        <w:t>Penggunaan</w:t>
      </w:r>
      <w:proofErr w:type="spellEnd"/>
      <w:r w:rsidRPr="00AA1F3D">
        <w:rPr>
          <w:rFonts w:ascii="Palatino Linotype" w:hAnsi="Palatino Linotype"/>
          <w:szCs w:val="24"/>
        </w:rPr>
        <w:t xml:space="preserve"> Metode </w:t>
      </w:r>
      <w:proofErr w:type="spellStart"/>
      <w:r w:rsidRPr="00AA1F3D">
        <w:rPr>
          <w:rFonts w:ascii="Palatino Linotype" w:hAnsi="Palatino Linotype"/>
          <w:szCs w:val="24"/>
        </w:rPr>
        <w:t>Videocd</w:t>
      </w:r>
      <w:proofErr w:type="spellEnd"/>
      <w:r w:rsidRPr="00AA1F3D">
        <w:rPr>
          <w:rFonts w:ascii="Palatino Linotype" w:hAnsi="Palatino Linotype"/>
          <w:szCs w:val="24"/>
        </w:rPr>
        <w:t xml:space="preserve"> </w:t>
      </w:r>
      <w:proofErr w:type="spellStart"/>
      <w:r w:rsidRPr="00AA1F3D">
        <w:rPr>
          <w:rFonts w:ascii="Palatino Linotype" w:hAnsi="Palatino Linotype"/>
          <w:szCs w:val="24"/>
        </w:rPr>
        <w:t>Untuk</w:t>
      </w:r>
      <w:proofErr w:type="spellEnd"/>
      <w:r w:rsidRPr="00AA1F3D">
        <w:rPr>
          <w:rFonts w:ascii="Palatino Linotype" w:hAnsi="Palatino Linotype"/>
          <w:szCs w:val="24"/>
        </w:rPr>
        <w:t xml:space="preserve"> </w:t>
      </w:r>
      <w:proofErr w:type="spellStart"/>
      <w:r w:rsidRPr="00AA1F3D">
        <w:rPr>
          <w:rFonts w:ascii="Palatino Linotype" w:hAnsi="Palatino Linotype"/>
          <w:szCs w:val="24"/>
        </w:rPr>
        <w:t>Meningkatkan</w:t>
      </w:r>
      <w:proofErr w:type="spellEnd"/>
      <w:r w:rsidRPr="00AA1F3D">
        <w:rPr>
          <w:rFonts w:ascii="Palatino Linotype" w:hAnsi="Palatino Linotype"/>
          <w:szCs w:val="24"/>
        </w:rPr>
        <w:t xml:space="preserve"> Hasil </w:t>
      </w:r>
      <w:proofErr w:type="spellStart"/>
      <w:r w:rsidRPr="00AA1F3D">
        <w:rPr>
          <w:rFonts w:ascii="Palatino Linotype" w:hAnsi="Palatino Linotype"/>
          <w:szCs w:val="24"/>
        </w:rPr>
        <w:t>Belajar</w:t>
      </w:r>
      <w:proofErr w:type="spellEnd"/>
      <w:r w:rsidRPr="00AA1F3D">
        <w:rPr>
          <w:rFonts w:ascii="Palatino Linotype" w:hAnsi="Palatino Linotype"/>
          <w:szCs w:val="24"/>
        </w:rPr>
        <w:t xml:space="preserve"> Bahasa Indonesia Pada Mis </w:t>
      </w:r>
      <w:proofErr w:type="spellStart"/>
      <w:r w:rsidRPr="00AA1F3D">
        <w:rPr>
          <w:rFonts w:ascii="Palatino Linotype" w:hAnsi="Palatino Linotype"/>
          <w:szCs w:val="24"/>
        </w:rPr>
        <w:t>Lamgugob</w:t>
      </w:r>
      <w:proofErr w:type="spellEnd"/>
      <w:r w:rsidRPr="00AA1F3D">
        <w:rPr>
          <w:rFonts w:ascii="Palatino Linotype" w:hAnsi="Palatino Linotype"/>
          <w:szCs w:val="24"/>
        </w:rPr>
        <w:t xml:space="preserve"> Banda Aceh. Cyberspace: </w:t>
      </w:r>
      <w:proofErr w:type="spellStart"/>
      <w:r w:rsidRPr="00AA1F3D">
        <w:rPr>
          <w:rFonts w:ascii="Palatino Linotype" w:hAnsi="Palatino Linotype"/>
          <w:szCs w:val="24"/>
        </w:rPr>
        <w:t>Jurnal</w:t>
      </w:r>
      <w:proofErr w:type="spellEnd"/>
      <w:r w:rsidRPr="00AA1F3D">
        <w:rPr>
          <w:rFonts w:ascii="Palatino Linotype" w:hAnsi="Palatino Linotype"/>
          <w:szCs w:val="24"/>
        </w:rPr>
        <w:t xml:space="preserve"> Pendidikan </w:t>
      </w:r>
      <w:proofErr w:type="spellStart"/>
      <w:r w:rsidRPr="00AA1F3D">
        <w:rPr>
          <w:rFonts w:ascii="Palatino Linotype" w:hAnsi="Palatino Linotype"/>
          <w:szCs w:val="24"/>
        </w:rPr>
        <w:t>Teknologi</w:t>
      </w:r>
      <w:proofErr w:type="spellEnd"/>
      <w:r w:rsidRPr="00AA1F3D">
        <w:rPr>
          <w:rFonts w:ascii="Palatino Linotype" w:hAnsi="Palatino Linotype"/>
          <w:szCs w:val="24"/>
        </w:rPr>
        <w:t xml:space="preserve"> </w:t>
      </w:r>
      <w:proofErr w:type="spellStart"/>
      <w:r w:rsidRPr="00AA1F3D">
        <w:rPr>
          <w:rFonts w:ascii="Palatino Linotype" w:hAnsi="Palatino Linotype"/>
          <w:szCs w:val="24"/>
        </w:rPr>
        <w:t>Informasi</w:t>
      </w:r>
      <w:proofErr w:type="spellEnd"/>
      <w:r w:rsidRPr="00AA1F3D">
        <w:rPr>
          <w:rFonts w:ascii="Palatino Linotype" w:hAnsi="Palatino Linotype"/>
          <w:szCs w:val="24"/>
        </w:rPr>
        <w:t>. Vol 2 (1): 92-96.</w:t>
      </w:r>
    </w:p>
    <w:p w14:paraId="1699D491" w14:textId="77777777" w:rsidR="00AA1F3D" w:rsidRPr="00AA1F3D" w:rsidRDefault="00AA1F3D" w:rsidP="00AA1F3D">
      <w:pPr>
        <w:ind w:left="720" w:hanging="720"/>
        <w:jc w:val="both"/>
        <w:rPr>
          <w:rFonts w:ascii="Palatino Linotype" w:hAnsi="Palatino Linotype"/>
          <w:szCs w:val="24"/>
        </w:rPr>
      </w:pPr>
      <w:proofErr w:type="spellStart"/>
      <w:r w:rsidRPr="00AA1F3D">
        <w:rPr>
          <w:rFonts w:ascii="Palatino Linotype" w:hAnsi="Palatino Linotype"/>
          <w:szCs w:val="24"/>
        </w:rPr>
        <w:t>Peraturan</w:t>
      </w:r>
      <w:proofErr w:type="spellEnd"/>
      <w:r w:rsidRPr="00AA1F3D">
        <w:rPr>
          <w:rFonts w:ascii="Palatino Linotype" w:hAnsi="Palatino Linotype"/>
          <w:szCs w:val="24"/>
        </w:rPr>
        <w:t xml:space="preserve"> Menteri Agama </w:t>
      </w:r>
      <w:proofErr w:type="spellStart"/>
      <w:r w:rsidRPr="00AA1F3D">
        <w:rPr>
          <w:rFonts w:ascii="Palatino Linotype" w:hAnsi="Palatino Linotype"/>
          <w:szCs w:val="24"/>
        </w:rPr>
        <w:t>Republik</w:t>
      </w:r>
      <w:proofErr w:type="spellEnd"/>
      <w:r w:rsidRPr="00AA1F3D">
        <w:rPr>
          <w:rFonts w:ascii="Palatino Linotype" w:hAnsi="Palatino Linotype"/>
          <w:szCs w:val="24"/>
        </w:rPr>
        <w:t xml:space="preserve"> Indonesia </w:t>
      </w:r>
      <w:proofErr w:type="spellStart"/>
      <w:r w:rsidRPr="00AA1F3D">
        <w:rPr>
          <w:rFonts w:ascii="Palatino Linotype" w:hAnsi="Palatino Linotype"/>
          <w:szCs w:val="24"/>
        </w:rPr>
        <w:t>Nomor</w:t>
      </w:r>
      <w:proofErr w:type="spellEnd"/>
      <w:r w:rsidRPr="00AA1F3D">
        <w:rPr>
          <w:rFonts w:ascii="Palatino Linotype" w:hAnsi="Palatino Linotype"/>
          <w:szCs w:val="24"/>
        </w:rPr>
        <w:t xml:space="preserve"> 2 </w:t>
      </w:r>
      <w:proofErr w:type="spellStart"/>
      <w:r w:rsidRPr="00AA1F3D">
        <w:rPr>
          <w:rFonts w:ascii="Palatino Linotype" w:hAnsi="Palatino Linotype"/>
          <w:szCs w:val="24"/>
        </w:rPr>
        <w:t>Tahun</w:t>
      </w:r>
      <w:proofErr w:type="spellEnd"/>
      <w:r w:rsidRPr="00AA1F3D">
        <w:rPr>
          <w:rFonts w:ascii="Palatino Linotype" w:hAnsi="Palatino Linotype"/>
          <w:szCs w:val="24"/>
        </w:rPr>
        <w:t xml:space="preserve"> 2008 </w:t>
      </w:r>
      <w:proofErr w:type="spellStart"/>
      <w:r w:rsidRPr="00AA1F3D">
        <w:rPr>
          <w:rFonts w:ascii="Palatino Linotype" w:hAnsi="Palatino Linotype"/>
          <w:szCs w:val="24"/>
        </w:rPr>
        <w:t>Tentang</w:t>
      </w:r>
      <w:proofErr w:type="spellEnd"/>
      <w:r w:rsidRPr="00AA1F3D">
        <w:rPr>
          <w:rFonts w:ascii="Palatino Linotype" w:hAnsi="Palatino Linotype"/>
          <w:szCs w:val="24"/>
        </w:rPr>
        <w:t xml:space="preserve"> </w:t>
      </w:r>
      <w:proofErr w:type="spellStart"/>
      <w:r w:rsidRPr="00AA1F3D">
        <w:rPr>
          <w:rFonts w:ascii="Palatino Linotype" w:hAnsi="Palatino Linotype"/>
          <w:szCs w:val="24"/>
        </w:rPr>
        <w:t>Standar</w:t>
      </w:r>
      <w:proofErr w:type="spellEnd"/>
      <w:r w:rsidRPr="00AA1F3D">
        <w:rPr>
          <w:rFonts w:ascii="Palatino Linotype" w:hAnsi="Palatino Linotype"/>
          <w:szCs w:val="24"/>
        </w:rPr>
        <w:t xml:space="preserve"> </w:t>
      </w:r>
      <w:proofErr w:type="spellStart"/>
      <w:r w:rsidRPr="00AA1F3D">
        <w:rPr>
          <w:rFonts w:ascii="Palatino Linotype" w:hAnsi="Palatino Linotype"/>
          <w:szCs w:val="24"/>
        </w:rPr>
        <w:t>Kompetensi</w:t>
      </w:r>
      <w:proofErr w:type="spellEnd"/>
      <w:r w:rsidRPr="00AA1F3D">
        <w:rPr>
          <w:rFonts w:ascii="Palatino Linotype" w:hAnsi="Palatino Linotype"/>
          <w:szCs w:val="24"/>
        </w:rPr>
        <w:t xml:space="preserve"> </w:t>
      </w:r>
      <w:proofErr w:type="spellStart"/>
      <w:r w:rsidRPr="00AA1F3D">
        <w:rPr>
          <w:rFonts w:ascii="Palatino Linotype" w:hAnsi="Palatino Linotype"/>
          <w:szCs w:val="24"/>
        </w:rPr>
        <w:t>Lulusan</w:t>
      </w:r>
      <w:proofErr w:type="spellEnd"/>
      <w:r w:rsidRPr="00AA1F3D">
        <w:rPr>
          <w:rFonts w:ascii="Palatino Linotype" w:hAnsi="Palatino Linotype"/>
          <w:szCs w:val="24"/>
        </w:rPr>
        <w:t xml:space="preserve"> dan </w:t>
      </w:r>
      <w:proofErr w:type="spellStart"/>
      <w:r w:rsidRPr="00AA1F3D">
        <w:rPr>
          <w:rFonts w:ascii="Palatino Linotype" w:hAnsi="Palatino Linotype"/>
          <w:szCs w:val="24"/>
        </w:rPr>
        <w:t>Standar</w:t>
      </w:r>
      <w:proofErr w:type="spellEnd"/>
      <w:r w:rsidRPr="00AA1F3D">
        <w:rPr>
          <w:rFonts w:ascii="Palatino Linotype" w:hAnsi="Palatino Linotype"/>
          <w:szCs w:val="24"/>
        </w:rPr>
        <w:t xml:space="preserve"> Isi Pendidikan Agama Islam dan Bahasa Arab di Madrasah.</w:t>
      </w:r>
    </w:p>
    <w:p w14:paraId="118FB8AF" w14:textId="76B032EF" w:rsidR="00AA1F3D" w:rsidRPr="00AA1F3D" w:rsidRDefault="00AA1F3D" w:rsidP="00AA1F3D">
      <w:pPr>
        <w:ind w:left="720" w:hanging="720"/>
        <w:jc w:val="both"/>
        <w:rPr>
          <w:rFonts w:ascii="Palatino Linotype" w:hAnsi="Palatino Linotype"/>
          <w:szCs w:val="24"/>
        </w:rPr>
      </w:pPr>
      <w:r w:rsidRPr="00AA1F3D">
        <w:rPr>
          <w:rFonts w:ascii="Palatino Linotype" w:hAnsi="Palatino Linotype"/>
          <w:szCs w:val="24"/>
        </w:rPr>
        <w:t xml:space="preserve">Putra, Y.A., &amp; </w:t>
      </w:r>
      <w:proofErr w:type="spellStart"/>
      <w:r w:rsidRPr="00AA1F3D">
        <w:rPr>
          <w:rFonts w:ascii="Palatino Linotype" w:hAnsi="Palatino Linotype"/>
          <w:szCs w:val="24"/>
        </w:rPr>
        <w:t>Suyadi</w:t>
      </w:r>
      <w:proofErr w:type="spellEnd"/>
      <w:r w:rsidRPr="00AA1F3D">
        <w:rPr>
          <w:rFonts w:ascii="Palatino Linotype" w:hAnsi="Palatino Linotype"/>
          <w:szCs w:val="24"/>
        </w:rPr>
        <w:t xml:space="preserve">. (2019). </w:t>
      </w:r>
      <w:proofErr w:type="spellStart"/>
      <w:r w:rsidRPr="00AA1F3D">
        <w:rPr>
          <w:rFonts w:ascii="Palatino Linotype" w:hAnsi="Palatino Linotype"/>
          <w:szCs w:val="24"/>
        </w:rPr>
        <w:t>Penerapan</w:t>
      </w:r>
      <w:proofErr w:type="spellEnd"/>
      <w:r w:rsidRPr="00AA1F3D">
        <w:rPr>
          <w:rFonts w:ascii="Palatino Linotype" w:hAnsi="Palatino Linotype"/>
          <w:szCs w:val="24"/>
        </w:rPr>
        <w:t xml:space="preserve"> Metode </w:t>
      </w:r>
      <w:proofErr w:type="spellStart"/>
      <w:r w:rsidRPr="00AA1F3D">
        <w:rPr>
          <w:rFonts w:ascii="Palatino Linotype" w:hAnsi="Palatino Linotype"/>
          <w:szCs w:val="24"/>
        </w:rPr>
        <w:t>Demonstrasi</w:t>
      </w:r>
      <w:proofErr w:type="spellEnd"/>
      <w:r w:rsidRPr="00AA1F3D">
        <w:rPr>
          <w:rFonts w:ascii="Palatino Linotype" w:hAnsi="Palatino Linotype"/>
          <w:szCs w:val="24"/>
        </w:rPr>
        <w:t xml:space="preserve"> Pada Materi </w:t>
      </w:r>
      <w:proofErr w:type="spellStart"/>
      <w:r w:rsidRPr="00AA1F3D">
        <w:rPr>
          <w:rFonts w:ascii="Palatino Linotype" w:hAnsi="Palatino Linotype"/>
          <w:szCs w:val="24"/>
        </w:rPr>
        <w:t>Sholat</w:t>
      </w:r>
      <w:proofErr w:type="spellEnd"/>
      <w:r w:rsidRPr="00AA1F3D">
        <w:rPr>
          <w:rFonts w:ascii="Palatino Linotype" w:hAnsi="Palatino Linotype"/>
          <w:szCs w:val="24"/>
        </w:rPr>
        <w:t xml:space="preserve"> Kelas 3 SD N </w:t>
      </w:r>
      <w:proofErr w:type="spellStart"/>
      <w:r w:rsidRPr="00AA1F3D">
        <w:rPr>
          <w:rFonts w:ascii="Palatino Linotype" w:hAnsi="Palatino Linotype"/>
          <w:szCs w:val="24"/>
        </w:rPr>
        <w:t>Dayuharjo</w:t>
      </w:r>
      <w:proofErr w:type="spellEnd"/>
      <w:r w:rsidRPr="00AA1F3D">
        <w:rPr>
          <w:rFonts w:ascii="Palatino Linotype" w:hAnsi="Palatino Linotype"/>
          <w:szCs w:val="24"/>
        </w:rPr>
        <w:t xml:space="preserve"> </w:t>
      </w:r>
      <w:proofErr w:type="spellStart"/>
      <w:r w:rsidRPr="00AA1F3D">
        <w:rPr>
          <w:rFonts w:ascii="Palatino Linotype" w:hAnsi="Palatino Linotype"/>
          <w:szCs w:val="24"/>
        </w:rPr>
        <w:t>Kecamatan</w:t>
      </w:r>
      <w:proofErr w:type="spellEnd"/>
      <w:r w:rsidRPr="00AA1F3D">
        <w:rPr>
          <w:rFonts w:ascii="Palatino Linotype" w:hAnsi="Palatino Linotype"/>
          <w:szCs w:val="24"/>
        </w:rPr>
        <w:t xml:space="preserve"> </w:t>
      </w:r>
      <w:proofErr w:type="spellStart"/>
      <w:r w:rsidRPr="00AA1F3D">
        <w:rPr>
          <w:rFonts w:ascii="Palatino Linotype" w:hAnsi="Palatino Linotype"/>
          <w:szCs w:val="24"/>
        </w:rPr>
        <w:t>Ngaglik</w:t>
      </w:r>
      <w:proofErr w:type="spellEnd"/>
      <w:r w:rsidRPr="00AA1F3D">
        <w:rPr>
          <w:rFonts w:ascii="Palatino Linotype" w:hAnsi="Palatino Linotype"/>
          <w:szCs w:val="24"/>
        </w:rPr>
        <w:t xml:space="preserve"> </w:t>
      </w:r>
      <w:proofErr w:type="spellStart"/>
      <w:r w:rsidRPr="00AA1F3D">
        <w:rPr>
          <w:rFonts w:ascii="Palatino Linotype" w:hAnsi="Palatino Linotype"/>
          <w:szCs w:val="24"/>
        </w:rPr>
        <w:t>Kabupaten</w:t>
      </w:r>
      <w:proofErr w:type="spellEnd"/>
      <w:r w:rsidRPr="00AA1F3D">
        <w:rPr>
          <w:rFonts w:ascii="Palatino Linotype" w:hAnsi="Palatino Linotype"/>
          <w:szCs w:val="24"/>
        </w:rPr>
        <w:t xml:space="preserve"> Sleman Yogyakarta. Al-</w:t>
      </w:r>
      <w:proofErr w:type="spellStart"/>
      <w:r w:rsidRPr="00AA1F3D">
        <w:rPr>
          <w:rFonts w:ascii="Palatino Linotype" w:hAnsi="Palatino Linotype"/>
          <w:szCs w:val="24"/>
        </w:rPr>
        <w:t>Ishlah</w:t>
      </w:r>
      <w:proofErr w:type="spellEnd"/>
      <w:r w:rsidRPr="00AA1F3D">
        <w:rPr>
          <w:rFonts w:ascii="Palatino Linotype" w:hAnsi="Palatino Linotype"/>
          <w:szCs w:val="24"/>
        </w:rPr>
        <w:t xml:space="preserve">: </w:t>
      </w:r>
      <w:proofErr w:type="spellStart"/>
      <w:r w:rsidRPr="00AA1F3D">
        <w:rPr>
          <w:rFonts w:ascii="Palatino Linotype" w:hAnsi="Palatino Linotype"/>
          <w:szCs w:val="24"/>
        </w:rPr>
        <w:t>Jurnal</w:t>
      </w:r>
      <w:proofErr w:type="spellEnd"/>
      <w:r w:rsidRPr="00AA1F3D">
        <w:rPr>
          <w:rFonts w:ascii="Palatino Linotype" w:hAnsi="Palatino Linotype"/>
          <w:szCs w:val="24"/>
        </w:rPr>
        <w:t xml:space="preserve"> Pendidikan Islam. Vol 17 (2): 181-200.</w:t>
      </w:r>
    </w:p>
    <w:p w14:paraId="51ACD589" w14:textId="77777777" w:rsidR="00AA1F3D" w:rsidRPr="00AA1F3D" w:rsidRDefault="00AA1F3D" w:rsidP="00AA1F3D">
      <w:pPr>
        <w:ind w:left="720" w:hanging="720"/>
        <w:jc w:val="both"/>
        <w:rPr>
          <w:rFonts w:ascii="Palatino Linotype" w:hAnsi="Palatino Linotype"/>
          <w:szCs w:val="24"/>
        </w:rPr>
      </w:pPr>
      <w:r w:rsidRPr="00AA1F3D">
        <w:rPr>
          <w:rFonts w:ascii="Palatino Linotype" w:hAnsi="Palatino Linotype"/>
          <w:szCs w:val="24"/>
        </w:rPr>
        <w:t xml:space="preserve">Abdurahman. 1999. Pendidikan </w:t>
      </w:r>
      <w:proofErr w:type="spellStart"/>
      <w:r w:rsidRPr="00AA1F3D">
        <w:rPr>
          <w:rFonts w:ascii="Palatino Linotype" w:hAnsi="Palatino Linotype"/>
          <w:szCs w:val="24"/>
        </w:rPr>
        <w:t>bagi</w:t>
      </w:r>
      <w:proofErr w:type="spellEnd"/>
      <w:r w:rsidRPr="00AA1F3D">
        <w:rPr>
          <w:rFonts w:ascii="Palatino Linotype" w:hAnsi="Palatino Linotype"/>
          <w:szCs w:val="24"/>
        </w:rPr>
        <w:t xml:space="preserve"> Anak </w:t>
      </w:r>
      <w:proofErr w:type="spellStart"/>
      <w:r w:rsidRPr="00AA1F3D">
        <w:rPr>
          <w:rFonts w:ascii="Palatino Linotype" w:hAnsi="Palatino Linotype"/>
          <w:szCs w:val="24"/>
        </w:rPr>
        <w:t>berkesulitan</w:t>
      </w:r>
      <w:proofErr w:type="spellEnd"/>
      <w:r w:rsidRPr="00AA1F3D">
        <w:rPr>
          <w:rFonts w:ascii="Palatino Linotype" w:hAnsi="Palatino Linotype"/>
          <w:szCs w:val="24"/>
        </w:rPr>
        <w:t xml:space="preserve"> </w:t>
      </w:r>
      <w:proofErr w:type="spellStart"/>
      <w:r w:rsidRPr="00AA1F3D">
        <w:rPr>
          <w:rFonts w:ascii="Palatino Linotype" w:hAnsi="Palatino Linotype"/>
          <w:szCs w:val="24"/>
        </w:rPr>
        <w:t>Belajar</w:t>
      </w:r>
      <w:proofErr w:type="spellEnd"/>
      <w:r w:rsidRPr="00AA1F3D">
        <w:rPr>
          <w:rFonts w:ascii="Palatino Linotype" w:hAnsi="Palatino Linotype"/>
          <w:szCs w:val="24"/>
        </w:rPr>
        <w:t xml:space="preserve">. </w:t>
      </w:r>
      <w:proofErr w:type="gramStart"/>
      <w:r w:rsidRPr="00AA1F3D">
        <w:rPr>
          <w:rFonts w:ascii="Palatino Linotype" w:hAnsi="Palatino Linotype"/>
          <w:szCs w:val="24"/>
        </w:rPr>
        <w:t>Jakarta :</w:t>
      </w:r>
      <w:proofErr w:type="gramEnd"/>
      <w:r w:rsidRPr="00AA1F3D">
        <w:rPr>
          <w:rFonts w:ascii="Palatino Linotype" w:hAnsi="Palatino Linotype"/>
          <w:szCs w:val="24"/>
        </w:rPr>
        <w:t xml:space="preserve"> </w:t>
      </w:r>
      <w:proofErr w:type="spellStart"/>
      <w:r w:rsidRPr="00AA1F3D">
        <w:rPr>
          <w:rFonts w:ascii="Palatino Linotype" w:hAnsi="Palatino Linotype"/>
          <w:szCs w:val="24"/>
        </w:rPr>
        <w:t>Rineka</w:t>
      </w:r>
      <w:proofErr w:type="spellEnd"/>
      <w:r w:rsidRPr="00AA1F3D">
        <w:rPr>
          <w:rFonts w:ascii="Palatino Linotype" w:hAnsi="Palatino Linotype"/>
          <w:szCs w:val="24"/>
        </w:rPr>
        <w:t xml:space="preserve"> Cipta</w:t>
      </w:r>
    </w:p>
    <w:p w14:paraId="6E88B8F1" w14:textId="77777777" w:rsidR="00AA1F3D" w:rsidRPr="00AA1F3D" w:rsidRDefault="00AA1F3D" w:rsidP="00AA1F3D">
      <w:pPr>
        <w:ind w:left="720" w:hanging="720"/>
        <w:jc w:val="both"/>
        <w:rPr>
          <w:rFonts w:ascii="Palatino Linotype" w:hAnsi="Palatino Linotype"/>
          <w:szCs w:val="24"/>
        </w:rPr>
      </w:pPr>
      <w:proofErr w:type="spellStart"/>
      <w:proofErr w:type="gramStart"/>
      <w:r w:rsidRPr="00AA1F3D">
        <w:rPr>
          <w:rFonts w:ascii="Palatino Linotype" w:hAnsi="Palatino Linotype"/>
          <w:szCs w:val="24"/>
        </w:rPr>
        <w:t>Suharyati</w:t>
      </w:r>
      <w:proofErr w:type="spellEnd"/>
      <w:r w:rsidRPr="00AA1F3D">
        <w:rPr>
          <w:rFonts w:ascii="Palatino Linotype" w:hAnsi="Palatino Linotype"/>
          <w:szCs w:val="24"/>
        </w:rPr>
        <w:t>.(</w:t>
      </w:r>
      <w:proofErr w:type="gramEnd"/>
      <w:r w:rsidRPr="00AA1F3D">
        <w:rPr>
          <w:rFonts w:ascii="Palatino Linotype" w:hAnsi="Palatino Linotype"/>
          <w:szCs w:val="24"/>
        </w:rPr>
        <w:t xml:space="preserve">2019). </w:t>
      </w:r>
      <w:proofErr w:type="spellStart"/>
      <w:r w:rsidRPr="00AA1F3D">
        <w:rPr>
          <w:rFonts w:ascii="Palatino Linotype" w:hAnsi="Palatino Linotype"/>
          <w:szCs w:val="24"/>
        </w:rPr>
        <w:t>Peningkatan</w:t>
      </w:r>
      <w:proofErr w:type="spellEnd"/>
      <w:r w:rsidRPr="00AA1F3D">
        <w:rPr>
          <w:rFonts w:ascii="Palatino Linotype" w:hAnsi="Palatino Linotype"/>
          <w:szCs w:val="24"/>
        </w:rPr>
        <w:t xml:space="preserve"> </w:t>
      </w:r>
      <w:proofErr w:type="spellStart"/>
      <w:r w:rsidRPr="00AA1F3D">
        <w:rPr>
          <w:rFonts w:ascii="Palatino Linotype" w:hAnsi="Palatino Linotype"/>
          <w:szCs w:val="24"/>
        </w:rPr>
        <w:t>Kemampuan</w:t>
      </w:r>
      <w:proofErr w:type="spellEnd"/>
      <w:r w:rsidRPr="00AA1F3D">
        <w:rPr>
          <w:rFonts w:ascii="Palatino Linotype" w:hAnsi="Palatino Linotype"/>
          <w:szCs w:val="24"/>
        </w:rPr>
        <w:t xml:space="preserve"> </w:t>
      </w:r>
      <w:proofErr w:type="spellStart"/>
      <w:r w:rsidRPr="00AA1F3D">
        <w:rPr>
          <w:rFonts w:ascii="Palatino Linotype" w:hAnsi="Palatino Linotype"/>
          <w:szCs w:val="24"/>
        </w:rPr>
        <w:t>Praktek</w:t>
      </w:r>
      <w:proofErr w:type="spellEnd"/>
      <w:r w:rsidRPr="00AA1F3D">
        <w:rPr>
          <w:rFonts w:ascii="Palatino Linotype" w:hAnsi="Palatino Linotype"/>
          <w:szCs w:val="24"/>
        </w:rPr>
        <w:t xml:space="preserve"> </w:t>
      </w:r>
      <w:proofErr w:type="spellStart"/>
      <w:r w:rsidRPr="00AA1F3D">
        <w:rPr>
          <w:rFonts w:ascii="Palatino Linotype" w:hAnsi="Palatino Linotype"/>
          <w:szCs w:val="24"/>
        </w:rPr>
        <w:t>Shalat</w:t>
      </w:r>
      <w:proofErr w:type="spellEnd"/>
      <w:r w:rsidRPr="00AA1F3D">
        <w:rPr>
          <w:rFonts w:ascii="Palatino Linotype" w:hAnsi="Palatino Linotype"/>
          <w:szCs w:val="24"/>
        </w:rPr>
        <w:t xml:space="preserve"> </w:t>
      </w:r>
      <w:proofErr w:type="spellStart"/>
      <w:r w:rsidRPr="00AA1F3D">
        <w:rPr>
          <w:rFonts w:ascii="Palatino Linotype" w:hAnsi="Palatino Linotype"/>
          <w:szCs w:val="24"/>
        </w:rPr>
        <w:t>melalui</w:t>
      </w:r>
      <w:proofErr w:type="spellEnd"/>
      <w:r w:rsidRPr="00AA1F3D">
        <w:rPr>
          <w:rFonts w:ascii="Palatino Linotype" w:hAnsi="Palatino Linotype"/>
          <w:szCs w:val="24"/>
        </w:rPr>
        <w:t xml:space="preserve"> Metode </w:t>
      </w:r>
      <w:proofErr w:type="spellStart"/>
      <w:r w:rsidRPr="00AA1F3D">
        <w:rPr>
          <w:rFonts w:ascii="Palatino Linotype" w:hAnsi="Palatino Linotype"/>
          <w:szCs w:val="24"/>
        </w:rPr>
        <w:t>Demonstrasi</w:t>
      </w:r>
      <w:proofErr w:type="spellEnd"/>
      <w:r w:rsidRPr="00AA1F3D">
        <w:rPr>
          <w:rFonts w:ascii="Palatino Linotype" w:hAnsi="Palatino Linotype"/>
          <w:szCs w:val="24"/>
        </w:rPr>
        <w:t xml:space="preserve"> </w:t>
      </w:r>
      <w:proofErr w:type="spellStart"/>
      <w:r w:rsidRPr="00AA1F3D">
        <w:rPr>
          <w:rFonts w:ascii="Palatino Linotype" w:hAnsi="Palatino Linotype"/>
          <w:szCs w:val="24"/>
        </w:rPr>
        <w:t>dengan</w:t>
      </w:r>
      <w:proofErr w:type="spellEnd"/>
      <w:r w:rsidRPr="00AA1F3D">
        <w:rPr>
          <w:rFonts w:ascii="Palatino Linotype" w:hAnsi="Palatino Linotype"/>
          <w:szCs w:val="24"/>
        </w:rPr>
        <w:t xml:space="preserve"> Media Audio Visual pada </w:t>
      </w:r>
      <w:proofErr w:type="spellStart"/>
      <w:r w:rsidRPr="00AA1F3D">
        <w:rPr>
          <w:rFonts w:ascii="Palatino Linotype" w:hAnsi="Palatino Linotype"/>
          <w:szCs w:val="24"/>
        </w:rPr>
        <w:t>Kelompok</w:t>
      </w:r>
      <w:proofErr w:type="spellEnd"/>
      <w:r w:rsidRPr="00AA1F3D">
        <w:rPr>
          <w:rFonts w:ascii="Palatino Linotype" w:hAnsi="Palatino Linotype"/>
          <w:szCs w:val="24"/>
        </w:rPr>
        <w:t xml:space="preserve"> B-1 RA </w:t>
      </w:r>
      <w:proofErr w:type="spellStart"/>
      <w:r w:rsidRPr="00AA1F3D">
        <w:rPr>
          <w:rFonts w:ascii="Palatino Linotype" w:hAnsi="Palatino Linotype"/>
          <w:szCs w:val="24"/>
        </w:rPr>
        <w:t>Masyithoh</w:t>
      </w:r>
      <w:proofErr w:type="spellEnd"/>
      <w:r w:rsidRPr="00AA1F3D">
        <w:rPr>
          <w:rFonts w:ascii="Palatino Linotype" w:hAnsi="Palatino Linotype"/>
          <w:szCs w:val="24"/>
        </w:rPr>
        <w:t xml:space="preserve"> </w:t>
      </w:r>
      <w:proofErr w:type="spellStart"/>
      <w:r w:rsidRPr="00AA1F3D">
        <w:rPr>
          <w:rFonts w:ascii="Palatino Linotype" w:hAnsi="Palatino Linotype"/>
          <w:szCs w:val="24"/>
        </w:rPr>
        <w:t>Melikan</w:t>
      </w:r>
      <w:proofErr w:type="spellEnd"/>
      <w:r w:rsidRPr="00AA1F3D">
        <w:rPr>
          <w:rFonts w:ascii="Palatino Linotype" w:hAnsi="Palatino Linotype"/>
          <w:szCs w:val="24"/>
        </w:rPr>
        <w:t xml:space="preserve"> Bantul. </w:t>
      </w:r>
      <w:proofErr w:type="spellStart"/>
      <w:r w:rsidRPr="00AA1F3D">
        <w:rPr>
          <w:rFonts w:ascii="Palatino Linotype" w:hAnsi="Palatino Linotype"/>
          <w:szCs w:val="24"/>
        </w:rPr>
        <w:t>Jurnal</w:t>
      </w:r>
      <w:proofErr w:type="spellEnd"/>
      <w:r w:rsidRPr="00AA1F3D">
        <w:rPr>
          <w:rFonts w:ascii="Palatino Linotype" w:hAnsi="Palatino Linotype"/>
          <w:szCs w:val="24"/>
        </w:rPr>
        <w:t xml:space="preserve"> Pendidikan Madrasah. Vol 3 (2): 367-377.</w:t>
      </w:r>
    </w:p>
    <w:p w14:paraId="0E2BDD08" w14:textId="77777777" w:rsidR="00AA1F3D" w:rsidRPr="00AA1F3D" w:rsidRDefault="00AA1F3D" w:rsidP="00AA1F3D">
      <w:pPr>
        <w:ind w:left="720" w:hanging="720"/>
        <w:jc w:val="both"/>
        <w:rPr>
          <w:rFonts w:ascii="Palatino Linotype" w:hAnsi="Palatino Linotype"/>
          <w:szCs w:val="24"/>
        </w:rPr>
      </w:pPr>
      <w:r w:rsidRPr="00AA1F3D">
        <w:rPr>
          <w:rFonts w:ascii="Palatino Linotype" w:hAnsi="Palatino Linotype"/>
          <w:szCs w:val="24"/>
        </w:rPr>
        <w:t xml:space="preserve">Zaini, H. (2008). Strategi </w:t>
      </w:r>
      <w:proofErr w:type="spellStart"/>
      <w:r w:rsidRPr="00AA1F3D">
        <w:rPr>
          <w:rFonts w:ascii="Palatino Linotype" w:hAnsi="Palatino Linotype"/>
          <w:szCs w:val="24"/>
        </w:rPr>
        <w:t>Pembelajaran</w:t>
      </w:r>
      <w:proofErr w:type="spellEnd"/>
      <w:r w:rsidRPr="00AA1F3D">
        <w:rPr>
          <w:rFonts w:ascii="Palatino Linotype" w:hAnsi="Palatino Linotype"/>
          <w:szCs w:val="24"/>
        </w:rPr>
        <w:t xml:space="preserve"> </w:t>
      </w:r>
      <w:proofErr w:type="spellStart"/>
      <w:r w:rsidRPr="00AA1F3D">
        <w:rPr>
          <w:rFonts w:ascii="Palatino Linotype" w:hAnsi="Palatino Linotype"/>
          <w:szCs w:val="24"/>
        </w:rPr>
        <w:t>Aktif</w:t>
      </w:r>
      <w:proofErr w:type="spellEnd"/>
      <w:r w:rsidRPr="00AA1F3D">
        <w:rPr>
          <w:rFonts w:ascii="Palatino Linotype" w:hAnsi="Palatino Linotype"/>
          <w:szCs w:val="24"/>
        </w:rPr>
        <w:t xml:space="preserve">. Yogyakarta: Pustaka </w:t>
      </w:r>
      <w:proofErr w:type="spellStart"/>
      <w:r w:rsidRPr="00AA1F3D">
        <w:rPr>
          <w:rFonts w:ascii="Palatino Linotype" w:hAnsi="Palatino Linotype"/>
          <w:szCs w:val="24"/>
        </w:rPr>
        <w:t>Insan</w:t>
      </w:r>
      <w:proofErr w:type="spellEnd"/>
      <w:r w:rsidRPr="00AA1F3D">
        <w:rPr>
          <w:rFonts w:ascii="Palatino Linotype" w:hAnsi="Palatino Linotype"/>
          <w:szCs w:val="24"/>
        </w:rPr>
        <w:t>.</w:t>
      </w:r>
    </w:p>
    <w:p w14:paraId="43CB298A" w14:textId="77777777" w:rsidR="00AA1F3D" w:rsidRPr="00AA1F3D" w:rsidRDefault="00AA1F3D" w:rsidP="00AA1F3D">
      <w:pPr>
        <w:ind w:left="720" w:hanging="720"/>
        <w:jc w:val="both"/>
        <w:rPr>
          <w:rFonts w:ascii="Palatino Linotype" w:hAnsi="Palatino Linotype"/>
          <w:szCs w:val="24"/>
        </w:rPr>
      </w:pPr>
      <w:r w:rsidRPr="00AA1F3D">
        <w:rPr>
          <w:rFonts w:ascii="Palatino Linotype" w:hAnsi="Palatino Linotype"/>
          <w:szCs w:val="24"/>
        </w:rPr>
        <w:t xml:space="preserve">Sumarni. 2007. </w:t>
      </w:r>
      <w:proofErr w:type="spellStart"/>
      <w:r w:rsidRPr="00AA1F3D">
        <w:rPr>
          <w:rFonts w:ascii="Palatino Linotype" w:hAnsi="Palatino Linotype"/>
          <w:szCs w:val="24"/>
        </w:rPr>
        <w:t>Manajemen</w:t>
      </w:r>
      <w:proofErr w:type="spellEnd"/>
      <w:r w:rsidRPr="00AA1F3D">
        <w:rPr>
          <w:rFonts w:ascii="Palatino Linotype" w:hAnsi="Palatino Linotype"/>
          <w:szCs w:val="24"/>
        </w:rPr>
        <w:t xml:space="preserve"> Penelitian. </w:t>
      </w:r>
      <w:proofErr w:type="gramStart"/>
      <w:r w:rsidRPr="00AA1F3D">
        <w:rPr>
          <w:rFonts w:ascii="Palatino Linotype" w:hAnsi="Palatino Linotype"/>
          <w:szCs w:val="24"/>
        </w:rPr>
        <w:t>Jakarta :</w:t>
      </w:r>
      <w:proofErr w:type="gramEnd"/>
      <w:r w:rsidRPr="00AA1F3D">
        <w:rPr>
          <w:rFonts w:ascii="Palatino Linotype" w:hAnsi="Palatino Linotype"/>
          <w:szCs w:val="24"/>
        </w:rPr>
        <w:t xml:space="preserve"> </w:t>
      </w:r>
      <w:proofErr w:type="spellStart"/>
      <w:r w:rsidRPr="00AA1F3D">
        <w:rPr>
          <w:rFonts w:ascii="Palatino Linotype" w:hAnsi="Palatino Linotype"/>
          <w:szCs w:val="24"/>
        </w:rPr>
        <w:t>Rineka</w:t>
      </w:r>
      <w:proofErr w:type="spellEnd"/>
      <w:r w:rsidRPr="00AA1F3D">
        <w:rPr>
          <w:rFonts w:ascii="Palatino Linotype" w:hAnsi="Palatino Linotype"/>
          <w:szCs w:val="24"/>
        </w:rPr>
        <w:t xml:space="preserve"> Cipta</w:t>
      </w:r>
    </w:p>
    <w:p w14:paraId="6CE1BFD9" w14:textId="5572CBD4" w:rsidR="009747BE" w:rsidRPr="00AA1F3D" w:rsidRDefault="009747BE" w:rsidP="00C276DF">
      <w:pPr>
        <w:spacing w:before="240" w:after="0" w:line="240" w:lineRule="auto"/>
        <w:jc w:val="both"/>
        <w:rPr>
          <w:rFonts w:ascii="Palatino Linotype" w:hAnsi="Palatino Linotype"/>
          <w:szCs w:val="24"/>
          <w:lang w:val="id-ID"/>
        </w:rPr>
      </w:pPr>
    </w:p>
    <w:sectPr w:rsidR="009747BE" w:rsidRPr="00AA1F3D" w:rsidSect="00A63857">
      <w:headerReference w:type="even" r:id="rId13"/>
      <w:headerReference w:type="default" r:id="rId14"/>
      <w:pgSz w:w="12240" w:h="15840"/>
      <w:pgMar w:top="1440" w:right="1440" w:bottom="1440" w:left="1440" w:header="720" w:footer="720" w:gutter="0"/>
      <w:pgNumType w:start="3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D11FC" w14:textId="77777777" w:rsidR="00F302D7" w:rsidRDefault="00F302D7" w:rsidP="00361EA7">
      <w:pPr>
        <w:spacing w:after="0" w:line="240" w:lineRule="auto"/>
      </w:pPr>
      <w:r>
        <w:separator/>
      </w:r>
    </w:p>
  </w:endnote>
  <w:endnote w:type="continuationSeparator" w:id="0">
    <w:p w14:paraId="1D8D5DBE" w14:textId="77777777" w:rsidR="00F302D7" w:rsidRDefault="00F302D7" w:rsidP="00361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853E6" w14:textId="77777777" w:rsidR="00F302D7" w:rsidRDefault="00F302D7" w:rsidP="00361EA7">
      <w:pPr>
        <w:spacing w:after="0" w:line="240" w:lineRule="auto"/>
      </w:pPr>
      <w:r>
        <w:separator/>
      </w:r>
    </w:p>
  </w:footnote>
  <w:footnote w:type="continuationSeparator" w:id="0">
    <w:p w14:paraId="411C26EE" w14:textId="77777777" w:rsidR="00F302D7" w:rsidRDefault="00F302D7" w:rsidP="00361EA7">
      <w:pPr>
        <w:spacing w:after="0" w:line="240" w:lineRule="auto"/>
      </w:pPr>
      <w:r>
        <w:continuationSeparator/>
      </w:r>
    </w:p>
  </w:footnote>
  <w:footnote w:id="1">
    <w:p w14:paraId="00C36CD3" w14:textId="77777777" w:rsidR="00CE23FE" w:rsidRPr="00B230B7" w:rsidRDefault="00CE23FE" w:rsidP="00CE23FE">
      <w:pPr>
        <w:pStyle w:val="FootnoteText"/>
        <w:rPr>
          <w:lang w:val="en-US"/>
        </w:rPr>
      </w:pPr>
      <w:r>
        <w:rPr>
          <w:rStyle w:val="FootnoteReference"/>
        </w:rPr>
        <w:footnoteRef/>
      </w:r>
      <w:r>
        <w:t xml:space="preserve"> </w:t>
      </w:r>
      <w:r>
        <w:rPr>
          <w:sz w:val="24"/>
        </w:rPr>
        <w:t>Zaini,</w:t>
      </w:r>
      <w:r>
        <w:rPr>
          <w:spacing w:val="-3"/>
          <w:sz w:val="24"/>
        </w:rPr>
        <w:t xml:space="preserve"> </w:t>
      </w:r>
      <w:r>
        <w:rPr>
          <w:sz w:val="24"/>
        </w:rPr>
        <w:t>H.</w:t>
      </w:r>
      <w:r>
        <w:rPr>
          <w:spacing w:val="-2"/>
          <w:sz w:val="24"/>
        </w:rPr>
        <w:t xml:space="preserve"> </w:t>
      </w:r>
      <w:r>
        <w:rPr>
          <w:sz w:val="24"/>
        </w:rPr>
        <w:t xml:space="preserve">(2008). </w:t>
      </w:r>
      <w:r>
        <w:rPr>
          <w:i/>
          <w:sz w:val="24"/>
        </w:rPr>
        <w:t>Strategi</w:t>
      </w:r>
      <w:r>
        <w:rPr>
          <w:i/>
          <w:spacing w:val="1"/>
          <w:sz w:val="24"/>
        </w:rPr>
        <w:t xml:space="preserve"> </w:t>
      </w:r>
      <w:proofErr w:type="spellStart"/>
      <w:r>
        <w:rPr>
          <w:i/>
          <w:sz w:val="24"/>
        </w:rPr>
        <w:t>Pembelajaran</w:t>
      </w:r>
      <w:proofErr w:type="spellEnd"/>
      <w:r>
        <w:rPr>
          <w:i/>
          <w:spacing w:val="-3"/>
          <w:sz w:val="24"/>
        </w:rPr>
        <w:t xml:space="preserve"> </w:t>
      </w:r>
      <w:proofErr w:type="spellStart"/>
      <w:r>
        <w:rPr>
          <w:i/>
          <w:sz w:val="24"/>
        </w:rPr>
        <w:t>Aktif</w:t>
      </w:r>
      <w:proofErr w:type="spellEnd"/>
      <w:r>
        <w:rPr>
          <w:sz w:val="24"/>
        </w:rPr>
        <w:t>.</w:t>
      </w:r>
      <w:r>
        <w:rPr>
          <w:spacing w:val="-2"/>
          <w:sz w:val="24"/>
        </w:rPr>
        <w:t xml:space="preserve"> </w:t>
      </w:r>
      <w:r>
        <w:rPr>
          <w:sz w:val="24"/>
        </w:rPr>
        <w:t>Yogyakarta:</w:t>
      </w:r>
      <w:r>
        <w:rPr>
          <w:spacing w:val="-2"/>
          <w:sz w:val="24"/>
        </w:rPr>
        <w:t xml:space="preserve"> </w:t>
      </w:r>
      <w:r>
        <w:rPr>
          <w:sz w:val="24"/>
        </w:rPr>
        <w:t>Pustaka</w:t>
      </w:r>
      <w:r>
        <w:rPr>
          <w:spacing w:val="-2"/>
          <w:sz w:val="24"/>
        </w:rPr>
        <w:t xml:space="preserve"> </w:t>
      </w:r>
      <w:proofErr w:type="spellStart"/>
      <w:r>
        <w:rPr>
          <w:sz w:val="24"/>
        </w:rPr>
        <w:t>Insan</w:t>
      </w:r>
      <w:proofErr w:type="spellEnd"/>
      <w:r>
        <w:rPr>
          <w:sz w:val="24"/>
        </w:rPr>
        <w:t>.</w:t>
      </w:r>
    </w:p>
  </w:footnote>
  <w:footnote w:id="2">
    <w:p w14:paraId="64329758" w14:textId="77777777" w:rsidR="00CE23FE" w:rsidRDefault="00CE23FE" w:rsidP="00CE23FE">
      <w:pPr>
        <w:spacing w:before="137" w:line="276" w:lineRule="auto"/>
        <w:ind w:right="118"/>
        <w:jc w:val="both"/>
      </w:pPr>
      <w:r>
        <w:rPr>
          <w:rStyle w:val="FootnoteReference"/>
        </w:rPr>
        <w:footnoteRef/>
      </w:r>
      <w:r>
        <w:t xml:space="preserve"> Edwar, A. (2019). </w:t>
      </w:r>
      <w:proofErr w:type="spellStart"/>
      <w:r>
        <w:t>Pengaruh</w:t>
      </w:r>
      <w:proofErr w:type="spellEnd"/>
      <w:r>
        <w:t xml:space="preserve"> </w:t>
      </w:r>
      <w:proofErr w:type="spellStart"/>
      <w:r>
        <w:t>Pembelajaran</w:t>
      </w:r>
      <w:proofErr w:type="spellEnd"/>
      <w:r>
        <w:t xml:space="preserve"> </w:t>
      </w:r>
      <w:proofErr w:type="spellStart"/>
      <w:r>
        <w:t>Ilmu</w:t>
      </w:r>
      <w:proofErr w:type="spellEnd"/>
      <w:r>
        <w:t xml:space="preserve"> Fiqh Dalam </w:t>
      </w:r>
      <w:proofErr w:type="spellStart"/>
      <w:r>
        <w:t>Perspektif</w:t>
      </w:r>
      <w:proofErr w:type="spellEnd"/>
      <w:r>
        <w:t xml:space="preserve"> Kesehatan</w:t>
      </w:r>
      <w:r>
        <w:rPr>
          <w:spacing w:val="1"/>
        </w:rPr>
        <w:t xml:space="preserve"> </w:t>
      </w:r>
      <w:proofErr w:type="spellStart"/>
      <w:r>
        <w:t>Reproduksi</w:t>
      </w:r>
      <w:proofErr w:type="spellEnd"/>
      <w:r>
        <w:t xml:space="preserve">. </w:t>
      </w:r>
      <w:proofErr w:type="spellStart"/>
      <w:r>
        <w:rPr>
          <w:i/>
        </w:rPr>
        <w:t>Geneologi</w:t>
      </w:r>
      <w:proofErr w:type="spellEnd"/>
      <w:r>
        <w:rPr>
          <w:i/>
        </w:rPr>
        <w:t xml:space="preserve"> PAI: </w:t>
      </w:r>
      <w:proofErr w:type="spellStart"/>
      <w:r>
        <w:rPr>
          <w:i/>
        </w:rPr>
        <w:t>Jurnal</w:t>
      </w:r>
      <w:proofErr w:type="spellEnd"/>
      <w:r>
        <w:rPr>
          <w:i/>
        </w:rPr>
        <w:t xml:space="preserve"> Pendidikan Agama Islam. </w:t>
      </w:r>
      <w:r>
        <w:t>Vol 6 (2).</w:t>
      </w:r>
    </w:p>
    <w:p w14:paraId="03E4E9C2" w14:textId="77777777" w:rsidR="00CE23FE" w:rsidRPr="003D5472" w:rsidRDefault="00CE23FE" w:rsidP="00CE23FE">
      <w:pPr>
        <w:pStyle w:val="FootnoteText"/>
        <w:rPr>
          <w:lang w:val="en-US"/>
        </w:rPr>
      </w:pPr>
    </w:p>
  </w:footnote>
  <w:footnote w:id="3">
    <w:p w14:paraId="7FE86DCC" w14:textId="77777777" w:rsidR="00CE23FE" w:rsidRPr="003D5472" w:rsidRDefault="00CE23FE" w:rsidP="00CE23FE">
      <w:pPr>
        <w:pStyle w:val="FootnoteText"/>
        <w:rPr>
          <w:lang w:val="en-US"/>
        </w:rPr>
      </w:pPr>
      <w:r>
        <w:rPr>
          <w:rStyle w:val="FootnoteReference"/>
        </w:rPr>
        <w:footnoteRef/>
      </w:r>
      <w:r>
        <w:t xml:space="preserve"> </w:t>
      </w:r>
      <w:r>
        <w:rPr>
          <w:sz w:val="24"/>
        </w:rPr>
        <w:t>Zaini,</w:t>
      </w:r>
      <w:r>
        <w:rPr>
          <w:spacing w:val="-3"/>
          <w:sz w:val="24"/>
        </w:rPr>
        <w:t xml:space="preserve"> </w:t>
      </w:r>
      <w:r>
        <w:rPr>
          <w:sz w:val="24"/>
        </w:rPr>
        <w:t>H.</w:t>
      </w:r>
      <w:r>
        <w:rPr>
          <w:spacing w:val="-2"/>
          <w:sz w:val="24"/>
        </w:rPr>
        <w:t xml:space="preserve"> </w:t>
      </w:r>
      <w:r>
        <w:rPr>
          <w:sz w:val="24"/>
        </w:rPr>
        <w:t xml:space="preserve">(2008). </w:t>
      </w:r>
      <w:r>
        <w:rPr>
          <w:i/>
          <w:sz w:val="24"/>
        </w:rPr>
        <w:t>Strategi</w:t>
      </w:r>
      <w:r>
        <w:rPr>
          <w:i/>
          <w:spacing w:val="1"/>
          <w:sz w:val="24"/>
        </w:rPr>
        <w:t xml:space="preserve"> </w:t>
      </w:r>
      <w:proofErr w:type="spellStart"/>
      <w:r>
        <w:rPr>
          <w:i/>
          <w:sz w:val="24"/>
        </w:rPr>
        <w:t>Pembelajaran</w:t>
      </w:r>
      <w:proofErr w:type="spellEnd"/>
      <w:r>
        <w:rPr>
          <w:i/>
          <w:spacing w:val="-3"/>
          <w:sz w:val="24"/>
        </w:rPr>
        <w:t xml:space="preserve"> </w:t>
      </w:r>
      <w:proofErr w:type="spellStart"/>
      <w:r>
        <w:rPr>
          <w:i/>
          <w:sz w:val="24"/>
        </w:rPr>
        <w:t>Aktif</w:t>
      </w:r>
      <w:proofErr w:type="spellEnd"/>
      <w:r>
        <w:rPr>
          <w:sz w:val="24"/>
        </w:rPr>
        <w:t>.</w:t>
      </w:r>
      <w:r>
        <w:rPr>
          <w:spacing w:val="-2"/>
          <w:sz w:val="24"/>
        </w:rPr>
        <w:t xml:space="preserve"> </w:t>
      </w:r>
      <w:r>
        <w:rPr>
          <w:sz w:val="24"/>
        </w:rPr>
        <w:t>Yogyakarta:</w:t>
      </w:r>
      <w:r>
        <w:rPr>
          <w:spacing w:val="-2"/>
          <w:sz w:val="24"/>
        </w:rPr>
        <w:t xml:space="preserve"> </w:t>
      </w:r>
      <w:r>
        <w:rPr>
          <w:sz w:val="24"/>
        </w:rPr>
        <w:t>Pustaka</w:t>
      </w:r>
      <w:r>
        <w:rPr>
          <w:spacing w:val="-2"/>
          <w:sz w:val="24"/>
        </w:rPr>
        <w:t xml:space="preserve"> </w:t>
      </w:r>
      <w:proofErr w:type="spellStart"/>
      <w:r>
        <w:rPr>
          <w:sz w:val="24"/>
        </w:rPr>
        <w:t>Insan</w:t>
      </w:r>
      <w:proofErr w:type="spellEnd"/>
      <w:r>
        <w:rPr>
          <w:sz w:val="24"/>
        </w:rPr>
        <w:t>.</w:t>
      </w:r>
    </w:p>
  </w:footnote>
  <w:footnote w:id="4">
    <w:p w14:paraId="57A36227" w14:textId="77777777" w:rsidR="00CE23FE" w:rsidRDefault="00CE23FE" w:rsidP="00CE23FE">
      <w:pPr>
        <w:spacing w:before="200"/>
      </w:pPr>
      <w:r>
        <w:rPr>
          <w:rStyle w:val="FootnoteReference"/>
        </w:rPr>
        <w:footnoteRef/>
      </w:r>
      <w:r>
        <w:t xml:space="preserve"> Sumarni.</w:t>
      </w:r>
      <w:r>
        <w:rPr>
          <w:spacing w:val="-1"/>
        </w:rPr>
        <w:t xml:space="preserve"> </w:t>
      </w:r>
      <w:r>
        <w:t>2007.</w:t>
      </w:r>
      <w:r>
        <w:rPr>
          <w:spacing w:val="-1"/>
        </w:rPr>
        <w:t xml:space="preserve"> </w:t>
      </w:r>
      <w:proofErr w:type="spellStart"/>
      <w:r>
        <w:rPr>
          <w:i/>
        </w:rPr>
        <w:t>Manajemen</w:t>
      </w:r>
      <w:proofErr w:type="spellEnd"/>
      <w:r>
        <w:rPr>
          <w:i/>
        </w:rPr>
        <w:t xml:space="preserve"> Penelitian</w:t>
      </w:r>
      <w:r>
        <w:t>.</w:t>
      </w:r>
      <w:r>
        <w:rPr>
          <w:spacing w:val="-1"/>
        </w:rPr>
        <w:t xml:space="preserve"> </w:t>
      </w:r>
      <w:proofErr w:type="gramStart"/>
      <w:r>
        <w:t>Jakarta</w:t>
      </w:r>
      <w:r>
        <w:rPr>
          <w:spacing w:val="-3"/>
        </w:rPr>
        <w:t xml:space="preserve"> </w:t>
      </w:r>
      <w:r>
        <w:t>:</w:t>
      </w:r>
      <w:proofErr w:type="gramEnd"/>
      <w:r>
        <w:t xml:space="preserve"> </w:t>
      </w:r>
      <w:proofErr w:type="spellStart"/>
      <w:r>
        <w:t>Rineka</w:t>
      </w:r>
      <w:proofErr w:type="spellEnd"/>
      <w:r>
        <w:rPr>
          <w:spacing w:val="-3"/>
        </w:rPr>
        <w:t xml:space="preserve"> </w:t>
      </w:r>
      <w:r>
        <w:t>Cipta</w:t>
      </w:r>
    </w:p>
    <w:p w14:paraId="31F968A1" w14:textId="77777777" w:rsidR="00CE23FE" w:rsidRPr="003D5472" w:rsidRDefault="00CE23FE" w:rsidP="00CE23FE">
      <w:pPr>
        <w:pStyle w:val="FootnoteText"/>
        <w:rPr>
          <w:lang w:val="en-US"/>
        </w:rPr>
      </w:pPr>
    </w:p>
  </w:footnote>
  <w:footnote w:id="5">
    <w:p w14:paraId="57BCF479" w14:textId="77777777" w:rsidR="00CE23FE" w:rsidRPr="003D5472" w:rsidRDefault="00CE23FE" w:rsidP="00CE23FE">
      <w:pPr>
        <w:pStyle w:val="FootnoteText"/>
        <w:rPr>
          <w:lang w:val="en-US"/>
        </w:rPr>
      </w:pPr>
      <w:r>
        <w:rPr>
          <w:rStyle w:val="FootnoteReference"/>
        </w:rPr>
        <w:footnoteRef/>
      </w:r>
      <w:r>
        <w:t xml:space="preserve"> </w:t>
      </w:r>
      <w:r>
        <w:rPr>
          <w:sz w:val="24"/>
        </w:rPr>
        <w:t>Abdurahman.</w:t>
      </w:r>
      <w:r>
        <w:rPr>
          <w:spacing w:val="-1"/>
          <w:sz w:val="24"/>
        </w:rPr>
        <w:t xml:space="preserve"> </w:t>
      </w:r>
      <w:r>
        <w:rPr>
          <w:sz w:val="24"/>
        </w:rPr>
        <w:t>1999</w:t>
      </w:r>
      <w:r>
        <w:rPr>
          <w:i/>
          <w:sz w:val="24"/>
        </w:rPr>
        <w:t xml:space="preserve">. Pendidikan </w:t>
      </w:r>
      <w:proofErr w:type="spellStart"/>
      <w:r>
        <w:rPr>
          <w:i/>
          <w:sz w:val="24"/>
        </w:rPr>
        <w:t>bagi</w:t>
      </w:r>
      <w:proofErr w:type="spellEnd"/>
      <w:r>
        <w:rPr>
          <w:i/>
          <w:sz w:val="24"/>
        </w:rPr>
        <w:t xml:space="preserve"> Anak</w:t>
      </w:r>
      <w:r>
        <w:rPr>
          <w:i/>
          <w:spacing w:val="-1"/>
          <w:sz w:val="24"/>
        </w:rPr>
        <w:t xml:space="preserve"> </w:t>
      </w:r>
      <w:proofErr w:type="spellStart"/>
      <w:r>
        <w:rPr>
          <w:i/>
          <w:sz w:val="24"/>
        </w:rPr>
        <w:t>berkesulitan</w:t>
      </w:r>
      <w:proofErr w:type="spellEnd"/>
      <w:r>
        <w:rPr>
          <w:i/>
          <w:sz w:val="24"/>
        </w:rPr>
        <w:t xml:space="preserve"> </w:t>
      </w:r>
      <w:proofErr w:type="spellStart"/>
      <w:r>
        <w:rPr>
          <w:i/>
          <w:sz w:val="24"/>
        </w:rPr>
        <w:t>Belajar</w:t>
      </w:r>
      <w:proofErr w:type="spellEnd"/>
      <w:r>
        <w:rPr>
          <w:sz w:val="24"/>
        </w:rPr>
        <w:t>.</w:t>
      </w:r>
      <w:r>
        <w:rPr>
          <w:spacing w:val="-4"/>
          <w:sz w:val="24"/>
        </w:rPr>
        <w:t xml:space="preserve"> </w:t>
      </w:r>
      <w:proofErr w:type="gramStart"/>
      <w:r>
        <w:rPr>
          <w:sz w:val="24"/>
        </w:rPr>
        <w:t>Jakarta</w:t>
      </w:r>
      <w:r>
        <w:rPr>
          <w:spacing w:val="-2"/>
          <w:sz w:val="24"/>
        </w:rPr>
        <w:t xml:space="preserve"> </w:t>
      </w:r>
      <w:r>
        <w:rPr>
          <w:sz w:val="24"/>
        </w:rPr>
        <w:t>:</w:t>
      </w:r>
      <w:proofErr w:type="gramEnd"/>
      <w:r>
        <w:rPr>
          <w:sz w:val="24"/>
        </w:rPr>
        <w:t xml:space="preserve"> </w:t>
      </w:r>
      <w:proofErr w:type="spellStart"/>
      <w:r>
        <w:rPr>
          <w:sz w:val="24"/>
        </w:rPr>
        <w:t>Rineka</w:t>
      </w:r>
      <w:proofErr w:type="spellEnd"/>
      <w:r>
        <w:rPr>
          <w:spacing w:val="-2"/>
          <w:sz w:val="24"/>
        </w:rPr>
        <w:t xml:space="preserve"> </w:t>
      </w:r>
      <w:r>
        <w:rPr>
          <w:sz w:val="24"/>
        </w:rPr>
        <w:t>Cipta</w:t>
      </w:r>
    </w:p>
  </w:footnote>
  <w:footnote w:id="6">
    <w:p w14:paraId="06FBAD49" w14:textId="77777777" w:rsidR="00CE23FE" w:rsidRDefault="00CE23FE" w:rsidP="00CE23FE">
      <w:pPr>
        <w:spacing w:before="200" w:line="276" w:lineRule="auto"/>
        <w:ind w:left="987" w:right="123" w:hanging="440"/>
        <w:jc w:val="both"/>
      </w:pPr>
      <w:r>
        <w:rPr>
          <w:rStyle w:val="FootnoteReference"/>
        </w:rPr>
        <w:footnoteRef/>
      </w:r>
      <w:r>
        <w:t xml:space="preserve"> Hasanah, A. (2018). </w:t>
      </w:r>
      <w:proofErr w:type="spellStart"/>
      <w:r>
        <w:t>Mengajarkan</w:t>
      </w:r>
      <w:proofErr w:type="spellEnd"/>
      <w:r>
        <w:t xml:space="preserve"> </w:t>
      </w:r>
      <w:proofErr w:type="spellStart"/>
      <w:r>
        <w:t>Shalat</w:t>
      </w:r>
      <w:proofErr w:type="spellEnd"/>
      <w:r>
        <w:t xml:space="preserve"> pada Anak </w:t>
      </w:r>
      <w:proofErr w:type="spellStart"/>
      <w:r>
        <w:t>Melalui</w:t>
      </w:r>
      <w:proofErr w:type="spellEnd"/>
      <w:r>
        <w:t xml:space="preserve"> Metode </w:t>
      </w:r>
      <w:proofErr w:type="spellStart"/>
      <w:r>
        <w:t>Demonstrasi</w:t>
      </w:r>
      <w:proofErr w:type="spellEnd"/>
      <w:r>
        <w:t>,</w:t>
      </w:r>
      <w:r>
        <w:rPr>
          <w:spacing w:val="1"/>
        </w:rPr>
        <w:t xml:space="preserve"> </w:t>
      </w:r>
      <w:r>
        <w:t>Tanya</w:t>
      </w:r>
      <w:r>
        <w:rPr>
          <w:spacing w:val="1"/>
        </w:rPr>
        <w:t xml:space="preserve"> </w:t>
      </w:r>
      <w:r>
        <w:t>Jawab,</w:t>
      </w:r>
      <w:r>
        <w:rPr>
          <w:spacing w:val="1"/>
        </w:rPr>
        <w:t xml:space="preserve"> </w:t>
      </w:r>
      <w:r>
        <w:t>dan</w:t>
      </w:r>
      <w:r>
        <w:rPr>
          <w:spacing w:val="1"/>
        </w:rPr>
        <w:t xml:space="preserve"> </w:t>
      </w:r>
      <w:proofErr w:type="spellStart"/>
      <w:r>
        <w:t>Pembiasaan</w:t>
      </w:r>
      <w:proofErr w:type="spellEnd"/>
      <w:r>
        <w:t>.</w:t>
      </w:r>
      <w:r>
        <w:rPr>
          <w:spacing w:val="1"/>
        </w:rPr>
        <w:t xml:space="preserve"> </w:t>
      </w:r>
      <w:r>
        <w:rPr>
          <w:i/>
        </w:rPr>
        <w:t>Al</w:t>
      </w:r>
      <w:r>
        <w:rPr>
          <w:i/>
          <w:spacing w:val="1"/>
        </w:rPr>
        <w:t xml:space="preserve"> </w:t>
      </w:r>
      <w:r>
        <w:rPr>
          <w:i/>
        </w:rPr>
        <w:t>hikmah:</w:t>
      </w:r>
      <w:r>
        <w:rPr>
          <w:i/>
          <w:spacing w:val="1"/>
        </w:rPr>
        <w:t xml:space="preserve"> </w:t>
      </w:r>
      <w:r>
        <w:rPr>
          <w:i/>
        </w:rPr>
        <w:t>Indonesian</w:t>
      </w:r>
      <w:r>
        <w:rPr>
          <w:i/>
          <w:spacing w:val="1"/>
        </w:rPr>
        <w:t xml:space="preserve"> </w:t>
      </w:r>
      <w:r>
        <w:rPr>
          <w:i/>
        </w:rPr>
        <w:t>Journal</w:t>
      </w:r>
      <w:r>
        <w:rPr>
          <w:i/>
          <w:spacing w:val="1"/>
        </w:rPr>
        <w:t xml:space="preserve"> </w:t>
      </w:r>
      <w:r>
        <w:rPr>
          <w:i/>
        </w:rPr>
        <w:t>of</w:t>
      </w:r>
      <w:r>
        <w:rPr>
          <w:i/>
          <w:spacing w:val="1"/>
        </w:rPr>
        <w:t xml:space="preserve"> </w:t>
      </w:r>
      <w:r>
        <w:rPr>
          <w:i/>
        </w:rPr>
        <w:t>Early</w:t>
      </w:r>
      <w:r>
        <w:rPr>
          <w:i/>
          <w:spacing w:val="1"/>
        </w:rPr>
        <w:t xml:space="preserve"> </w:t>
      </w:r>
      <w:r>
        <w:rPr>
          <w:i/>
        </w:rPr>
        <w:t>Childhood</w:t>
      </w:r>
      <w:r>
        <w:rPr>
          <w:i/>
          <w:spacing w:val="-2"/>
        </w:rPr>
        <w:t xml:space="preserve"> </w:t>
      </w:r>
      <w:r>
        <w:rPr>
          <w:i/>
        </w:rPr>
        <w:t>Islamic</w:t>
      </w:r>
      <w:r>
        <w:rPr>
          <w:i/>
          <w:spacing w:val="1"/>
        </w:rPr>
        <w:t xml:space="preserve"> </w:t>
      </w:r>
      <w:r>
        <w:rPr>
          <w:i/>
        </w:rPr>
        <w:t>Education</w:t>
      </w:r>
      <w:r>
        <w:t>.</w:t>
      </w:r>
      <w:r>
        <w:rPr>
          <w:spacing w:val="-1"/>
        </w:rPr>
        <w:t xml:space="preserve"> </w:t>
      </w:r>
      <w:r>
        <w:t>Vol</w:t>
      </w:r>
      <w:r>
        <w:rPr>
          <w:spacing w:val="-1"/>
        </w:rPr>
        <w:t xml:space="preserve"> </w:t>
      </w:r>
      <w:r>
        <w:t>2</w:t>
      </w:r>
      <w:r>
        <w:rPr>
          <w:spacing w:val="-1"/>
        </w:rPr>
        <w:t xml:space="preserve"> </w:t>
      </w:r>
      <w:r>
        <w:t>(1):</w:t>
      </w:r>
      <w:r>
        <w:rPr>
          <w:spacing w:val="-2"/>
        </w:rPr>
        <w:t xml:space="preserve"> </w:t>
      </w:r>
      <w:r>
        <w:t>13-28.</w:t>
      </w:r>
    </w:p>
    <w:p w14:paraId="00338F82" w14:textId="77777777" w:rsidR="00CE23FE" w:rsidRPr="00937348" w:rsidRDefault="00CE23FE" w:rsidP="00CE23FE">
      <w:pPr>
        <w:pStyle w:val="FootnoteText"/>
        <w:rPr>
          <w:lang w:val="en-US"/>
        </w:rPr>
      </w:pPr>
    </w:p>
  </w:footnote>
  <w:footnote w:id="7">
    <w:p w14:paraId="5515145D" w14:textId="77777777" w:rsidR="00CE23FE" w:rsidRPr="00937348" w:rsidRDefault="00CE23FE" w:rsidP="00CE23FE">
      <w:pPr>
        <w:pStyle w:val="FootnoteText"/>
        <w:rPr>
          <w:lang w:val="en-US"/>
        </w:rPr>
      </w:pPr>
      <w:r>
        <w:rPr>
          <w:rStyle w:val="FootnoteReference"/>
        </w:rPr>
        <w:footnoteRef/>
      </w:r>
      <w:r>
        <w:t xml:space="preserve"> </w:t>
      </w:r>
      <w:proofErr w:type="spellStart"/>
      <w:r>
        <w:rPr>
          <w:sz w:val="24"/>
        </w:rPr>
        <w:t>Nurrizqa</w:t>
      </w:r>
      <w:proofErr w:type="spellEnd"/>
      <w:r>
        <w:rPr>
          <w:sz w:val="24"/>
        </w:rPr>
        <w:t xml:space="preserve"> (2018).</w:t>
      </w:r>
      <w:r>
        <w:rPr>
          <w:spacing w:val="1"/>
          <w:sz w:val="24"/>
        </w:rPr>
        <w:t xml:space="preserve"> </w:t>
      </w:r>
      <w:proofErr w:type="spellStart"/>
      <w:r>
        <w:rPr>
          <w:sz w:val="24"/>
        </w:rPr>
        <w:t>Pengaruh</w:t>
      </w:r>
      <w:proofErr w:type="spellEnd"/>
      <w:r>
        <w:rPr>
          <w:spacing w:val="1"/>
          <w:sz w:val="24"/>
        </w:rPr>
        <w:t xml:space="preserve"> </w:t>
      </w:r>
      <w:proofErr w:type="spellStart"/>
      <w:r>
        <w:rPr>
          <w:sz w:val="24"/>
        </w:rPr>
        <w:t>Penggunaan</w:t>
      </w:r>
      <w:proofErr w:type="spellEnd"/>
      <w:r>
        <w:rPr>
          <w:spacing w:val="1"/>
          <w:sz w:val="24"/>
        </w:rPr>
        <w:t xml:space="preserve"> </w:t>
      </w:r>
      <w:r>
        <w:rPr>
          <w:sz w:val="24"/>
        </w:rPr>
        <w:t>Metode</w:t>
      </w:r>
      <w:r>
        <w:rPr>
          <w:spacing w:val="1"/>
          <w:sz w:val="24"/>
        </w:rPr>
        <w:t xml:space="preserve"> </w:t>
      </w:r>
      <w:proofErr w:type="spellStart"/>
      <w:r>
        <w:rPr>
          <w:sz w:val="24"/>
        </w:rPr>
        <w:t>Videocd</w:t>
      </w:r>
      <w:proofErr w:type="spellEnd"/>
      <w:r>
        <w:rPr>
          <w:spacing w:val="1"/>
          <w:sz w:val="24"/>
        </w:rPr>
        <w:t xml:space="preserve"> </w:t>
      </w:r>
      <w:proofErr w:type="spellStart"/>
      <w:r>
        <w:rPr>
          <w:sz w:val="24"/>
        </w:rPr>
        <w:t>Untuk</w:t>
      </w:r>
      <w:proofErr w:type="spellEnd"/>
      <w:r>
        <w:rPr>
          <w:spacing w:val="1"/>
          <w:sz w:val="24"/>
        </w:rPr>
        <w:t xml:space="preserve"> </w:t>
      </w:r>
      <w:proofErr w:type="spellStart"/>
      <w:r>
        <w:rPr>
          <w:sz w:val="24"/>
        </w:rPr>
        <w:t>Meningkatkan</w:t>
      </w:r>
      <w:proofErr w:type="spellEnd"/>
      <w:r>
        <w:rPr>
          <w:sz w:val="24"/>
        </w:rPr>
        <w:t xml:space="preserve"> Hasil </w:t>
      </w:r>
      <w:proofErr w:type="spellStart"/>
      <w:r>
        <w:rPr>
          <w:sz w:val="24"/>
        </w:rPr>
        <w:t>Belajar</w:t>
      </w:r>
      <w:proofErr w:type="spellEnd"/>
      <w:r>
        <w:rPr>
          <w:sz w:val="24"/>
        </w:rPr>
        <w:t xml:space="preserve"> Bahasa Indonesia Banda Aceh.</w:t>
      </w:r>
      <w:r>
        <w:rPr>
          <w:spacing w:val="-57"/>
          <w:sz w:val="24"/>
        </w:rPr>
        <w:t xml:space="preserve"> </w:t>
      </w:r>
      <w:r>
        <w:rPr>
          <w:i/>
          <w:sz w:val="24"/>
        </w:rPr>
        <w:t>Cyberspace:</w:t>
      </w:r>
      <w:r>
        <w:rPr>
          <w:i/>
          <w:spacing w:val="1"/>
          <w:sz w:val="24"/>
        </w:rPr>
        <w:t xml:space="preserve"> </w:t>
      </w:r>
      <w:proofErr w:type="spellStart"/>
      <w:r>
        <w:rPr>
          <w:i/>
          <w:sz w:val="24"/>
        </w:rPr>
        <w:t>Jurnal</w:t>
      </w:r>
      <w:proofErr w:type="spellEnd"/>
      <w:r>
        <w:rPr>
          <w:i/>
          <w:spacing w:val="-1"/>
          <w:sz w:val="24"/>
        </w:rPr>
        <w:t xml:space="preserve"> </w:t>
      </w:r>
      <w:r>
        <w:rPr>
          <w:i/>
          <w:sz w:val="24"/>
        </w:rPr>
        <w:t>Pendidikan</w:t>
      </w:r>
      <w:r>
        <w:rPr>
          <w:i/>
          <w:spacing w:val="-1"/>
          <w:sz w:val="24"/>
        </w:rPr>
        <w:t xml:space="preserve"> </w:t>
      </w:r>
      <w:proofErr w:type="spellStart"/>
      <w:r>
        <w:rPr>
          <w:i/>
          <w:sz w:val="24"/>
        </w:rPr>
        <w:t>Teknologi</w:t>
      </w:r>
      <w:proofErr w:type="spellEnd"/>
      <w:r>
        <w:rPr>
          <w:i/>
          <w:spacing w:val="-2"/>
          <w:sz w:val="24"/>
        </w:rPr>
        <w:t xml:space="preserve"> </w:t>
      </w:r>
      <w:proofErr w:type="spellStart"/>
      <w:r>
        <w:rPr>
          <w:i/>
          <w:sz w:val="24"/>
        </w:rPr>
        <w:t>Informasi</w:t>
      </w:r>
      <w:proofErr w:type="spellEnd"/>
      <w:r>
        <w:rPr>
          <w:sz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152" w:type="dxa"/>
      <w:tblBorders>
        <w:insideV w:val="single" w:sz="4" w:space="0" w:color="auto"/>
      </w:tblBorders>
      <w:tblLook w:val="04A0" w:firstRow="1" w:lastRow="0" w:firstColumn="1" w:lastColumn="0" w:noHBand="0" w:noVBand="1"/>
    </w:tblPr>
    <w:tblGrid>
      <w:gridCol w:w="1152"/>
      <w:gridCol w:w="7788"/>
    </w:tblGrid>
    <w:tr w:rsidR="002560B2" w14:paraId="59DEA30E" w14:textId="77777777">
      <w:tc>
        <w:tcPr>
          <w:tcW w:w="1152" w:type="dxa"/>
        </w:tcPr>
        <w:p w14:paraId="5A2893F9" w14:textId="07DB4725" w:rsidR="002560B2" w:rsidRDefault="002560B2">
          <w:pPr>
            <w:pStyle w:val="Header"/>
            <w:jc w:val="right"/>
            <w:rPr>
              <w:b/>
              <w:bCs/>
            </w:rPr>
          </w:pPr>
          <w:r>
            <w:fldChar w:fldCharType="begin"/>
          </w:r>
          <w:r>
            <w:instrText xml:space="preserve"> PAGE   \* MERGEFORMAT </w:instrText>
          </w:r>
          <w:r>
            <w:fldChar w:fldCharType="separate"/>
          </w:r>
          <w:r w:rsidR="003D4483">
            <w:rPr>
              <w:noProof/>
            </w:rPr>
            <w:t>2</w:t>
          </w:r>
          <w:r>
            <w:rPr>
              <w:noProof/>
            </w:rPr>
            <w:fldChar w:fldCharType="end"/>
          </w:r>
        </w:p>
      </w:tc>
      <w:tc>
        <w:tcPr>
          <w:tcW w:w="0" w:type="auto"/>
          <w:noWrap/>
        </w:tcPr>
        <w:p w14:paraId="61C190D8" w14:textId="15453F93" w:rsidR="002560B2" w:rsidRPr="002560B2" w:rsidRDefault="002560B2" w:rsidP="00FB767D">
          <w:pPr>
            <w:pStyle w:val="Header"/>
            <w:rPr>
              <w:b/>
              <w:bCs/>
              <w:sz w:val="20"/>
              <w:szCs w:val="20"/>
            </w:rPr>
          </w:pPr>
          <w:proofErr w:type="gramStart"/>
          <w:r w:rsidRPr="002560B2">
            <w:rPr>
              <w:sz w:val="20"/>
              <w:szCs w:val="20"/>
            </w:rPr>
            <w:t>G</w:t>
          </w:r>
          <w:r w:rsidR="00FB767D">
            <w:rPr>
              <w:sz w:val="20"/>
              <w:szCs w:val="20"/>
            </w:rPr>
            <w:t>UAU</w:t>
          </w:r>
          <w:r w:rsidRPr="002560B2">
            <w:rPr>
              <w:sz w:val="20"/>
              <w:szCs w:val="20"/>
            </w:rPr>
            <w:t xml:space="preserve"> :</w:t>
          </w:r>
          <w:proofErr w:type="gramEnd"/>
          <w:r w:rsidRPr="002560B2">
            <w:rPr>
              <w:sz w:val="20"/>
              <w:szCs w:val="20"/>
            </w:rPr>
            <w:t xml:space="preserve"> </w:t>
          </w:r>
          <w:proofErr w:type="spellStart"/>
          <w:r w:rsidRPr="002560B2">
            <w:rPr>
              <w:sz w:val="20"/>
              <w:szCs w:val="20"/>
            </w:rPr>
            <w:t>Jurnal</w:t>
          </w:r>
          <w:proofErr w:type="spellEnd"/>
          <w:r w:rsidRPr="002560B2">
            <w:rPr>
              <w:sz w:val="20"/>
              <w:szCs w:val="20"/>
            </w:rPr>
            <w:t xml:space="preserve"> Pendidikan </w:t>
          </w:r>
          <w:proofErr w:type="spellStart"/>
          <w:r w:rsidRPr="002560B2">
            <w:rPr>
              <w:sz w:val="20"/>
              <w:szCs w:val="20"/>
            </w:rPr>
            <w:t>Profesi</w:t>
          </w:r>
          <w:proofErr w:type="spellEnd"/>
          <w:r w:rsidRPr="002560B2">
            <w:rPr>
              <w:sz w:val="20"/>
              <w:szCs w:val="20"/>
            </w:rPr>
            <w:t xml:space="preserve"> Guru Agama Islam Vol. 3 No.</w:t>
          </w:r>
          <w:r w:rsidR="00C276DF">
            <w:rPr>
              <w:sz w:val="20"/>
              <w:szCs w:val="20"/>
            </w:rPr>
            <w:t>4</w:t>
          </w:r>
          <w:r w:rsidRPr="002560B2">
            <w:rPr>
              <w:sz w:val="20"/>
              <w:szCs w:val="20"/>
            </w:rPr>
            <w:t>, 2023</w:t>
          </w:r>
        </w:p>
      </w:tc>
    </w:tr>
  </w:tbl>
  <w:p w14:paraId="344AC810" w14:textId="77777777" w:rsidR="00000000" w:rsidRDefault="00F302D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152" w:type="dxa"/>
      <w:tblLook w:val="01E0" w:firstRow="1" w:lastRow="1" w:firstColumn="1" w:lastColumn="1" w:noHBand="0" w:noVBand="0"/>
    </w:tblPr>
    <w:tblGrid>
      <w:gridCol w:w="8208"/>
      <w:gridCol w:w="1152"/>
    </w:tblGrid>
    <w:tr w:rsidR="002560B2" w14:paraId="2A497F1A" w14:textId="77777777">
      <w:tc>
        <w:tcPr>
          <w:tcW w:w="0" w:type="auto"/>
          <w:tcBorders>
            <w:right w:val="single" w:sz="6" w:space="0" w:color="000000" w:themeColor="text1"/>
          </w:tcBorders>
        </w:tcPr>
        <w:p w14:paraId="38050B30" w14:textId="50F36865" w:rsidR="00C276DF" w:rsidRPr="00C276DF" w:rsidRDefault="00C276DF" w:rsidP="00C276DF">
          <w:pPr>
            <w:pStyle w:val="ListParagraph"/>
            <w:ind w:left="0" w:firstLine="0"/>
            <w:rPr>
              <w:rFonts w:ascii="Palatino Linotype" w:hAnsi="Palatino Linotype"/>
              <w:bCs/>
              <w:sz w:val="20"/>
              <w:szCs w:val="20"/>
              <w:lang w:val="id-ID"/>
            </w:rPr>
          </w:pPr>
        </w:p>
        <w:p w14:paraId="084CAF60" w14:textId="6AE49128" w:rsidR="00A63857" w:rsidRPr="00A63857" w:rsidRDefault="00A63857" w:rsidP="00A63857">
          <w:pPr>
            <w:tabs>
              <w:tab w:val="left" w:pos="284"/>
            </w:tabs>
            <w:spacing w:before="41" w:after="0" w:line="240" w:lineRule="auto"/>
            <w:ind w:right="46"/>
            <w:jc w:val="both"/>
            <w:rPr>
              <w:rFonts w:ascii="Palatino Linotype" w:hAnsi="Palatino Linotype"/>
              <w:bCs/>
              <w:sz w:val="20"/>
              <w:szCs w:val="20"/>
            </w:rPr>
          </w:pPr>
          <w:r w:rsidRPr="00A63857">
            <w:rPr>
              <w:rFonts w:ascii="Palatino Linotype" w:hAnsi="Palatino Linotype"/>
              <w:bCs/>
              <w:sz w:val="20"/>
              <w:szCs w:val="20"/>
            </w:rPr>
            <w:t xml:space="preserve">Amelia </w:t>
          </w:r>
          <w:proofErr w:type="spellStart"/>
          <w:r w:rsidRPr="00A63857">
            <w:rPr>
              <w:rFonts w:ascii="Palatino Linotype" w:hAnsi="Palatino Linotype"/>
              <w:bCs/>
              <w:sz w:val="20"/>
              <w:szCs w:val="20"/>
            </w:rPr>
            <w:t>Septiadini</w:t>
          </w:r>
          <w:proofErr w:type="spellEnd"/>
          <w:r w:rsidRPr="00A63857">
            <w:rPr>
              <w:rFonts w:ascii="Palatino Linotype" w:hAnsi="Palatino Linotype"/>
              <w:bCs/>
              <w:sz w:val="20"/>
              <w:szCs w:val="20"/>
            </w:rPr>
            <w:t xml:space="preserve">: </w:t>
          </w:r>
          <w:r>
            <w:rPr>
              <w:rFonts w:ascii="Palatino Linotype" w:hAnsi="Palatino Linotype"/>
              <w:bCs/>
              <w:sz w:val="20"/>
              <w:szCs w:val="20"/>
            </w:rPr>
            <w:t xml:space="preserve"> </w:t>
          </w:r>
          <w:r w:rsidRPr="00A63857">
            <w:rPr>
              <w:rFonts w:ascii="Cambria" w:hAnsi="Cambria"/>
              <w:bCs/>
              <w:sz w:val="20"/>
              <w:szCs w:val="20"/>
            </w:rPr>
            <w:t>Upaya</w:t>
          </w:r>
          <w:r w:rsidRPr="00A63857">
            <w:rPr>
              <w:rFonts w:ascii="Cambria" w:hAnsi="Cambria"/>
              <w:bCs/>
              <w:spacing w:val="-5"/>
              <w:sz w:val="20"/>
              <w:szCs w:val="20"/>
            </w:rPr>
            <w:t xml:space="preserve"> </w:t>
          </w:r>
          <w:proofErr w:type="spellStart"/>
          <w:r w:rsidRPr="00A63857">
            <w:rPr>
              <w:rFonts w:ascii="Cambria" w:hAnsi="Cambria"/>
              <w:bCs/>
              <w:sz w:val="20"/>
              <w:szCs w:val="20"/>
            </w:rPr>
            <w:t>Meningkatkan</w:t>
          </w:r>
          <w:proofErr w:type="spellEnd"/>
          <w:r w:rsidRPr="00A63857">
            <w:rPr>
              <w:rFonts w:ascii="Cambria" w:hAnsi="Cambria"/>
              <w:bCs/>
              <w:spacing w:val="-4"/>
              <w:sz w:val="20"/>
              <w:szCs w:val="20"/>
            </w:rPr>
            <w:t xml:space="preserve"> </w:t>
          </w:r>
          <w:r w:rsidRPr="00A63857">
            <w:rPr>
              <w:rFonts w:ascii="Cambria" w:hAnsi="Cambria"/>
              <w:bCs/>
              <w:sz w:val="20"/>
              <w:szCs w:val="20"/>
            </w:rPr>
            <w:t>Pemahaman</w:t>
          </w:r>
          <w:r w:rsidRPr="00A63857">
            <w:rPr>
              <w:rFonts w:ascii="Cambria" w:hAnsi="Cambria"/>
              <w:bCs/>
              <w:spacing w:val="-2"/>
              <w:sz w:val="20"/>
              <w:szCs w:val="20"/>
            </w:rPr>
            <w:t xml:space="preserve"> </w:t>
          </w:r>
          <w:proofErr w:type="spellStart"/>
          <w:r w:rsidRPr="00A63857">
            <w:rPr>
              <w:rFonts w:ascii="Cambria" w:hAnsi="Cambria"/>
              <w:bCs/>
              <w:sz w:val="20"/>
              <w:szCs w:val="20"/>
            </w:rPr>
            <w:t>Siswa</w:t>
          </w:r>
          <w:proofErr w:type="spellEnd"/>
          <w:r w:rsidRPr="00A63857">
            <w:rPr>
              <w:rFonts w:ascii="Cambria" w:hAnsi="Cambria"/>
              <w:bCs/>
              <w:spacing w:val="-2"/>
              <w:sz w:val="20"/>
              <w:szCs w:val="20"/>
            </w:rPr>
            <w:t xml:space="preserve"> </w:t>
          </w:r>
          <w:r w:rsidRPr="00A63857">
            <w:rPr>
              <w:rFonts w:ascii="Cambria" w:hAnsi="Cambria"/>
              <w:bCs/>
              <w:sz w:val="20"/>
              <w:szCs w:val="20"/>
            </w:rPr>
            <w:t>Materi</w:t>
          </w:r>
          <w:r w:rsidRPr="00A63857">
            <w:rPr>
              <w:rFonts w:ascii="Cambria" w:hAnsi="Cambria"/>
              <w:bCs/>
              <w:spacing w:val="57"/>
              <w:sz w:val="20"/>
              <w:szCs w:val="20"/>
            </w:rPr>
            <w:t xml:space="preserve"> </w:t>
          </w:r>
          <w:proofErr w:type="spellStart"/>
          <w:r w:rsidRPr="00A63857">
            <w:rPr>
              <w:rFonts w:ascii="Cambria" w:hAnsi="Cambria"/>
              <w:bCs/>
              <w:sz w:val="20"/>
              <w:szCs w:val="20"/>
            </w:rPr>
            <w:t>Shalat</w:t>
          </w:r>
          <w:proofErr w:type="spellEnd"/>
          <w:r w:rsidRPr="00A63857">
            <w:rPr>
              <w:rFonts w:ascii="Cambria" w:hAnsi="Cambria"/>
              <w:bCs/>
              <w:spacing w:val="-57"/>
              <w:sz w:val="20"/>
              <w:szCs w:val="20"/>
            </w:rPr>
            <w:t xml:space="preserve"> </w:t>
          </w:r>
          <w:r w:rsidRPr="00A63857">
            <w:rPr>
              <w:rFonts w:ascii="Cambria" w:hAnsi="Cambria"/>
              <w:bCs/>
              <w:sz w:val="20"/>
              <w:szCs w:val="20"/>
            </w:rPr>
            <w:t xml:space="preserve">Pada Mata Pelajaran Pai </w:t>
          </w:r>
          <w:proofErr w:type="spellStart"/>
          <w:r w:rsidRPr="00A63857">
            <w:rPr>
              <w:rFonts w:ascii="Cambria" w:hAnsi="Cambria"/>
              <w:bCs/>
              <w:sz w:val="20"/>
              <w:szCs w:val="20"/>
            </w:rPr>
            <w:t>Melalui</w:t>
          </w:r>
          <w:proofErr w:type="spellEnd"/>
          <w:r w:rsidRPr="00A63857">
            <w:rPr>
              <w:rFonts w:ascii="Cambria" w:hAnsi="Cambria"/>
              <w:bCs/>
              <w:sz w:val="20"/>
              <w:szCs w:val="20"/>
            </w:rPr>
            <w:t xml:space="preserve"> Metode </w:t>
          </w:r>
          <w:proofErr w:type="spellStart"/>
          <w:r w:rsidRPr="00A63857">
            <w:rPr>
              <w:rFonts w:ascii="Cambria" w:hAnsi="Cambria"/>
              <w:bCs/>
              <w:sz w:val="20"/>
              <w:szCs w:val="20"/>
            </w:rPr>
            <w:t>Demonstrasi</w:t>
          </w:r>
          <w:proofErr w:type="spellEnd"/>
          <w:r w:rsidRPr="00A63857">
            <w:rPr>
              <w:rFonts w:ascii="Cambria" w:hAnsi="Cambria"/>
              <w:bCs/>
              <w:spacing w:val="-57"/>
              <w:sz w:val="20"/>
              <w:szCs w:val="20"/>
            </w:rPr>
            <w:t xml:space="preserve"> </w:t>
          </w:r>
          <w:proofErr w:type="spellStart"/>
          <w:r w:rsidRPr="00A63857">
            <w:rPr>
              <w:rFonts w:ascii="Cambria" w:hAnsi="Cambria"/>
              <w:bCs/>
              <w:sz w:val="20"/>
              <w:szCs w:val="20"/>
            </w:rPr>
            <w:t>Siswa</w:t>
          </w:r>
          <w:proofErr w:type="spellEnd"/>
          <w:r w:rsidRPr="00A63857">
            <w:rPr>
              <w:rFonts w:ascii="Cambria" w:hAnsi="Cambria"/>
              <w:bCs/>
              <w:spacing w:val="-4"/>
              <w:sz w:val="20"/>
              <w:szCs w:val="20"/>
            </w:rPr>
            <w:t xml:space="preserve"> </w:t>
          </w:r>
          <w:r w:rsidRPr="00A63857">
            <w:rPr>
              <w:rFonts w:ascii="Cambria" w:hAnsi="Cambria"/>
              <w:bCs/>
              <w:sz w:val="20"/>
              <w:szCs w:val="20"/>
            </w:rPr>
            <w:t>Kelas</w:t>
          </w:r>
          <w:r w:rsidRPr="00A63857">
            <w:rPr>
              <w:rFonts w:ascii="Cambria" w:hAnsi="Cambria"/>
              <w:bCs/>
              <w:spacing w:val="2"/>
              <w:sz w:val="20"/>
              <w:szCs w:val="20"/>
            </w:rPr>
            <w:t xml:space="preserve"> </w:t>
          </w:r>
          <w:proofErr w:type="spellStart"/>
          <w:r w:rsidRPr="00A63857">
            <w:rPr>
              <w:rFonts w:ascii="Cambria" w:hAnsi="Cambria"/>
              <w:bCs/>
              <w:sz w:val="20"/>
              <w:szCs w:val="20"/>
            </w:rPr>
            <w:t>Vii</w:t>
          </w:r>
          <w:proofErr w:type="spellEnd"/>
          <w:r w:rsidRPr="00A63857">
            <w:rPr>
              <w:rFonts w:ascii="Cambria" w:hAnsi="Cambria"/>
              <w:bCs/>
              <w:spacing w:val="-1"/>
              <w:sz w:val="20"/>
              <w:szCs w:val="20"/>
            </w:rPr>
            <w:t xml:space="preserve"> </w:t>
          </w:r>
          <w:proofErr w:type="spellStart"/>
          <w:r w:rsidRPr="00A63857">
            <w:rPr>
              <w:rFonts w:ascii="Cambria" w:hAnsi="Cambria"/>
              <w:bCs/>
              <w:sz w:val="20"/>
              <w:szCs w:val="20"/>
            </w:rPr>
            <w:t>Smpn</w:t>
          </w:r>
          <w:proofErr w:type="spellEnd"/>
          <w:r w:rsidRPr="00A63857">
            <w:rPr>
              <w:rFonts w:ascii="Cambria" w:hAnsi="Cambria"/>
              <w:bCs/>
              <w:spacing w:val="-1"/>
              <w:sz w:val="20"/>
              <w:szCs w:val="20"/>
            </w:rPr>
            <w:t xml:space="preserve"> </w:t>
          </w:r>
          <w:r w:rsidRPr="00A63857">
            <w:rPr>
              <w:rFonts w:ascii="Cambria" w:hAnsi="Cambria"/>
              <w:bCs/>
              <w:sz w:val="20"/>
              <w:szCs w:val="20"/>
            </w:rPr>
            <w:t xml:space="preserve">15 Rejang </w:t>
          </w:r>
          <w:proofErr w:type="spellStart"/>
          <w:r w:rsidRPr="00A63857">
            <w:rPr>
              <w:rFonts w:ascii="Cambria" w:hAnsi="Cambria"/>
              <w:bCs/>
              <w:sz w:val="20"/>
              <w:szCs w:val="20"/>
            </w:rPr>
            <w:t>Lebong</w:t>
          </w:r>
          <w:proofErr w:type="spellEnd"/>
        </w:p>
        <w:p w14:paraId="5F85B6EC" w14:textId="273D71F7" w:rsidR="002560B2" w:rsidRPr="00C1270B" w:rsidRDefault="002560B2" w:rsidP="00A63857">
          <w:pPr>
            <w:tabs>
              <w:tab w:val="left" w:pos="284"/>
            </w:tabs>
            <w:spacing w:before="41" w:after="0" w:line="240" w:lineRule="auto"/>
            <w:ind w:right="2550"/>
            <w:jc w:val="both"/>
            <w:rPr>
              <w:rFonts w:ascii="Cambria" w:hAnsi="Cambria"/>
              <w:b/>
              <w:bCs/>
              <w:sz w:val="20"/>
              <w:szCs w:val="20"/>
            </w:rPr>
          </w:pPr>
        </w:p>
      </w:tc>
      <w:tc>
        <w:tcPr>
          <w:tcW w:w="1152" w:type="dxa"/>
          <w:tcBorders>
            <w:left w:val="single" w:sz="6" w:space="0" w:color="000000" w:themeColor="text1"/>
          </w:tcBorders>
        </w:tcPr>
        <w:p w14:paraId="27C777BE" w14:textId="77777777" w:rsidR="002560B2" w:rsidRDefault="002560B2">
          <w:pPr>
            <w:pStyle w:val="Header"/>
            <w:rPr>
              <w:b/>
              <w:bCs/>
            </w:rPr>
          </w:pPr>
          <w:r>
            <w:fldChar w:fldCharType="begin"/>
          </w:r>
          <w:r>
            <w:instrText xml:space="preserve"> PAGE   \* MERGEFORMAT </w:instrText>
          </w:r>
          <w:r>
            <w:fldChar w:fldCharType="separate"/>
          </w:r>
          <w:r w:rsidR="003D4483">
            <w:rPr>
              <w:noProof/>
            </w:rPr>
            <w:t>3</w:t>
          </w:r>
          <w:r>
            <w:rPr>
              <w:noProof/>
            </w:rPr>
            <w:fldChar w:fldCharType="end"/>
          </w:r>
        </w:p>
      </w:tc>
    </w:tr>
  </w:tbl>
  <w:p w14:paraId="6472FE53" w14:textId="77777777" w:rsidR="00000000" w:rsidRDefault="00F302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F092B84"/>
    <w:multiLevelType w:val="multilevel"/>
    <w:tmpl w:val="CF092B84"/>
    <w:lvl w:ilvl="0">
      <w:start w:val="1"/>
      <w:numFmt w:val="lowerLetter"/>
      <w:lvlText w:val="%1."/>
      <w:lvlJc w:val="left"/>
      <w:pPr>
        <w:ind w:left="710" w:hanging="320"/>
      </w:pPr>
      <w:rPr>
        <w:rFonts w:ascii="Times New Roman" w:eastAsia="Times New Roman" w:hAnsi="Times New Roman" w:cs="Times New Roman" w:hint="default"/>
        <w:color w:val="181818"/>
        <w:spacing w:val="-1"/>
        <w:w w:val="97"/>
        <w:sz w:val="24"/>
        <w:szCs w:val="24"/>
        <w:lang w:val="id" w:eastAsia="en-US" w:bidi="ar-SA"/>
      </w:rPr>
    </w:lvl>
    <w:lvl w:ilvl="1">
      <w:numFmt w:val="bullet"/>
      <w:lvlText w:val="•"/>
      <w:lvlJc w:val="left"/>
      <w:pPr>
        <w:ind w:left="1043" w:hanging="320"/>
      </w:pPr>
      <w:rPr>
        <w:rFonts w:hint="default"/>
        <w:lang w:val="id" w:eastAsia="en-US" w:bidi="ar-SA"/>
      </w:rPr>
    </w:lvl>
    <w:lvl w:ilvl="2">
      <w:numFmt w:val="bullet"/>
      <w:lvlText w:val="•"/>
      <w:lvlJc w:val="left"/>
      <w:pPr>
        <w:ind w:left="1384" w:hanging="320"/>
      </w:pPr>
      <w:rPr>
        <w:rFonts w:hint="default"/>
        <w:lang w:val="id" w:eastAsia="en-US" w:bidi="ar-SA"/>
      </w:rPr>
    </w:lvl>
    <w:lvl w:ilvl="3">
      <w:numFmt w:val="bullet"/>
      <w:lvlText w:val="•"/>
      <w:lvlJc w:val="left"/>
      <w:pPr>
        <w:ind w:left="1725" w:hanging="320"/>
      </w:pPr>
      <w:rPr>
        <w:rFonts w:hint="default"/>
        <w:lang w:val="id" w:eastAsia="en-US" w:bidi="ar-SA"/>
      </w:rPr>
    </w:lvl>
    <w:lvl w:ilvl="4">
      <w:numFmt w:val="bullet"/>
      <w:lvlText w:val="•"/>
      <w:lvlJc w:val="left"/>
      <w:pPr>
        <w:ind w:left="2066" w:hanging="320"/>
      </w:pPr>
      <w:rPr>
        <w:rFonts w:hint="default"/>
        <w:lang w:val="id" w:eastAsia="en-US" w:bidi="ar-SA"/>
      </w:rPr>
    </w:lvl>
    <w:lvl w:ilvl="5">
      <w:numFmt w:val="bullet"/>
      <w:lvlText w:val="•"/>
      <w:lvlJc w:val="left"/>
      <w:pPr>
        <w:ind w:left="2407" w:hanging="320"/>
      </w:pPr>
      <w:rPr>
        <w:rFonts w:hint="default"/>
        <w:lang w:val="id" w:eastAsia="en-US" w:bidi="ar-SA"/>
      </w:rPr>
    </w:lvl>
    <w:lvl w:ilvl="6">
      <w:numFmt w:val="bullet"/>
      <w:lvlText w:val="•"/>
      <w:lvlJc w:val="left"/>
      <w:pPr>
        <w:ind w:left="2748" w:hanging="320"/>
      </w:pPr>
      <w:rPr>
        <w:rFonts w:hint="default"/>
        <w:lang w:val="id" w:eastAsia="en-US" w:bidi="ar-SA"/>
      </w:rPr>
    </w:lvl>
    <w:lvl w:ilvl="7">
      <w:numFmt w:val="bullet"/>
      <w:lvlText w:val="•"/>
      <w:lvlJc w:val="left"/>
      <w:pPr>
        <w:ind w:left="3089" w:hanging="320"/>
      </w:pPr>
      <w:rPr>
        <w:rFonts w:hint="default"/>
        <w:lang w:val="id" w:eastAsia="en-US" w:bidi="ar-SA"/>
      </w:rPr>
    </w:lvl>
    <w:lvl w:ilvl="8">
      <w:numFmt w:val="bullet"/>
      <w:lvlText w:val="•"/>
      <w:lvlJc w:val="left"/>
      <w:pPr>
        <w:ind w:left="3430" w:hanging="320"/>
      </w:pPr>
      <w:rPr>
        <w:rFonts w:hint="default"/>
        <w:lang w:val="id" w:eastAsia="en-US" w:bidi="ar-SA"/>
      </w:rPr>
    </w:lvl>
  </w:abstractNum>
  <w:abstractNum w:abstractNumId="1" w15:restartNumberingAfterBreak="0">
    <w:nsid w:val="0053208E"/>
    <w:multiLevelType w:val="multilevel"/>
    <w:tmpl w:val="0053208E"/>
    <w:lvl w:ilvl="0">
      <w:start w:val="1"/>
      <w:numFmt w:val="lowerLetter"/>
      <w:lvlText w:val="%1."/>
      <w:lvlJc w:val="left"/>
      <w:pPr>
        <w:ind w:left="428" w:hanging="284"/>
      </w:pPr>
      <w:rPr>
        <w:rFonts w:ascii="Times New Roman" w:eastAsia="Times New Roman" w:hAnsi="Times New Roman" w:cs="Times New Roman" w:hint="default"/>
        <w:color w:val="181818"/>
        <w:spacing w:val="-1"/>
        <w:w w:val="100"/>
        <w:sz w:val="24"/>
        <w:szCs w:val="24"/>
        <w:lang w:val="id" w:eastAsia="en-US" w:bidi="ar-SA"/>
      </w:rPr>
    </w:lvl>
    <w:lvl w:ilvl="1">
      <w:numFmt w:val="bullet"/>
      <w:lvlText w:val="•"/>
      <w:lvlJc w:val="left"/>
      <w:pPr>
        <w:ind w:left="760" w:hanging="284"/>
      </w:pPr>
      <w:rPr>
        <w:rFonts w:hint="default"/>
        <w:lang w:val="id" w:eastAsia="en-US" w:bidi="ar-SA"/>
      </w:rPr>
    </w:lvl>
    <w:lvl w:ilvl="2">
      <w:numFmt w:val="bullet"/>
      <w:lvlText w:val="•"/>
      <w:lvlJc w:val="left"/>
      <w:pPr>
        <w:ind w:left="1101" w:hanging="284"/>
      </w:pPr>
      <w:rPr>
        <w:rFonts w:hint="default"/>
        <w:lang w:val="id" w:eastAsia="en-US" w:bidi="ar-SA"/>
      </w:rPr>
    </w:lvl>
    <w:lvl w:ilvl="3">
      <w:numFmt w:val="bullet"/>
      <w:lvlText w:val="•"/>
      <w:lvlJc w:val="left"/>
      <w:pPr>
        <w:ind w:left="1442" w:hanging="284"/>
      </w:pPr>
      <w:rPr>
        <w:rFonts w:hint="default"/>
        <w:lang w:val="id" w:eastAsia="en-US" w:bidi="ar-SA"/>
      </w:rPr>
    </w:lvl>
    <w:lvl w:ilvl="4">
      <w:numFmt w:val="bullet"/>
      <w:lvlText w:val="•"/>
      <w:lvlJc w:val="left"/>
      <w:pPr>
        <w:ind w:left="1783" w:hanging="284"/>
      </w:pPr>
      <w:rPr>
        <w:rFonts w:hint="default"/>
        <w:lang w:val="id" w:eastAsia="en-US" w:bidi="ar-SA"/>
      </w:rPr>
    </w:lvl>
    <w:lvl w:ilvl="5">
      <w:numFmt w:val="bullet"/>
      <w:lvlText w:val="•"/>
      <w:lvlJc w:val="left"/>
      <w:pPr>
        <w:ind w:left="2124" w:hanging="284"/>
      </w:pPr>
      <w:rPr>
        <w:rFonts w:hint="default"/>
        <w:lang w:val="id" w:eastAsia="en-US" w:bidi="ar-SA"/>
      </w:rPr>
    </w:lvl>
    <w:lvl w:ilvl="6">
      <w:numFmt w:val="bullet"/>
      <w:lvlText w:val="•"/>
      <w:lvlJc w:val="left"/>
      <w:pPr>
        <w:ind w:left="2465" w:hanging="284"/>
      </w:pPr>
      <w:rPr>
        <w:rFonts w:hint="default"/>
        <w:lang w:val="id" w:eastAsia="en-US" w:bidi="ar-SA"/>
      </w:rPr>
    </w:lvl>
    <w:lvl w:ilvl="7">
      <w:numFmt w:val="bullet"/>
      <w:lvlText w:val="•"/>
      <w:lvlJc w:val="left"/>
      <w:pPr>
        <w:ind w:left="2806" w:hanging="284"/>
      </w:pPr>
      <w:rPr>
        <w:rFonts w:hint="default"/>
        <w:lang w:val="id" w:eastAsia="en-US" w:bidi="ar-SA"/>
      </w:rPr>
    </w:lvl>
    <w:lvl w:ilvl="8">
      <w:numFmt w:val="bullet"/>
      <w:lvlText w:val="•"/>
      <w:lvlJc w:val="left"/>
      <w:pPr>
        <w:ind w:left="3147" w:hanging="284"/>
      </w:pPr>
      <w:rPr>
        <w:rFonts w:hint="default"/>
        <w:lang w:val="id" w:eastAsia="en-US" w:bidi="ar-SA"/>
      </w:rPr>
    </w:lvl>
  </w:abstractNum>
  <w:abstractNum w:abstractNumId="2" w15:restartNumberingAfterBreak="0">
    <w:nsid w:val="009D2E3E"/>
    <w:multiLevelType w:val="hybridMultilevel"/>
    <w:tmpl w:val="5B0EC610"/>
    <w:lvl w:ilvl="0" w:tplc="0409000F">
      <w:start w:val="1"/>
      <w:numFmt w:val="decimal"/>
      <w:lvlText w:val="%1."/>
      <w:lvlJc w:val="left"/>
      <w:pPr>
        <w:tabs>
          <w:tab w:val="num" w:pos="0"/>
        </w:tabs>
        <w:ind w:left="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3" w15:restartNumberingAfterBreak="0">
    <w:nsid w:val="02C03A6D"/>
    <w:multiLevelType w:val="hybridMultilevel"/>
    <w:tmpl w:val="DC4A867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0379596C"/>
    <w:multiLevelType w:val="hybridMultilevel"/>
    <w:tmpl w:val="9314E436"/>
    <w:lvl w:ilvl="0" w:tplc="85A2FB26">
      <w:start w:val="1"/>
      <w:numFmt w:val="decimal"/>
      <w:lvlText w:val="%1."/>
      <w:lvlJc w:val="left"/>
      <w:pPr>
        <w:ind w:left="1155" w:hanging="360"/>
      </w:pPr>
      <w:rPr>
        <w:rFonts w:hint="default"/>
      </w:rPr>
    </w:lvl>
    <w:lvl w:ilvl="1" w:tplc="04090019">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5" w15:restartNumberingAfterBreak="0">
    <w:nsid w:val="0494464A"/>
    <w:multiLevelType w:val="hybridMultilevel"/>
    <w:tmpl w:val="7D968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B074CA"/>
    <w:multiLevelType w:val="hybridMultilevel"/>
    <w:tmpl w:val="03B69AA8"/>
    <w:lvl w:ilvl="0" w:tplc="EC2E542A">
      <w:start w:val="1"/>
      <w:numFmt w:val="lowerLetter"/>
      <w:lvlText w:val="%1)"/>
      <w:lvlJc w:val="left"/>
      <w:pPr>
        <w:ind w:left="1669" w:hanging="360"/>
      </w:pPr>
      <w:rPr>
        <w:rFonts w:ascii="Times New Roman" w:eastAsia="Times New Roman" w:hAnsi="Times New Roman" w:cs="Times New Roman" w:hint="default"/>
        <w:spacing w:val="-1"/>
        <w:w w:val="99"/>
        <w:sz w:val="24"/>
        <w:szCs w:val="24"/>
        <w:lang w:val="id" w:eastAsia="en-US" w:bidi="ar-SA"/>
      </w:rPr>
    </w:lvl>
    <w:lvl w:ilvl="1" w:tplc="3FA28C9A">
      <w:start w:val="1"/>
      <w:numFmt w:val="decimal"/>
      <w:lvlText w:val="%2)"/>
      <w:lvlJc w:val="left"/>
      <w:pPr>
        <w:ind w:left="2029" w:hanging="360"/>
      </w:pPr>
      <w:rPr>
        <w:rFonts w:ascii="Times New Roman" w:eastAsia="Times New Roman" w:hAnsi="Times New Roman" w:cs="Times New Roman" w:hint="default"/>
        <w:w w:val="99"/>
        <w:sz w:val="24"/>
        <w:szCs w:val="24"/>
        <w:lang w:val="id" w:eastAsia="en-US" w:bidi="ar-SA"/>
      </w:rPr>
    </w:lvl>
    <w:lvl w:ilvl="2" w:tplc="ADD071EE">
      <w:start w:val="1"/>
      <w:numFmt w:val="lowerLetter"/>
      <w:lvlText w:val="(%3)"/>
      <w:lvlJc w:val="left"/>
      <w:pPr>
        <w:ind w:left="2389" w:hanging="360"/>
      </w:pPr>
      <w:rPr>
        <w:rFonts w:asciiTheme="minorHAnsi" w:eastAsiaTheme="minorHAnsi" w:hAnsiTheme="minorHAnsi" w:cstheme="minorBidi"/>
        <w:w w:val="100"/>
        <w:sz w:val="24"/>
        <w:szCs w:val="24"/>
        <w:lang w:val="id" w:eastAsia="en-US" w:bidi="ar-SA"/>
      </w:rPr>
    </w:lvl>
    <w:lvl w:ilvl="3" w:tplc="B65C9FF8">
      <w:numFmt w:val="bullet"/>
      <w:lvlText w:val="•"/>
      <w:lvlJc w:val="left"/>
      <w:pPr>
        <w:ind w:left="3209" w:hanging="360"/>
      </w:pPr>
      <w:rPr>
        <w:rFonts w:hint="default"/>
        <w:lang w:val="id" w:eastAsia="en-US" w:bidi="ar-SA"/>
      </w:rPr>
    </w:lvl>
    <w:lvl w:ilvl="4" w:tplc="5DCCB5B4">
      <w:numFmt w:val="bullet"/>
      <w:lvlText w:val="•"/>
      <w:lvlJc w:val="left"/>
      <w:pPr>
        <w:ind w:left="4037" w:hanging="360"/>
      </w:pPr>
      <w:rPr>
        <w:rFonts w:hint="default"/>
        <w:lang w:val="id" w:eastAsia="en-US" w:bidi="ar-SA"/>
      </w:rPr>
    </w:lvl>
    <w:lvl w:ilvl="5" w:tplc="582295A4">
      <w:numFmt w:val="bullet"/>
      <w:lvlText w:val="•"/>
      <w:lvlJc w:val="left"/>
      <w:pPr>
        <w:ind w:left="4865" w:hanging="360"/>
      </w:pPr>
      <w:rPr>
        <w:rFonts w:hint="default"/>
        <w:lang w:val="id" w:eastAsia="en-US" w:bidi="ar-SA"/>
      </w:rPr>
    </w:lvl>
    <w:lvl w:ilvl="6" w:tplc="2656F73E">
      <w:numFmt w:val="bullet"/>
      <w:lvlText w:val="•"/>
      <w:lvlJc w:val="left"/>
      <w:pPr>
        <w:ind w:left="5694" w:hanging="360"/>
      </w:pPr>
      <w:rPr>
        <w:rFonts w:hint="default"/>
        <w:lang w:val="id" w:eastAsia="en-US" w:bidi="ar-SA"/>
      </w:rPr>
    </w:lvl>
    <w:lvl w:ilvl="7" w:tplc="9FBA3F20">
      <w:numFmt w:val="bullet"/>
      <w:lvlText w:val="•"/>
      <w:lvlJc w:val="left"/>
      <w:pPr>
        <w:ind w:left="6522" w:hanging="360"/>
      </w:pPr>
      <w:rPr>
        <w:rFonts w:hint="default"/>
        <w:lang w:val="id" w:eastAsia="en-US" w:bidi="ar-SA"/>
      </w:rPr>
    </w:lvl>
    <w:lvl w:ilvl="8" w:tplc="1516622E">
      <w:numFmt w:val="bullet"/>
      <w:lvlText w:val="•"/>
      <w:lvlJc w:val="left"/>
      <w:pPr>
        <w:ind w:left="7350" w:hanging="360"/>
      </w:pPr>
      <w:rPr>
        <w:rFonts w:hint="default"/>
        <w:lang w:val="id" w:eastAsia="en-US" w:bidi="ar-SA"/>
      </w:rPr>
    </w:lvl>
  </w:abstractNum>
  <w:abstractNum w:abstractNumId="7" w15:restartNumberingAfterBreak="0">
    <w:nsid w:val="091E67FB"/>
    <w:multiLevelType w:val="hybridMultilevel"/>
    <w:tmpl w:val="AFEEE5CE"/>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0ADD6833"/>
    <w:multiLevelType w:val="multilevel"/>
    <w:tmpl w:val="9F449312"/>
    <w:lvl w:ilvl="0">
      <w:start w:val="1"/>
      <w:numFmt w:val="decimal"/>
      <w:lvlText w:val="%1."/>
      <w:lvlJc w:val="left"/>
      <w:pPr>
        <w:tabs>
          <w:tab w:val="num" w:pos="720"/>
        </w:tabs>
        <w:ind w:left="720" w:hanging="360"/>
      </w:pPr>
      <w:rPr>
        <w:rFonts w:ascii="Palatino Linotype" w:eastAsia="Times New Roman" w:hAnsi="Palatino Linotype"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B3801DD"/>
    <w:multiLevelType w:val="hybridMultilevel"/>
    <w:tmpl w:val="74960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2C7B00"/>
    <w:multiLevelType w:val="hybridMultilevel"/>
    <w:tmpl w:val="DF7AD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602D1A"/>
    <w:multiLevelType w:val="hybridMultilevel"/>
    <w:tmpl w:val="EAEE6526"/>
    <w:lvl w:ilvl="0" w:tplc="CC964E26">
      <w:start w:val="1"/>
      <w:numFmt w:val="lowerLetter"/>
      <w:lvlText w:val="%1)"/>
      <w:lvlJc w:val="left"/>
      <w:pPr>
        <w:ind w:left="2028" w:hanging="360"/>
      </w:pPr>
      <w:rPr>
        <w:rFonts w:ascii="Times New Roman" w:eastAsia="Times New Roman" w:hAnsi="Times New Roman" w:cs="Times New Roman" w:hint="default"/>
        <w:spacing w:val="-1"/>
        <w:w w:val="99"/>
        <w:sz w:val="24"/>
        <w:szCs w:val="24"/>
        <w:lang w:val="id" w:eastAsia="en-US" w:bidi="ar-SA"/>
      </w:rPr>
    </w:lvl>
    <w:lvl w:ilvl="1" w:tplc="89CE2E54">
      <w:numFmt w:val="bullet"/>
      <w:lvlText w:val="•"/>
      <w:lvlJc w:val="left"/>
      <w:pPr>
        <w:ind w:left="2682" w:hanging="360"/>
      </w:pPr>
      <w:rPr>
        <w:rFonts w:hint="default"/>
        <w:lang w:val="id" w:eastAsia="en-US" w:bidi="ar-SA"/>
      </w:rPr>
    </w:lvl>
    <w:lvl w:ilvl="2" w:tplc="DC5C5FF2">
      <w:numFmt w:val="bullet"/>
      <w:lvlText w:val="•"/>
      <w:lvlJc w:val="left"/>
      <w:pPr>
        <w:ind w:left="3345" w:hanging="360"/>
      </w:pPr>
      <w:rPr>
        <w:rFonts w:hint="default"/>
        <w:lang w:val="id" w:eastAsia="en-US" w:bidi="ar-SA"/>
      </w:rPr>
    </w:lvl>
    <w:lvl w:ilvl="3" w:tplc="3574FAB0">
      <w:numFmt w:val="bullet"/>
      <w:lvlText w:val="•"/>
      <w:lvlJc w:val="left"/>
      <w:pPr>
        <w:ind w:left="4007" w:hanging="360"/>
      </w:pPr>
      <w:rPr>
        <w:rFonts w:hint="default"/>
        <w:lang w:val="id" w:eastAsia="en-US" w:bidi="ar-SA"/>
      </w:rPr>
    </w:lvl>
    <w:lvl w:ilvl="4" w:tplc="C97C2174">
      <w:numFmt w:val="bullet"/>
      <w:lvlText w:val="•"/>
      <w:lvlJc w:val="left"/>
      <w:pPr>
        <w:ind w:left="4670" w:hanging="360"/>
      </w:pPr>
      <w:rPr>
        <w:rFonts w:hint="default"/>
        <w:lang w:val="id" w:eastAsia="en-US" w:bidi="ar-SA"/>
      </w:rPr>
    </w:lvl>
    <w:lvl w:ilvl="5" w:tplc="A42A6946">
      <w:numFmt w:val="bullet"/>
      <w:lvlText w:val="•"/>
      <w:lvlJc w:val="left"/>
      <w:pPr>
        <w:ind w:left="5333" w:hanging="360"/>
      </w:pPr>
      <w:rPr>
        <w:rFonts w:hint="default"/>
        <w:lang w:val="id" w:eastAsia="en-US" w:bidi="ar-SA"/>
      </w:rPr>
    </w:lvl>
    <w:lvl w:ilvl="6" w:tplc="2156679C">
      <w:numFmt w:val="bullet"/>
      <w:lvlText w:val="•"/>
      <w:lvlJc w:val="left"/>
      <w:pPr>
        <w:ind w:left="5995" w:hanging="360"/>
      </w:pPr>
      <w:rPr>
        <w:rFonts w:hint="default"/>
        <w:lang w:val="id" w:eastAsia="en-US" w:bidi="ar-SA"/>
      </w:rPr>
    </w:lvl>
    <w:lvl w:ilvl="7" w:tplc="43B28C5A">
      <w:numFmt w:val="bullet"/>
      <w:lvlText w:val="•"/>
      <w:lvlJc w:val="left"/>
      <w:pPr>
        <w:ind w:left="6658" w:hanging="360"/>
      </w:pPr>
      <w:rPr>
        <w:rFonts w:hint="default"/>
        <w:lang w:val="id" w:eastAsia="en-US" w:bidi="ar-SA"/>
      </w:rPr>
    </w:lvl>
    <w:lvl w:ilvl="8" w:tplc="E96ED012">
      <w:numFmt w:val="bullet"/>
      <w:lvlText w:val="•"/>
      <w:lvlJc w:val="left"/>
      <w:pPr>
        <w:ind w:left="7321" w:hanging="360"/>
      </w:pPr>
      <w:rPr>
        <w:rFonts w:hint="default"/>
        <w:lang w:val="id" w:eastAsia="en-US" w:bidi="ar-SA"/>
      </w:rPr>
    </w:lvl>
  </w:abstractNum>
  <w:abstractNum w:abstractNumId="12" w15:restartNumberingAfterBreak="0">
    <w:nsid w:val="1F0C5934"/>
    <w:multiLevelType w:val="hybridMultilevel"/>
    <w:tmpl w:val="F3E8CD78"/>
    <w:lvl w:ilvl="0" w:tplc="BBD09D38">
      <w:start w:val="1"/>
      <w:numFmt w:val="upperLetter"/>
      <w:lvlText w:val="%1."/>
      <w:lvlJc w:val="left"/>
      <w:pPr>
        <w:ind w:left="971" w:hanging="284"/>
      </w:pPr>
      <w:rPr>
        <w:b/>
        <w:bCs/>
        <w:spacing w:val="-1"/>
        <w:w w:val="99"/>
        <w:lang w:eastAsia="en-US" w:bidi="ar-SA"/>
      </w:rPr>
    </w:lvl>
    <w:lvl w:ilvl="1" w:tplc="EE862B74">
      <w:start w:val="1"/>
      <w:numFmt w:val="lowerLetter"/>
      <w:lvlText w:val="%2."/>
      <w:lvlJc w:val="left"/>
      <w:pPr>
        <w:ind w:left="892" w:hanging="226"/>
      </w:pPr>
      <w:rPr>
        <w:rFonts w:ascii="Times New Roman" w:eastAsia="Times New Roman" w:hAnsi="Times New Roman" w:cs="Times New Roman" w:hint="default"/>
        <w:spacing w:val="-2"/>
        <w:w w:val="99"/>
        <w:sz w:val="32"/>
        <w:szCs w:val="24"/>
        <w:lang w:eastAsia="en-US" w:bidi="ar-SA"/>
      </w:rPr>
    </w:lvl>
    <w:lvl w:ilvl="2" w:tplc="71F89DD8">
      <w:numFmt w:val="bullet"/>
      <w:lvlText w:val="•"/>
      <w:lvlJc w:val="left"/>
      <w:pPr>
        <w:ind w:left="1935" w:hanging="226"/>
      </w:pPr>
      <w:rPr>
        <w:lang w:eastAsia="en-US" w:bidi="ar-SA"/>
      </w:rPr>
    </w:lvl>
    <w:lvl w:ilvl="3" w:tplc="030E9A82">
      <w:numFmt w:val="bullet"/>
      <w:lvlText w:val="•"/>
      <w:lvlJc w:val="left"/>
      <w:pPr>
        <w:ind w:left="2891" w:hanging="226"/>
      </w:pPr>
      <w:rPr>
        <w:lang w:eastAsia="en-US" w:bidi="ar-SA"/>
      </w:rPr>
    </w:lvl>
    <w:lvl w:ilvl="4" w:tplc="F08CE7FA">
      <w:numFmt w:val="bullet"/>
      <w:lvlText w:val="•"/>
      <w:lvlJc w:val="left"/>
      <w:pPr>
        <w:ind w:left="3846" w:hanging="226"/>
      </w:pPr>
      <w:rPr>
        <w:lang w:eastAsia="en-US" w:bidi="ar-SA"/>
      </w:rPr>
    </w:lvl>
    <w:lvl w:ilvl="5" w:tplc="285A4B24">
      <w:numFmt w:val="bullet"/>
      <w:lvlText w:val="•"/>
      <w:lvlJc w:val="left"/>
      <w:pPr>
        <w:ind w:left="4802" w:hanging="226"/>
      </w:pPr>
      <w:rPr>
        <w:lang w:eastAsia="en-US" w:bidi="ar-SA"/>
      </w:rPr>
    </w:lvl>
    <w:lvl w:ilvl="6" w:tplc="1540BB34">
      <w:numFmt w:val="bullet"/>
      <w:lvlText w:val="•"/>
      <w:lvlJc w:val="left"/>
      <w:pPr>
        <w:ind w:left="5757" w:hanging="226"/>
      </w:pPr>
      <w:rPr>
        <w:lang w:eastAsia="en-US" w:bidi="ar-SA"/>
      </w:rPr>
    </w:lvl>
    <w:lvl w:ilvl="7" w:tplc="2A2C580E">
      <w:numFmt w:val="bullet"/>
      <w:lvlText w:val="•"/>
      <w:lvlJc w:val="left"/>
      <w:pPr>
        <w:ind w:left="6713" w:hanging="226"/>
      </w:pPr>
      <w:rPr>
        <w:lang w:eastAsia="en-US" w:bidi="ar-SA"/>
      </w:rPr>
    </w:lvl>
    <w:lvl w:ilvl="8" w:tplc="6478D8F2">
      <w:numFmt w:val="bullet"/>
      <w:lvlText w:val="•"/>
      <w:lvlJc w:val="left"/>
      <w:pPr>
        <w:ind w:left="7668" w:hanging="226"/>
      </w:pPr>
      <w:rPr>
        <w:lang w:eastAsia="en-US" w:bidi="ar-SA"/>
      </w:rPr>
    </w:lvl>
  </w:abstractNum>
  <w:abstractNum w:abstractNumId="13" w15:restartNumberingAfterBreak="0">
    <w:nsid w:val="22596DA5"/>
    <w:multiLevelType w:val="hybridMultilevel"/>
    <w:tmpl w:val="9382725A"/>
    <w:lvl w:ilvl="0" w:tplc="4358119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6A054E"/>
    <w:multiLevelType w:val="hybridMultilevel"/>
    <w:tmpl w:val="85F823E4"/>
    <w:lvl w:ilvl="0" w:tplc="58FA0998">
      <w:start w:val="1"/>
      <w:numFmt w:val="decimal"/>
      <w:lvlText w:val="%1)"/>
      <w:lvlJc w:val="left"/>
      <w:pPr>
        <w:ind w:left="1308" w:hanging="360"/>
      </w:pPr>
      <w:rPr>
        <w:rFonts w:ascii="Times New Roman" w:eastAsia="Times New Roman" w:hAnsi="Times New Roman" w:cs="Times New Roman" w:hint="default"/>
        <w:w w:val="99"/>
        <w:sz w:val="24"/>
        <w:szCs w:val="24"/>
        <w:lang w:val="id" w:eastAsia="en-US" w:bidi="ar-SA"/>
      </w:rPr>
    </w:lvl>
    <w:lvl w:ilvl="1" w:tplc="82767E6C">
      <w:numFmt w:val="bullet"/>
      <w:lvlText w:val="•"/>
      <w:lvlJc w:val="left"/>
      <w:pPr>
        <w:ind w:left="2034" w:hanging="360"/>
      </w:pPr>
      <w:rPr>
        <w:rFonts w:hint="default"/>
        <w:lang w:val="id" w:eastAsia="en-US" w:bidi="ar-SA"/>
      </w:rPr>
    </w:lvl>
    <w:lvl w:ilvl="2" w:tplc="71D69372">
      <w:numFmt w:val="bullet"/>
      <w:lvlText w:val="•"/>
      <w:lvlJc w:val="left"/>
      <w:pPr>
        <w:ind w:left="2769" w:hanging="360"/>
      </w:pPr>
      <w:rPr>
        <w:rFonts w:hint="default"/>
        <w:lang w:val="id" w:eastAsia="en-US" w:bidi="ar-SA"/>
      </w:rPr>
    </w:lvl>
    <w:lvl w:ilvl="3" w:tplc="2196D12A">
      <w:numFmt w:val="bullet"/>
      <w:lvlText w:val="•"/>
      <w:lvlJc w:val="left"/>
      <w:pPr>
        <w:ind w:left="3503" w:hanging="360"/>
      </w:pPr>
      <w:rPr>
        <w:rFonts w:hint="default"/>
        <w:lang w:val="id" w:eastAsia="en-US" w:bidi="ar-SA"/>
      </w:rPr>
    </w:lvl>
    <w:lvl w:ilvl="4" w:tplc="F1B43F06">
      <w:numFmt w:val="bullet"/>
      <w:lvlText w:val="•"/>
      <w:lvlJc w:val="left"/>
      <w:pPr>
        <w:ind w:left="4238" w:hanging="360"/>
      </w:pPr>
      <w:rPr>
        <w:rFonts w:hint="default"/>
        <w:lang w:val="id" w:eastAsia="en-US" w:bidi="ar-SA"/>
      </w:rPr>
    </w:lvl>
    <w:lvl w:ilvl="5" w:tplc="1B887D5C">
      <w:numFmt w:val="bullet"/>
      <w:lvlText w:val="•"/>
      <w:lvlJc w:val="left"/>
      <w:pPr>
        <w:ind w:left="4973" w:hanging="360"/>
      </w:pPr>
      <w:rPr>
        <w:rFonts w:hint="default"/>
        <w:lang w:val="id" w:eastAsia="en-US" w:bidi="ar-SA"/>
      </w:rPr>
    </w:lvl>
    <w:lvl w:ilvl="6" w:tplc="9A5C5796">
      <w:numFmt w:val="bullet"/>
      <w:lvlText w:val="•"/>
      <w:lvlJc w:val="left"/>
      <w:pPr>
        <w:ind w:left="5707" w:hanging="360"/>
      </w:pPr>
      <w:rPr>
        <w:rFonts w:hint="default"/>
        <w:lang w:val="id" w:eastAsia="en-US" w:bidi="ar-SA"/>
      </w:rPr>
    </w:lvl>
    <w:lvl w:ilvl="7" w:tplc="80BC39D2">
      <w:numFmt w:val="bullet"/>
      <w:lvlText w:val="•"/>
      <w:lvlJc w:val="left"/>
      <w:pPr>
        <w:ind w:left="6442" w:hanging="360"/>
      </w:pPr>
      <w:rPr>
        <w:rFonts w:hint="default"/>
        <w:lang w:val="id" w:eastAsia="en-US" w:bidi="ar-SA"/>
      </w:rPr>
    </w:lvl>
    <w:lvl w:ilvl="8" w:tplc="97401654">
      <w:numFmt w:val="bullet"/>
      <w:lvlText w:val="•"/>
      <w:lvlJc w:val="left"/>
      <w:pPr>
        <w:ind w:left="7177" w:hanging="360"/>
      </w:pPr>
      <w:rPr>
        <w:rFonts w:hint="default"/>
        <w:lang w:val="id" w:eastAsia="en-US" w:bidi="ar-SA"/>
      </w:rPr>
    </w:lvl>
  </w:abstractNum>
  <w:abstractNum w:abstractNumId="15" w15:restartNumberingAfterBreak="0">
    <w:nsid w:val="23C73681"/>
    <w:multiLevelType w:val="hybridMultilevel"/>
    <w:tmpl w:val="DAE4E8F0"/>
    <w:lvl w:ilvl="0" w:tplc="D11EF3B0">
      <w:start w:val="1"/>
      <w:numFmt w:val="decimal"/>
      <w:pStyle w:val="JA21heading1"/>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252E1BE8"/>
    <w:multiLevelType w:val="hybridMultilevel"/>
    <w:tmpl w:val="AEC68CD2"/>
    <w:lvl w:ilvl="0" w:tplc="EC2E542A">
      <w:start w:val="1"/>
      <w:numFmt w:val="lowerLetter"/>
      <w:lvlText w:val="%1)"/>
      <w:lvlJc w:val="left"/>
      <w:pPr>
        <w:ind w:left="1669" w:hanging="360"/>
      </w:pPr>
      <w:rPr>
        <w:rFonts w:ascii="Times New Roman" w:eastAsia="Times New Roman" w:hAnsi="Times New Roman" w:cs="Times New Roman" w:hint="default"/>
        <w:spacing w:val="-1"/>
        <w:w w:val="99"/>
        <w:sz w:val="24"/>
        <w:szCs w:val="24"/>
        <w:lang w:val="id" w:eastAsia="en-US" w:bidi="ar-SA"/>
      </w:rPr>
    </w:lvl>
    <w:lvl w:ilvl="1" w:tplc="3FA28C9A">
      <w:start w:val="1"/>
      <w:numFmt w:val="decimal"/>
      <w:lvlText w:val="%2)"/>
      <w:lvlJc w:val="left"/>
      <w:pPr>
        <w:ind w:left="2029" w:hanging="360"/>
      </w:pPr>
      <w:rPr>
        <w:rFonts w:ascii="Times New Roman" w:eastAsia="Times New Roman" w:hAnsi="Times New Roman" w:cs="Times New Roman" w:hint="default"/>
        <w:w w:val="99"/>
        <w:sz w:val="24"/>
        <w:szCs w:val="24"/>
        <w:lang w:val="id" w:eastAsia="en-US" w:bidi="ar-SA"/>
      </w:rPr>
    </w:lvl>
    <w:lvl w:ilvl="2" w:tplc="922AC450">
      <w:numFmt w:val="bullet"/>
      <w:lvlText w:val=""/>
      <w:lvlJc w:val="left"/>
      <w:pPr>
        <w:ind w:left="2389" w:hanging="360"/>
      </w:pPr>
      <w:rPr>
        <w:rFonts w:ascii="Symbol" w:eastAsia="Symbol" w:hAnsi="Symbol" w:cs="Symbol" w:hint="default"/>
        <w:w w:val="100"/>
        <w:sz w:val="24"/>
        <w:szCs w:val="24"/>
        <w:lang w:val="id" w:eastAsia="en-US" w:bidi="ar-SA"/>
      </w:rPr>
    </w:lvl>
    <w:lvl w:ilvl="3" w:tplc="B65C9FF8">
      <w:numFmt w:val="bullet"/>
      <w:lvlText w:val="•"/>
      <w:lvlJc w:val="left"/>
      <w:pPr>
        <w:ind w:left="3209" w:hanging="360"/>
      </w:pPr>
      <w:rPr>
        <w:rFonts w:hint="default"/>
        <w:lang w:val="id" w:eastAsia="en-US" w:bidi="ar-SA"/>
      </w:rPr>
    </w:lvl>
    <w:lvl w:ilvl="4" w:tplc="5DCCB5B4">
      <w:numFmt w:val="bullet"/>
      <w:lvlText w:val="•"/>
      <w:lvlJc w:val="left"/>
      <w:pPr>
        <w:ind w:left="4037" w:hanging="360"/>
      </w:pPr>
      <w:rPr>
        <w:rFonts w:hint="default"/>
        <w:lang w:val="id" w:eastAsia="en-US" w:bidi="ar-SA"/>
      </w:rPr>
    </w:lvl>
    <w:lvl w:ilvl="5" w:tplc="582295A4">
      <w:numFmt w:val="bullet"/>
      <w:lvlText w:val="•"/>
      <w:lvlJc w:val="left"/>
      <w:pPr>
        <w:ind w:left="4865" w:hanging="360"/>
      </w:pPr>
      <w:rPr>
        <w:rFonts w:hint="default"/>
        <w:lang w:val="id" w:eastAsia="en-US" w:bidi="ar-SA"/>
      </w:rPr>
    </w:lvl>
    <w:lvl w:ilvl="6" w:tplc="2656F73E">
      <w:numFmt w:val="bullet"/>
      <w:lvlText w:val="•"/>
      <w:lvlJc w:val="left"/>
      <w:pPr>
        <w:ind w:left="5694" w:hanging="360"/>
      </w:pPr>
      <w:rPr>
        <w:rFonts w:hint="default"/>
        <w:lang w:val="id" w:eastAsia="en-US" w:bidi="ar-SA"/>
      </w:rPr>
    </w:lvl>
    <w:lvl w:ilvl="7" w:tplc="9FBA3F20">
      <w:numFmt w:val="bullet"/>
      <w:lvlText w:val="•"/>
      <w:lvlJc w:val="left"/>
      <w:pPr>
        <w:ind w:left="6522" w:hanging="360"/>
      </w:pPr>
      <w:rPr>
        <w:rFonts w:hint="default"/>
        <w:lang w:val="id" w:eastAsia="en-US" w:bidi="ar-SA"/>
      </w:rPr>
    </w:lvl>
    <w:lvl w:ilvl="8" w:tplc="1516622E">
      <w:numFmt w:val="bullet"/>
      <w:lvlText w:val="•"/>
      <w:lvlJc w:val="left"/>
      <w:pPr>
        <w:ind w:left="7350" w:hanging="360"/>
      </w:pPr>
      <w:rPr>
        <w:rFonts w:hint="default"/>
        <w:lang w:val="id" w:eastAsia="en-US" w:bidi="ar-SA"/>
      </w:rPr>
    </w:lvl>
  </w:abstractNum>
  <w:abstractNum w:abstractNumId="17" w15:restartNumberingAfterBreak="0">
    <w:nsid w:val="27DB44D7"/>
    <w:multiLevelType w:val="hybridMultilevel"/>
    <w:tmpl w:val="C17C6508"/>
    <w:lvl w:ilvl="0" w:tplc="75A6E730">
      <w:start w:val="1"/>
      <w:numFmt w:val="decimal"/>
      <w:lvlText w:val="%1."/>
      <w:lvlJc w:val="left"/>
      <w:pPr>
        <w:ind w:left="420" w:hanging="360"/>
      </w:pPr>
      <w:rPr>
        <w:rFonts w:hint="default"/>
      </w:rPr>
    </w:lvl>
    <w:lvl w:ilvl="1" w:tplc="38090019" w:tentative="1">
      <w:start w:val="1"/>
      <w:numFmt w:val="lowerLetter"/>
      <w:lvlText w:val="%2."/>
      <w:lvlJc w:val="left"/>
      <w:pPr>
        <w:ind w:left="1140" w:hanging="360"/>
      </w:pPr>
    </w:lvl>
    <w:lvl w:ilvl="2" w:tplc="3809001B" w:tentative="1">
      <w:start w:val="1"/>
      <w:numFmt w:val="lowerRoman"/>
      <w:lvlText w:val="%3."/>
      <w:lvlJc w:val="right"/>
      <w:pPr>
        <w:ind w:left="1860" w:hanging="180"/>
      </w:pPr>
    </w:lvl>
    <w:lvl w:ilvl="3" w:tplc="3809000F" w:tentative="1">
      <w:start w:val="1"/>
      <w:numFmt w:val="decimal"/>
      <w:lvlText w:val="%4."/>
      <w:lvlJc w:val="left"/>
      <w:pPr>
        <w:ind w:left="2580" w:hanging="360"/>
      </w:pPr>
    </w:lvl>
    <w:lvl w:ilvl="4" w:tplc="38090019" w:tentative="1">
      <w:start w:val="1"/>
      <w:numFmt w:val="lowerLetter"/>
      <w:lvlText w:val="%5."/>
      <w:lvlJc w:val="left"/>
      <w:pPr>
        <w:ind w:left="3300" w:hanging="360"/>
      </w:pPr>
    </w:lvl>
    <w:lvl w:ilvl="5" w:tplc="3809001B" w:tentative="1">
      <w:start w:val="1"/>
      <w:numFmt w:val="lowerRoman"/>
      <w:lvlText w:val="%6."/>
      <w:lvlJc w:val="right"/>
      <w:pPr>
        <w:ind w:left="4020" w:hanging="180"/>
      </w:pPr>
    </w:lvl>
    <w:lvl w:ilvl="6" w:tplc="3809000F" w:tentative="1">
      <w:start w:val="1"/>
      <w:numFmt w:val="decimal"/>
      <w:lvlText w:val="%7."/>
      <w:lvlJc w:val="left"/>
      <w:pPr>
        <w:ind w:left="4740" w:hanging="360"/>
      </w:pPr>
    </w:lvl>
    <w:lvl w:ilvl="7" w:tplc="38090019" w:tentative="1">
      <w:start w:val="1"/>
      <w:numFmt w:val="lowerLetter"/>
      <w:lvlText w:val="%8."/>
      <w:lvlJc w:val="left"/>
      <w:pPr>
        <w:ind w:left="5460" w:hanging="360"/>
      </w:pPr>
    </w:lvl>
    <w:lvl w:ilvl="8" w:tplc="3809001B" w:tentative="1">
      <w:start w:val="1"/>
      <w:numFmt w:val="lowerRoman"/>
      <w:lvlText w:val="%9."/>
      <w:lvlJc w:val="right"/>
      <w:pPr>
        <w:ind w:left="6180" w:hanging="180"/>
      </w:pPr>
    </w:lvl>
  </w:abstractNum>
  <w:abstractNum w:abstractNumId="18" w15:restartNumberingAfterBreak="0">
    <w:nsid w:val="2805051C"/>
    <w:multiLevelType w:val="hybridMultilevel"/>
    <w:tmpl w:val="D6480D34"/>
    <w:lvl w:ilvl="0" w:tplc="CDCEE7DA">
      <w:start w:val="1"/>
      <w:numFmt w:val="decimal"/>
      <w:pStyle w:val="JA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19" w15:restartNumberingAfterBreak="0">
    <w:nsid w:val="2A983621"/>
    <w:multiLevelType w:val="hybridMultilevel"/>
    <w:tmpl w:val="4C1AE6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942D69"/>
    <w:multiLevelType w:val="hybridMultilevel"/>
    <w:tmpl w:val="81087C32"/>
    <w:lvl w:ilvl="0" w:tplc="24CAE3B6">
      <w:start w:val="1"/>
      <w:numFmt w:val="upperLetter"/>
      <w:lvlText w:val="%1."/>
      <w:lvlJc w:val="left"/>
      <w:pPr>
        <w:ind w:left="948" w:hanging="360"/>
      </w:pPr>
      <w:rPr>
        <w:rFonts w:ascii="Times New Roman" w:eastAsia="Times New Roman" w:hAnsi="Times New Roman" w:cs="Times New Roman" w:hint="default"/>
        <w:b/>
        <w:bCs/>
        <w:spacing w:val="-1"/>
        <w:w w:val="99"/>
        <w:sz w:val="24"/>
        <w:szCs w:val="24"/>
        <w:lang w:val="id" w:eastAsia="en-US" w:bidi="ar-SA"/>
      </w:rPr>
    </w:lvl>
    <w:lvl w:ilvl="1" w:tplc="50262364">
      <w:start w:val="1"/>
      <w:numFmt w:val="decimal"/>
      <w:lvlText w:val="%2."/>
      <w:lvlJc w:val="left"/>
      <w:pPr>
        <w:ind w:left="1399" w:hanging="452"/>
      </w:pPr>
      <w:rPr>
        <w:rFonts w:ascii="Times New Roman" w:eastAsia="Times New Roman" w:hAnsi="Times New Roman" w:cs="Times New Roman" w:hint="default"/>
        <w:b/>
        <w:bCs/>
        <w:w w:val="100"/>
        <w:sz w:val="24"/>
        <w:szCs w:val="24"/>
        <w:lang w:val="id" w:eastAsia="en-US" w:bidi="ar-SA"/>
      </w:rPr>
    </w:lvl>
    <w:lvl w:ilvl="2" w:tplc="13447698">
      <w:numFmt w:val="bullet"/>
      <w:lvlText w:val="•"/>
      <w:lvlJc w:val="left"/>
      <w:pPr>
        <w:ind w:left="2205" w:hanging="452"/>
      </w:pPr>
      <w:rPr>
        <w:rFonts w:hint="default"/>
        <w:lang w:val="id" w:eastAsia="en-US" w:bidi="ar-SA"/>
      </w:rPr>
    </w:lvl>
    <w:lvl w:ilvl="3" w:tplc="4410699E">
      <w:numFmt w:val="bullet"/>
      <w:lvlText w:val="•"/>
      <w:lvlJc w:val="left"/>
      <w:pPr>
        <w:ind w:left="3010" w:hanging="452"/>
      </w:pPr>
      <w:rPr>
        <w:rFonts w:hint="default"/>
        <w:lang w:val="id" w:eastAsia="en-US" w:bidi="ar-SA"/>
      </w:rPr>
    </w:lvl>
    <w:lvl w:ilvl="4" w:tplc="414C8812">
      <w:numFmt w:val="bullet"/>
      <w:lvlText w:val="•"/>
      <w:lvlJc w:val="left"/>
      <w:pPr>
        <w:ind w:left="3815" w:hanging="452"/>
      </w:pPr>
      <w:rPr>
        <w:rFonts w:hint="default"/>
        <w:lang w:val="id" w:eastAsia="en-US" w:bidi="ar-SA"/>
      </w:rPr>
    </w:lvl>
    <w:lvl w:ilvl="5" w:tplc="842ABD5A">
      <w:numFmt w:val="bullet"/>
      <w:lvlText w:val="•"/>
      <w:lvlJc w:val="left"/>
      <w:pPr>
        <w:ind w:left="4620" w:hanging="452"/>
      </w:pPr>
      <w:rPr>
        <w:rFonts w:hint="default"/>
        <w:lang w:val="id" w:eastAsia="en-US" w:bidi="ar-SA"/>
      </w:rPr>
    </w:lvl>
    <w:lvl w:ilvl="6" w:tplc="DC9CEF92">
      <w:numFmt w:val="bullet"/>
      <w:lvlText w:val="•"/>
      <w:lvlJc w:val="left"/>
      <w:pPr>
        <w:ind w:left="5425" w:hanging="452"/>
      </w:pPr>
      <w:rPr>
        <w:rFonts w:hint="default"/>
        <w:lang w:val="id" w:eastAsia="en-US" w:bidi="ar-SA"/>
      </w:rPr>
    </w:lvl>
    <w:lvl w:ilvl="7" w:tplc="5024D9CE">
      <w:numFmt w:val="bullet"/>
      <w:lvlText w:val="•"/>
      <w:lvlJc w:val="left"/>
      <w:pPr>
        <w:ind w:left="6230" w:hanging="452"/>
      </w:pPr>
      <w:rPr>
        <w:rFonts w:hint="default"/>
        <w:lang w:val="id" w:eastAsia="en-US" w:bidi="ar-SA"/>
      </w:rPr>
    </w:lvl>
    <w:lvl w:ilvl="8" w:tplc="344E0020">
      <w:numFmt w:val="bullet"/>
      <w:lvlText w:val="•"/>
      <w:lvlJc w:val="left"/>
      <w:pPr>
        <w:ind w:left="7036" w:hanging="452"/>
      </w:pPr>
      <w:rPr>
        <w:rFonts w:hint="default"/>
        <w:lang w:val="id" w:eastAsia="en-US" w:bidi="ar-SA"/>
      </w:rPr>
    </w:lvl>
  </w:abstractNum>
  <w:abstractNum w:abstractNumId="21" w15:restartNumberingAfterBreak="0">
    <w:nsid w:val="2F016531"/>
    <w:multiLevelType w:val="hybridMultilevel"/>
    <w:tmpl w:val="A906F62A"/>
    <w:lvl w:ilvl="0" w:tplc="366A0648">
      <w:start w:val="1"/>
      <w:numFmt w:val="lowerLetter"/>
      <w:lvlText w:val="%1)"/>
      <w:lvlJc w:val="left"/>
      <w:pPr>
        <w:ind w:left="972" w:hanging="425"/>
      </w:pPr>
      <w:rPr>
        <w:rFonts w:ascii="Times New Roman" w:eastAsia="Times New Roman" w:hAnsi="Times New Roman" w:cs="Times New Roman" w:hint="default"/>
        <w:w w:val="99"/>
        <w:sz w:val="24"/>
        <w:szCs w:val="24"/>
        <w:lang w:val="id" w:eastAsia="en-US" w:bidi="ar-SA"/>
      </w:rPr>
    </w:lvl>
    <w:lvl w:ilvl="1" w:tplc="62688B6E">
      <w:numFmt w:val="bullet"/>
      <w:lvlText w:val="•"/>
      <w:lvlJc w:val="left"/>
      <w:pPr>
        <w:ind w:left="1776" w:hanging="425"/>
      </w:pPr>
      <w:rPr>
        <w:rFonts w:hint="default"/>
        <w:lang w:val="id" w:eastAsia="en-US" w:bidi="ar-SA"/>
      </w:rPr>
    </w:lvl>
    <w:lvl w:ilvl="2" w:tplc="8752E17A">
      <w:numFmt w:val="bullet"/>
      <w:lvlText w:val="•"/>
      <w:lvlJc w:val="left"/>
      <w:pPr>
        <w:ind w:left="2572" w:hanging="425"/>
      </w:pPr>
      <w:rPr>
        <w:rFonts w:hint="default"/>
        <w:lang w:val="id" w:eastAsia="en-US" w:bidi="ar-SA"/>
      </w:rPr>
    </w:lvl>
    <w:lvl w:ilvl="3" w:tplc="BDE44AE4">
      <w:numFmt w:val="bullet"/>
      <w:lvlText w:val="•"/>
      <w:lvlJc w:val="left"/>
      <w:pPr>
        <w:ind w:left="3368" w:hanging="425"/>
      </w:pPr>
      <w:rPr>
        <w:rFonts w:hint="default"/>
        <w:lang w:val="id" w:eastAsia="en-US" w:bidi="ar-SA"/>
      </w:rPr>
    </w:lvl>
    <w:lvl w:ilvl="4" w:tplc="6B96DFEC">
      <w:numFmt w:val="bullet"/>
      <w:lvlText w:val="•"/>
      <w:lvlJc w:val="left"/>
      <w:pPr>
        <w:ind w:left="4164" w:hanging="425"/>
      </w:pPr>
      <w:rPr>
        <w:rFonts w:hint="default"/>
        <w:lang w:val="id" w:eastAsia="en-US" w:bidi="ar-SA"/>
      </w:rPr>
    </w:lvl>
    <w:lvl w:ilvl="5" w:tplc="FE7C7882">
      <w:numFmt w:val="bullet"/>
      <w:lvlText w:val="•"/>
      <w:lvlJc w:val="left"/>
      <w:pPr>
        <w:ind w:left="4960" w:hanging="425"/>
      </w:pPr>
      <w:rPr>
        <w:rFonts w:hint="default"/>
        <w:lang w:val="id" w:eastAsia="en-US" w:bidi="ar-SA"/>
      </w:rPr>
    </w:lvl>
    <w:lvl w:ilvl="6" w:tplc="8D0EBBB4">
      <w:numFmt w:val="bullet"/>
      <w:lvlText w:val="•"/>
      <w:lvlJc w:val="left"/>
      <w:pPr>
        <w:ind w:left="5756" w:hanging="425"/>
      </w:pPr>
      <w:rPr>
        <w:rFonts w:hint="default"/>
        <w:lang w:val="id" w:eastAsia="en-US" w:bidi="ar-SA"/>
      </w:rPr>
    </w:lvl>
    <w:lvl w:ilvl="7" w:tplc="5BE83AB8">
      <w:numFmt w:val="bullet"/>
      <w:lvlText w:val="•"/>
      <w:lvlJc w:val="left"/>
      <w:pPr>
        <w:ind w:left="6552" w:hanging="425"/>
      </w:pPr>
      <w:rPr>
        <w:rFonts w:hint="default"/>
        <w:lang w:val="id" w:eastAsia="en-US" w:bidi="ar-SA"/>
      </w:rPr>
    </w:lvl>
    <w:lvl w:ilvl="8" w:tplc="374CA7E2">
      <w:numFmt w:val="bullet"/>
      <w:lvlText w:val="•"/>
      <w:lvlJc w:val="left"/>
      <w:pPr>
        <w:ind w:left="7348" w:hanging="425"/>
      </w:pPr>
      <w:rPr>
        <w:rFonts w:hint="default"/>
        <w:lang w:val="id" w:eastAsia="en-US" w:bidi="ar-SA"/>
      </w:rPr>
    </w:lvl>
  </w:abstractNum>
  <w:abstractNum w:abstractNumId="22" w15:restartNumberingAfterBreak="0">
    <w:nsid w:val="369A6535"/>
    <w:multiLevelType w:val="hybridMultilevel"/>
    <w:tmpl w:val="3CB68362"/>
    <w:lvl w:ilvl="0" w:tplc="B2367048">
      <w:start w:val="1"/>
      <w:numFmt w:val="bullet"/>
      <w:pStyle w:val="JA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23" w15:restartNumberingAfterBreak="0">
    <w:nsid w:val="3AAB6170"/>
    <w:multiLevelType w:val="hybridMultilevel"/>
    <w:tmpl w:val="FB2C8FAE"/>
    <w:lvl w:ilvl="0" w:tplc="74EAAF4E">
      <w:start w:val="1"/>
      <w:numFmt w:val="upperLetter"/>
      <w:lvlText w:val="%1."/>
      <w:lvlJc w:val="left"/>
      <w:pPr>
        <w:ind w:left="2297" w:hanging="360"/>
      </w:pPr>
      <w:rPr>
        <w:rFonts w:ascii="Times New Roman" w:eastAsia="Times New Roman" w:hAnsi="Times New Roman" w:cs="Times New Roman" w:hint="default"/>
        <w:b/>
        <w:bCs/>
        <w:spacing w:val="0"/>
        <w:w w:val="95"/>
        <w:sz w:val="24"/>
        <w:szCs w:val="24"/>
        <w:lang w:eastAsia="en-US" w:bidi="ar-SA"/>
      </w:rPr>
    </w:lvl>
    <w:lvl w:ilvl="1" w:tplc="D8C450D4">
      <w:start w:val="1"/>
      <w:numFmt w:val="decimal"/>
      <w:lvlText w:val="%2)"/>
      <w:lvlJc w:val="left"/>
      <w:pPr>
        <w:ind w:left="2657" w:hanging="360"/>
      </w:pPr>
      <w:rPr>
        <w:rFonts w:ascii="Times New Roman" w:eastAsia="Times New Roman" w:hAnsi="Times New Roman" w:cs="Times New Roman" w:hint="default"/>
        <w:spacing w:val="0"/>
        <w:w w:val="94"/>
        <w:sz w:val="24"/>
        <w:szCs w:val="24"/>
        <w:lang w:eastAsia="en-US" w:bidi="ar-SA"/>
      </w:rPr>
    </w:lvl>
    <w:lvl w:ilvl="2" w:tplc="6AEEB37C">
      <w:numFmt w:val="bullet"/>
      <w:lvlText w:val="•"/>
      <w:lvlJc w:val="left"/>
      <w:pPr>
        <w:ind w:left="3474" w:hanging="360"/>
      </w:pPr>
      <w:rPr>
        <w:rFonts w:hint="default"/>
        <w:lang w:eastAsia="en-US" w:bidi="ar-SA"/>
      </w:rPr>
    </w:lvl>
    <w:lvl w:ilvl="3" w:tplc="537AEFC2">
      <w:numFmt w:val="bullet"/>
      <w:lvlText w:val="•"/>
      <w:lvlJc w:val="left"/>
      <w:pPr>
        <w:ind w:left="4288" w:hanging="360"/>
      </w:pPr>
      <w:rPr>
        <w:rFonts w:hint="default"/>
        <w:lang w:eastAsia="en-US" w:bidi="ar-SA"/>
      </w:rPr>
    </w:lvl>
    <w:lvl w:ilvl="4" w:tplc="6D36248E">
      <w:numFmt w:val="bullet"/>
      <w:lvlText w:val="•"/>
      <w:lvlJc w:val="left"/>
      <w:pPr>
        <w:ind w:left="5102" w:hanging="360"/>
      </w:pPr>
      <w:rPr>
        <w:rFonts w:hint="default"/>
        <w:lang w:eastAsia="en-US" w:bidi="ar-SA"/>
      </w:rPr>
    </w:lvl>
    <w:lvl w:ilvl="5" w:tplc="A878A10E">
      <w:numFmt w:val="bullet"/>
      <w:lvlText w:val="•"/>
      <w:lvlJc w:val="left"/>
      <w:pPr>
        <w:ind w:left="5917" w:hanging="360"/>
      </w:pPr>
      <w:rPr>
        <w:rFonts w:hint="default"/>
        <w:lang w:eastAsia="en-US" w:bidi="ar-SA"/>
      </w:rPr>
    </w:lvl>
    <w:lvl w:ilvl="6" w:tplc="386264E4">
      <w:numFmt w:val="bullet"/>
      <w:lvlText w:val="•"/>
      <w:lvlJc w:val="left"/>
      <w:pPr>
        <w:ind w:left="6731" w:hanging="360"/>
      </w:pPr>
      <w:rPr>
        <w:rFonts w:hint="default"/>
        <w:lang w:eastAsia="en-US" w:bidi="ar-SA"/>
      </w:rPr>
    </w:lvl>
    <w:lvl w:ilvl="7" w:tplc="1870F2C2">
      <w:numFmt w:val="bullet"/>
      <w:lvlText w:val="•"/>
      <w:lvlJc w:val="left"/>
      <w:pPr>
        <w:ind w:left="7545" w:hanging="360"/>
      </w:pPr>
      <w:rPr>
        <w:rFonts w:hint="default"/>
        <w:lang w:eastAsia="en-US" w:bidi="ar-SA"/>
      </w:rPr>
    </w:lvl>
    <w:lvl w:ilvl="8" w:tplc="C34A8CE2">
      <w:numFmt w:val="bullet"/>
      <w:lvlText w:val="•"/>
      <w:lvlJc w:val="left"/>
      <w:pPr>
        <w:ind w:left="8360" w:hanging="360"/>
      </w:pPr>
      <w:rPr>
        <w:rFonts w:hint="default"/>
        <w:lang w:eastAsia="en-US" w:bidi="ar-SA"/>
      </w:rPr>
    </w:lvl>
  </w:abstractNum>
  <w:abstractNum w:abstractNumId="24" w15:restartNumberingAfterBreak="0">
    <w:nsid w:val="3ABB5B0A"/>
    <w:multiLevelType w:val="hybridMultilevel"/>
    <w:tmpl w:val="2BCA4AA8"/>
    <w:lvl w:ilvl="0" w:tplc="04090017">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3ADF2C5A"/>
    <w:multiLevelType w:val="hybridMultilevel"/>
    <w:tmpl w:val="015C97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F82D78"/>
    <w:multiLevelType w:val="hybridMultilevel"/>
    <w:tmpl w:val="FB2C8FAE"/>
    <w:lvl w:ilvl="0" w:tplc="74EAAF4E">
      <w:start w:val="1"/>
      <w:numFmt w:val="upperLetter"/>
      <w:lvlText w:val="%1."/>
      <w:lvlJc w:val="left"/>
      <w:pPr>
        <w:ind w:left="2297" w:hanging="360"/>
      </w:pPr>
      <w:rPr>
        <w:rFonts w:ascii="Times New Roman" w:eastAsia="Times New Roman" w:hAnsi="Times New Roman" w:cs="Times New Roman" w:hint="default"/>
        <w:b/>
        <w:bCs/>
        <w:spacing w:val="0"/>
        <w:w w:val="95"/>
        <w:sz w:val="24"/>
        <w:szCs w:val="24"/>
        <w:lang w:eastAsia="en-US" w:bidi="ar-SA"/>
      </w:rPr>
    </w:lvl>
    <w:lvl w:ilvl="1" w:tplc="D8C450D4">
      <w:start w:val="1"/>
      <w:numFmt w:val="decimal"/>
      <w:lvlText w:val="%2)"/>
      <w:lvlJc w:val="left"/>
      <w:pPr>
        <w:ind w:left="2657" w:hanging="360"/>
      </w:pPr>
      <w:rPr>
        <w:rFonts w:ascii="Times New Roman" w:eastAsia="Times New Roman" w:hAnsi="Times New Roman" w:cs="Times New Roman" w:hint="default"/>
        <w:spacing w:val="0"/>
        <w:w w:val="94"/>
        <w:sz w:val="24"/>
        <w:szCs w:val="24"/>
        <w:lang w:eastAsia="en-US" w:bidi="ar-SA"/>
      </w:rPr>
    </w:lvl>
    <w:lvl w:ilvl="2" w:tplc="6AEEB37C">
      <w:numFmt w:val="bullet"/>
      <w:lvlText w:val="•"/>
      <w:lvlJc w:val="left"/>
      <w:pPr>
        <w:ind w:left="3474" w:hanging="360"/>
      </w:pPr>
      <w:rPr>
        <w:rFonts w:hint="default"/>
        <w:lang w:eastAsia="en-US" w:bidi="ar-SA"/>
      </w:rPr>
    </w:lvl>
    <w:lvl w:ilvl="3" w:tplc="537AEFC2">
      <w:numFmt w:val="bullet"/>
      <w:lvlText w:val="•"/>
      <w:lvlJc w:val="left"/>
      <w:pPr>
        <w:ind w:left="4288" w:hanging="360"/>
      </w:pPr>
      <w:rPr>
        <w:rFonts w:hint="default"/>
        <w:lang w:eastAsia="en-US" w:bidi="ar-SA"/>
      </w:rPr>
    </w:lvl>
    <w:lvl w:ilvl="4" w:tplc="6D36248E">
      <w:numFmt w:val="bullet"/>
      <w:lvlText w:val="•"/>
      <w:lvlJc w:val="left"/>
      <w:pPr>
        <w:ind w:left="5102" w:hanging="360"/>
      </w:pPr>
      <w:rPr>
        <w:rFonts w:hint="default"/>
        <w:lang w:eastAsia="en-US" w:bidi="ar-SA"/>
      </w:rPr>
    </w:lvl>
    <w:lvl w:ilvl="5" w:tplc="A878A10E">
      <w:numFmt w:val="bullet"/>
      <w:lvlText w:val="•"/>
      <w:lvlJc w:val="left"/>
      <w:pPr>
        <w:ind w:left="5917" w:hanging="360"/>
      </w:pPr>
      <w:rPr>
        <w:rFonts w:hint="default"/>
        <w:lang w:eastAsia="en-US" w:bidi="ar-SA"/>
      </w:rPr>
    </w:lvl>
    <w:lvl w:ilvl="6" w:tplc="386264E4">
      <w:numFmt w:val="bullet"/>
      <w:lvlText w:val="•"/>
      <w:lvlJc w:val="left"/>
      <w:pPr>
        <w:ind w:left="6731" w:hanging="360"/>
      </w:pPr>
      <w:rPr>
        <w:rFonts w:hint="default"/>
        <w:lang w:eastAsia="en-US" w:bidi="ar-SA"/>
      </w:rPr>
    </w:lvl>
    <w:lvl w:ilvl="7" w:tplc="1870F2C2">
      <w:numFmt w:val="bullet"/>
      <w:lvlText w:val="•"/>
      <w:lvlJc w:val="left"/>
      <w:pPr>
        <w:ind w:left="7545" w:hanging="360"/>
      </w:pPr>
      <w:rPr>
        <w:rFonts w:hint="default"/>
        <w:lang w:eastAsia="en-US" w:bidi="ar-SA"/>
      </w:rPr>
    </w:lvl>
    <w:lvl w:ilvl="8" w:tplc="C34A8CE2">
      <w:numFmt w:val="bullet"/>
      <w:lvlText w:val="•"/>
      <w:lvlJc w:val="left"/>
      <w:pPr>
        <w:ind w:left="8360" w:hanging="360"/>
      </w:pPr>
      <w:rPr>
        <w:rFonts w:hint="default"/>
        <w:lang w:eastAsia="en-US" w:bidi="ar-SA"/>
      </w:rPr>
    </w:lvl>
  </w:abstractNum>
  <w:abstractNum w:abstractNumId="27" w15:restartNumberingAfterBreak="0">
    <w:nsid w:val="43485E5E"/>
    <w:multiLevelType w:val="hybridMultilevel"/>
    <w:tmpl w:val="085E81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6C2945"/>
    <w:multiLevelType w:val="hybridMultilevel"/>
    <w:tmpl w:val="AC0A7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616DD0"/>
    <w:multiLevelType w:val="hybridMultilevel"/>
    <w:tmpl w:val="9B42D9D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 w15:restartNumberingAfterBreak="0">
    <w:nsid w:val="59ADCABA"/>
    <w:multiLevelType w:val="multilevel"/>
    <w:tmpl w:val="59ADCABA"/>
    <w:lvl w:ilvl="0">
      <w:start w:val="1"/>
      <w:numFmt w:val="decimal"/>
      <w:lvlText w:val="%1."/>
      <w:lvlJc w:val="left"/>
      <w:pPr>
        <w:ind w:left="659" w:hanging="360"/>
      </w:pPr>
      <w:rPr>
        <w:rFonts w:ascii="Times New Roman" w:eastAsia="Times New Roman" w:hAnsi="Times New Roman" w:cs="Times New Roman" w:hint="default"/>
        <w:b/>
        <w:bCs/>
        <w:w w:val="100"/>
        <w:sz w:val="24"/>
        <w:szCs w:val="24"/>
        <w:lang w:val="id" w:eastAsia="en-US" w:bidi="ar-SA"/>
      </w:rPr>
    </w:lvl>
    <w:lvl w:ilvl="1">
      <w:start w:val="1"/>
      <w:numFmt w:val="lowerLetter"/>
      <w:lvlText w:val="%2."/>
      <w:lvlJc w:val="left"/>
      <w:pPr>
        <w:ind w:left="659" w:hanging="360"/>
      </w:pPr>
      <w:rPr>
        <w:rFonts w:ascii="Times New Roman" w:eastAsia="Times New Roman" w:hAnsi="Times New Roman" w:cs="Times New Roman" w:hint="default"/>
        <w:spacing w:val="-1"/>
        <w:w w:val="100"/>
        <w:sz w:val="24"/>
        <w:szCs w:val="24"/>
        <w:lang w:val="id" w:eastAsia="en-US" w:bidi="ar-SA"/>
      </w:rPr>
    </w:lvl>
    <w:lvl w:ilvl="2">
      <w:numFmt w:val="bullet"/>
      <w:lvlText w:val="•"/>
      <w:lvlJc w:val="left"/>
      <w:pPr>
        <w:ind w:left="2281" w:hanging="360"/>
      </w:pPr>
      <w:rPr>
        <w:rFonts w:hint="default"/>
        <w:lang w:val="id" w:eastAsia="en-US" w:bidi="ar-SA"/>
      </w:rPr>
    </w:lvl>
    <w:lvl w:ilvl="3">
      <w:numFmt w:val="bullet"/>
      <w:lvlText w:val="•"/>
      <w:lvlJc w:val="left"/>
      <w:pPr>
        <w:ind w:left="3091" w:hanging="360"/>
      </w:pPr>
      <w:rPr>
        <w:rFonts w:hint="default"/>
        <w:lang w:val="id" w:eastAsia="en-US" w:bidi="ar-SA"/>
      </w:rPr>
    </w:lvl>
    <w:lvl w:ilvl="4">
      <w:numFmt w:val="bullet"/>
      <w:lvlText w:val="•"/>
      <w:lvlJc w:val="left"/>
      <w:pPr>
        <w:ind w:left="3902" w:hanging="360"/>
      </w:pPr>
      <w:rPr>
        <w:rFonts w:hint="default"/>
        <w:lang w:val="id" w:eastAsia="en-US" w:bidi="ar-SA"/>
      </w:rPr>
    </w:lvl>
    <w:lvl w:ilvl="5">
      <w:numFmt w:val="bullet"/>
      <w:lvlText w:val="•"/>
      <w:lvlJc w:val="left"/>
      <w:pPr>
        <w:ind w:left="4713" w:hanging="360"/>
      </w:pPr>
      <w:rPr>
        <w:rFonts w:hint="default"/>
        <w:lang w:val="id" w:eastAsia="en-US" w:bidi="ar-SA"/>
      </w:rPr>
    </w:lvl>
    <w:lvl w:ilvl="6">
      <w:numFmt w:val="bullet"/>
      <w:lvlText w:val="•"/>
      <w:lvlJc w:val="left"/>
      <w:pPr>
        <w:ind w:left="5523" w:hanging="360"/>
      </w:pPr>
      <w:rPr>
        <w:rFonts w:hint="default"/>
        <w:lang w:val="id" w:eastAsia="en-US" w:bidi="ar-SA"/>
      </w:rPr>
    </w:lvl>
    <w:lvl w:ilvl="7">
      <w:numFmt w:val="bullet"/>
      <w:lvlText w:val="•"/>
      <w:lvlJc w:val="left"/>
      <w:pPr>
        <w:ind w:left="6334" w:hanging="360"/>
      </w:pPr>
      <w:rPr>
        <w:rFonts w:hint="default"/>
        <w:lang w:val="id" w:eastAsia="en-US" w:bidi="ar-SA"/>
      </w:rPr>
    </w:lvl>
    <w:lvl w:ilvl="8">
      <w:numFmt w:val="bullet"/>
      <w:lvlText w:val="•"/>
      <w:lvlJc w:val="left"/>
      <w:pPr>
        <w:ind w:left="7145" w:hanging="360"/>
      </w:pPr>
      <w:rPr>
        <w:rFonts w:hint="default"/>
        <w:lang w:val="id" w:eastAsia="en-US" w:bidi="ar-SA"/>
      </w:rPr>
    </w:lvl>
  </w:abstractNum>
  <w:abstractNum w:abstractNumId="31" w15:restartNumberingAfterBreak="0">
    <w:nsid w:val="5A412978"/>
    <w:multiLevelType w:val="hybridMultilevel"/>
    <w:tmpl w:val="E0B665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DF73B8"/>
    <w:multiLevelType w:val="hybridMultilevel"/>
    <w:tmpl w:val="3462E17E"/>
    <w:lvl w:ilvl="0" w:tplc="3FEA54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DC33E7"/>
    <w:multiLevelType w:val="hybridMultilevel"/>
    <w:tmpl w:val="1950646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4" w15:restartNumberingAfterBreak="0">
    <w:nsid w:val="6167751C"/>
    <w:multiLevelType w:val="hybridMultilevel"/>
    <w:tmpl w:val="FE70D4F2"/>
    <w:lvl w:ilvl="0" w:tplc="BE204958">
      <w:start w:val="3"/>
      <w:numFmt w:val="lowerLetter"/>
      <w:lvlText w:val="%1)"/>
      <w:lvlJc w:val="left"/>
      <w:pPr>
        <w:ind w:left="1308" w:hanging="360"/>
      </w:pPr>
      <w:rPr>
        <w:rFonts w:ascii="Times New Roman" w:eastAsia="Times New Roman" w:hAnsi="Times New Roman" w:cs="Times New Roman" w:hint="default"/>
        <w:spacing w:val="-1"/>
        <w:w w:val="99"/>
        <w:sz w:val="24"/>
        <w:szCs w:val="24"/>
        <w:lang w:val="id" w:eastAsia="en-US" w:bidi="ar-SA"/>
      </w:rPr>
    </w:lvl>
    <w:lvl w:ilvl="1" w:tplc="2DC06FF2">
      <w:start w:val="1"/>
      <w:numFmt w:val="decimal"/>
      <w:lvlText w:val="%2)"/>
      <w:lvlJc w:val="left"/>
      <w:pPr>
        <w:ind w:left="1668" w:hanging="360"/>
      </w:pPr>
      <w:rPr>
        <w:rFonts w:ascii="Times New Roman" w:eastAsia="Times New Roman" w:hAnsi="Times New Roman" w:cs="Times New Roman" w:hint="default"/>
        <w:w w:val="99"/>
        <w:sz w:val="24"/>
        <w:szCs w:val="24"/>
        <w:lang w:val="id" w:eastAsia="en-US" w:bidi="ar-SA"/>
      </w:rPr>
    </w:lvl>
    <w:lvl w:ilvl="2" w:tplc="FD985134">
      <w:numFmt w:val="bullet"/>
      <w:lvlText w:val="•"/>
      <w:lvlJc w:val="left"/>
      <w:pPr>
        <w:ind w:left="2436" w:hanging="360"/>
      </w:pPr>
      <w:rPr>
        <w:rFonts w:hint="default"/>
        <w:lang w:val="id" w:eastAsia="en-US" w:bidi="ar-SA"/>
      </w:rPr>
    </w:lvl>
    <w:lvl w:ilvl="3" w:tplc="A530C442">
      <w:numFmt w:val="bullet"/>
      <w:lvlText w:val="•"/>
      <w:lvlJc w:val="left"/>
      <w:pPr>
        <w:ind w:left="3212" w:hanging="360"/>
      </w:pPr>
      <w:rPr>
        <w:rFonts w:hint="default"/>
        <w:lang w:val="id" w:eastAsia="en-US" w:bidi="ar-SA"/>
      </w:rPr>
    </w:lvl>
    <w:lvl w:ilvl="4" w:tplc="C3A88C2C">
      <w:numFmt w:val="bullet"/>
      <w:lvlText w:val="•"/>
      <w:lvlJc w:val="left"/>
      <w:pPr>
        <w:ind w:left="3988" w:hanging="360"/>
      </w:pPr>
      <w:rPr>
        <w:rFonts w:hint="default"/>
        <w:lang w:val="id" w:eastAsia="en-US" w:bidi="ar-SA"/>
      </w:rPr>
    </w:lvl>
    <w:lvl w:ilvl="5" w:tplc="E684FB68">
      <w:numFmt w:val="bullet"/>
      <w:lvlText w:val="•"/>
      <w:lvlJc w:val="left"/>
      <w:pPr>
        <w:ind w:left="4765" w:hanging="360"/>
      </w:pPr>
      <w:rPr>
        <w:rFonts w:hint="default"/>
        <w:lang w:val="id" w:eastAsia="en-US" w:bidi="ar-SA"/>
      </w:rPr>
    </w:lvl>
    <w:lvl w:ilvl="6" w:tplc="70921242">
      <w:numFmt w:val="bullet"/>
      <w:lvlText w:val="•"/>
      <w:lvlJc w:val="left"/>
      <w:pPr>
        <w:ind w:left="5541" w:hanging="360"/>
      </w:pPr>
      <w:rPr>
        <w:rFonts w:hint="default"/>
        <w:lang w:val="id" w:eastAsia="en-US" w:bidi="ar-SA"/>
      </w:rPr>
    </w:lvl>
    <w:lvl w:ilvl="7" w:tplc="B98CADAE">
      <w:numFmt w:val="bullet"/>
      <w:lvlText w:val="•"/>
      <w:lvlJc w:val="left"/>
      <w:pPr>
        <w:ind w:left="6317" w:hanging="360"/>
      </w:pPr>
      <w:rPr>
        <w:rFonts w:hint="default"/>
        <w:lang w:val="id" w:eastAsia="en-US" w:bidi="ar-SA"/>
      </w:rPr>
    </w:lvl>
    <w:lvl w:ilvl="8" w:tplc="62B4F1F0">
      <w:numFmt w:val="bullet"/>
      <w:lvlText w:val="•"/>
      <w:lvlJc w:val="left"/>
      <w:pPr>
        <w:ind w:left="7093" w:hanging="360"/>
      </w:pPr>
      <w:rPr>
        <w:rFonts w:hint="default"/>
        <w:lang w:val="id" w:eastAsia="en-US" w:bidi="ar-SA"/>
      </w:rPr>
    </w:lvl>
  </w:abstractNum>
  <w:abstractNum w:abstractNumId="35" w15:restartNumberingAfterBreak="0">
    <w:nsid w:val="61BD4BCC"/>
    <w:multiLevelType w:val="hybridMultilevel"/>
    <w:tmpl w:val="2B9A1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0E2649"/>
    <w:multiLevelType w:val="hybridMultilevel"/>
    <w:tmpl w:val="F80EB6CA"/>
    <w:lvl w:ilvl="0" w:tplc="04090011">
      <w:start w:val="1"/>
      <w:numFmt w:val="decimal"/>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37" w15:restartNumberingAfterBreak="0">
    <w:nsid w:val="67DC37C9"/>
    <w:multiLevelType w:val="hybridMultilevel"/>
    <w:tmpl w:val="96A2403C"/>
    <w:lvl w:ilvl="0" w:tplc="8D6CD12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E86FD9"/>
    <w:multiLevelType w:val="hybridMultilevel"/>
    <w:tmpl w:val="3800D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493981"/>
    <w:multiLevelType w:val="hybridMultilevel"/>
    <w:tmpl w:val="DB9A4382"/>
    <w:lvl w:ilvl="0" w:tplc="FBA0DDA6">
      <w:start w:val="1"/>
      <w:numFmt w:val="upp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40" w15:restartNumberingAfterBreak="0">
    <w:nsid w:val="72E57E61"/>
    <w:multiLevelType w:val="hybridMultilevel"/>
    <w:tmpl w:val="50229698"/>
    <w:lvl w:ilvl="0" w:tplc="B3A65E1A">
      <w:start w:val="1"/>
      <w:numFmt w:val="upperLetter"/>
      <w:lvlText w:val="%1."/>
      <w:lvlJc w:val="left"/>
      <w:pPr>
        <w:ind w:left="948" w:hanging="360"/>
      </w:pPr>
      <w:rPr>
        <w:rFonts w:ascii="Times New Roman" w:eastAsia="Times New Roman" w:hAnsi="Times New Roman" w:cs="Times New Roman" w:hint="default"/>
        <w:b/>
        <w:bCs/>
        <w:spacing w:val="-1"/>
        <w:w w:val="99"/>
        <w:sz w:val="24"/>
        <w:szCs w:val="24"/>
        <w:lang w:val="id" w:eastAsia="en-US" w:bidi="ar-SA"/>
      </w:rPr>
    </w:lvl>
    <w:lvl w:ilvl="1" w:tplc="833AEAF4">
      <w:start w:val="1"/>
      <w:numFmt w:val="decimal"/>
      <w:lvlText w:val="%2)"/>
      <w:lvlJc w:val="left"/>
      <w:pPr>
        <w:ind w:left="1308" w:hanging="360"/>
      </w:pPr>
      <w:rPr>
        <w:rFonts w:ascii="Times New Roman" w:eastAsia="Times New Roman" w:hAnsi="Times New Roman" w:cs="Times New Roman" w:hint="default"/>
        <w:w w:val="99"/>
        <w:sz w:val="24"/>
        <w:szCs w:val="24"/>
        <w:lang w:val="id" w:eastAsia="en-US" w:bidi="ar-SA"/>
      </w:rPr>
    </w:lvl>
    <w:lvl w:ilvl="2" w:tplc="4356C470">
      <w:numFmt w:val="bullet"/>
      <w:lvlText w:val="•"/>
      <w:lvlJc w:val="left"/>
      <w:pPr>
        <w:ind w:left="2116" w:hanging="360"/>
      </w:pPr>
      <w:rPr>
        <w:rFonts w:hint="default"/>
        <w:lang w:val="id" w:eastAsia="en-US" w:bidi="ar-SA"/>
      </w:rPr>
    </w:lvl>
    <w:lvl w:ilvl="3" w:tplc="819E0B5E">
      <w:numFmt w:val="bullet"/>
      <w:lvlText w:val="•"/>
      <w:lvlJc w:val="left"/>
      <w:pPr>
        <w:ind w:left="2932" w:hanging="360"/>
      </w:pPr>
      <w:rPr>
        <w:rFonts w:hint="default"/>
        <w:lang w:val="id" w:eastAsia="en-US" w:bidi="ar-SA"/>
      </w:rPr>
    </w:lvl>
    <w:lvl w:ilvl="4" w:tplc="98CC58D6">
      <w:numFmt w:val="bullet"/>
      <w:lvlText w:val="•"/>
      <w:lvlJc w:val="left"/>
      <w:pPr>
        <w:ind w:left="3748" w:hanging="360"/>
      </w:pPr>
      <w:rPr>
        <w:rFonts w:hint="default"/>
        <w:lang w:val="id" w:eastAsia="en-US" w:bidi="ar-SA"/>
      </w:rPr>
    </w:lvl>
    <w:lvl w:ilvl="5" w:tplc="67524D62">
      <w:numFmt w:val="bullet"/>
      <w:lvlText w:val="•"/>
      <w:lvlJc w:val="left"/>
      <w:pPr>
        <w:ind w:left="4565" w:hanging="360"/>
      </w:pPr>
      <w:rPr>
        <w:rFonts w:hint="default"/>
        <w:lang w:val="id" w:eastAsia="en-US" w:bidi="ar-SA"/>
      </w:rPr>
    </w:lvl>
    <w:lvl w:ilvl="6" w:tplc="1D7200E4">
      <w:numFmt w:val="bullet"/>
      <w:lvlText w:val="•"/>
      <w:lvlJc w:val="left"/>
      <w:pPr>
        <w:ind w:left="5381" w:hanging="360"/>
      </w:pPr>
      <w:rPr>
        <w:rFonts w:hint="default"/>
        <w:lang w:val="id" w:eastAsia="en-US" w:bidi="ar-SA"/>
      </w:rPr>
    </w:lvl>
    <w:lvl w:ilvl="7" w:tplc="9C1697DA">
      <w:numFmt w:val="bullet"/>
      <w:lvlText w:val="•"/>
      <w:lvlJc w:val="left"/>
      <w:pPr>
        <w:ind w:left="6197" w:hanging="360"/>
      </w:pPr>
      <w:rPr>
        <w:rFonts w:hint="default"/>
        <w:lang w:val="id" w:eastAsia="en-US" w:bidi="ar-SA"/>
      </w:rPr>
    </w:lvl>
    <w:lvl w:ilvl="8" w:tplc="25908770">
      <w:numFmt w:val="bullet"/>
      <w:lvlText w:val="•"/>
      <w:lvlJc w:val="left"/>
      <w:pPr>
        <w:ind w:left="7013" w:hanging="360"/>
      </w:pPr>
      <w:rPr>
        <w:rFonts w:hint="default"/>
        <w:lang w:val="id" w:eastAsia="en-US" w:bidi="ar-SA"/>
      </w:rPr>
    </w:lvl>
  </w:abstractNum>
  <w:abstractNum w:abstractNumId="41" w15:restartNumberingAfterBreak="0">
    <w:nsid w:val="76D52715"/>
    <w:multiLevelType w:val="hybridMultilevel"/>
    <w:tmpl w:val="31D421DE"/>
    <w:lvl w:ilvl="0" w:tplc="04090019">
      <w:start w:val="1"/>
      <w:numFmt w:val="lowerLetter"/>
      <w:lvlText w:val="%1."/>
      <w:lvlJc w:val="left"/>
      <w:pPr>
        <w:ind w:left="1724" w:hanging="360"/>
      </w:pPr>
    </w:lvl>
    <w:lvl w:ilvl="1" w:tplc="FFFFFFFF" w:tentative="1">
      <w:start w:val="1"/>
      <w:numFmt w:val="lowerLetter"/>
      <w:lvlText w:val="%2."/>
      <w:lvlJc w:val="left"/>
      <w:pPr>
        <w:ind w:left="2444" w:hanging="360"/>
      </w:pPr>
    </w:lvl>
    <w:lvl w:ilvl="2" w:tplc="FFFFFFFF" w:tentative="1">
      <w:start w:val="1"/>
      <w:numFmt w:val="lowerRoman"/>
      <w:lvlText w:val="%3."/>
      <w:lvlJc w:val="right"/>
      <w:pPr>
        <w:ind w:left="3164" w:hanging="180"/>
      </w:pPr>
    </w:lvl>
    <w:lvl w:ilvl="3" w:tplc="FFFFFFFF" w:tentative="1">
      <w:start w:val="1"/>
      <w:numFmt w:val="decimal"/>
      <w:lvlText w:val="%4."/>
      <w:lvlJc w:val="left"/>
      <w:pPr>
        <w:ind w:left="3884" w:hanging="360"/>
      </w:pPr>
    </w:lvl>
    <w:lvl w:ilvl="4" w:tplc="FFFFFFFF" w:tentative="1">
      <w:start w:val="1"/>
      <w:numFmt w:val="lowerLetter"/>
      <w:lvlText w:val="%5."/>
      <w:lvlJc w:val="left"/>
      <w:pPr>
        <w:ind w:left="4604" w:hanging="360"/>
      </w:pPr>
    </w:lvl>
    <w:lvl w:ilvl="5" w:tplc="FFFFFFFF" w:tentative="1">
      <w:start w:val="1"/>
      <w:numFmt w:val="lowerRoman"/>
      <w:lvlText w:val="%6."/>
      <w:lvlJc w:val="right"/>
      <w:pPr>
        <w:ind w:left="5324" w:hanging="180"/>
      </w:pPr>
    </w:lvl>
    <w:lvl w:ilvl="6" w:tplc="FFFFFFFF" w:tentative="1">
      <w:start w:val="1"/>
      <w:numFmt w:val="decimal"/>
      <w:lvlText w:val="%7."/>
      <w:lvlJc w:val="left"/>
      <w:pPr>
        <w:ind w:left="6044" w:hanging="360"/>
      </w:pPr>
    </w:lvl>
    <w:lvl w:ilvl="7" w:tplc="FFFFFFFF" w:tentative="1">
      <w:start w:val="1"/>
      <w:numFmt w:val="lowerLetter"/>
      <w:lvlText w:val="%8."/>
      <w:lvlJc w:val="left"/>
      <w:pPr>
        <w:ind w:left="6764" w:hanging="360"/>
      </w:pPr>
    </w:lvl>
    <w:lvl w:ilvl="8" w:tplc="FFFFFFFF" w:tentative="1">
      <w:start w:val="1"/>
      <w:numFmt w:val="lowerRoman"/>
      <w:lvlText w:val="%9."/>
      <w:lvlJc w:val="right"/>
      <w:pPr>
        <w:ind w:left="7484" w:hanging="180"/>
      </w:pPr>
    </w:lvl>
  </w:abstractNum>
  <w:abstractNum w:abstractNumId="42" w15:restartNumberingAfterBreak="0">
    <w:nsid w:val="78343C66"/>
    <w:multiLevelType w:val="hybridMultilevel"/>
    <w:tmpl w:val="A2949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19770D"/>
    <w:multiLevelType w:val="hybridMultilevel"/>
    <w:tmpl w:val="E350330C"/>
    <w:lvl w:ilvl="0" w:tplc="9DEE5BC4">
      <w:start w:val="1"/>
      <w:numFmt w:val="decimal"/>
      <w:lvlText w:val="%1."/>
      <w:lvlJc w:val="left"/>
      <w:pPr>
        <w:ind w:left="795" w:hanging="248"/>
      </w:pPr>
      <w:rPr>
        <w:rFonts w:ascii="Times New Roman" w:eastAsia="Times New Roman" w:hAnsi="Times New Roman" w:cs="Times New Roman" w:hint="default"/>
        <w:b/>
        <w:bCs/>
        <w:w w:val="99"/>
        <w:sz w:val="24"/>
        <w:szCs w:val="24"/>
        <w:lang w:val="id" w:eastAsia="en-US" w:bidi="ar-SA"/>
      </w:rPr>
    </w:lvl>
    <w:lvl w:ilvl="1" w:tplc="EC1C72C0">
      <w:start w:val="1"/>
      <w:numFmt w:val="decimal"/>
      <w:lvlText w:val="%2"/>
      <w:lvlJc w:val="left"/>
      <w:pPr>
        <w:ind w:left="2364" w:hanging="425"/>
      </w:pPr>
      <w:rPr>
        <w:rFonts w:ascii="Times New Roman" w:eastAsia="Times New Roman" w:hAnsi="Times New Roman" w:cs="Times New Roman" w:hint="default"/>
        <w:w w:val="99"/>
        <w:sz w:val="24"/>
        <w:szCs w:val="24"/>
        <w:lang w:val="id" w:eastAsia="en-US" w:bidi="ar-SA"/>
      </w:rPr>
    </w:lvl>
    <w:lvl w:ilvl="2" w:tplc="B09ABB2E">
      <w:numFmt w:val="bullet"/>
      <w:lvlText w:val="•"/>
      <w:lvlJc w:val="left"/>
      <w:pPr>
        <w:ind w:left="3091" w:hanging="425"/>
      </w:pPr>
      <w:rPr>
        <w:rFonts w:hint="default"/>
        <w:lang w:val="id" w:eastAsia="en-US" w:bidi="ar-SA"/>
      </w:rPr>
    </w:lvl>
    <w:lvl w:ilvl="3" w:tplc="4DAEA104">
      <w:numFmt w:val="bullet"/>
      <w:lvlText w:val="•"/>
      <w:lvlJc w:val="left"/>
      <w:pPr>
        <w:ind w:left="3822" w:hanging="425"/>
      </w:pPr>
      <w:rPr>
        <w:rFonts w:hint="default"/>
        <w:lang w:val="id" w:eastAsia="en-US" w:bidi="ar-SA"/>
      </w:rPr>
    </w:lvl>
    <w:lvl w:ilvl="4" w:tplc="9A1E0530">
      <w:numFmt w:val="bullet"/>
      <w:lvlText w:val="•"/>
      <w:lvlJc w:val="left"/>
      <w:pPr>
        <w:ind w:left="4553" w:hanging="425"/>
      </w:pPr>
      <w:rPr>
        <w:rFonts w:hint="default"/>
        <w:lang w:val="id" w:eastAsia="en-US" w:bidi="ar-SA"/>
      </w:rPr>
    </w:lvl>
    <w:lvl w:ilvl="5" w:tplc="76DEB794">
      <w:numFmt w:val="bullet"/>
      <w:lvlText w:val="•"/>
      <w:lvlJc w:val="left"/>
      <w:pPr>
        <w:ind w:left="5284" w:hanging="425"/>
      </w:pPr>
      <w:rPr>
        <w:rFonts w:hint="default"/>
        <w:lang w:val="id" w:eastAsia="en-US" w:bidi="ar-SA"/>
      </w:rPr>
    </w:lvl>
    <w:lvl w:ilvl="6" w:tplc="3DEAAE20">
      <w:numFmt w:val="bullet"/>
      <w:lvlText w:val="•"/>
      <w:lvlJc w:val="left"/>
      <w:pPr>
        <w:ind w:left="6015" w:hanging="425"/>
      </w:pPr>
      <w:rPr>
        <w:rFonts w:hint="default"/>
        <w:lang w:val="id" w:eastAsia="en-US" w:bidi="ar-SA"/>
      </w:rPr>
    </w:lvl>
    <w:lvl w:ilvl="7" w:tplc="7B841776">
      <w:numFmt w:val="bullet"/>
      <w:lvlText w:val="•"/>
      <w:lvlJc w:val="left"/>
      <w:pPr>
        <w:ind w:left="6746" w:hanging="425"/>
      </w:pPr>
      <w:rPr>
        <w:rFonts w:hint="default"/>
        <w:lang w:val="id" w:eastAsia="en-US" w:bidi="ar-SA"/>
      </w:rPr>
    </w:lvl>
    <w:lvl w:ilvl="8" w:tplc="7084D1B0">
      <w:numFmt w:val="bullet"/>
      <w:lvlText w:val="•"/>
      <w:lvlJc w:val="left"/>
      <w:pPr>
        <w:ind w:left="7477" w:hanging="425"/>
      </w:pPr>
      <w:rPr>
        <w:rFonts w:hint="default"/>
        <w:lang w:val="id" w:eastAsia="en-US" w:bidi="ar-SA"/>
      </w:rPr>
    </w:lvl>
  </w:abstractNum>
  <w:abstractNum w:abstractNumId="44" w15:restartNumberingAfterBreak="0">
    <w:nsid w:val="7AE14CA2"/>
    <w:multiLevelType w:val="hybridMultilevel"/>
    <w:tmpl w:val="AC0A7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381D7F"/>
    <w:multiLevelType w:val="hybridMultilevel"/>
    <w:tmpl w:val="80EA156C"/>
    <w:lvl w:ilvl="0" w:tplc="3914218C">
      <w:start w:val="1"/>
      <w:numFmt w:val="decimal"/>
      <w:lvlText w:val="%1)"/>
      <w:lvlJc w:val="left"/>
      <w:pPr>
        <w:ind w:left="1668" w:hanging="360"/>
      </w:pPr>
      <w:rPr>
        <w:rFonts w:ascii="Times New Roman" w:eastAsia="Times New Roman" w:hAnsi="Times New Roman" w:cs="Times New Roman" w:hint="default"/>
        <w:w w:val="99"/>
        <w:sz w:val="24"/>
        <w:szCs w:val="24"/>
        <w:lang w:val="id" w:eastAsia="en-US" w:bidi="ar-SA"/>
      </w:rPr>
    </w:lvl>
    <w:lvl w:ilvl="1" w:tplc="69F2E6A0">
      <w:numFmt w:val="bullet"/>
      <w:lvlText w:val="•"/>
      <w:lvlJc w:val="left"/>
      <w:pPr>
        <w:ind w:left="2358" w:hanging="360"/>
      </w:pPr>
      <w:rPr>
        <w:rFonts w:hint="default"/>
        <w:lang w:val="id" w:eastAsia="en-US" w:bidi="ar-SA"/>
      </w:rPr>
    </w:lvl>
    <w:lvl w:ilvl="2" w:tplc="22B62344">
      <w:numFmt w:val="bullet"/>
      <w:lvlText w:val="•"/>
      <w:lvlJc w:val="left"/>
      <w:pPr>
        <w:ind w:left="3057" w:hanging="360"/>
      </w:pPr>
      <w:rPr>
        <w:rFonts w:hint="default"/>
        <w:lang w:val="id" w:eastAsia="en-US" w:bidi="ar-SA"/>
      </w:rPr>
    </w:lvl>
    <w:lvl w:ilvl="3" w:tplc="3AD0BC1E">
      <w:numFmt w:val="bullet"/>
      <w:lvlText w:val="•"/>
      <w:lvlJc w:val="left"/>
      <w:pPr>
        <w:ind w:left="3755" w:hanging="360"/>
      </w:pPr>
      <w:rPr>
        <w:rFonts w:hint="default"/>
        <w:lang w:val="id" w:eastAsia="en-US" w:bidi="ar-SA"/>
      </w:rPr>
    </w:lvl>
    <w:lvl w:ilvl="4" w:tplc="3990C90C">
      <w:numFmt w:val="bullet"/>
      <w:lvlText w:val="•"/>
      <w:lvlJc w:val="left"/>
      <w:pPr>
        <w:ind w:left="4454" w:hanging="360"/>
      </w:pPr>
      <w:rPr>
        <w:rFonts w:hint="default"/>
        <w:lang w:val="id" w:eastAsia="en-US" w:bidi="ar-SA"/>
      </w:rPr>
    </w:lvl>
    <w:lvl w:ilvl="5" w:tplc="4A9CB9B4">
      <w:numFmt w:val="bullet"/>
      <w:lvlText w:val="•"/>
      <w:lvlJc w:val="left"/>
      <w:pPr>
        <w:ind w:left="5153" w:hanging="360"/>
      </w:pPr>
      <w:rPr>
        <w:rFonts w:hint="default"/>
        <w:lang w:val="id" w:eastAsia="en-US" w:bidi="ar-SA"/>
      </w:rPr>
    </w:lvl>
    <w:lvl w:ilvl="6" w:tplc="B8AE6BDE">
      <w:numFmt w:val="bullet"/>
      <w:lvlText w:val="•"/>
      <w:lvlJc w:val="left"/>
      <w:pPr>
        <w:ind w:left="5851" w:hanging="360"/>
      </w:pPr>
      <w:rPr>
        <w:rFonts w:hint="default"/>
        <w:lang w:val="id" w:eastAsia="en-US" w:bidi="ar-SA"/>
      </w:rPr>
    </w:lvl>
    <w:lvl w:ilvl="7" w:tplc="B8808DC4">
      <w:numFmt w:val="bullet"/>
      <w:lvlText w:val="•"/>
      <w:lvlJc w:val="left"/>
      <w:pPr>
        <w:ind w:left="6550" w:hanging="360"/>
      </w:pPr>
      <w:rPr>
        <w:rFonts w:hint="default"/>
        <w:lang w:val="id" w:eastAsia="en-US" w:bidi="ar-SA"/>
      </w:rPr>
    </w:lvl>
    <w:lvl w:ilvl="8" w:tplc="3154C180">
      <w:numFmt w:val="bullet"/>
      <w:lvlText w:val="•"/>
      <w:lvlJc w:val="left"/>
      <w:pPr>
        <w:ind w:left="7249" w:hanging="360"/>
      </w:pPr>
      <w:rPr>
        <w:rFonts w:hint="default"/>
        <w:lang w:val="id" w:eastAsia="en-US" w:bidi="ar-SA"/>
      </w:rPr>
    </w:lvl>
  </w:abstractNum>
  <w:abstractNum w:abstractNumId="46" w15:restartNumberingAfterBreak="0">
    <w:nsid w:val="7F361F03"/>
    <w:multiLevelType w:val="hybridMultilevel"/>
    <w:tmpl w:val="F822EE1E"/>
    <w:lvl w:ilvl="0" w:tplc="7F44D16A">
      <w:start w:val="1"/>
      <w:numFmt w:val="lowerLetter"/>
      <w:lvlText w:val="%1)"/>
      <w:lvlJc w:val="left"/>
      <w:pPr>
        <w:ind w:left="1308" w:hanging="360"/>
      </w:pPr>
      <w:rPr>
        <w:rFonts w:ascii="Times New Roman" w:eastAsia="Times New Roman" w:hAnsi="Times New Roman" w:cs="Times New Roman" w:hint="default"/>
        <w:spacing w:val="-1"/>
        <w:w w:val="99"/>
        <w:sz w:val="24"/>
        <w:szCs w:val="24"/>
        <w:lang w:val="id" w:eastAsia="en-US" w:bidi="ar-SA"/>
      </w:rPr>
    </w:lvl>
    <w:lvl w:ilvl="1" w:tplc="8578D070">
      <w:start w:val="1"/>
      <w:numFmt w:val="decimal"/>
      <w:lvlText w:val="%2)"/>
      <w:lvlJc w:val="left"/>
      <w:pPr>
        <w:ind w:left="1668" w:hanging="360"/>
      </w:pPr>
      <w:rPr>
        <w:rFonts w:ascii="Times New Roman" w:eastAsia="Times New Roman" w:hAnsi="Times New Roman" w:cs="Times New Roman" w:hint="default"/>
        <w:w w:val="99"/>
        <w:sz w:val="24"/>
        <w:szCs w:val="24"/>
        <w:lang w:val="id" w:eastAsia="en-US" w:bidi="ar-SA"/>
      </w:rPr>
    </w:lvl>
    <w:lvl w:ilvl="2" w:tplc="0980F43C">
      <w:numFmt w:val="bullet"/>
      <w:lvlText w:val=""/>
      <w:lvlJc w:val="left"/>
      <w:pPr>
        <w:ind w:left="2028" w:hanging="360"/>
      </w:pPr>
      <w:rPr>
        <w:rFonts w:ascii="Symbol" w:eastAsia="Symbol" w:hAnsi="Symbol" w:cs="Symbol" w:hint="default"/>
        <w:w w:val="100"/>
        <w:sz w:val="24"/>
        <w:szCs w:val="24"/>
        <w:lang w:val="id" w:eastAsia="en-US" w:bidi="ar-SA"/>
      </w:rPr>
    </w:lvl>
    <w:lvl w:ilvl="3" w:tplc="65DAF122">
      <w:numFmt w:val="bullet"/>
      <w:lvlText w:val="•"/>
      <w:lvlJc w:val="left"/>
      <w:pPr>
        <w:ind w:left="2848" w:hanging="360"/>
      </w:pPr>
      <w:rPr>
        <w:rFonts w:hint="default"/>
        <w:lang w:val="id" w:eastAsia="en-US" w:bidi="ar-SA"/>
      </w:rPr>
    </w:lvl>
    <w:lvl w:ilvl="4" w:tplc="29AAE148">
      <w:numFmt w:val="bullet"/>
      <w:lvlText w:val="•"/>
      <w:lvlJc w:val="left"/>
      <w:pPr>
        <w:ind w:left="3676" w:hanging="360"/>
      </w:pPr>
      <w:rPr>
        <w:rFonts w:hint="default"/>
        <w:lang w:val="id" w:eastAsia="en-US" w:bidi="ar-SA"/>
      </w:rPr>
    </w:lvl>
    <w:lvl w:ilvl="5" w:tplc="366E9900">
      <w:numFmt w:val="bullet"/>
      <w:lvlText w:val="•"/>
      <w:lvlJc w:val="left"/>
      <w:pPr>
        <w:ind w:left="4504" w:hanging="360"/>
      </w:pPr>
      <w:rPr>
        <w:rFonts w:hint="default"/>
        <w:lang w:val="id" w:eastAsia="en-US" w:bidi="ar-SA"/>
      </w:rPr>
    </w:lvl>
    <w:lvl w:ilvl="6" w:tplc="24120D74">
      <w:numFmt w:val="bullet"/>
      <w:lvlText w:val="•"/>
      <w:lvlJc w:val="left"/>
      <w:pPr>
        <w:ind w:left="5333" w:hanging="360"/>
      </w:pPr>
      <w:rPr>
        <w:rFonts w:hint="default"/>
        <w:lang w:val="id" w:eastAsia="en-US" w:bidi="ar-SA"/>
      </w:rPr>
    </w:lvl>
    <w:lvl w:ilvl="7" w:tplc="88DAAAB6">
      <w:numFmt w:val="bullet"/>
      <w:lvlText w:val="•"/>
      <w:lvlJc w:val="left"/>
      <w:pPr>
        <w:ind w:left="6161" w:hanging="360"/>
      </w:pPr>
      <w:rPr>
        <w:rFonts w:hint="default"/>
        <w:lang w:val="id" w:eastAsia="en-US" w:bidi="ar-SA"/>
      </w:rPr>
    </w:lvl>
    <w:lvl w:ilvl="8" w:tplc="BDB2F038">
      <w:numFmt w:val="bullet"/>
      <w:lvlText w:val="•"/>
      <w:lvlJc w:val="left"/>
      <w:pPr>
        <w:ind w:left="6989" w:hanging="360"/>
      </w:pPr>
      <w:rPr>
        <w:rFonts w:hint="default"/>
        <w:lang w:val="id" w:eastAsia="en-US" w:bidi="ar-SA"/>
      </w:rPr>
    </w:lvl>
  </w:abstractNum>
  <w:abstractNum w:abstractNumId="47" w15:restartNumberingAfterBreak="0">
    <w:nsid w:val="7FF53209"/>
    <w:multiLevelType w:val="hybridMultilevel"/>
    <w:tmpl w:val="35CC58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3"/>
  </w:num>
  <w:num w:numId="3">
    <w:abstractNumId w:val="18"/>
  </w:num>
  <w:num w:numId="4">
    <w:abstractNumId w:val="22"/>
  </w:num>
  <w:num w:numId="5">
    <w:abstractNumId w:val="15"/>
  </w:num>
  <w:num w:numId="6">
    <w:abstractNumId w:val="35"/>
  </w:num>
  <w:num w:numId="7">
    <w:abstractNumId w:val="8"/>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42"/>
  </w:num>
  <w:num w:numId="11">
    <w:abstractNumId w:val="5"/>
  </w:num>
  <w:num w:numId="12">
    <w:abstractNumId w:val="37"/>
  </w:num>
  <w:num w:numId="13">
    <w:abstractNumId w:val="9"/>
  </w:num>
  <w:num w:numId="14">
    <w:abstractNumId w:val="25"/>
  </w:num>
  <w:num w:numId="15">
    <w:abstractNumId w:val="13"/>
  </w:num>
  <w:num w:numId="16">
    <w:abstractNumId w:val="31"/>
  </w:num>
  <w:num w:numId="17">
    <w:abstractNumId w:val="14"/>
  </w:num>
  <w:num w:numId="18">
    <w:abstractNumId w:val="46"/>
  </w:num>
  <w:num w:numId="19">
    <w:abstractNumId w:val="11"/>
  </w:num>
  <w:num w:numId="20">
    <w:abstractNumId w:val="34"/>
  </w:num>
  <w:num w:numId="21">
    <w:abstractNumId w:val="45"/>
  </w:num>
  <w:num w:numId="22">
    <w:abstractNumId w:val="20"/>
  </w:num>
  <w:num w:numId="23">
    <w:abstractNumId w:val="16"/>
  </w:num>
  <w:num w:numId="24">
    <w:abstractNumId w:val="24"/>
  </w:num>
  <w:num w:numId="25">
    <w:abstractNumId w:val="6"/>
  </w:num>
  <w:num w:numId="26">
    <w:abstractNumId w:val="40"/>
  </w:num>
  <w:num w:numId="27">
    <w:abstractNumId w:val="17"/>
  </w:num>
  <w:num w:numId="28">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33"/>
  </w:num>
  <w:num w:numId="32">
    <w:abstractNumId w:val="36"/>
  </w:num>
  <w:num w:numId="33">
    <w:abstractNumId w:val="7"/>
  </w:num>
  <w:num w:numId="34">
    <w:abstractNumId w:val="29"/>
  </w:num>
  <w:num w:numId="35">
    <w:abstractNumId w:val="3"/>
  </w:num>
  <w:num w:numId="36">
    <w:abstractNumId w:val="2"/>
  </w:num>
  <w:num w:numId="37">
    <w:abstractNumId w:val="41"/>
  </w:num>
  <w:num w:numId="38">
    <w:abstractNumId w:val="27"/>
  </w:num>
  <w:num w:numId="39">
    <w:abstractNumId w:val="1"/>
  </w:num>
  <w:num w:numId="40">
    <w:abstractNumId w:val="0"/>
  </w:num>
  <w:num w:numId="41">
    <w:abstractNumId w:val="30"/>
  </w:num>
  <w:num w:numId="42">
    <w:abstractNumId w:val="47"/>
  </w:num>
  <w:num w:numId="43">
    <w:abstractNumId w:val="10"/>
  </w:num>
  <w:num w:numId="44">
    <w:abstractNumId w:val="32"/>
  </w:num>
  <w:num w:numId="45">
    <w:abstractNumId w:val="44"/>
  </w:num>
  <w:num w:numId="46">
    <w:abstractNumId w:val="28"/>
  </w:num>
  <w:num w:numId="47">
    <w:abstractNumId w:val="39"/>
  </w:num>
  <w:num w:numId="48">
    <w:abstractNumId w:val="43"/>
  </w:num>
  <w:num w:numId="49">
    <w:abstractNumId w:val="4"/>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4A8"/>
    <w:rsid w:val="0001336B"/>
    <w:rsid w:val="00015E04"/>
    <w:rsid w:val="00040778"/>
    <w:rsid w:val="000A4B48"/>
    <w:rsid w:val="00101C01"/>
    <w:rsid w:val="001228C7"/>
    <w:rsid w:val="00130E69"/>
    <w:rsid w:val="001759F2"/>
    <w:rsid w:val="001C1348"/>
    <w:rsid w:val="001C54D8"/>
    <w:rsid w:val="001C73CF"/>
    <w:rsid w:val="001F7876"/>
    <w:rsid w:val="00211710"/>
    <w:rsid w:val="002377A4"/>
    <w:rsid w:val="00245998"/>
    <w:rsid w:val="002560B2"/>
    <w:rsid w:val="002B3B9A"/>
    <w:rsid w:val="00316851"/>
    <w:rsid w:val="00361EA7"/>
    <w:rsid w:val="00362D00"/>
    <w:rsid w:val="003B022E"/>
    <w:rsid w:val="003C5A69"/>
    <w:rsid w:val="003D4483"/>
    <w:rsid w:val="003E137C"/>
    <w:rsid w:val="003F42C8"/>
    <w:rsid w:val="0044614E"/>
    <w:rsid w:val="00454515"/>
    <w:rsid w:val="00466799"/>
    <w:rsid w:val="00477C4F"/>
    <w:rsid w:val="004B1231"/>
    <w:rsid w:val="004C4FC7"/>
    <w:rsid w:val="00504083"/>
    <w:rsid w:val="00512735"/>
    <w:rsid w:val="00523684"/>
    <w:rsid w:val="00536C50"/>
    <w:rsid w:val="00594F61"/>
    <w:rsid w:val="005A7608"/>
    <w:rsid w:val="00622B2E"/>
    <w:rsid w:val="00631F31"/>
    <w:rsid w:val="006613A9"/>
    <w:rsid w:val="006734A8"/>
    <w:rsid w:val="006B2335"/>
    <w:rsid w:val="006C7678"/>
    <w:rsid w:val="006E4940"/>
    <w:rsid w:val="0075406F"/>
    <w:rsid w:val="007630F6"/>
    <w:rsid w:val="00773940"/>
    <w:rsid w:val="007C6EA0"/>
    <w:rsid w:val="007D55DE"/>
    <w:rsid w:val="0080672B"/>
    <w:rsid w:val="00826208"/>
    <w:rsid w:val="008507B1"/>
    <w:rsid w:val="00855C4F"/>
    <w:rsid w:val="00896E9A"/>
    <w:rsid w:val="008B3DB2"/>
    <w:rsid w:val="008B493D"/>
    <w:rsid w:val="008C6AC6"/>
    <w:rsid w:val="008D274D"/>
    <w:rsid w:val="00917836"/>
    <w:rsid w:val="00936012"/>
    <w:rsid w:val="00951AEA"/>
    <w:rsid w:val="009747BE"/>
    <w:rsid w:val="00990516"/>
    <w:rsid w:val="009938B8"/>
    <w:rsid w:val="009E623B"/>
    <w:rsid w:val="009F56AD"/>
    <w:rsid w:val="00A27964"/>
    <w:rsid w:val="00A55D44"/>
    <w:rsid w:val="00A63857"/>
    <w:rsid w:val="00A71223"/>
    <w:rsid w:val="00AA1F3D"/>
    <w:rsid w:val="00AB702C"/>
    <w:rsid w:val="00AC0B8E"/>
    <w:rsid w:val="00AF737E"/>
    <w:rsid w:val="00B01441"/>
    <w:rsid w:val="00B67349"/>
    <w:rsid w:val="00BB61DF"/>
    <w:rsid w:val="00BD3D68"/>
    <w:rsid w:val="00BD6E61"/>
    <w:rsid w:val="00BE6E4E"/>
    <w:rsid w:val="00C1270B"/>
    <w:rsid w:val="00C13AE4"/>
    <w:rsid w:val="00C276DF"/>
    <w:rsid w:val="00C35AC7"/>
    <w:rsid w:val="00C750EF"/>
    <w:rsid w:val="00C871B9"/>
    <w:rsid w:val="00C93110"/>
    <w:rsid w:val="00CE010A"/>
    <w:rsid w:val="00CE23FE"/>
    <w:rsid w:val="00D0518B"/>
    <w:rsid w:val="00D31890"/>
    <w:rsid w:val="00D52E11"/>
    <w:rsid w:val="00D7729B"/>
    <w:rsid w:val="00DA2E5B"/>
    <w:rsid w:val="00DC555C"/>
    <w:rsid w:val="00DD1382"/>
    <w:rsid w:val="00DD4F3B"/>
    <w:rsid w:val="00E17D6D"/>
    <w:rsid w:val="00E65D29"/>
    <w:rsid w:val="00E806A8"/>
    <w:rsid w:val="00EA5E67"/>
    <w:rsid w:val="00ED18F9"/>
    <w:rsid w:val="00EF2852"/>
    <w:rsid w:val="00F077A8"/>
    <w:rsid w:val="00F22843"/>
    <w:rsid w:val="00F302D7"/>
    <w:rsid w:val="00F845BD"/>
    <w:rsid w:val="00FA30E7"/>
    <w:rsid w:val="00FB0B30"/>
    <w:rsid w:val="00FB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B6EF6D"/>
  <w15:docId w15:val="{6AA9004D-C9A9-40F7-B9C2-428AEE3CD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101C01"/>
    <w:pPr>
      <w:widowControl w:val="0"/>
      <w:autoSpaceDE w:val="0"/>
      <w:autoSpaceDN w:val="0"/>
      <w:spacing w:before="83" w:after="0" w:line="240" w:lineRule="auto"/>
      <w:ind w:left="1380" w:hanging="361"/>
      <w:outlineLvl w:val="0"/>
    </w:pPr>
    <w:rPr>
      <w:rFonts w:eastAsia="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454515"/>
    <w:pPr>
      <w:widowControl w:val="0"/>
      <w:autoSpaceDE w:val="0"/>
      <w:autoSpaceDN w:val="0"/>
      <w:spacing w:after="0" w:line="240" w:lineRule="auto"/>
      <w:ind w:left="107"/>
    </w:pPr>
    <w:rPr>
      <w:rFonts w:eastAsia="Times New Roman"/>
      <w:sz w:val="22"/>
    </w:rPr>
  </w:style>
  <w:style w:type="paragraph" w:styleId="BodyText">
    <w:name w:val="Body Text"/>
    <w:basedOn w:val="Normal"/>
    <w:link w:val="BodyTextChar"/>
    <w:uiPriority w:val="1"/>
    <w:qFormat/>
    <w:rsid w:val="006B2335"/>
    <w:pPr>
      <w:widowControl w:val="0"/>
      <w:autoSpaceDE w:val="0"/>
      <w:autoSpaceDN w:val="0"/>
      <w:spacing w:after="0" w:line="240" w:lineRule="auto"/>
    </w:pPr>
    <w:rPr>
      <w:rFonts w:eastAsia="Times New Roman"/>
      <w:szCs w:val="24"/>
    </w:rPr>
  </w:style>
  <w:style w:type="character" w:customStyle="1" w:styleId="BodyTextChar">
    <w:name w:val="Body Text Char"/>
    <w:basedOn w:val="DefaultParagraphFont"/>
    <w:link w:val="BodyText"/>
    <w:uiPriority w:val="1"/>
    <w:rsid w:val="006B2335"/>
    <w:rPr>
      <w:rFonts w:eastAsia="Times New Roman"/>
      <w:szCs w:val="24"/>
    </w:rPr>
  </w:style>
  <w:style w:type="character" w:customStyle="1" w:styleId="Heading1Char">
    <w:name w:val="Heading 1 Char"/>
    <w:basedOn w:val="DefaultParagraphFont"/>
    <w:link w:val="Heading1"/>
    <w:uiPriority w:val="1"/>
    <w:rsid w:val="00101C01"/>
    <w:rPr>
      <w:rFonts w:eastAsia="Times New Roman"/>
      <w:b/>
      <w:bCs/>
      <w:szCs w:val="24"/>
    </w:rPr>
  </w:style>
  <w:style w:type="paragraph" w:styleId="ListParagraph">
    <w:name w:val="List Paragraph"/>
    <w:aliases w:val="Body of text,List Paragraph1,Colorful List - Accent 11,Medium Grid 1 - Accent 21,Body of text+1,Body of text+2,Body of text+3,List Paragraph11,Body of text1,Body of text2,HEADING 1,soal jawab,Body of textCxSp,Daftar Paragraf1,Heading 11"/>
    <w:basedOn w:val="Normal"/>
    <w:link w:val="ListParagraphChar"/>
    <w:uiPriority w:val="1"/>
    <w:qFormat/>
    <w:rsid w:val="00101C01"/>
    <w:pPr>
      <w:widowControl w:val="0"/>
      <w:autoSpaceDE w:val="0"/>
      <w:autoSpaceDN w:val="0"/>
      <w:spacing w:after="0" w:line="240" w:lineRule="auto"/>
      <w:ind w:left="1309" w:hanging="360"/>
      <w:jc w:val="both"/>
    </w:pPr>
    <w:rPr>
      <w:rFonts w:eastAsia="Times New Roman"/>
      <w:sz w:val="22"/>
    </w:rPr>
  </w:style>
  <w:style w:type="paragraph" w:styleId="BalloonText">
    <w:name w:val="Balloon Text"/>
    <w:basedOn w:val="Normal"/>
    <w:link w:val="BalloonTextChar"/>
    <w:uiPriority w:val="99"/>
    <w:semiHidden/>
    <w:unhideWhenUsed/>
    <w:rsid w:val="003C5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A69"/>
    <w:rPr>
      <w:rFonts w:ascii="Tahoma" w:hAnsi="Tahoma" w:cs="Tahoma"/>
      <w:sz w:val="16"/>
      <w:szCs w:val="16"/>
    </w:rPr>
  </w:style>
  <w:style w:type="paragraph" w:styleId="Header">
    <w:name w:val="header"/>
    <w:basedOn w:val="Normal"/>
    <w:link w:val="HeaderChar"/>
    <w:uiPriority w:val="99"/>
    <w:unhideWhenUsed/>
    <w:rsid w:val="00361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EA7"/>
  </w:style>
  <w:style w:type="paragraph" w:styleId="Footer">
    <w:name w:val="footer"/>
    <w:basedOn w:val="Normal"/>
    <w:link w:val="FooterChar"/>
    <w:uiPriority w:val="99"/>
    <w:unhideWhenUsed/>
    <w:rsid w:val="00361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EA7"/>
  </w:style>
  <w:style w:type="character" w:styleId="Hyperlink">
    <w:name w:val="Hyperlink"/>
    <w:basedOn w:val="DefaultParagraphFont"/>
    <w:uiPriority w:val="99"/>
    <w:unhideWhenUsed/>
    <w:rsid w:val="00D7729B"/>
    <w:rPr>
      <w:color w:val="0563C1" w:themeColor="hyperlink"/>
      <w:u w:val="single"/>
    </w:rPr>
  </w:style>
  <w:style w:type="paragraph" w:customStyle="1" w:styleId="JA12title">
    <w:name w:val="JA_1.2_title"/>
    <w:next w:val="JA13authornames"/>
    <w:qFormat/>
    <w:rsid w:val="0001336B"/>
    <w:pPr>
      <w:adjustRightInd w:val="0"/>
      <w:snapToGrid w:val="0"/>
      <w:spacing w:before="240" w:after="240" w:line="400" w:lineRule="exact"/>
    </w:pPr>
    <w:rPr>
      <w:rFonts w:ascii="Palatino Linotype" w:eastAsia="Times New Roman" w:hAnsi="Palatino Linotype"/>
      <w:b/>
      <w:snapToGrid w:val="0"/>
      <w:color w:val="000000"/>
      <w:sz w:val="36"/>
      <w:szCs w:val="20"/>
      <w:lang w:eastAsia="de-DE" w:bidi="en-US"/>
    </w:rPr>
  </w:style>
  <w:style w:type="paragraph" w:customStyle="1" w:styleId="JA13authornames">
    <w:name w:val="JA_1.3_authornames"/>
    <w:basedOn w:val="Normal"/>
    <w:next w:val="JA14history"/>
    <w:qFormat/>
    <w:rsid w:val="0001336B"/>
    <w:pPr>
      <w:adjustRightInd w:val="0"/>
      <w:snapToGrid w:val="0"/>
      <w:spacing w:after="120" w:line="260" w:lineRule="atLeast"/>
    </w:pPr>
    <w:rPr>
      <w:rFonts w:ascii="Palatino Linotype" w:eastAsia="Times New Roman" w:hAnsi="Palatino Linotype"/>
      <w:b/>
      <w:color w:val="000000"/>
      <w:sz w:val="20"/>
      <w:lang w:eastAsia="de-DE" w:bidi="en-US"/>
    </w:rPr>
  </w:style>
  <w:style w:type="paragraph" w:customStyle="1" w:styleId="JA14history">
    <w:name w:val="JA_1.4_history"/>
    <w:basedOn w:val="Normal"/>
    <w:next w:val="Normal"/>
    <w:qFormat/>
    <w:rsid w:val="0001336B"/>
    <w:pPr>
      <w:adjustRightInd w:val="0"/>
      <w:snapToGrid w:val="0"/>
      <w:spacing w:before="120" w:after="0" w:line="200" w:lineRule="atLeast"/>
      <w:ind w:left="113"/>
    </w:pPr>
    <w:rPr>
      <w:rFonts w:ascii="Palatino Linotype" w:eastAsia="Times New Roman" w:hAnsi="Palatino Linotype"/>
      <w:color w:val="000000"/>
      <w:sz w:val="18"/>
      <w:szCs w:val="20"/>
      <w:lang w:eastAsia="de-DE" w:bidi="en-US"/>
    </w:rPr>
  </w:style>
  <w:style w:type="paragraph" w:customStyle="1" w:styleId="JA16affiliation">
    <w:name w:val="JA_1.6_affiliation"/>
    <w:basedOn w:val="Normal"/>
    <w:qFormat/>
    <w:rsid w:val="0001336B"/>
    <w:pPr>
      <w:adjustRightInd w:val="0"/>
      <w:snapToGrid w:val="0"/>
      <w:spacing w:after="0" w:line="200" w:lineRule="atLeast"/>
      <w:ind w:left="311" w:hanging="198"/>
    </w:pPr>
    <w:rPr>
      <w:rFonts w:ascii="Palatino Linotype" w:eastAsia="Times New Roman" w:hAnsi="Palatino Linotype"/>
      <w:color w:val="000000"/>
      <w:sz w:val="18"/>
      <w:szCs w:val="18"/>
      <w:lang w:eastAsia="de-DE" w:bidi="en-US"/>
    </w:rPr>
  </w:style>
  <w:style w:type="paragraph" w:customStyle="1" w:styleId="JA2authorcorrespondence">
    <w:name w:val="JA_2_author_correspondence"/>
    <w:qFormat/>
    <w:rsid w:val="0001336B"/>
    <w:pPr>
      <w:kinsoku w:val="0"/>
      <w:overflowPunct w:val="0"/>
      <w:autoSpaceDE w:val="0"/>
      <w:autoSpaceDN w:val="0"/>
      <w:adjustRightInd w:val="0"/>
      <w:snapToGrid w:val="0"/>
      <w:spacing w:after="0" w:line="200" w:lineRule="atLeast"/>
      <w:ind w:left="311" w:hanging="198"/>
    </w:pPr>
    <w:rPr>
      <w:rFonts w:ascii="Palatino Linotype" w:eastAsia="Times New Roman" w:hAnsi="Palatino Linotype"/>
      <w:snapToGrid w:val="0"/>
      <w:color w:val="000000"/>
      <w:sz w:val="18"/>
      <w:szCs w:val="20"/>
      <w:lang w:eastAsia="de-DE" w:bidi="en-US"/>
    </w:rPr>
  </w:style>
  <w:style w:type="paragraph" w:customStyle="1" w:styleId="JA17abstract">
    <w:name w:val="JA_1.7_abstract"/>
    <w:basedOn w:val="JA31text"/>
    <w:next w:val="JA18keywords"/>
    <w:qFormat/>
    <w:rsid w:val="0001336B"/>
    <w:pPr>
      <w:spacing w:before="240"/>
      <w:ind w:left="113" w:firstLine="0"/>
    </w:pPr>
    <w:rPr>
      <w:snapToGrid/>
    </w:rPr>
  </w:style>
  <w:style w:type="paragraph" w:customStyle="1" w:styleId="JA18keywords">
    <w:name w:val="JA_1.8_keywords"/>
    <w:basedOn w:val="JA31text"/>
    <w:next w:val="Normal"/>
    <w:qFormat/>
    <w:rsid w:val="0001336B"/>
    <w:pPr>
      <w:spacing w:before="240"/>
      <w:ind w:left="113" w:firstLine="0"/>
    </w:pPr>
  </w:style>
  <w:style w:type="paragraph" w:customStyle="1" w:styleId="JA19line">
    <w:name w:val="JA_1.9_line"/>
    <w:basedOn w:val="JA31text"/>
    <w:qFormat/>
    <w:rsid w:val="0001336B"/>
    <w:pPr>
      <w:pBdr>
        <w:bottom w:val="single" w:sz="6" w:space="1" w:color="auto"/>
      </w:pBdr>
      <w:ind w:firstLine="0"/>
    </w:pPr>
    <w:rPr>
      <w:snapToGrid/>
      <w:szCs w:val="24"/>
    </w:rPr>
  </w:style>
  <w:style w:type="paragraph" w:customStyle="1" w:styleId="JA31text">
    <w:name w:val="JA_3.1_text"/>
    <w:qFormat/>
    <w:rsid w:val="0001336B"/>
    <w:pPr>
      <w:adjustRightInd w:val="0"/>
      <w:snapToGrid w:val="0"/>
      <w:spacing w:after="0" w:line="260" w:lineRule="atLeast"/>
      <w:ind w:firstLine="425"/>
      <w:jc w:val="both"/>
    </w:pPr>
    <w:rPr>
      <w:rFonts w:ascii="Palatino Linotype" w:eastAsia="Times New Roman" w:hAnsi="Palatino Linotype"/>
      <w:snapToGrid w:val="0"/>
      <w:color w:val="000000"/>
      <w:sz w:val="20"/>
      <w:lang w:eastAsia="de-DE" w:bidi="en-US"/>
    </w:rPr>
  </w:style>
  <w:style w:type="paragraph" w:customStyle="1" w:styleId="JA21heading1">
    <w:name w:val="JA_2.1_heading1"/>
    <w:basedOn w:val="Normal"/>
    <w:qFormat/>
    <w:rsid w:val="0001336B"/>
    <w:pPr>
      <w:numPr>
        <w:numId w:val="5"/>
      </w:numPr>
      <w:adjustRightInd w:val="0"/>
      <w:snapToGrid w:val="0"/>
      <w:spacing w:before="240" w:after="120" w:line="260" w:lineRule="atLeast"/>
      <w:ind w:left="426" w:hanging="426"/>
      <w:outlineLvl w:val="0"/>
    </w:pPr>
    <w:rPr>
      <w:rFonts w:ascii="Palatino Linotype" w:eastAsia="Times New Roman" w:hAnsi="Palatino Linotype"/>
      <w:b/>
      <w:snapToGrid w:val="0"/>
      <w:color w:val="000000"/>
      <w:sz w:val="20"/>
      <w:lang w:eastAsia="zh-CN" w:bidi="en-US"/>
    </w:rPr>
  </w:style>
  <w:style w:type="paragraph" w:customStyle="1" w:styleId="JA33textspaceafter">
    <w:name w:val="JA_3.3_text_space_after"/>
    <w:basedOn w:val="JA31text"/>
    <w:qFormat/>
    <w:rsid w:val="0001336B"/>
    <w:pPr>
      <w:spacing w:after="240"/>
    </w:pPr>
  </w:style>
  <w:style w:type="paragraph" w:customStyle="1" w:styleId="JA34textspacebefore">
    <w:name w:val="JA_3.4_text_space_before"/>
    <w:basedOn w:val="JA31text"/>
    <w:qFormat/>
    <w:rsid w:val="0001336B"/>
    <w:pPr>
      <w:spacing w:before="240"/>
    </w:pPr>
  </w:style>
  <w:style w:type="paragraph" w:customStyle="1" w:styleId="JA35textbeforelist">
    <w:name w:val="JA_3.5_text_before_list"/>
    <w:basedOn w:val="JA31text"/>
    <w:qFormat/>
    <w:rsid w:val="0001336B"/>
    <w:pPr>
      <w:spacing w:after="120"/>
    </w:pPr>
  </w:style>
  <w:style w:type="paragraph" w:customStyle="1" w:styleId="JA36textafterlist">
    <w:name w:val="JA_3.6_text_after_list"/>
    <w:basedOn w:val="JA31text"/>
    <w:qFormat/>
    <w:rsid w:val="0001336B"/>
    <w:pPr>
      <w:spacing w:before="120"/>
    </w:pPr>
  </w:style>
  <w:style w:type="paragraph" w:customStyle="1" w:styleId="JA37itemize">
    <w:name w:val="JA_3.7_itemize"/>
    <w:basedOn w:val="JA31text"/>
    <w:qFormat/>
    <w:rsid w:val="0001336B"/>
    <w:pPr>
      <w:numPr>
        <w:numId w:val="3"/>
      </w:numPr>
      <w:ind w:left="425" w:hanging="425"/>
    </w:pPr>
  </w:style>
  <w:style w:type="paragraph" w:customStyle="1" w:styleId="JA38bullet">
    <w:name w:val="JA_3.8_bullet"/>
    <w:basedOn w:val="JA31text"/>
    <w:qFormat/>
    <w:rsid w:val="0001336B"/>
    <w:pPr>
      <w:numPr>
        <w:numId w:val="4"/>
      </w:numPr>
      <w:ind w:left="425" w:hanging="425"/>
    </w:pPr>
  </w:style>
  <w:style w:type="paragraph" w:customStyle="1" w:styleId="JA39equation">
    <w:name w:val="JA_3.9_equation"/>
    <w:basedOn w:val="JA31text"/>
    <w:qFormat/>
    <w:rsid w:val="0001336B"/>
    <w:pPr>
      <w:spacing w:before="120" w:after="120"/>
      <w:ind w:left="709" w:firstLine="0"/>
      <w:jc w:val="center"/>
    </w:pPr>
  </w:style>
  <w:style w:type="paragraph" w:customStyle="1" w:styleId="JW3aequationnumber">
    <w:name w:val="JW_3.a_equation_number"/>
    <w:basedOn w:val="JA31text"/>
    <w:rsid w:val="0001336B"/>
    <w:pPr>
      <w:spacing w:before="120" w:after="120" w:line="240" w:lineRule="auto"/>
      <w:ind w:firstLine="0"/>
      <w:jc w:val="right"/>
    </w:pPr>
  </w:style>
  <w:style w:type="paragraph" w:customStyle="1" w:styleId="JA62Acknowledgments">
    <w:name w:val="JA_6.2_Acknowledgments"/>
    <w:qFormat/>
    <w:rsid w:val="0001336B"/>
    <w:pPr>
      <w:adjustRightInd w:val="0"/>
      <w:snapToGrid w:val="0"/>
      <w:spacing w:before="120" w:after="0" w:line="200" w:lineRule="atLeast"/>
      <w:jc w:val="both"/>
    </w:pPr>
    <w:rPr>
      <w:rFonts w:ascii="Palatino Linotype" w:eastAsia="Times New Roman" w:hAnsi="Palatino Linotype"/>
      <w:snapToGrid w:val="0"/>
      <w:color w:val="000000"/>
      <w:sz w:val="18"/>
      <w:szCs w:val="20"/>
      <w:lang w:eastAsia="de-DE" w:bidi="en-US"/>
    </w:rPr>
  </w:style>
  <w:style w:type="paragraph" w:customStyle="1" w:styleId="JA41tablecaption">
    <w:name w:val="JA_4.1_table_caption"/>
    <w:basedOn w:val="JA62Acknowledgments"/>
    <w:qFormat/>
    <w:rsid w:val="0001336B"/>
    <w:pPr>
      <w:spacing w:before="240" w:after="120" w:line="260" w:lineRule="atLeast"/>
      <w:ind w:left="425" w:right="425"/>
    </w:pPr>
    <w:rPr>
      <w:snapToGrid/>
      <w:szCs w:val="22"/>
    </w:rPr>
  </w:style>
  <w:style w:type="paragraph" w:customStyle="1" w:styleId="JA42tablebody">
    <w:name w:val="JA_4.2_table_body"/>
    <w:qFormat/>
    <w:rsid w:val="0001336B"/>
    <w:pPr>
      <w:adjustRightInd w:val="0"/>
      <w:snapToGrid w:val="0"/>
      <w:spacing w:after="0" w:line="260" w:lineRule="atLeast"/>
      <w:jc w:val="center"/>
    </w:pPr>
    <w:rPr>
      <w:rFonts w:ascii="Palatino Linotype" w:eastAsia="Times New Roman" w:hAnsi="Palatino Linotype"/>
      <w:snapToGrid w:val="0"/>
      <w:color w:val="000000"/>
      <w:sz w:val="20"/>
      <w:szCs w:val="20"/>
      <w:lang w:eastAsia="de-DE" w:bidi="en-US"/>
    </w:rPr>
  </w:style>
  <w:style w:type="paragraph" w:customStyle="1" w:styleId="JA43tablefooter">
    <w:name w:val="JA_4.3_table_footer"/>
    <w:basedOn w:val="JA41tablecaption"/>
    <w:next w:val="JA31text"/>
    <w:qFormat/>
    <w:rsid w:val="0001336B"/>
    <w:pPr>
      <w:spacing w:before="0"/>
      <w:ind w:left="0" w:right="0"/>
    </w:pPr>
  </w:style>
  <w:style w:type="paragraph" w:customStyle="1" w:styleId="JA51figurecaption">
    <w:name w:val="JA_5.1_figure_caption"/>
    <w:basedOn w:val="JA62Acknowledgments"/>
    <w:qFormat/>
    <w:rsid w:val="0001336B"/>
    <w:pPr>
      <w:spacing w:after="240" w:line="260" w:lineRule="atLeast"/>
      <w:ind w:left="425" w:right="425"/>
    </w:pPr>
    <w:rPr>
      <w:snapToGrid/>
    </w:rPr>
  </w:style>
  <w:style w:type="paragraph" w:customStyle="1" w:styleId="JA52figure">
    <w:name w:val="JA_5.2_figure"/>
    <w:qFormat/>
    <w:rsid w:val="0001336B"/>
    <w:pPr>
      <w:spacing w:after="0" w:line="240" w:lineRule="auto"/>
      <w:jc w:val="center"/>
    </w:pPr>
    <w:rPr>
      <w:rFonts w:ascii="Palatino Linotype" w:eastAsia="Times New Roman" w:hAnsi="Palatino Linotype"/>
      <w:snapToGrid w:val="0"/>
      <w:color w:val="000000"/>
      <w:szCs w:val="20"/>
      <w:lang w:eastAsia="de-DE" w:bidi="en-US"/>
    </w:rPr>
  </w:style>
  <w:style w:type="paragraph" w:customStyle="1" w:styleId="JA81Quote">
    <w:name w:val="JA_8.1_Quote"/>
    <w:basedOn w:val="Normal"/>
    <w:qFormat/>
    <w:rsid w:val="0001336B"/>
    <w:pPr>
      <w:adjustRightInd w:val="0"/>
      <w:snapToGrid w:val="0"/>
      <w:spacing w:after="0" w:line="260" w:lineRule="atLeast"/>
      <w:ind w:left="426"/>
      <w:jc w:val="both"/>
    </w:pPr>
    <w:rPr>
      <w:rFonts w:ascii="Palatino Linotype" w:eastAsia="Times New Roman" w:hAnsi="Palatino Linotype"/>
      <w:iCs/>
      <w:snapToGrid w:val="0"/>
      <w:color w:val="000000"/>
      <w:sz w:val="20"/>
      <w:lang w:eastAsia="de-DE" w:bidi="en-US"/>
    </w:rPr>
  </w:style>
  <w:style w:type="paragraph" w:customStyle="1" w:styleId="JA23heading3">
    <w:name w:val="JA_2.3_heading3"/>
    <w:basedOn w:val="JA31text"/>
    <w:qFormat/>
    <w:rsid w:val="0001336B"/>
    <w:pPr>
      <w:spacing w:before="240" w:after="120"/>
      <w:ind w:firstLine="0"/>
      <w:jc w:val="left"/>
      <w:outlineLvl w:val="2"/>
    </w:pPr>
  </w:style>
  <w:style w:type="paragraph" w:customStyle="1" w:styleId="JA22heading2">
    <w:name w:val="JA_2.2_heading2"/>
    <w:basedOn w:val="Normal"/>
    <w:qFormat/>
    <w:rsid w:val="0001336B"/>
    <w:pPr>
      <w:kinsoku w:val="0"/>
      <w:overflowPunct w:val="0"/>
      <w:autoSpaceDE w:val="0"/>
      <w:autoSpaceDN w:val="0"/>
      <w:adjustRightInd w:val="0"/>
      <w:snapToGrid w:val="0"/>
      <w:spacing w:before="240" w:after="120" w:line="260" w:lineRule="atLeast"/>
      <w:outlineLvl w:val="1"/>
    </w:pPr>
    <w:rPr>
      <w:rFonts w:ascii="Palatino Linotype" w:eastAsia="Times New Roman" w:hAnsi="Palatino Linotype"/>
      <w:i/>
      <w:noProof/>
      <w:snapToGrid w:val="0"/>
      <w:color w:val="000000"/>
      <w:sz w:val="20"/>
      <w:lang w:eastAsia="de-DE" w:bidi="en-US"/>
    </w:rPr>
  </w:style>
  <w:style w:type="paragraph" w:styleId="FootnoteText">
    <w:name w:val="footnote text"/>
    <w:basedOn w:val="Normal"/>
    <w:link w:val="FootnoteTextChar"/>
    <w:uiPriority w:val="99"/>
    <w:unhideWhenUsed/>
    <w:rsid w:val="0001336B"/>
    <w:pPr>
      <w:spacing w:after="0" w:line="240" w:lineRule="auto"/>
    </w:pPr>
    <w:rPr>
      <w:rFonts w:asciiTheme="minorHAnsi" w:hAnsiTheme="minorHAnsi" w:cstheme="minorBidi"/>
      <w:sz w:val="20"/>
      <w:szCs w:val="20"/>
      <w:lang w:val="en-ID"/>
    </w:rPr>
  </w:style>
  <w:style w:type="character" w:customStyle="1" w:styleId="FootnoteTextChar">
    <w:name w:val="Footnote Text Char"/>
    <w:basedOn w:val="DefaultParagraphFont"/>
    <w:link w:val="FootnoteText"/>
    <w:uiPriority w:val="99"/>
    <w:rsid w:val="0001336B"/>
    <w:rPr>
      <w:rFonts w:asciiTheme="minorHAnsi" w:hAnsiTheme="minorHAnsi" w:cstheme="minorBidi"/>
      <w:sz w:val="20"/>
      <w:szCs w:val="20"/>
      <w:lang w:val="en-ID"/>
    </w:rPr>
  </w:style>
  <w:style w:type="character" w:styleId="FootnoteReference">
    <w:name w:val="footnote reference"/>
    <w:basedOn w:val="DefaultParagraphFont"/>
    <w:uiPriority w:val="99"/>
    <w:semiHidden/>
    <w:unhideWhenUsed/>
    <w:rsid w:val="0001336B"/>
    <w:rPr>
      <w:vertAlign w:val="superscript"/>
    </w:rPr>
  </w:style>
  <w:style w:type="character" w:styleId="UnresolvedMention">
    <w:name w:val="Unresolved Mention"/>
    <w:basedOn w:val="DefaultParagraphFont"/>
    <w:uiPriority w:val="99"/>
    <w:semiHidden/>
    <w:unhideWhenUsed/>
    <w:rsid w:val="004C4FC7"/>
    <w:rPr>
      <w:color w:val="605E5C"/>
      <w:shd w:val="clear" w:color="auto" w:fill="E1DFDD"/>
    </w:rPr>
  </w:style>
  <w:style w:type="paragraph" w:styleId="NormalWeb">
    <w:name w:val="Normal (Web)"/>
    <w:basedOn w:val="Normal"/>
    <w:uiPriority w:val="99"/>
    <w:unhideWhenUsed/>
    <w:rsid w:val="004C4FC7"/>
    <w:pPr>
      <w:spacing w:before="100" w:beforeAutospacing="1" w:after="100" w:afterAutospacing="1" w:line="240" w:lineRule="auto"/>
    </w:pPr>
    <w:rPr>
      <w:rFonts w:eastAsia="Times New Roman"/>
      <w:szCs w:val="24"/>
      <w:lang w:val="id-ID" w:eastAsia="id-ID"/>
    </w:rPr>
  </w:style>
  <w:style w:type="paragraph" w:styleId="HTMLPreformatted">
    <w:name w:val="HTML Preformatted"/>
    <w:basedOn w:val="Normal"/>
    <w:link w:val="HTMLPreformattedChar"/>
    <w:uiPriority w:val="99"/>
    <w:semiHidden/>
    <w:unhideWhenUsed/>
    <w:rsid w:val="00BE6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E6E4E"/>
    <w:rPr>
      <w:rFonts w:ascii="Courier New" w:eastAsia="Times New Roman" w:hAnsi="Courier New" w:cs="Courier New"/>
      <w:sz w:val="20"/>
      <w:szCs w:val="20"/>
    </w:rPr>
  </w:style>
  <w:style w:type="character" w:customStyle="1" w:styleId="y2iqfc">
    <w:name w:val="y2iqfc"/>
    <w:basedOn w:val="DefaultParagraphFont"/>
    <w:rsid w:val="00BE6E4E"/>
  </w:style>
  <w:style w:type="character" w:customStyle="1" w:styleId="ListParagraphChar">
    <w:name w:val="List Paragraph Char"/>
    <w:aliases w:val="Body of text Char,List Paragraph1 Char,Colorful List - Accent 11 Char,Medium Grid 1 - Accent 21 Char,Body of text+1 Char,Body of text+2 Char,Body of text+3 Char,List Paragraph11 Char,Body of text1 Char,Body of text2 Char"/>
    <w:basedOn w:val="DefaultParagraphFont"/>
    <w:link w:val="ListParagraph"/>
    <w:uiPriority w:val="34"/>
    <w:qFormat/>
    <w:locked/>
    <w:rsid w:val="00EA5E67"/>
    <w:rPr>
      <w:rFonts w:eastAsia="Times New Roman"/>
      <w:sz w:val="22"/>
    </w:rPr>
  </w:style>
  <w:style w:type="paragraph" w:styleId="Bibliography">
    <w:name w:val="Bibliography"/>
    <w:basedOn w:val="Normal"/>
    <w:next w:val="Normal"/>
    <w:uiPriority w:val="37"/>
    <w:semiHidden/>
    <w:unhideWhenUsed/>
    <w:rsid w:val="003E137C"/>
  </w:style>
  <w:style w:type="character" w:styleId="EndnoteReference">
    <w:name w:val="endnote reference"/>
    <w:basedOn w:val="DefaultParagraphFont"/>
    <w:uiPriority w:val="99"/>
    <w:semiHidden/>
    <w:unhideWhenUsed/>
    <w:rsid w:val="001C54D8"/>
    <w:rPr>
      <w:vertAlign w:val="superscript"/>
    </w:rPr>
  </w:style>
  <w:style w:type="paragraph" w:customStyle="1" w:styleId="Default">
    <w:name w:val="Default"/>
    <w:rsid w:val="001C54D8"/>
    <w:pPr>
      <w:autoSpaceDE w:val="0"/>
      <w:autoSpaceDN w:val="0"/>
      <w:adjustRightInd w:val="0"/>
      <w:spacing w:after="0" w:line="240" w:lineRule="auto"/>
    </w:pPr>
    <w:rPr>
      <w:rFonts w:ascii="Arial" w:hAnsi="Arial" w:cs="Arial"/>
      <w:color w:val="000000"/>
      <w:szCs w:val="24"/>
    </w:rPr>
  </w:style>
  <w:style w:type="table" w:styleId="TableGrid">
    <w:name w:val="Table Grid"/>
    <w:basedOn w:val="TableNormal"/>
    <w:uiPriority w:val="39"/>
    <w:rsid w:val="001C54D8"/>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lectable-text">
    <w:name w:val="selectable-text"/>
    <w:basedOn w:val="Normal"/>
    <w:rsid w:val="001C54D8"/>
    <w:pPr>
      <w:spacing w:before="100" w:beforeAutospacing="1" w:after="100" w:afterAutospacing="1" w:line="240" w:lineRule="auto"/>
    </w:pPr>
    <w:rPr>
      <w:rFonts w:eastAsia="Times New Roman"/>
      <w:szCs w:val="24"/>
      <w:lang w:val="en-ID" w:eastAsia="en-ID"/>
    </w:rPr>
  </w:style>
  <w:style w:type="character" w:customStyle="1" w:styleId="selectable-text1">
    <w:name w:val="selectable-text1"/>
    <w:basedOn w:val="DefaultParagraphFont"/>
    <w:rsid w:val="001C54D8"/>
  </w:style>
  <w:style w:type="character" w:customStyle="1" w:styleId="NoSpacingChar">
    <w:name w:val="No Spacing Char"/>
    <w:basedOn w:val="DefaultParagraphFont"/>
    <w:link w:val="NoSpacing"/>
    <w:locked/>
    <w:rsid w:val="009938B8"/>
  </w:style>
  <w:style w:type="paragraph" w:styleId="NoSpacing">
    <w:name w:val="No Spacing"/>
    <w:link w:val="NoSpacingChar"/>
    <w:qFormat/>
    <w:rsid w:val="009938B8"/>
    <w:pPr>
      <w:spacing w:after="0" w:line="240" w:lineRule="auto"/>
      <w:jc w:val="both"/>
    </w:pPr>
  </w:style>
  <w:style w:type="table" w:customStyle="1" w:styleId="TableGrid1">
    <w:name w:val="Table Grid1"/>
    <w:basedOn w:val="TableNormal"/>
    <w:uiPriority w:val="59"/>
    <w:rsid w:val="009938B8"/>
    <w:pPr>
      <w:spacing w:after="0" w:line="240" w:lineRule="auto"/>
    </w:pPr>
    <w:rPr>
      <w:rFonts w:asciiTheme="minorHAnsi" w:eastAsia="Calibri" w:hAnsiTheme="minorHAnsi" w:cstheme="minorBidi"/>
      <w:sz w:val="22"/>
      <w:lang w:val="id-ID"/>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uiPriority w:val="35"/>
    <w:unhideWhenUsed/>
    <w:qFormat/>
    <w:rsid w:val="008D274D"/>
    <w:pPr>
      <w:spacing w:after="200" w:line="240" w:lineRule="auto"/>
    </w:pPr>
    <w:rPr>
      <w:rFonts w:asciiTheme="minorHAnsi" w:hAnsiTheme="minorHAnsi" w:cstheme="minorBidi"/>
      <w:b/>
      <w:bCs/>
      <w:color w:val="5B9BD5" w:themeColor="accent1"/>
      <w:sz w:val="18"/>
      <w:szCs w:val="18"/>
    </w:rPr>
  </w:style>
  <w:style w:type="character" w:customStyle="1" w:styleId="15">
    <w:name w:val="15"/>
    <w:basedOn w:val="DefaultParagraphFont"/>
    <w:rsid w:val="007C6EA0"/>
    <w:rPr>
      <w:rFonts w:ascii="SimSun" w:eastAsia="SimSun" w:hAnsi="SimSun" w:hint="eastAsia"/>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11118">
      <w:bodyDiv w:val="1"/>
      <w:marLeft w:val="0"/>
      <w:marRight w:val="0"/>
      <w:marTop w:val="0"/>
      <w:marBottom w:val="0"/>
      <w:divBdr>
        <w:top w:val="none" w:sz="0" w:space="0" w:color="auto"/>
        <w:left w:val="none" w:sz="0" w:space="0" w:color="auto"/>
        <w:bottom w:val="none" w:sz="0" w:space="0" w:color="auto"/>
        <w:right w:val="none" w:sz="0" w:space="0" w:color="auto"/>
      </w:divBdr>
    </w:div>
    <w:div w:id="233126557">
      <w:bodyDiv w:val="1"/>
      <w:marLeft w:val="0"/>
      <w:marRight w:val="0"/>
      <w:marTop w:val="0"/>
      <w:marBottom w:val="0"/>
      <w:divBdr>
        <w:top w:val="none" w:sz="0" w:space="0" w:color="auto"/>
        <w:left w:val="none" w:sz="0" w:space="0" w:color="auto"/>
        <w:bottom w:val="none" w:sz="0" w:space="0" w:color="auto"/>
        <w:right w:val="none" w:sz="0" w:space="0" w:color="auto"/>
      </w:divBdr>
    </w:div>
    <w:div w:id="246306968">
      <w:bodyDiv w:val="1"/>
      <w:marLeft w:val="0"/>
      <w:marRight w:val="0"/>
      <w:marTop w:val="0"/>
      <w:marBottom w:val="0"/>
      <w:divBdr>
        <w:top w:val="none" w:sz="0" w:space="0" w:color="auto"/>
        <w:left w:val="none" w:sz="0" w:space="0" w:color="auto"/>
        <w:bottom w:val="none" w:sz="0" w:space="0" w:color="auto"/>
        <w:right w:val="none" w:sz="0" w:space="0" w:color="auto"/>
      </w:divBdr>
    </w:div>
    <w:div w:id="418646924">
      <w:bodyDiv w:val="1"/>
      <w:marLeft w:val="0"/>
      <w:marRight w:val="0"/>
      <w:marTop w:val="0"/>
      <w:marBottom w:val="0"/>
      <w:divBdr>
        <w:top w:val="none" w:sz="0" w:space="0" w:color="auto"/>
        <w:left w:val="none" w:sz="0" w:space="0" w:color="auto"/>
        <w:bottom w:val="none" w:sz="0" w:space="0" w:color="auto"/>
        <w:right w:val="none" w:sz="0" w:space="0" w:color="auto"/>
      </w:divBdr>
    </w:div>
    <w:div w:id="425731785">
      <w:bodyDiv w:val="1"/>
      <w:marLeft w:val="0"/>
      <w:marRight w:val="0"/>
      <w:marTop w:val="0"/>
      <w:marBottom w:val="0"/>
      <w:divBdr>
        <w:top w:val="none" w:sz="0" w:space="0" w:color="auto"/>
        <w:left w:val="none" w:sz="0" w:space="0" w:color="auto"/>
        <w:bottom w:val="none" w:sz="0" w:space="0" w:color="auto"/>
        <w:right w:val="none" w:sz="0" w:space="0" w:color="auto"/>
      </w:divBdr>
    </w:div>
    <w:div w:id="791752441">
      <w:bodyDiv w:val="1"/>
      <w:marLeft w:val="0"/>
      <w:marRight w:val="0"/>
      <w:marTop w:val="0"/>
      <w:marBottom w:val="0"/>
      <w:divBdr>
        <w:top w:val="none" w:sz="0" w:space="0" w:color="auto"/>
        <w:left w:val="none" w:sz="0" w:space="0" w:color="auto"/>
        <w:bottom w:val="none" w:sz="0" w:space="0" w:color="auto"/>
        <w:right w:val="none" w:sz="0" w:space="0" w:color="auto"/>
      </w:divBdr>
    </w:div>
    <w:div w:id="894052472">
      <w:bodyDiv w:val="1"/>
      <w:marLeft w:val="0"/>
      <w:marRight w:val="0"/>
      <w:marTop w:val="0"/>
      <w:marBottom w:val="0"/>
      <w:divBdr>
        <w:top w:val="none" w:sz="0" w:space="0" w:color="auto"/>
        <w:left w:val="none" w:sz="0" w:space="0" w:color="auto"/>
        <w:bottom w:val="none" w:sz="0" w:space="0" w:color="auto"/>
        <w:right w:val="none" w:sz="0" w:space="0" w:color="auto"/>
      </w:divBdr>
    </w:div>
    <w:div w:id="904417272">
      <w:bodyDiv w:val="1"/>
      <w:marLeft w:val="0"/>
      <w:marRight w:val="0"/>
      <w:marTop w:val="0"/>
      <w:marBottom w:val="0"/>
      <w:divBdr>
        <w:top w:val="none" w:sz="0" w:space="0" w:color="auto"/>
        <w:left w:val="none" w:sz="0" w:space="0" w:color="auto"/>
        <w:bottom w:val="none" w:sz="0" w:space="0" w:color="auto"/>
        <w:right w:val="none" w:sz="0" w:space="0" w:color="auto"/>
      </w:divBdr>
    </w:div>
    <w:div w:id="908199034">
      <w:bodyDiv w:val="1"/>
      <w:marLeft w:val="0"/>
      <w:marRight w:val="0"/>
      <w:marTop w:val="0"/>
      <w:marBottom w:val="0"/>
      <w:divBdr>
        <w:top w:val="none" w:sz="0" w:space="0" w:color="auto"/>
        <w:left w:val="none" w:sz="0" w:space="0" w:color="auto"/>
        <w:bottom w:val="none" w:sz="0" w:space="0" w:color="auto"/>
        <w:right w:val="none" w:sz="0" w:space="0" w:color="auto"/>
      </w:divBdr>
    </w:div>
    <w:div w:id="921526475">
      <w:bodyDiv w:val="1"/>
      <w:marLeft w:val="0"/>
      <w:marRight w:val="0"/>
      <w:marTop w:val="0"/>
      <w:marBottom w:val="0"/>
      <w:divBdr>
        <w:top w:val="none" w:sz="0" w:space="0" w:color="auto"/>
        <w:left w:val="none" w:sz="0" w:space="0" w:color="auto"/>
        <w:bottom w:val="none" w:sz="0" w:space="0" w:color="auto"/>
        <w:right w:val="none" w:sz="0" w:space="0" w:color="auto"/>
      </w:divBdr>
    </w:div>
    <w:div w:id="993414983">
      <w:bodyDiv w:val="1"/>
      <w:marLeft w:val="0"/>
      <w:marRight w:val="0"/>
      <w:marTop w:val="0"/>
      <w:marBottom w:val="0"/>
      <w:divBdr>
        <w:top w:val="none" w:sz="0" w:space="0" w:color="auto"/>
        <w:left w:val="none" w:sz="0" w:space="0" w:color="auto"/>
        <w:bottom w:val="none" w:sz="0" w:space="0" w:color="auto"/>
        <w:right w:val="none" w:sz="0" w:space="0" w:color="auto"/>
      </w:divBdr>
    </w:div>
    <w:div w:id="1190945940">
      <w:bodyDiv w:val="1"/>
      <w:marLeft w:val="0"/>
      <w:marRight w:val="0"/>
      <w:marTop w:val="0"/>
      <w:marBottom w:val="0"/>
      <w:divBdr>
        <w:top w:val="none" w:sz="0" w:space="0" w:color="auto"/>
        <w:left w:val="none" w:sz="0" w:space="0" w:color="auto"/>
        <w:bottom w:val="none" w:sz="0" w:space="0" w:color="auto"/>
        <w:right w:val="none" w:sz="0" w:space="0" w:color="auto"/>
      </w:divBdr>
    </w:div>
    <w:div w:id="1195576672">
      <w:bodyDiv w:val="1"/>
      <w:marLeft w:val="0"/>
      <w:marRight w:val="0"/>
      <w:marTop w:val="0"/>
      <w:marBottom w:val="0"/>
      <w:divBdr>
        <w:top w:val="none" w:sz="0" w:space="0" w:color="auto"/>
        <w:left w:val="none" w:sz="0" w:space="0" w:color="auto"/>
        <w:bottom w:val="none" w:sz="0" w:space="0" w:color="auto"/>
        <w:right w:val="none" w:sz="0" w:space="0" w:color="auto"/>
      </w:divBdr>
    </w:div>
    <w:div w:id="1339693960">
      <w:bodyDiv w:val="1"/>
      <w:marLeft w:val="0"/>
      <w:marRight w:val="0"/>
      <w:marTop w:val="0"/>
      <w:marBottom w:val="0"/>
      <w:divBdr>
        <w:top w:val="none" w:sz="0" w:space="0" w:color="auto"/>
        <w:left w:val="none" w:sz="0" w:space="0" w:color="auto"/>
        <w:bottom w:val="none" w:sz="0" w:space="0" w:color="auto"/>
        <w:right w:val="none" w:sz="0" w:space="0" w:color="auto"/>
      </w:divBdr>
    </w:div>
    <w:div w:id="1370909622">
      <w:bodyDiv w:val="1"/>
      <w:marLeft w:val="0"/>
      <w:marRight w:val="0"/>
      <w:marTop w:val="0"/>
      <w:marBottom w:val="0"/>
      <w:divBdr>
        <w:top w:val="none" w:sz="0" w:space="0" w:color="auto"/>
        <w:left w:val="none" w:sz="0" w:space="0" w:color="auto"/>
        <w:bottom w:val="none" w:sz="0" w:space="0" w:color="auto"/>
        <w:right w:val="none" w:sz="0" w:space="0" w:color="auto"/>
      </w:divBdr>
    </w:div>
    <w:div w:id="1526022164">
      <w:bodyDiv w:val="1"/>
      <w:marLeft w:val="0"/>
      <w:marRight w:val="0"/>
      <w:marTop w:val="0"/>
      <w:marBottom w:val="0"/>
      <w:divBdr>
        <w:top w:val="none" w:sz="0" w:space="0" w:color="auto"/>
        <w:left w:val="none" w:sz="0" w:space="0" w:color="auto"/>
        <w:bottom w:val="none" w:sz="0" w:space="0" w:color="auto"/>
        <w:right w:val="none" w:sz="0" w:space="0" w:color="auto"/>
      </w:divBdr>
    </w:div>
    <w:div w:id="1568609067">
      <w:bodyDiv w:val="1"/>
      <w:marLeft w:val="0"/>
      <w:marRight w:val="0"/>
      <w:marTop w:val="0"/>
      <w:marBottom w:val="0"/>
      <w:divBdr>
        <w:top w:val="none" w:sz="0" w:space="0" w:color="auto"/>
        <w:left w:val="none" w:sz="0" w:space="0" w:color="auto"/>
        <w:bottom w:val="none" w:sz="0" w:space="0" w:color="auto"/>
        <w:right w:val="none" w:sz="0" w:space="0" w:color="auto"/>
      </w:divBdr>
    </w:div>
    <w:div w:id="1569799550">
      <w:bodyDiv w:val="1"/>
      <w:marLeft w:val="0"/>
      <w:marRight w:val="0"/>
      <w:marTop w:val="0"/>
      <w:marBottom w:val="0"/>
      <w:divBdr>
        <w:top w:val="none" w:sz="0" w:space="0" w:color="auto"/>
        <w:left w:val="none" w:sz="0" w:space="0" w:color="auto"/>
        <w:bottom w:val="none" w:sz="0" w:space="0" w:color="auto"/>
        <w:right w:val="none" w:sz="0" w:space="0" w:color="auto"/>
      </w:divBdr>
    </w:div>
    <w:div w:id="204251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entjournal.iaincurup.ac.id/index.php/gua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eliaseftiadini@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tudentjournal.iaincurup.ac.id/index.php/gua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Wir07</b:Tag>
    <b:SourceType>JournalArticle</b:SourceType>
    <b:Guid>{05082161-3F4D-4FB6-9CCC-7F6DFC63F301}</b:Guid>
    <b:Author>
      <b:Author>
        <b:Corporate>Wiriaatmaja Rochiati</b:Corporate>
      </b:Author>
    </b:Author>
    <b:Title>Bandung : Remaja Rosdakarya</b:Title>
    <b:JournalName>Metode Penelitian Tindakan Kelas</b:JournalName>
    <b:Year>2007</b:Year>
    <b:RefOrder>6</b:RefOrder>
  </b:Source>
  <b:Source>
    <b:Tag>Nan08</b:Tag>
    <b:SourceType>JournalArticle</b:SourceType>
    <b:Guid>{A6420BD5-7D06-4D9C-B589-BEC5DFFE416D}</b:Guid>
    <b:Author>
      <b:Author>
        <b:Corporate>Nana Syaodih Sukma Dinata</b:Corporate>
      </b:Author>
    </b:Author>
    <b:Title>Bandung : PT. Remaja Rosdakarya</b:Title>
    <b:JournalName>Metode Penelitian Pendidikan</b:JournalName>
    <b:Year>2008</b:Year>
    <b:Pages>220</b:Pages>
    <b:RefOrder>7</b:RefOrder>
  </b:Source>
  <b:Source>
    <b:Tag>Suh11</b:Tag>
    <b:SourceType>JournalArticle</b:SourceType>
    <b:Guid>{96CCC5A4-6EB0-48AC-9663-E5B68BC298F7}</b:Guid>
    <b:Author>
      <b:Author>
        <b:NameList>
          <b:Person>
            <b:Last>Arikunto</b:Last>
            <b:First>Suharsini</b:First>
          </b:Person>
        </b:NameList>
      </b:Author>
    </b:Author>
    <b:Title>Jakarta : Bumi Aksara</b:Title>
    <b:JournalName>Dasar-Dasar Evaluasi Pendidikan</b:JournalName>
    <b:Year>2011</b:Year>
    <b:Pages>52</b:Pages>
    <b:RefOrder>8</b:RefOrder>
  </b:Source>
</b:Sources>
</file>

<file path=customXml/itemProps1.xml><?xml version="1.0" encoding="utf-8"?>
<ds:datastoreItem xmlns:ds="http://schemas.openxmlformats.org/officeDocument/2006/customXml" ds:itemID="{3307209F-42F1-498D-9C4E-880E101E6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2944</Words>
  <Characters>16787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Hasil belajar Siswa</vt:lpstr>
    </vt:vector>
  </TitlesOfParts>
  <Company>Susi Mariani :</Company>
  <LinksUpToDate>false</LinksUpToDate>
  <CharactersWithSpaces>19692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Hasil belajar Siswa</dc:title>
  <dc:creator>hendri</dc:creator>
  <cp:lastModifiedBy>Acer</cp:lastModifiedBy>
  <cp:revision>2</cp:revision>
  <cp:lastPrinted>2023-08-11T06:27:00Z</cp:lastPrinted>
  <dcterms:created xsi:type="dcterms:W3CDTF">2023-08-22T04:04:00Z</dcterms:created>
  <dcterms:modified xsi:type="dcterms:W3CDTF">2023-08-22T04:04:00Z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11th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9th edition</vt:lpwstr>
  </property>
  <property fmtid="{D5CDD505-2E9C-101B-9397-08002B2CF9AE}" pid="22" name="Mendeley Document_1">
    <vt:lpwstr>True</vt:lpwstr>
  </property>
  <property fmtid="{D5CDD505-2E9C-101B-9397-08002B2CF9AE}" pid="23" name="Mendeley Unique User Id_1">
    <vt:lpwstr>bea1843c-1219-3dcf-b80e-2c9a0fd567e6</vt:lpwstr>
  </property>
  <property fmtid="{D5CDD505-2E9C-101B-9397-08002B2CF9AE}" pid="24" name="Mendeley Citation Style_1">
    <vt:lpwstr>http://www.zotero.org/styles/chicago-fullnote-bibliography</vt:lpwstr>
  </property>
</Properties>
</file>